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CB31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1E8816B1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33E2CABA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65DB44F6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27F18835" w14:textId="04C5ECC2" w:rsidR="005B1141" w:rsidRPr="001422F0" w:rsidRDefault="00DC43E2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519CFABE" wp14:editId="38188D7E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78030FE0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2884EE2D" w14:textId="3C5D8B15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0EB1FA1C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5CD4BBC4" w14:textId="1133A176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3105BCFF" w14:textId="77777777" w:rsidR="00BB1855" w:rsidRPr="007446D2" w:rsidRDefault="00BB1855" w:rsidP="00DC43E2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18CD73DE" wp14:editId="1CE2C6D8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0BF4418B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440F9B7" w14:textId="77777777" w:rsidR="00DC43E2" w:rsidRDefault="00DC43E2" w:rsidP="00DC43E2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 have a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series of appointments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with [Health Service] Specialist Clinics.</w:t>
      </w:r>
    </w:p>
    <w:p w14:paraId="2BB8DE3D" w14:textId="77777777" w:rsidR="00DC43E2" w:rsidRDefault="00DC43E2" w:rsidP="00DC43E2">
      <w:pPr>
        <w:keepNext/>
        <w:keepLines/>
        <w:spacing w:before="240" w:after="0" w:line="270" w:lineRule="exact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 Please bring with you: </w:t>
      </w:r>
    </w:p>
    <w:p w14:paraId="6E328E31" w14:textId="77777777" w:rsidR="00DC43E2" w:rsidRDefault="00DC43E2" w:rsidP="00DC43E2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This </w:t>
      </w:r>
      <w:r>
        <w:rPr>
          <w:rFonts w:cstheme="minorHAnsi"/>
          <w:b/>
          <w:sz w:val="24"/>
          <w:szCs w:val="24"/>
          <w:lang w:eastAsia="en-AU"/>
        </w:rPr>
        <w:t>letter</w:t>
      </w:r>
    </w:p>
    <w:p w14:paraId="2485EB4F" w14:textId="77777777" w:rsidR="00DC43E2" w:rsidRDefault="00DC43E2" w:rsidP="00DC43E2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Your </w:t>
      </w:r>
      <w:r>
        <w:rPr>
          <w:rFonts w:cstheme="minorHAnsi"/>
          <w:b/>
          <w:sz w:val="24"/>
          <w:szCs w:val="24"/>
          <w:lang w:eastAsia="en-AU"/>
        </w:rPr>
        <w:t>Medicare</w:t>
      </w:r>
      <w:r>
        <w:rPr>
          <w:rFonts w:cstheme="minorHAnsi"/>
          <w:sz w:val="24"/>
          <w:szCs w:val="24"/>
          <w:lang w:eastAsia="en-AU"/>
        </w:rPr>
        <w:t xml:space="preserve"> Card</w:t>
      </w:r>
    </w:p>
    <w:p w14:paraId="40A0F2C4" w14:textId="77777777" w:rsidR="00DC43E2" w:rsidRDefault="00DC43E2" w:rsidP="00DC43E2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A complete list of current </w:t>
      </w:r>
      <w:r>
        <w:rPr>
          <w:rFonts w:cstheme="minorHAnsi"/>
          <w:b/>
          <w:sz w:val="24"/>
          <w:szCs w:val="24"/>
          <w:lang w:eastAsia="en-AU"/>
        </w:rPr>
        <w:t>medicines</w:t>
      </w:r>
      <w:r>
        <w:rPr>
          <w:rFonts w:cstheme="minorHAnsi"/>
          <w:sz w:val="24"/>
          <w:szCs w:val="24"/>
          <w:lang w:eastAsia="en-AU"/>
        </w:rPr>
        <w:t xml:space="preserve"> you are taking </w:t>
      </w:r>
    </w:p>
    <w:p w14:paraId="798E2476" w14:textId="77777777" w:rsidR="00DC43E2" w:rsidRDefault="00DC43E2" w:rsidP="00DC43E2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b/>
          <w:sz w:val="24"/>
          <w:szCs w:val="24"/>
          <w:lang w:eastAsia="en-AU"/>
        </w:rPr>
        <w:t>Relevant test results</w:t>
      </w:r>
      <w:r>
        <w:rPr>
          <w:rFonts w:cstheme="minorHAnsi"/>
          <w:sz w:val="24"/>
          <w:szCs w:val="24"/>
          <w:lang w:eastAsia="en-AU"/>
        </w:rPr>
        <w:t xml:space="preserve"> or scans </w:t>
      </w:r>
    </w:p>
    <w:p w14:paraId="5D19CC36" w14:textId="77777777" w:rsidR="00DC43E2" w:rsidRDefault="00DC43E2" w:rsidP="00DC43E2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Your </w:t>
      </w:r>
      <w:r>
        <w:rPr>
          <w:rFonts w:cstheme="minorHAnsi"/>
          <w:b/>
          <w:sz w:val="24"/>
          <w:szCs w:val="24"/>
          <w:lang w:eastAsia="en-AU"/>
        </w:rPr>
        <w:t>General Practitioner’s (GP) name</w:t>
      </w:r>
      <w:r>
        <w:rPr>
          <w:rFonts w:cstheme="minorHAnsi"/>
          <w:sz w:val="24"/>
          <w:szCs w:val="24"/>
          <w:lang w:eastAsia="en-AU"/>
        </w:rPr>
        <w:t>, address and phone number</w:t>
      </w:r>
    </w:p>
    <w:p w14:paraId="41BC0B82" w14:textId="77777777" w:rsidR="00DC43E2" w:rsidRDefault="00DC43E2" w:rsidP="00DC43E2">
      <w:pPr>
        <w:pStyle w:val="DPCbullet1"/>
        <w:numPr>
          <w:ilvl w:val="0"/>
          <w:numId w:val="27"/>
        </w:numPr>
        <w:spacing w:after="0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Your Advance Care Directive (if you have one)</w:t>
      </w:r>
    </w:p>
    <w:p w14:paraId="66125689" w14:textId="77777777" w:rsidR="00DC43E2" w:rsidRDefault="00DC43E2" w:rsidP="00DC43E2">
      <w:pPr>
        <w:keepNext/>
        <w:keepLines/>
        <w:spacing w:before="240" w:after="0"/>
        <w:jc w:val="center"/>
        <w:rPr>
          <w:rFonts w:eastAsia="Times New Roman" w:cstheme="minorHAnsi"/>
          <w:b/>
          <w:color w:val="000000"/>
          <w:sz w:val="28"/>
          <w:szCs w:val="24"/>
          <w:lang w:eastAsia="en-AU"/>
        </w:rPr>
      </w:pPr>
      <w:r>
        <w:rPr>
          <w:rFonts w:eastAsia="Times New Roman" w:cstheme="minorHAnsi"/>
          <w:b/>
          <w:color w:val="000000"/>
          <w:sz w:val="28"/>
          <w:szCs w:val="24"/>
          <w:lang w:eastAsia="en-AU"/>
        </w:rPr>
        <w:t xml:space="preserve">Appointments </w:t>
      </w:r>
    </w:p>
    <w:tbl>
      <w:tblPr>
        <w:tblStyle w:val="TableGrid11"/>
        <w:tblW w:w="9870" w:type="dxa"/>
        <w:jc w:val="center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91"/>
        <w:gridCol w:w="3223"/>
        <w:gridCol w:w="2456"/>
      </w:tblGrid>
      <w:tr w:rsidR="00DC43E2" w14:paraId="52798AC1" w14:textId="77777777" w:rsidTr="00DC43E2">
        <w:trPr>
          <w:trHeight w:val="358"/>
          <w:jc w:val="center"/>
        </w:trPr>
        <w:tc>
          <w:tcPr>
            <w:tcW w:w="419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688EBD94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Clinic</w:t>
            </w:r>
          </w:p>
        </w:tc>
        <w:tc>
          <w:tcPr>
            <w:tcW w:w="3224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470BC19D" w14:textId="6CD5CD09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12739B" wp14:editId="20F8EB66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-69215</wp:posOffset>
                  </wp:positionV>
                  <wp:extent cx="316865" cy="359410"/>
                  <wp:effectExtent l="0" t="0" r="0" b="254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2456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hideMark/>
          </w:tcPr>
          <w:p w14:paraId="290F7EA0" w14:textId="29BDCB6E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DE9CD70" wp14:editId="086B6C9E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-14605</wp:posOffset>
                  </wp:positionV>
                  <wp:extent cx="314960" cy="25146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</w:tr>
      <w:tr w:rsidR="00DC43E2" w14:paraId="03629A73" w14:textId="77777777" w:rsidTr="00DC43E2">
        <w:trPr>
          <w:trHeight w:val="358"/>
          <w:jc w:val="center"/>
        </w:trPr>
        <w:tc>
          <w:tcPr>
            <w:tcW w:w="419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1BCCE4A8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[Clinic]</w:t>
            </w:r>
          </w:p>
        </w:tc>
        <w:tc>
          <w:tcPr>
            <w:tcW w:w="3224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1E6CD301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[Day] [DD] [MMM] [YYYY]</w:t>
            </w:r>
          </w:p>
        </w:tc>
        <w:tc>
          <w:tcPr>
            <w:tcW w:w="2456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hideMark/>
          </w:tcPr>
          <w:p w14:paraId="4FE79C43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[HH]:[MM][AM/PM]</w:t>
            </w:r>
          </w:p>
        </w:tc>
      </w:tr>
      <w:tr w:rsidR="00DC43E2" w14:paraId="04A7878D" w14:textId="77777777" w:rsidTr="00DC43E2">
        <w:trPr>
          <w:trHeight w:val="285"/>
          <w:jc w:val="center"/>
        </w:trPr>
        <w:tc>
          <w:tcPr>
            <w:tcW w:w="419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78CBD4A9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[Clinic]</w:t>
            </w:r>
          </w:p>
        </w:tc>
        <w:tc>
          <w:tcPr>
            <w:tcW w:w="3224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3EAA6203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[Day] [DD] [MMM] [YYYY]</w:t>
            </w:r>
          </w:p>
        </w:tc>
        <w:tc>
          <w:tcPr>
            <w:tcW w:w="2456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hideMark/>
          </w:tcPr>
          <w:p w14:paraId="297EE86E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[HH]:[MM][AM/PM]</w:t>
            </w:r>
          </w:p>
        </w:tc>
      </w:tr>
      <w:tr w:rsidR="00DC43E2" w14:paraId="052FC179" w14:textId="77777777" w:rsidTr="00DC43E2">
        <w:trPr>
          <w:trHeight w:val="363"/>
          <w:jc w:val="center"/>
        </w:trPr>
        <w:tc>
          <w:tcPr>
            <w:tcW w:w="419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2A07D98E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[Clinic]</w:t>
            </w:r>
          </w:p>
        </w:tc>
        <w:tc>
          <w:tcPr>
            <w:tcW w:w="3224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vAlign w:val="center"/>
            <w:hideMark/>
          </w:tcPr>
          <w:p w14:paraId="0A31F24F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[Day] [DD] [MMM] [YYYY]</w:t>
            </w:r>
          </w:p>
        </w:tc>
        <w:tc>
          <w:tcPr>
            <w:tcW w:w="2456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D9D9D9" w:themeFill="background1" w:themeFillShade="D9"/>
            <w:hideMark/>
          </w:tcPr>
          <w:p w14:paraId="39296C62" w14:textId="77777777" w:rsidR="00DC43E2" w:rsidRDefault="00DC43E2" w:rsidP="00DC43E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[HH]:[MM][AM/PM]</w:t>
            </w:r>
          </w:p>
        </w:tc>
      </w:tr>
    </w:tbl>
    <w:p w14:paraId="141DF894" w14:textId="77777777" w:rsidR="00DC43E2" w:rsidRDefault="00DC43E2" w:rsidP="00DC43E2">
      <w:pPr>
        <w:tabs>
          <w:tab w:val="left" w:pos="2184"/>
        </w:tabs>
        <w:autoSpaceDE w:val="0"/>
        <w:autoSpaceDN w:val="0"/>
        <w:adjustRightInd w:val="0"/>
        <w:spacing w:after="0" w:line="264" w:lineRule="auto"/>
        <w:ind w:firstLine="720"/>
        <w:rPr>
          <w:rFonts w:ascii="Calibri" w:eastAsia="Times New Roman" w:hAnsi="Calibri" w:cstheme="minorHAnsi"/>
          <w:b/>
          <w:bCs/>
          <w:sz w:val="24"/>
          <w:szCs w:val="24"/>
          <w:lang w:eastAsia="en-AU"/>
        </w:rPr>
      </w:pPr>
    </w:p>
    <w:p w14:paraId="5CD61364" w14:textId="77777777" w:rsidR="00DC43E2" w:rsidRDefault="00DC43E2" w:rsidP="00DC43E2">
      <w:pPr>
        <w:tabs>
          <w:tab w:val="left" w:pos="2184"/>
        </w:tabs>
        <w:autoSpaceDE w:val="0"/>
        <w:autoSpaceDN w:val="0"/>
        <w:adjustRightInd w:val="0"/>
        <w:spacing w:after="0" w:line="264" w:lineRule="auto"/>
        <w:ind w:firstLine="284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sz w:val="24"/>
          <w:szCs w:val="24"/>
          <w:lang w:eastAsia="en-AU"/>
        </w:rPr>
        <w:t>The address is:</w:t>
      </w:r>
      <w:r>
        <w:rPr>
          <w:rFonts w:eastAsia="Times New Roman" w:cstheme="minorHAnsi"/>
          <w:b/>
          <w:bCs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n-AU"/>
        </w:rPr>
        <w:tab/>
        <w:t>[Health Service] Specialist Clinics</w:t>
      </w:r>
    </w:p>
    <w:p w14:paraId="1BB2C410" w14:textId="21381D15" w:rsidR="00DC43E2" w:rsidRDefault="00DC43E2" w:rsidP="00DC43E2">
      <w:pPr>
        <w:tabs>
          <w:tab w:val="left" w:pos="2184"/>
        </w:tabs>
        <w:autoSpaceDE w:val="0"/>
        <w:autoSpaceDN w:val="0"/>
        <w:adjustRightInd w:val="0"/>
        <w:spacing w:after="0" w:line="264" w:lineRule="auto"/>
        <w:rPr>
          <w:rFonts w:eastAsia="Times New Roman" w:cstheme="minorHAnsi"/>
          <w:bCs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7B0A25" wp14:editId="1C32A498">
            <wp:simplePos x="0" y="0"/>
            <wp:positionH relativeFrom="column">
              <wp:posOffset>610870</wp:posOffset>
            </wp:positionH>
            <wp:positionV relativeFrom="paragraph">
              <wp:posOffset>147320</wp:posOffset>
            </wp:positionV>
            <wp:extent cx="272415" cy="25146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en-AU"/>
        </w:rPr>
        <w:tab/>
      </w:r>
      <w:r>
        <w:rPr>
          <w:rFonts w:eastAsia="Times New Roman" w:cstheme="minorHAnsi"/>
          <w:sz w:val="24"/>
          <w:szCs w:val="24"/>
          <w:lang w:eastAsia="en-AU"/>
        </w:rPr>
        <w:tab/>
        <w:t>Number Street name, Suburb, Postcode</w:t>
      </w:r>
      <w:r>
        <w:rPr>
          <w:rFonts w:eastAsia="Times New Roman" w:cstheme="minorHAnsi"/>
          <w:bCs/>
          <w:sz w:val="24"/>
          <w:szCs w:val="24"/>
          <w:lang w:eastAsia="en-AU"/>
        </w:rPr>
        <w:t xml:space="preserve"> </w:t>
      </w:r>
    </w:p>
    <w:p w14:paraId="34186065" w14:textId="77777777" w:rsidR="00DC43E2" w:rsidRDefault="00DC43E2" w:rsidP="00DC43E2">
      <w:pPr>
        <w:autoSpaceDE w:val="0"/>
        <w:autoSpaceDN w:val="0"/>
        <w:adjustRightInd w:val="0"/>
        <w:spacing w:after="0" w:line="264" w:lineRule="auto"/>
        <w:ind w:left="2160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[Floor], [Building name]</w:t>
      </w:r>
    </w:p>
    <w:p w14:paraId="2636E094" w14:textId="77777777" w:rsidR="00DC43E2" w:rsidRDefault="00DC43E2" w:rsidP="00DC43E2">
      <w:pPr>
        <w:autoSpaceDE w:val="0"/>
        <w:autoSpaceDN w:val="0"/>
        <w:adjustRightInd w:val="0"/>
        <w:spacing w:after="0" w:line="264" w:lineRule="auto"/>
        <w:ind w:left="2160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bCs/>
          <w:sz w:val="24"/>
          <w:szCs w:val="24"/>
          <w:lang w:eastAsia="en-AU"/>
        </w:rPr>
        <w:t>[reception] (turn over to see map)</w:t>
      </w:r>
    </w:p>
    <w:p w14:paraId="22525819" w14:textId="77777777" w:rsidR="00DC43E2" w:rsidRDefault="00DC43E2" w:rsidP="00DC43E2">
      <w:pPr>
        <w:spacing w:before="360"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Please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>x am – x pm Monday to Friday</w:t>
      </w:r>
      <w:r>
        <w:rPr>
          <w:rFonts w:eastAsia="Calibri" w:cstheme="minorHAnsi"/>
          <w:sz w:val="24"/>
          <w:szCs w:val="24"/>
          <w:lang w:eastAsia="en-AU"/>
        </w:rPr>
        <w:t xml:space="preserve"> if you need to cancel or change your appointment.</w:t>
      </w:r>
    </w:p>
    <w:p w14:paraId="4C0A71C0" w14:textId="77777777" w:rsidR="00DC43E2" w:rsidRDefault="00DC43E2" w:rsidP="00DC43E2">
      <w:pPr>
        <w:spacing w:before="240"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Your health is important to us. We look forward to seeing you. </w:t>
      </w:r>
    </w:p>
    <w:p w14:paraId="47BAB535" w14:textId="77777777" w:rsidR="00DC43E2" w:rsidRDefault="00DC43E2" w:rsidP="00DC43E2">
      <w:pPr>
        <w:tabs>
          <w:tab w:val="right" w:pos="9026"/>
        </w:tabs>
        <w:spacing w:after="0" w:line="48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lastRenderedPageBreak/>
        <w:t>Yours sincerely,</w:t>
      </w:r>
      <w:r>
        <w:rPr>
          <w:rFonts w:eastAsia="Calibri" w:cstheme="minorHAnsi"/>
          <w:sz w:val="24"/>
          <w:szCs w:val="24"/>
          <w:lang w:eastAsia="en-AU"/>
        </w:rPr>
        <w:tab/>
      </w:r>
    </w:p>
    <w:p w14:paraId="60C67FA7" w14:textId="77777777" w:rsidR="00DC43E2" w:rsidRDefault="00DC43E2" w:rsidP="00DC43E2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 </w:t>
      </w:r>
      <w:r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3A1C1BDC" w14:textId="77777777" w:rsidR="00DC43E2" w:rsidRDefault="00DC43E2" w:rsidP="00DC43E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 Specialist Clinics</w:t>
      </w:r>
      <w:r>
        <w:rPr>
          <w:rFonts w:eastAsia="Calibri" w:cstheme="minorHAnsi"/>
          <w:sz w:val="24"/>
          <w:szCs w:val="24"/>
        </w:rPr>
        <w:t xml:space="preserve"> </w:t>
      </w:r>
    </w:p>
    <w:p w14:paraId="0812BB02" w14:textId="523EB77F" w:rsidR="004A1FA1" w:rsidRPr="004A64B3" w:rsidRDefault="004A1FA1" w:rsidP="00DC43E2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D6C5" w14:textId="77777777" w:rsidR="001D2F7F" w:rsidRDefault="001D2F7F">
      <w:r>
        <w:separator/>
      </w:r>
    </w:p>
  </w:endnote>
  <w:endnote w:type="continuationSeparator" w:id="0">
    <w:p w14:paraId="35DDFBD6" w14:textId="77777777" w:rsidR="001D2F7F" w:rsidRDefault="001D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DA3" w14:textId="77777777" w:rsidR="001B6038" w:rsidRDefault="001B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1278601837"/>
      <w:placeholder>
        <w:docPart w:val="0ACB9B6C833C4CA6B3C8A61C5455379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6CA98F1" w14:textId="6AC8E298" w:rsidR="004031EA" w:rsidRPr="001E7D5B" w:rsidRDefault="001B6038" w:rsidP="001E7D5B">
        <w:pPr>
          <w:pStyle w:val="Footer"/>
          <w:jc w:val="right"/>
          <w:rPr>
            <w:i/>
            <w:iCs/>
          </w:rPr>
        </w:pPr>
        <w:r w:rsidRPr="001B6038">
          <w:rPr>
            <w:i/>
            <w:iCs/>
          </w:rPr>
          <w:t>Patient has multiple appointments patient letter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071" w14:textId="77777777" w:rsidR="001B6038" w:rsidRDefault="001B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5CAB" w14:textId="77777777" w:rsidR="001D2F7F" w:rsidRDefault="001D2F7F" w:rsidP="002862F1">
      <w:pPr>
        <w:spacing w:before="120"/>
      </w:pPr>
      <w:r>
        <w:separator/>
      </w:r>
    </w:p>
  </w:footnote>
  <w:footnote w:type="continuationSeparator" w:id="0">
    <w:p w14:paraId="727481B8" w14:textId="77777777" w:rsidR="001D2F7F" w:rsidRDefault="001D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F6F2" w14:textId="77777777" w:rsidR="001B6038" w:rsidRDefault="001B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BA25" w14:textId="77777777" w:rsidR="00BB1855" w:rsidRDefault="00BB1855" w:rsidP="00BB1855">
    <w:r>
      <w:t>Health service logo</w:t>
    </w:r>
  </w:p>
  <w:p w14:paraId="0F83152E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32D04361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DADE" w14:textId="77777777" w:rsidR="001B6038" w:rsidRDefault="001B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03C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B6038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7F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E7D5B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03D6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46D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87F1C"/>
    <w:rsid w:val="00791ACD"/>
    <w:rsid w:val="00796E20"/>
    <w:rsid w:val="00797C32"/>
    <w:rsid w:val="00797D57"/>
    <w:rsid w:val="00797FA8"/>
    <w:rsid w:val="007A57F6"/>
    <w:rsid w:val="007B0914"/>
    <w:rsid w:val="007B0CEE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3E2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2715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55B87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202CE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E7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B9B6C833C4CA6B3C8A61C5455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2333-0F5D-4AEB-B71A-6873CC8233CA}"/>
      </w:docPartPr>
      <w:docPartBody>
        <w:p w:rsidR="000803EF" w:rsidRDefault="00634A0A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0A"/>
    <w:rsid w:val="000803EF"/>
    <w:rsid w:val="001214BF"/>
    <w:rsid w:val="006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34A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781FD-673D-4BB6-B849-BD1B89EC11E3}">
  <ds:schemaRefs>
    <ds:schemaRef ds:uri="http://purl.org/dc/terms/"/>
    <ds:schemaRef ds:uri="6060adbb-d777-4224-ba8a-6d2bd1ccbb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4C900-DB7E-46A9-99BE-D908548F7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55279-240E-4A18-8090-9B93D0FF79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E5F3F-B2A2-4240-8E72-C70EBF957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has multiple appointments patient letter template</vt:lpstr>
    </vt:vector>
  </TitlesOfParts>
  <Company>Victorian Government, Department of Health</Company>
  <LinksUpToDate>false</LinksUpToDate>
  <CharactersWithSpaces>1059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has multiple appointments patient letter template</dc:title>
  <dc:subject>specialist clinics referral process</dc:subject>
  <dc:creator>Department of Health</dc:creator>
  <cp:keywords/>
  <cp:lastModifiedBy>Karen O'Leary (Health)</cp:lastModifiedBy>
  <cp:revision>2</cp:revision>
  <cp:lastPrinted>2020-03-12T03:38:00Z</cp:lastPrinted>
  <dcterms:created xsi:type="dcterms:W3CDTF">2022-11-27T22:37:00Z</dcterms:created>
  <dcterms:modified xsi:type="dcterms:W3CDTF">2022-11-27T22:37:00Z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2022-11-07T22:05:26Z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e660c443-b11a-4060-ac6d-9e360a6c8389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MediaServiceImageTags">
    <vt:lpwstr/>
  </property>
  <property fmtid="{D5CDD505-2E9C-101B-9397-08002B2CF9AE}" pid="21" name="_SourceUrl">
    <vt:lpwstr/>
  </property>
  <property fmtid="{D5CDD505-2E9C-101B-9397-08002B2CF9AE}" pid="22" name="_SharedFileIndex">
    <vt:lpwstr/>
  </property>
</Properties>
</file>