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23050" w14:textId="77777777" w:rsidR="00F000F0" w:rsidRDefault="00F000F0"/>
    <w:tbl>
      <w:tblPr>
        <w:tblStyle w:val="TableGrid"/>
        <w:tblW w:w="0" w:type="auto"/>
        <w:tblInd w:w="7338" w:type="dxa"/>
        <w:tblBorders>
          <w:left w:val="single" w:sz="4" w:space="0" w:color="auto"/>
          <w:right w:val="single" w:sz="4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573"/>
      </w:tblGrid>
      <w:tr w:rsidR="00542698" w:rsidRPr="00542698" w14:paraId="15DBA062" w14:textId="77777777" w:rsidTr="009C78BD">
        <w:trPr>
          <w:trHeight w:val="983"/>
        </w:trPr>
        <w:tc>
          <w:tcPr>
            <w:tcW w:w="2799" w:type="dxa"/>
            <w:vAlign w:val="center"/>
          </w:tcPr>
          <w:p w14:paraId="24C432BF" w14:textId="77777777" w:rsidR="00542698" w:rsidRPr="00542698" w:rsidRDefault="00542698" w:rsidP="00AC71A3">
            <w:pPr>
              <w:spacing w:before="200"/>
              <w:jc w:val="center"/>
            </w:pPr>
            <w:r w:rsidRPr="00542698">
              <w:t>UR and barcode</w:t>
            </w:r>
          </w:p>
        </w:tc>
      </w:tr>
    </w:tbl>
    <w:p w14:paraId="25A47EA9" w14:textId="77777777" w:rsidR="00723D1A" w:rsidRDefault="00723D1A" w:rsidP="005B1141">
      <w:pPr>
        <w:autoSpaceDE w:val="0"/>
        <w:autoSpaceDN w:val="0"/>
        <w:adjustRightInd w:val="0"/>
        <w:spacing w:after="120" w:line="264" w:lineRule="auto"/>
        <w:rPr>
          <w:rFonts w:eastAsia="Times New Roman" w:cstheme="minorHAnsi"/>
          <w:lang w:eastAsia="en-AU"/>
        </w:rPr>
      </w:pPr>
    </w:p>
    <w:p w14:paraId="329BCF92" w14:textId="77777777" w:rsidR="005B1141" w:rsidRPr="001422F0" w:rsidRDefault="005B1141" w:rsidP="005B1141">
      <w:pPr>
        <w:autoSpaceDE w:val="0"/>
        <w:autoSpaceDN w:val="0"/>
        <w:adjustRightInd w:val="0"/>
        <w:spacing w:after="120" w:line="264" w:lineRule="auto"/>
        <w:rPr>
          <w:rFonts w:eastAsia="Times New Roman" w:cstheme="minorHAnsi"/>
          <w:sz w:val="24"/>
          <w:szCs w:val="24"/>
          <w:lang w:eastAsia="en-AU"/>
        </w:rPr>
      </w:pPr>
      <w:r w:rsidRPr="001422F0">
        <w:rPr>
          <w:rFonts w:eastAsia="Times New Roman" w:cstheme="minorHAnsi"/>
          <w:sz w:val="24"/>
          <w:szCs w:val="24"/>
          <w:lang w:eastAsia="en-AU"/>
        </w:rPr>
        <w:t>Date</w:t>
      </w:r>
    </w:p>
    <w:p w14:paraId="1E76D408" w14:textId="77777777" w:rsidR="005F2D7B" w:rsidRDefault="005F2D7B" w:rsidP="005B1141">
      <w:pPr>
        <w:autoSpaceDE w:val="0"/>
        <w:autoSpaceDN w:val="0"/>
        <w:adjustRightInd w:val="0"/>
        <w:spacing w:after="0" w:line="264" w:lineRule="auto"/>
        <w:rPr>
          <w:rFonts w:eastAsia="Times New Roman" w:cstheme="minorHAnsi"/>
          <w:sz w:val="24"/>
          <w:szCs w:val="24"/>
          <w:lang w:eastAsia="en-AU"/>
        </w:rPr>
      </w:pPr>
    </w:p>
    <w:p w14:paraId="4FB0EF07" w14:textId="77777777" w:rsidR="005B1141" w:rsidRPr="001422F0" w:rsidRDefault="005B1141" w:rsidP="005B1141">
      <w:pPr>
        <w:autoSpaceDE w:val="0"/>
        <w:autoSpaceDN w:val="0"/>
        <w:adjustRightInd w:val="0"/>
        <w:spacing w:after="0" w:line="264" w:lineRule="auto"/>
        <w:rPr>
          <w:rFonts w:eastAsia="Times New Roman" w:cstheme="minorHAnsi"/>
          <w:sz w:val="24"/>
          <w:szCs w:val="24"/>
          <w:lang w:eastAsia="en-AU"/>
        </w:rPr>
      </w:pPr>
      <w:r w:rsidRPr="001422F0">
        <w:rPr>
          <w:rFonts w:eastAsia="Times New Roman" w:cstheme="minorHAnsi"/>
          <w:sz w:val="24"/>
          <w:szCs w:val="24"/>
          <w:lang w:eastAsia="en-AU"/>
        </w:rPr>
        <w:t>Mr P Patient</w:t>
      </w:r>
    </w:p>
    <w:p w14:paraId="51CEBB41" w14:textId="77777777" w:rsidR="005B1141" w:rsidRPr="001422F0" w:rsidRDefault="005B1141" w:rsidP="005B1141">
      <w:pPr>
        <w:autoSpaceDE w:val="0"/>
        <w:autoSpaceDN w:val="0"/>
        <w:adjustRightInd w:val="0"/>
        <w:spacing w:after="0" w:line="264" w:lineRule="auto"/>
        <w:rPr>
          <w:rFonts w:eastAsia="Times New Roman" w:cstheme="minorHAnsi"/>
          <w:sz w:val="24"/>
          <w:szCs w:val="24"/>
          <w:lang w:eastAsia="en-AU"/>
        </w:rPr>
      </w:pPr>
      <w:r w:rsidRPr="001422F0">
        <w:rPr>
          <w:rFonts w:eastAsia="Times New Roman" w:cstheme="minorHAnsi"/>
          <w:sz w:val="24"/>
          <w:szCs w:val="24"/>
          <w:lang w:eastAsia="en-AU"/>
        </w:rPr>
        <w:t xml:space="preserve">00 Primary Street </w:t>
      </w:r>
    </w:p>
    <w:p w14:paraId="02F2930B" w14:textId="77777777" w:rsidR="005B1141" w:rsidRPr="001422F0" w:rsidRDefault="001422F0" w:rsidP="005B1141">
      <w:pPr>
        <w:autoSpaceDE w:val="0"/>
        <w:autoSpaceDN w:val="0"/>
        <w:adjustRightInd w:val="0"/>
        <w:spacing w:after="0" w:line="264" w:lineRule="auto"/>
        <w:rPr>
          <w:rFonts w:eastAsia="Times New Roman" w:cstheme="minorHAnsi"/>
          <w:sz w:val="24"/>
          <w:szCs w:val="24"/>
          <w:lang w:eastAsia="en-AU"/>
        </w:rPr>
      </w:pPr>
      <w:r w:rsidRPr="007446D2">
        <w:rPr>
          <w:rFonts w:eastAsia="Times New Roman" w:cstheme="minorHAnsi"/>
          <w:b/>
          <w:noProof/>
          <w:color w:val="000000"/>
          <w:sz w:val="24"/>
          <w:szCs w:val="24"/>
          <w:lang w:eastAsia="en-AU"/>
        </w:rPr>
        <w:drawing>
          <wp:anchor distT="0" distB="0" distL="114300" distR="114300" simplePos="0" relativeHeight="251665408" behindDoc="0" locked="0" layoutInCell="1" allowOverlap="1" wp14:anchorId="0C904FFB" wp14:editId="1758F56D">
            <wp:simplePos x="0" y="0"/>
            <wp:positionH relativeFrom="column">
              <wp:posOffset>5195570</wp:posOffset>
            </wp:positionH>
            <wp:positionV relativeFrom="paragraph">
              <wp:posOffset>114935</wp:posOffset>
            </wp:positionV>
            <wp:extent cx="685800" cy="683895"/>
            <wp:effectExtent l="0" t="0" r="0" b="1905"/>
            <wp:wrapNone/>
            <wp:docPr id="3" name="Picture 3">
              <a:hlinkClick xmlns:a="http://schemas.openxmlformats.org/drawingml/2006/main" r:id="rId11"/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Description: Image result for interpreter symbol australia">
                      <a:hlinkClick r:id="rId11"/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1141" w:rsidRPr="001422F0">
        <w:rPr>
          <w:rFonts w:eastAsia="Times New Roman" w:cstheme="minorHAnsi"/>
          <w:sz w:val="24"/>
          <w:szCs w:val="24"/>
          <w:lang w:eastAsia="en-AU"/>
        </w:rPr>
        <w:t xml:space="preserve">Suburb 0000 </w:t>
      </w:r>
    </w:p>
    <w:p w14:paraId="2EFFCC16" w14:textId="77777777" w:rsidR="005B1141" w:rsidRPr="001422F0" w:rsidRDefault="005B1141" w:rsidP="005B1141">
      <w:pPr>
        <w:rPr>
          <w:rFonts w:eastAsia="Calibri" w:cstheme="minorHAnsi"/>
          <w:sz w:val="24"/>
          <w:szCs w:val="24"/>
          <w:lang w:eastAsia="en-AU"/>
        </w:rPr>
      </w:pPr>
    </w:p>
    <w:p w14:paraId="26453F96" w14:textId="77777777" w:rsidR="000F2626" w:rsidRPr="001422F0" w:rsidRDefault="000F2626" w:rsidP="005B1141">
      <w:pPr>
        <w:rPr>
          <w:rFonts w:eastAsia="Calibri" w:cstheme="minorHAnsi"/>
          <w:sz w:val="24"/>
          <w:szCs w:val="24"/>
          <w:lang w:eastAsia="en-AU"/>
        </w:rPr>
      </w:pPr>
    </w:p>
    <w:p w14:paraId="61EC8DB0" w14:textId="58EA699C" w:rsidR="00CC2531" w:rsidRPr="00C26F62" w:rsidRDefault="00BB1855" w:rsidP="00C26F62">
      <w:pPr>
        <w:jc w:val="right"/>
        <w:rPr>
          <w:rFonts w:cstheme="minorHAnsi"/>
          <w:sz w:val="24"/>
          <w:szCs w:val="24"/>
        </w:rPr>
      </w:pPr>
      <w:r w:rsidRPr="007446D2">
        <w:rPr>
          <w:rFonts w:cstheme="minorHAnsi"/>
          <w:sz w:val="24"/>
          <w:szCs w:val="24"/>
        </w:rPr>
        <w:t>Need an Interpreter?</w:t>
      </w:r>
      <w:r>
        <w:rPr>
          <w:rFonts w:cstheme="minorHAnsi"/>
          <w:sz w:val="24"/>
          <w:szCs w:val="24"/>
        </w:rPr>
        <w:br/>
      </w:r>
      <w:r w:rsidRPr="007446D2">
        <w:rPr>
          <w:rFonts w:cstheme="minorHAnsi"/>
          <w:noProof/>
          <w:sz w:val="24"/>
          <w:szCs w:val="24"/>
          <w:lang w:eastAsia="en-AU"/>
        </w:rPr>
        <w:drawing>
          <wp:inline distT="0" distB="0" distL="0" distR="0" wp14:anchorId="4ACC14A3" wp14:editId="12409A58">
            <wp:extent cx="143510" cy="190500"/>
            <wp:effectExtent l="0" t="0" r="8890" b="0"/>
            <wp:docPr id="17" name="Picture 1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Phone by temsq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</w:rPr>
        <w:t xml:space="preserve"> c</w:t>
      </w:r>
      <w:r w:rsidRPr="007446D2">
        <w:rPr>
          <w:rFonts w:cstheme="minorHAnsi"/>
          <w:sz w:val="24"/>
          <w:szCs w:val="24"/>
        </w:rPr>
        <w:t xml:space="preserve">all: (03) </w:t>
      </w:r>
      <w:r>
        <w:rPr>
          <w:rFonts w:cstheme="minorHAnsi"/>
          <w:sz w:val="24"/>
          <w:szCs w:val="24"/>
        </w:rPr>
        <w:t>xxxx</w:t>
      </w:r>
      <w:r w:rsidRPr="007446D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xxxx</w:t>
      </w:r>
    </w:p>
    <w:p w14:paraId="4B04831C" w14:textId="77777777" w:rsidR="000F2626" w:rsidRPr="001422F0" w:rsidRDefault="000F2626" w:rsidP="000F2626">
      <w:pPr>
        <w:rPr>
          <w:rFonts w:eastAsia="Calibri" w:cstheme="minorHAnsi"/>
          <w:sz w:val="24"/>
          <w:szCs w:val="24"/>
          <w:lang w:eastAsia="en-AU"/>
        </w:rPr>
      </w:pPr>
      <w:r w:rsidRPr="001422F0">
        <w:rPr>
          <w:rFonts w:eastAsia="Calibri" w:cstheme="minorHAnsi"/>
          <w:sz w:val="24"/>
          <w:szCs w:val="24"/>
          <w:lang w:eastAsia="en-AU"/>
        </w:rPr>
        <w:t xml:space="preserve">Dear [Title] [Name], </w:t>
      </w:r>
    </w:p>
    <w:p w14:paraId="3E0362B6" w14:textId="77777777" w:rsidR="00C26F62" w:rsidRDefault="00C26F62" w:rsidP="00C26F62">
      <w:pPr>
        <w:jc w:val="center"/>
        <w:rPr>
          <w:rFonts w:eastAsia="Times New Roman" w:cstheme="minorHAnsi"/>
          <w:b/>
          <w:noProof/>
          <w:color w:val="000000"/>
          <w:sz w:val="28"/>
          <w:szCs w:val="24"/>
          <w:lang w:eastAsia="en-AU"/>
        </w:rPr>
      </w:pPr>
      <w:r>
        <w:rPr>
          <w:rFonts w:eastAsia="Times New Roman" w:cstheme="minorHAnsi"/>
          <w:b/>
          <w:noProof/>
          <w:color w:val="000000"/>
          <w:sz w:val="28"/>
          <w:szCs w:val="24"/>
          <w:lang w:eastAsia="en-AU"/>
        </w:rPr>
        <w:t xml:space="preserve">Appointment available </w:t>
      </w:r>
    </w:p>
    <w:p w14:paraId="22EEB84F" w14:textId="003DA105" w:rsidR="00C26F62" w:rsidRDefault="00C26F62" w:rsidP="00C26F62">
      <w:pPr>
        <w:spacing w:after="0"/>
        <w:rPr>
          <w:rFonts w:eastAsia="Times New Roman" w:cstheme="minorHAnsi"/>
          <w:noProof/>
          <w:color w:val="000000"/>
          <w:sz w:val="24"/>
          <w:szCs w:val="24"/>
          <w:lang w:eastAsia="en-AU"/>
        </w:rPr>
      </w:pPr>
      <w:r>
        <w:rPr>
          <w:rFonts w:eastAsia="Times New Roman" w:cstheme="minorHAnsi"/>
          <w:noProof/>
          <w:color w:val="000000"/>
          <w:sz w:val="24"/>
          <w:szCs w:val="24"/>
          <w:lang w:eastAsia="en-AU"/>
        </w:rPr>
        <w:t xml:space="preserve"> </w:t>
      </w:r>
    </w:p>
    <w:p w14:paraId="3B218086" w14:textId="77777777" w:rsidR="00C26F62" w:rsidRDefault="00C26F62" w:rsidP="00C26F62">
      <w:pPr>
        <w:spacing w:after="0"/>
        <w:rPr>
          <w:rFonts w:eastAsia="Times New Roman" w:cstheme="minorHAnsi"/>
          <w:noProof/>
          <w:color w:val="000000"/>
          <w:sz w:val="24"/>
          <w:szCs w:val="24"/>
          <w:lang w:eastAsia="en-AU"/>
        </w:rPr>
      </w:pPr>
      <w:r>
        <w:rPr>
          <w:rFonts w:eastAsia="Times New Roman" w:cstheme="minorHAnsi"/>
          <w:noProof/>
          <w:color w:val="000000"/>
          <w:sz w:val="24"/>
          <w:szCs w:val="24"/>
          <w:lang w:eastAsia="en-AU"/>
        </w:rPr>
        <w:tab/>
      </w:r>
      <w:r>
        <w:rPr>
          <w:rFonts w:eastAsia="Times New Roman" w:cstheme="minorHAnsi"/>
          <w:b/>
          <w:noProof/>
          <w:color w:val="000000"/>
          <w:sz w:val="24"/>
          <w:szCs w:val="24"/>
          <w:lang w:eastAsia="en-AU"/>
        </w:rPr>
        <w:t xml:space="preserve">Clinic: </w:t>
      </w:r>
      <w:r>
        <w:rPr>
          <w:rFonts w:eastAsia="Times New Roman" w:cstheme="minorHAnsi"/>
          <w:b/>
          <w:noProof/>
          <w:color w:val="000000"/>
          <w:sz w:val="24"/>
          <w:szCs w:val="24"/>
          <w:lang w:eastAsia="en-AU"/>
        </w:rPr>
        <w:tab/>
      </w:r>
      <w:r>
        <w:rPr>
          <w:rFonts w:eastAsia="Times New Roman" w:cstheme="minorHAnsi"/>
          <w:b/>
          <w:noProof/>
          <w:color w:val="000000"/>
          <w:sz w:val="24"/>
          <w:szCs w:val="24"/>
          <w:lang w:eastAsia="en-AU"/>
        </w:rPr>
        <w:tab/>
      </w:r>
      <w:r>
        <w:rPr>
          <w:rFonts w:eastAsia="Times New Roman" w:cstheme="minorHAnsi"/>
          <w:noProof/>
          <w:color w:val="000000"/>
          <w:sz w:val="24"/>
          <w:szCs w:val="24"/>
          <w:lang w:eastAsia="en-AU"/>
        </w:rPr>
        <w:t>[clinic ID]</w:t>
      </w:r>
    </w:p>
    <w:p w14:paraId="0F4C55A5" w14:textId="77777777" w:rsidR="00C26F62" w:rsidRDefault="00C26F62" w:rsidP="00C26F62">
      <w:pPr>
        <w:spacing w:after="0"/>
        <w:rPr>
          <w:rFonts w:eastAsia="Times New Roman" w:cstheme="minorHAnsi"/>
          <w:noProof/>
          <w:color w:val="000000"/>
          <w:sz w:val="24"/>
          <w:szCs w:val="24"/>
          <w:lang w:eastAsia="en-AU"/>
        </w:rPr>
      </w:pPr>
      <w:r>
        <w:rPr>
          <w:rFonts w:eastAsia="Times New Roman" w:cstheme="minorHAnsi"/>
          <w:noProof/>
          <w:color w:val="000000"/>
          <w:sz w:val="24"/>
          <w:szCs w:val="24"/>
          <w:lang w:eastAsia="en-AU"/>
        </w:rPr>
        <w:tab/>
      </w:r>
      <w:r>
        <w:rPr>
          <w:rFonts w:eastAsia="Times New Roman" w:cstheme="minorHAnsi"/>
          <w:b/>
          <w:noProof/>
          <w:color w:val="000000"/>
          <w:sz w:val="24"/>
          <w:szCs w:val="24"/>
          <w:lang w:eastAsia="en-AU"/>
        </w:rPr>
        <w:t xml:space="preserve">Referral date: </w:t>
      </w:r>
      <w:r>
        <w:rPr>
          <w:rFonts w:eastAsia="Times New Roman" w:cstheme="minorHAnsi"/>
          <w:b/>
          <w:noProof/>
          <w:color w:val="000000"/>
          <w:sz w:val="24"/>
          <w:szCs w:val="24"/>
          <w:lang w:eastAsia="en-AU"/>
        </w:rPr>
        <w:tab/>
      </w:r>
      <w:r>
        <w:rPr>
          <w:rFonts w:eastAsia="Times New Roman" w:cstheme="minorHAnsi"/>
          <w:noProof/>
          <w:color w:val="000000"/>
          <w:sz w:val="24"/>
          <w:szCs w:val="24"/>
          <w:lang w:eastAsia="en-AU"/>
        </w:rPr>
        <w:t>[date]</w:t>
      </w:r>
    </w:p>
    <w:p w14:paraId="7E7E60EC" w14:textId="77777777" w:rsidR="00C26F62" w:rsidRDefault="00C26F62" w:rsidP="00C26F62">
      <w:pPr>
        <w:spacing w:after="0"/>
        <w:rPr>
          <w:rFonts w:eastAsia="Times New Roman" w:cstheme="minorHAnsi"/>
          <w:noProof/>
          <w:color w:val="000000"/>
          <w:sz w:val="24"/>
          <w:szCs w:val="24"/>
          <w:lang w:eastAsia="en-AU"/>
        </w:rPr>
      </w:pPr>
      <w:r>
        <w:rPr>
          <w:rFonts w:eastAsia="Times New Roman" w:cstheme="minorHAnsi"/>
          <w:noProof/>
          <w:color w:val="000000"/>
          <w:sz w:val="24"/>
          <w:szCs w:val="24"/>
          <w:lang w:eastAsia="en-AU"/>
        </w:rPr>
        <w:tab/>
      </w:r>
      <w:r>
        <w:rPr>
          <w:rFonts w:eastAsia="Times New Roman" w:cstheme="minorHAnsi"/>
          <w:b/>
          <w:noProof/>
          <w:color w:val="000000"/>
          <w:sz w:val="24"/>
          <w:szCs w:val="24"/>
          <w:lang w:eastAsia="en-AU"/>
        </w:rPr>
        <w:t>Referrer:</w:t>
      </w:r>
      <w:r>
        <w:rPr>
          <w:rFonts w:eastAsia="Times New Roman" w:cstheme="minorHAnsi"/>
          <w:noProof/>
          <w:color w:val="000000"/>
          <w:sz w:val="24"/>
          <w:szCs w:val="24"/>
          <w:lang w:eastAsia="en-AU"/>
        </w:rPr>
        <w:tab/>
      </w:r>
      <w:r>
        <w:rPr>
          <w:rFonts w:eastAsia="Times New Roman" w:cstheme="minorHAnsi"/>
          <w:noProof/>
          <w:color w:val="000000"/>
          <w:sz w:val="24"/>
          <w:szCs w:val="24"/>
          <w:lang w:eastAsia="en-AU"/>
        </w:rPr>
        <w:tab/>
        <w:t>[referrer]</w:t>
      </w:r>
    </w:p>
    <w:p w14:paraId="51593099" w14:textId="77777777" w:rsidR="00C26F62" w:rsidRDefault="00C26F62" w:rsidP="00C26F62">
      <w:pPr>
        <w:pStyle w:val="DPCbullet1"/>
        <w:numPr>
          <w:ilvl w:val="0"/>
          <w:numId w:val="0"/>
        </w:numPr>
        <w:ind w:left="284" w:hanging="284"/>
        <w:rPr>
          <w:rFonts w:eastAsia="Times New Roman" w:cstheme="minorHAnsi"/>
          <w:b/>
          <w:color w:val="000000"/>
          <w:sz w:val="24"/>
          <w:szCs w:val="24"/>
          <w:lang w:eastAsia="en-AU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en-AU"/>
        </w:rPr>
        <w:t xml:space="preserve"> </w:t>
      </w:r>
    </w:p>
    <w:p w14:paraId="65AA48F4" w14:textId="77777777" w:rsidR="00C26F62" w:rsidRDefault="00C26F62" w:rsidP="00C26F62">
      <w:pPr>
        <w:spacing w:after="0"/>
        <w:rPr>
          <w:rFonts w:eastAsia="Times New Roman" w:cstheme="minorHAnsi"/>
          <w:noProof/>
          <w:color w:val="000000"/>
          <w:sz w:val="24"/>
          <w:szCs w:val="24"/>
          <w:lang w:eastAsia="en-AU"/>
        </w:rPr>
      </w:pPr>
      <w:r>
        <w:rPr>
          <w:rFonts w:eastAsia="Times New Roman" w:cstheme="minorHAnsi"/>
          <w:noProof/>
          <w:color w:val="000000"/>
          <w:sz w:val="24"/>
          <w:szCs w:val="24"/>
          <w:lang w:eastAsia="en-AU"/>
        </w:rPr>
        <w:t xml:space="preserve">We are now able to make an appointment for you in the above clinic. </w:t>
      </w:r>
    </w:p>
    <w:p w14:paraId="50BD9DA5" w14:textId="77777777" w:rsidR="00C26F62" w:rsidRDefault="00C26F62" w:rsidP="00C26F62">
      <w:pPr>
        <w:spacing w:after="0"/>
        <w:rPr>
          <w:rFonts w:eastAsia="Times New Roman" w:cstheme="minorHAnsi"/>
          <w:noProof/>
          <w:color w:val="000000"/>
          <w:sz w:val="24"/>
          <w:szCs w:val="24"/>
          <w:lang w:eastAsia="en-AU"/>
        </w:rPr>
      </w:pPr>
      <w:r>
        <w:rPr>
          <w:rFonts w:eastAsia="Times New Roman" w:cstheme="minorHAnsi"/>
          <w:noProof/>
          <w:color w:val="000000"/>
          <w:sz w:val="24"/>
          <w:szCs w:val="24"/>
          <w:lang w:eastAsia="en-AU"/>
        </w:rPr>
        <w:t>Please contact us within 2 weeks so that we can make a time that suits you.</w:t>
      </w:r>
    </w:p>
    <w:p w14:paraId="15559717" w14:textId="77777777" w:rsidR="00C26F62" w:rsidRDefault="00C26F62" w:rsidP="00C26F62">
      <w:pPr>
        <w:keepNext/>
        <w:keepLines/>
        <w:spacing w:before="240" w:after="0" w:line="270" w:lineRule="exact"/>
        <w:rPr>
          <w:rFonts w:eastAsia="Calibri" w:cstheme="minorHAnsi"/>
          <w:sz w:val="24"/>
          <w:szCs w:val="24"/>
          <w:lang w:eastAsia="en-AU"/>
        </w:rPr>
      </w:pPr>
      <w:r>
        <w:rPr>
          <w:rFonts w:eastAsia="Times New Roman" w:cstheme="minorHAnsi"/>
          <w:color w:val="000000"/>
          <w:sz w:val="24"/>
          <w:szCs w:val="24"/>
          <w:lang w:eastAsia="en-AU"/>
        </w:rPr>
        <w:t xml:space="preserve">To make a booking, </w:t>
      </w:r>
      <w:r>
        <w:rPr>
          <w:rFonts w:eastAsia="Calibri" w:cstheme="minorHAnsi"/>
          <w:sz w:val="24"/>
          <w:szCs w:val="24"/>
          <w:lang w:eastAsia="en-AU"/>
        </w:rPr>
        <w:t xml:space="preserve">please </w:t>
      </w:r>
      <w:r>
        <w:rPr>
          <w:rFonts w:eastAsia="Calibri" w:cstheme="minorHAnsi"/>
          <w:b/>
          <w:sz w:val="24"/>
          <w:szCs w:val="24"/>
          <w:lang w:eastAsia="en-AU"/>
        </w:rPr>
        <w:t>call us on (03) xxxx xxxx</w:t>
      </w:r>
      <w:r>
        <w:rPr>
          <w:rFonts w:eastAsia="Calibri" w:cstheme="minorHAnsi"/>
          <w:sz w:val="24"/>
          <w:szCs w:val="24"/>
          <w:lang w:eastAsia="en-AU"/>
        </w:rPr>
        <w:t xml:space="preserve"> between </w:t>
      </w:r>
      <w:r>
        <w:rPr>
          <w:rFonts w:eastAsia="Calibri" w:cstheme="minorHAnsi"/>
          <w:b/>
          <w:sz w:val="24"/>
          <w:szCs w:val="24"/>
          <w:lang w:eastAsia="en-AU"/>
        </w:rPr>
        <w:t>x am – x pm Monday to Friday</w:t>
      </w:r>
      <w:r>
        <w:rPr>
          <w:rFonts w:eastAsia="Calibri" w:cstheme="minorHAnsi"/>
          <w:sz w:val="24"/>
          <w:szCs w:val="24"/>
          <w:lang w:eastAsia="en-AU"/>
        </w:rPr>
        <w:t>.</w:t>
      </w:r>
    </w:p>
    <w:p w14:paraId="0F920029" w14:textId="77777777" w:rsidR="00C26F62" w:rsidRDefault="00C26F62" w:rsidP="00C26F62">
      <w:pPr>
        <w:keepNext/>
        <w:keepLines/>
        <w:spacing w:before="240" w:after="0" w:line="270" w:lineRule="exact"/>
        <w:rPr>
          <w:rFonts w:eastAsia="Times New Roman" w:cstheme="minorHAnsi"/>
          <w:b/>
          <w:color w:val="000000"/>
          <w:sz w:val="24"/>
          <w:szCs w:val="24"/>
          <w:lang w:eastAsia="en-AU"/>
        </w:rPr>
      </w:pPr>
      <w:r>
        <w:rPr>
          <w:rFonts w:eastAsia="Calibri" w:cstheme="minorHAnsi"/>
          <w:sz w:val="24"/>
          <w:szCs w:val="24"/>
          <w:lang w:eastAsia="en-AU"/>
        </w:rPr>
        <w:t>Or you can make a booking online [website].</w:t>
      </w:r>
    </w:p>
    <w:p w14:paraId="6F1CDE36" w14:textId="77777777" w:rsidR="00C26F62" w:rsidRDefault="00C26F62" w:rsidP="00C26F62">
      <w:pPr>
        <w:spacing w:before="240" w:after="0"/>
        <w:rPr>
          <w:rFonts w:eastAsia="Calibri" w:cstheme="minorHAnsi"/>
          <w:sz w:val="24"/>
          <w:szCs w:val="24"/>
          <w:lang w:eastAsia="en-AU"/>
        </w:rPr>
      </w:pPr>
      <w:r>
        <w:rPr>
          <w:rFonts w:eastAsia="Calibri" w:cstheme="minorHAnsi"/>
          <w:sz w:val="24"/>
          <w:szCs w:val="24"/>
          <w:lang w:eastAsia="en-AU"/>
        </w:rPr>
        <w:t xml:space="preserve">Your health is important to us. </w:t>
      </w:r>
    </w:p>
    <w:p w14:paraId="4185BC19" w14:textId="77777777" w:rsidR="00C26F62" w:rsidRDefault="00C26F62" w:rsidP="00C26F62">
      <w:pPr>
        <w:spacing w:before="240" w:after="0"/>
        <w:rPr>
          <w:rFonts w:eastAsia="Calibri" w:cstheme="minorHAnsi"/>
          <w:sz w:val="24"/>
          <w:szCs w:val="24"/>
          <w:lang w:eastAsia="en-AU"/>
        </w:rPr>
      </w:pPr>
      <w:r>
        <w:rPr>
          <w:rFonts w:eastAsia="Calibri" w:cstheme="minorHAnsi"/>
          <w:sz w:val="24"/>
          <w:szCs w:val="24"/>
          <w:lang w:eastAsia="en-AU"/>
        </w:rPr>
        <w:t xml:space="preserve">We look forward to seeing you. </w:t>
      </w:r>
    </w:p>
    <w:p w14:paraId="428DD5F0" w14:textId="77777777" w:rsidR="00C26F62" w:rsidRDefault="00C26F62" w:rsidP="00C26F62">
      <w:pPr>
        <w:tabs>
          <w:tab w:val="right" w:pos="9026"/>
        </w:tabs>
        <w:spacing w:after="0" w:line="480" w:lineRule="auto"/>
        <w:rPr>
          <w:rFonts w:eastAsia="Calibri" w:cstheme="minorHAnsi"/>
          <w:sz w:val="24"/>
          <w:szCs w:val="24"/>
          <w:lang w:eastAsia="en-AU"/>
        </w:rPr>
      </w:pPr>
      <w:r>
        <w:rPr>
          <w:rFonts w:eastAsia="Calibri" w:cstheme="minorHAnsi"/>
          <w:sz w:val="24"/>
          <w:szCs w:val="24"/>
          <w:lang w:eastAsia="en-AU"/>
        </w:rPr>
        <w:t>Yours sincerely,</w:t>
      </w:r>
      <w:r>
        <w:rPr>
          <w:rFonts w:eastAsia="Calibri" w:cstheme="minorHAnsi"/>
          <w:sz w:val="24"/>
          <w:szCs w:val="24"/>
          <w:lang w:eastAsia="en-AU"/>
        </w:rPr>
        <w:tab/>
      </w:r>
    </w:p>
    <w:p w14:paraId="56551D45" w14:textId="77777777" w:rsidR="00C26F62" w:rsidRDefault="00C26F62" w:rsidP="00C26F62">
      <w:pPr>
        <w:spacing w:after="0"/>
        <w:rPr>
          <w:rFonts w:eastAsia="Calibri" w:cstheme="minorHAnsi"/>
          <w:sz w:val="24"/>
          <w:szCs w:val="24"/>
          <w:lang w:eastAsia="en-AU"/>
        </w:rPr>
      </w:pPr>
      <w:r>
        <w:rPr>
          <w:rFonts w:eastAsia="Calibri" w:cstheme="minorHAnsi"/>
          <w:sz w:val="24"/>
          <w:szCs w:val="24"/>
          <w:lang w:eastAsia="en-AU"/>
        </w:rPr>
        <w:t xml:space="preserve">[Name] </w:t>
      </w:r>
      <w:r>
        <w:rPr>
          <w:rFonts w:eastAsia="Calibri" w:cstheme="minorHAnsi"/>
          <w:sz w:val="24"/>
          <w:szCs w:val="24"/>
          <w:lang w:eastAsia="en-AU"/>
        </w:rPr>
        <w:br/>
        <w:t>Manager</w:t>
      </w:r>
    </w:p>
    <w:p w14:paraId="1A50CC0A" w14:textId="77777777" w:rsidR="00C26F62" w:rsidRDefault="00C26F62" w:rsidP="00C26F62">
      <w:pPr>
        <w:spacing w:after="0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  <w:lang w:eastAsia="en-AU"/>
        </w:rPr>
        <w:t>[Health Service] Specialist Clinics</w:t>
      </w:r>
      <w:r>
        <w:rPr>
          <w:rFonts w:eastAsia="Calibri" w:cstheme="minorHAnsi"/>
          <w:sz w:val="24"/>
          <w:szCs w:val="24"/>
        </w:rPr>
        <w:t xml:space="preserve"> </w:t>
      </w:r>
    </w:p>
    <w:p w14:paraId="2D4A0AE2" w14:textId="4994B079" w:rsidR="004A1FA1" w:rsidRPr="004A64B3" w:rsidRDefault="004A1FA1" w:rsidP="00C26F62">
      <w:pPr>
        <w:jc w:val="center"/>
        <w:rPr>
          <w:rFonts w:eastAsia="Calibri" w:cstheme="minorHAnsi"/>
          <w:sz w:val="24"/>
          <w:szCs w:val="24"/>
        </w:rPr>
      </w:pPr>
    </w:p>
    <w:sectPr w:rsidR="004A1FA1" w:rsidRPr="004A64B3" w:rsidSect="008B18D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95" w:right="851" w:bottom="1134" w:left="1134" w:header="567" w:footer="510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C49E1" w14:textId="77777777" w:rsidR="00307287" w:rsidRDefault="00307287">
      <w:r>
        <w:separator/>
      </w:r>
    </w:p>
  </w:endnote>
  <w:endnote w:type="continuationSeparator" w:id="0">
    <w:p w14:paraId="59A873AF" w14:textId="77777777" w:rsidR="00307287" w:rsidRDefault="00307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1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747E1" w14:textId="77777777" w:rsidR="001149DF" w:rsidRDefault="001149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iCs/>
      </w:rPr>
      <w:alias w:val="Title"/>
      <w:tag w:val=""/>
      <w:id w:val="-392660721"/>
      <w:placeholder>
        <w:docPart w:val="2F378DBC8BC0411B941138A82CC950C5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14:paraId="4A0192C4" w14:textId="44A8145E" w:rsidR="004031EA" w:rsidRPr="000E67CA" w:rsidRDefault="001149DF" w:rsidP="000E67CA">
        <w:pPr>
          <w:pStyle w:val="Footer"/>
          <w:jc w:val="right"/>
          <w:rPr>
            <w:i/>
            <w:iCs/>
          </w:rPr>
        </w:pPr>
        <w:r w:rsidRPr="001149DF">
          <w:rPr>
            <w:i/>
            <w:iCs/>
          </w:rPr>
          <w:t>Patient to contact health service to arrange appointment patient letter template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7B5CE" w14:textId="77777777" w:rsidR="001149DF" w:rsidRDefault="001149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DCF60" w14:textId="77777777" w:rsidR="00307287" w:rsidRDefault="00307287" w:rsidP="002862F1">
      <w:pPr>
        <w:spacing w:before="120"/>
      </w:pPr>
      <w:r>
        <w:separator/>
      </w:r>
    </w:p>
  </w:footnote>
  <w:footnote w:type="continuationSeparator" w:id="0">
    <w:p w14:paraId="036CCC3E" w14:textId="77777777" w:rsidR="00307287" w:rsidRDefault="003072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598F4" w14:textId="77777777" w:rsidR="001149DF" w:rsidRDefault="001149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94047" w14:textId="77777777" w:rsidR="00BB1855" w:rsidRDefault="00BB1855" w:rsidP="00BB1855">
    <w:r>
      <w:t>Health service logo</w:t>
    </w:r>
  </w:p>
  <w:p w14:paraId="0993CB6C" w14:textId="77777777" w:rsidR="001422F0" w:rsidRPr="001E49D6" w:rsidRDefault="001422F0" w:rsidP="00BB1855">
    <w:pPr>
      <w:pStyle w:val="Header"/>
      <w:spacing w:before="200"/>
      <w:ind w:left="5812" w:right="-851"/>
      <w:rPr>
        <w:rFonts w:cs="Arial"/>
        <w:noProof/>
        <w:sz w:val="18"/>
        <w:szCs w:val="18"/>
      </w:rPr>
    </w:pPr>
    <w:r>
      <w:rPr>
        <w:rFonts w:cs="Arial"/>
        <w:b/>
        <w:noProof/>
        <w:sz w:val="18"/>
        <w:szCs w:val="18"/>
        <w:lang w:eastAsia="en-AU"/>
      </w:rPr>
      <w:t>[Health Service]</w:t>
    </w:r>
    <w:r>
      <w:rPr>
        <w:rFonts w:cs="Arial"/>
        <w:b/>
        <w:sz w:val="18"/>
        <w:szCs w:val="18"/>
      </w:rPr>
      <w:t xml:space="preserve"> Specialist Clinics</w:t>
    </w:r>
    <w:r w:rsidRPr="001E49D6">
      <w:rPr>
        <w:rFonts w:cs="Arial"/>
        <w:sz w:val="18"/>
        <w:szCs w:val="18"/>
      </w:rPr>
      <w:br/>
      <w:t xml:space="preserve">Tel: 03 </w:t>
    </w:r>
    <w:r>
      <w:rPr>
        <w:rFonts w:cs="Arial"/>
        <w:sz w:val="18"/>
        <w:szCs w:val="18"/>
      </w:rPr>
      <w:t>xxxx xxxx</w:t>
    </w:r>
    <w:r w:rsidRPr="001E49D6">
      <w:rPr>
        <w:rFonts w:cs="Arial"/>
        <w:sz w:val="18"/>
        <w:szCs w:val="18"/>
      </w:rPr>
      <w:t xml:space="preserve"> </w:t>
    </w:r>
    <w:r w:rsidRPr="001E49D6">
      <w:rPr>
        <w:rFonts w:cs="Arial"/>
        <w:sz w:val="18"/>
        <w:szCs w:val="18"/>
      </w:rPr>
      <w:br/>
      <w:t xml:space="preserve">Fax: 03 </w:t>
    </w:r>
    <w:r>
      <w:rPr>
        <w:rFonts w:cs="Arial"/>
        <w:sz w:val="18"/>
        <w:szCs w:val="18"/>
      </w:rPr>
      <w:t>xxxx xxxx</w:t>
    </w:r>
    <w:r w:rsidRPr="001E49D6">
      <w:rPr>
        <w:rFonts w:cs="Arial"/>
        <w:sz w:val="18"/>
        <w:szCs w:val="18"/>
      </w:rPr>
      <w:br/>
    </w:r>
    <w:r>
      <w:rPr>
        <w:rFonts w:cs="Arial"/>
        <w:sz w:val="18"/>
        <w:szCs w:val="18"/>
      </w:rPr>
      <w:t>Web: www.xxxxx</w:t>
    </w:r>
    <w:r w:rsidRPr="001E49D6">
      <w:rPr>
        <w:rFonts w:cs="Arial"/>
        <w:noProof/>
        <w:sz w:val="18"/>
        <w:szCs w:val="18"/>
      </w:rPr>
      <w:t xml:space="preserve"> </w:t>
    </w:r>
  </w:p>
  <w:p w14:paraId="05EFA9BB" w14:textId="77777777" w:rsidR="001422F0" w:rsidRPr="00566706" w:rsidRDefault="001422F0" w:rsidP="001422F0">
    <w:pPr>
      <w:pStyle w:val="Header"/>
      <w:tabs>
        <w:tab w:val="left" w:pos="5812"/>
      </w:tabs>
      <w:rPr>
        <w:sz w:val="18"/>
        <w:szCs w:val="18"/>
      </w:rPr>
    </w:pPr>
    <w:r>
      <w:tab/>
    </w:r>
    <w:r w:rsidRPr="00566706">
      <w:rPr>
        <w:sz w:val="18"/>
        <w:szCs w:val="18"/>
      </w:rPr>
      <w:t xml:space="preserve">email: </w:t>
    </w:r>
    <w:r>
      <w:rPr>
        <w:sz w:val="18"/>
        <w:szCs w:val="18"/>
      </w:rPr>
      <w:t>xxxxx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038A1" w14:textId="77777777" w:rsidR="001149DF" w:rsidRDefault="001149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93763"/>
    <w:multiLevelType w:val="multilevel"/>
    <w:tmpl w:val="C402F588"/>
    <w:styleLink w:val="ZZTablebullets"/>
    <w:lvl w:ilvl="0">
      <w:start w:val="1"/>
      <w:numFmt w:val="bullet"/>
      <w:pStyle w:val="DPCtablebullet"/>
      <w:lvlText w:val="▪"/>
      <w:lvlJc w:val="left"/>
      <w:pPr>
        <w:ind w:left="227" w:hanging="227"/>
      </w:pPr>
      <w:rPr>
        <w:rFonts w:ascii="Arial" w:hAnsi="Arial" w:hint="default"/>
        <w:color w:val="auto"/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89C7DEA"/>
    <w:multiLevelType w:val="hybridMultilevel"/>
    <w:tmpl w:val="BB4CFF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D2E30"/>
    <w:multiLevelType w:val="multilevel"/>
    <w:tmpl w:val="970653B8"/>
    <w:styleLink w:val="ZZNumbersloweralpha"/>
    <w:lvl w:ilvl="0">
      <w:start w:val="1"/>
      <w:numFmt w:val="lowerLetter"/>
      <w:pStyle w:val="DPC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DPC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F776E18"/>
    <w:multiLevelType w:val="multilevel"/>
    <w:tmpl w:val="0EA88B0C"/>
    <w:styleLink w:val="ZZQuotebullets"/>
    <w:lvl w:ilvl="0">
      <w:start w:val="1"/>
      <w:numFmt w:val="bullet"/>
      <w:pStyle w:val="DPCquotebullet"/>
      <w:lvlText w:val="▪"/>
      <w:lvlJc w:val="left"/>
      <w:pPr>
        <w:ind w:left="680" w:hanging="283"/>
      </w:pPr>
      <w:rPr>
        <w:rFonts w:hint="default"/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B913FCE"/>
    <w:multiLevelType w:val="hybridMultilevel"/>
    <w:tmpl w:val="55B80020"/>
    <w:lvl w:ilvl="0" w:tplc="49A6EA8A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468F1"/>
    <w:multiLevelType w:val="multilevel"/>
    <w:tmpl w:val="770435C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6" w15:restartNumberingAfterBreak="0">
    <w:nsid w:val="1D48161C"/>
    <w:multiLevelType w:val="hybridMultilevel"/>
    <w:tmpl w:val="BAC810A8"/>
    <w:lvl w:ilvl="0" w:tplc="86EC949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E3BF4"/>
    <w:multiLevelType w:val="multilevel"/>
    <w:tmpl w:val="7166CA86"/>
    <w:lvl w:ilvl="0">
      <w:start w:val="1"/>
      <w:numFmt w:val="bullet"/>
      <w:lvlText w:val="▪"/>
      <w:lvlJc w:val="left"/>
      <w:pPr>
        <w:ind w:left="284" w:hanging="284"/>
      </w:pPr>
      <w:rPr>
        <w:rFonts w:ascii="Calibri" w:hAnsi="Calibri" w:hint="default"/>
        <w:sz w:val="24"/>
      </w:rPr>
    </w:lvl>
    <w:lvl w:ilvl="1">
      <w:start w:val="1"/>
      <w:numFmt w:val="bullet"/>
      <w:lvlRestart w:val="0"/>
      <w:lvlText w:val="▪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ascii="Calibri" w:hAnsi="Calibri" w:hint="default"/>
      </w:rPr>
    </w:lvl>
    <w:lvl w:ilvl="4">
      <w:start w:val="1"/>
      <w:numFmt w:val="bullet"/>
      <w:lvlRestart w:val="0"/>
      <w:lvlText w:val="▪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lvlText w:val="▪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lvlText w:val="▪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55F629D"/>
    <w:multiLevelType w:val="hybridMultilevel"/>
    <w:tmpl w:val="FB7C89B0"/>
    <w:lvl w:ilvl="0" w:tplc="80B883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04040" w:themeColor="text1" w:themeTint="BF"/>
        <w:sz w:val="1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627D4D"/>
    <w:multiLevelType w:val="hybridMultilevel"/>
    <w:tmpl w:val="F912C26C"/>
    <w:lvl w:ilvl="0" w:tplc="2A9E6BE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2660B3"/>
    <w:multiLevelType w:val="hybridMultilevel"/>
    <w:tmpl w:val="E746EE18"/>
    <w:lvl w:ilvl="0" w:tplc="2A9E6BE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20E63"/>
    <w:multiLevelType w:val="multilevel"/>
    <w:tmpl w:val="770435C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2" w15:restartNumberingAfterBreak="0">
    <w:nsid w:val="36935906"/>
    <w:multiLevelType w:val="multilevel"/>
    <w:tmpl w:val="29C6164E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sz w:val="16"/>
      </w:rPr>
    </w:lvl>
    <w:lvl w:ilvl="1">
      <w:start w:val="1"/>
      <w:numFmt w:val="bullet"/>
      <w:lvlRestart w:val="0"/>
      <w:lvlText w:val="–"/>
      <w:lvlJc w:val="left"/>
      <w:pPr>
        <w:tabs>
          <w:tab w:val="num" w:pos="284"/>
        </w:tabs>
        <w:ind w:left="567" w:hanging="283"/>
      </w:pPr>
      <w:rPr>
        <w:rFonts w:ascii="Arial" w:hAnsi="Arial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3C2478D2"/>
    <w:multiLevelType w:val="multilevel"/>
    <w:tmpl w:val="939071B0"/>
    <w:styleLink w:val="ZZBullets"/>
    <w:lvl w:ilvl="0">
      <w:start w:val="1"/>
      <w:numFmt w:val="decimal"/>
      <w:pStyle w:val="DPCbullet1"/>
      <w:lvlText w:val="%1."/>
      <w:lvlJc w:val="left"/>
      <w:pPr>
        <w:ind w:left="284" w:hanging="284"/>
      </w:pPr>
      <w:rPr>
        <w:rFonts w:hint="default"/>
        <w:sz w:val="24"/>
      </w:rPr>
    </w:lvl>
    <w:lvl w:ilvl="1">
      <w:start w:val="1"/>
      <w:numFmt w:val="bullet"/>
      <w:lvlRestart w:val="0"/>
      <w:pStyle w:val="DPCbullet2"/>
      <w:lvlText w:val="–"/>
      <w:lvlJc w:val="left"/>
      <w:pPr>
        <w:tabs>
          <w:tab w:val="num" w:pos="284"/>
        </w:tabs>
        <w:ind w:left="567" w:hanging="283"/>
      </w:pPr>
      <w:rPr>
        <w:rFonts w:ascii="Arial" w:hAnsi="Arial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36D36E1"/>
    <w:multiLevelType w:val="hybridMultilevel"/>
    <w:tmpl w:val="20D4F010"/>
    <w:lvl w:ilvl="0" w:tplc="80B883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04040" w:themeColor="text1" w:themeTint="BF"/>
        <w:sz w:val="1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A0F4552"/>
    <w:multiLevelType w:val="multilevel"/>
    <w:tmpl w:val="F1781AEE"/>
    <w:styleLink w:val="ZZNumberslowerroman"/>
    <w:lvl w:ilvl="0">
      <w:start w:val="1"/>
      <w:numFmt w:val="lowerRoman"/>
      <w:pStyle w:val="DPC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DPC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698D05A5"/>
    <w:multiLevelType w:val="hybridMultilevel"/>
    <w:tmpl w:val="0BFACFC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55092F"/>
    <w:multiLevelType w:val="hybridMultilevel"/>
    <w:tmpl w:val="D2083C7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9423DA"/>
    <w:multiLevelType w:val="multilevel"/>
    <w:tmpl w:val="DB6EA95A"/>
    <w:styleLink w:val="ZZNumbersdigit"/>
    <w:lvl w:ilvl="0">
      <w:start w:val="1"/>
      <w:numFmt w:val="decimal"/>
      <w:pStyle w:val="DPC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DPC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DPCbulletafternumbers1"/>
      <w:lvlText w:val="▪"/>
      <w:lvlJc w:val="left"/>
      <w:pPr>
        <w:ind w:left="794" w:hanging="397"/>
      </w:pPr>
      <w:rPr>
        <w:rFonts w:hint="default"/>
      </w:rPr>
    </w:lvl>
    <w:lvl w:ilvl="3">
      <w:start w:val="1"/>
      <w:numFmt w:val="bullet"/>
      <w:lvlRestart w:val="0"/>
      <w:pStyle w:val="DPCbulletafternumbers2"/>
      <w:lvlText w:val="–"/>
      <w:lvlJc w:val="left"/>
      <w:pPr>
        <w:ind w:left="1191" w:hanging="397"/>
      </w:pPr>
      <w:rPr>
        <w:rFonts w:hint="default"/>
        <w:color w:val="auto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5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3"/>
  </w:num>
  <w:num w:numId="9">
    <w:abstractNumId w:val="18"/>
  </w:num>
  <w:num w:numId="10">
    <w:abstractNumId w:val="2"/>
  </w:num>
  <w:num w:numId="11">
    <w:abstractNumId w:val="15"/>
  </w:num>
  <w:num w:numId="12">
    <w:abstractNumId w:val="3"/>
  </w:num>
  <w:num w:numId="13">
    <w:abstractNumId w:val="0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4"/>
  </w:num>
  <w:num w:numId="19">
    <w:abstractNumId w:val="8"/>
  </w:num>
  <w:num w:numId="20">
    <w:abstractNumId w:val="12"/>
  </w:num>
  <w:num w:numId="21">
    <w:abstractNumId w:val="4"/>
  </w:num>
  <w:num w:numId="22">
    <w:abstractNumId w:val="16"/>
  </w:num>
  <w:num w:numId="23">
    <w:abstractNumId w:val="10"/>
  </w:num>
  <w:num w:numId="24">
    <w:abstractNumId w:val="6"/>
  </w:num>
  <w:num w:numId="25">
    <w:abstractNumId w:val="1"/>
  </w:num>
  <w:num w:numId="26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AU" w:vendorID="64" w:dllVersion="6" w:nlCheck="1" w:checkStyle="0"/>
  <w:activeWritingStyle w:appName="MSWord" w:lang="en-US" w:vendorID="64" w:dllVersion="6" w:nlCheck="1" w:checkStyle="1"/>
  <w:activeWritingStyle w:appName="MSWord" w:lang="en-AU" w:vendorID="64" w:dllVersion="0" w:nlCheck="1" w:checkStyle="0"/>
  <w:stylePaneSortMethod w:val="0000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F97"/>
    <w:rsid w:val="000049C1"/>
    <w:rsid w:val="000072B6"/>
    <w:rsid w:val="0001021B"/>
    <w:rsid w:val="00011D89"/>
    <w:rsid w:val="00012416"/>
    <w:rsid w:val="000137AB"/>
    <w:rsid w:val="00015E06"/>
    <w:rsid w:val="00017C55"/>
    <w:rsid w:val="00024D89"/>
    <w:rsid w:val="0002578B"/>
    <w:rsid w:val="00025E00"/>
    <w:rsid w:val="00033D81"/>
    <w:rsid w:val="00037D82"/>
    <w:rsid w:val="00041A7D"/>
    <w:rsid w:val="00041BF0"/>
    <w:rsid w:val="0004221C"/>
    <w:rsid w:val="0004536B"/>
    <w:rsid w:val="000461D1"/>
    <w:rsid w:val="0004661D"/>
    <w:rsid w:val="00046B68"/>
    <w:rsid w:val="00051B76"/>
    <w:rsid w:val="000527DD"/>
    <w:rsid w:val="000578B2"/>
    <w:rsid w:val="00060169"/>
    <w:rsid w:val="00060959"/>
    <w:rsid w:val="00066F0B"/>
    <w:rsid w:val="00071109"/>
    <w:rsid w:val="00074219"/>
    <w:rsid w:val="00074ED5"/>
    <w:rsid w:val="000815CF"/>
    <w:rsid w:val="00081E05"/>
    <w:rsid w:val="00090171"/>
    <w:rsid w:val="0009080D"/>
    <w:rsid w:val="00092A7D"/>
    <w:rsid w:val="000937D8"/>
    <w:rsid w:val="00096CD1"/>
    <w:rsid w:val="000970E0"/>
    <w:rsid w:val="000A012C"/>
    <w:rsid w:val="000A076A"/>
    <w:rsid w:val="000A0EB9"/>
    <w:rsid w:val="000A186C"/>
    <w:rsid w:val="000A764F"/>
    <w:rsid w:val="000B21ED"/>
    <w:rsid w:val="000B3B7B"/>
    <w:rsid w:val="000B543D"/>
    <w:rsid w:val="000B5BF7"/>
    <w:rsid w:val="000B6BC8"/>
    <w:rsid w:val="000C10D1"/>
    <w:rsid w:val="000C42EA"/>
    <w:rsid w:val="000C4546"/>
    <w:rsid w:val="000C4E3A"/>
    <w:rsid w:val="000C7986"/>
    <w:rsid w:val="000D1242"/>
    <w:rsid w:val="000D3BA8"/>
    <w:rsid w:val="000D555F"/>
    <w:rsid w:val="000D557D"/>
    <w:rsid w:val="000D7DEE"/>
    <w:rsid w:val="000E1577"/>
    <w:rsid w:val="000E25ED"/>
    <w:rsid w:val="000E291E"/>
    <w:rsid w:val="000E3CC7"/>
    <w:rsid w:val="000E67CA"/>
    <w:rsid w:val="000E6BD4"/>
    <w:rsid w:val="000E6F6A"/>
    <w:rsid w:val="000F1F1E"/>
    <w:rsid w:val="000F2259"/>
    <w:rsid w:val="000F2626"/>
    <w:rsid w:val="001009A4"/>
    <w:rsid w:val="0010342F"/>
    <w:rsid w:val="0010392D"/>
    <w:rsid w:val="00103E86"/>
    <w:rsid w:val="00104FE3"/>
    <w:rsid w:val="0011095A"/>
    <w:rsid w:val="00110F58"/>
    <w:rsid w:val="001149DF"/>
    <w:rsid w:val="00114DE8"/>
    <w:rsid w:val="00120BD3"/>
    <w:rsid w:val="00121A75"/>
    <w:rsid w:val="00122FEA"/>
    <w:rsid w:val="001232BD"/>
    <w:rsid w:val="00124ED5"/>
    <w:rsid w:val="00130E44"/>
    <w:rsid w:val="00132DD7"/>
    <w:rsid w:val="00134472"/>
    <w:rsid w:val="00136A5E"/>
    <w:rsid w:val="00137324"/>
    <w:rsid w:val="001422F0"/>
    <w:rsid w:val="001438AC"/>
    <w:rsid w:val="001447B3"/>
    <w:rsid w:val="00145582"/>
    <w:rsid w:val="00151961"/>
    <w:rsid w:val="00157B9F"/>
    <w:rsid w:val="00161939"/>
    <w:rsid w:val="00161AA0"/>
    <w:rsid w:val="00162093"/>
    <w:rsid w:val="00164CF0"/>
    <w:rsid w:val="0017079C"/>
    <w:rsid w:val="00170A3E"/>
    <w:rsid w:val="001771DD"/>
    <w:rsid w:val="00177995"/>
    <w:rsid w:val="00177A8C"/>
    <w:rsid w:val="00177FAF"/>
    <w:rsid w:val="00177FE4"/>
    <w:rsid w:val="001828F5"/>
    <w:rsid w:val="00185B7B"/>
    <w:rsid w:val="00186B33"/>
    <w:rsid w:val="00187554"/>
    <w:rsid w:val="00190DDF"/>
    <w:rsid w:val="00192E80"/>
    <w:rsid w:val="00192F9D"/>
    <w:rsid w:val="00193A26"/>
    <w:rsid w:val="00196EB8"/>
    <w:rsid w:val="001979FF"/>
    <w:rsid w:val="00197B17"/>
    <w:rsid w:val="001A0347"/>
    <w:rsid w:val="001A152A"/>
    <w:rsid w:val="001A2BA3"/>
    <w:rsid w:val="001A3ACE"/>
    <w:rsid w:val="001B5CC1"/>
    <w:rsid w:val="001C1999"/>
    <w:rsid w:val="001C2A72"/>
    <w:rsid w:val="001C2F7E"/>
    <w:rsid w:val="001C33D2"/>
    <w:rsid w:val="001C3657"/>
    <w:rsid w:val="001C675D"/>
    <w:rsid w:val="001C6DF6"/>
    <w:rsid w:val="001D0B75"/>
    <w:rsid w:val="001D1A8A"/>
    <w:rsid w:val="001D2FDA"/>
    <w:rsid w:val="001D3C09"/>
    <w:rsid w:val="001D421C"/>
    <w:rsid w:val="001D44E8"/>
    <w:rsid w:val="001D4AC4"/>
    <w:rsid w:val="001D60EC"/>
    <w:rsid w:val="001D6468"/>
    <w:rsid w:val="001E1AC2"/>
    <w:rsid w:val="001E44DF"/>
    <w:rsid w:val="001E4A46"/>
    <w:rsid w:val="001E5EDC"/>
    <w:rsid w:val="001E68A5"/>
    <w:rsid w:val="001E77AE"/>
    <w:rsid w:val="001F1927"/>
    <w:rsid w:val="001F3AA5"/>
    <w:rsid w:val="001F5DFB"/>
    <w:rsid w:val="001F61D2"/>
    <w:rsid w:val="001F6E46"/>
    <w:rsid w:val="001F7A6E"/>
    <w:rsid w:val="001F7C91"/>
    <w:rsid w:val="002017A7"/>
    <w:rsid w:val="00202850"/>
    <w:rsid w:val="00206463"/>
    <w:rsid w:val="00206F2F"/>
    <w:rsid w:val="0020761D"/>
    <w:rsid w:val="0021053D"/>
    <w:rsid w:val="00210A92"/>
    <w:rsid w:val="00211869"/>
    <w:rsid w:val="00214D82"/>
    <w:rsid w:val="00216C03"/>
    <w:rsid w:val="00220C04"/>
    <w:rsid w:val="00221374"/>
    <w:rsid w:val="00222CAD"/>
    <w:rsid w:val="0023224A"/>
    <w:rsid w:val="002333F5"/>
    <w:rsid w:val="00233778"/>
    <w:rsid w:val="00233DA1"/>
    <w:rsid w:val="002341AA"/>
    <w:rsid w:val="00235D6F"/>
    <w:rsid w:val="00237C67"/>
    <w:rsid w:val="00246A7E"/>
    <w:rsid w:val="00246C5E"/>
    <w:rsid w:val="00251343"/>
    <w:rsid w:val="00251448"/>
    <w:rsid w:val="00253641"/>
    <w:rsid w:val="00254166"/>
    <w:rsid w:val="00254F7A"/>
    <w:rsid w:val="00257B32"/>
    <w:rsid w:val="002620BC"/>
    <w:rsid w:val="00263887"/>
    <w:rsid w:val="00263A90"/>
    <w:rsid w:val="0026408B"/>
    <w:rsid w:val="00267C3E"/>
    <w:rsid w:val="002709BB"/>
    <w:rsid w:val="00276646"/>
    <w:rsid w:val="002802E3"/>
    <w:rsid w:val="00280A76"/>
    <w:rsid w:val="0028213D"/>
    <w:rsid w:val="00285852"/>
    <w:rsid w:val="002862F1"/>
    <w:rsid w:val="0028671D"/>
    <w:rsid w:val="002902D1"/>
    <w:rsid w:val="00290F7E"/>
    <w:rsid w:val="00291373"/>
    <w:rsid w:val="0029597D"/>
    <w:rsid w:val="002962C3"/>
    <w:rsid w:val="00297773"/>
    <w:rsid w:val="002A31A9"/>
    <w:rsid w:val="002A483C"/>
    <w:rsid w:val="002B1729"/>
    <w:rsid w:val="002B3029"/>
    <w:rsid w:val="002B46F6"/>
    <w:rsid w:val="002B4DD4"/>
    <w:rsid w:val="002B5277"/>
    <w:rsid w:val="002B77C1"/>
    <w:rsid w:val="002C2728"/>
    <w:rsid w:val="002C27CF"/>
    <w:rsid w:val="002C3606"/>
    <w:rsid w:val="002C6789"/>
    <w:rsid w:val="002C778A"/>
    <w:rsid w:val="002D4628"/>
    <w:rsid w:val="002E01D0"/>
    <w:rsid w:val="002E08DB"/>
    <w:rsid w:val="002E161D"/>
    <w:rsid w:val="002E2798"/>
    <w:rsid w:val="002E33D4"/>
    <w:rsid w:val="002E4CC8"/>
    <w:rsid w:val="002E6C95"/>
    <w:rsid w:val="002E7C36"/>
    <w:rsid w:val="002F32D0"/>
    <w:rsid w:val="002F4B45"/>
    <w:rsid w:val="002F4C2E"/>
    <w:rsid w:val="002F5F31"/>
    <w:rsid w:val="002F710B"/>
    <w:rsid w:val="00300EAB"/>
    <w:rsid w:val="003018C7"/>
    <w:rsid w:val="00302216"/>
    <w:rsid w:val="00303E53"/>
    <w:rsid w:val="00305635"/>
    <w:rsid w:val="00306E5F"/>
    <w:rsid w:val="00307287"/>
    <w:rsid w:val="00307E14"/>
    <w:rsid w:val="00310ECF"/>
    <w:rsid w:val="00312143"/>
    <w:rsid w:val="00314054"/>
    <w:rsid w:val="0031510A"/>
    <w:rsid w:val="00316F27"/>
    <w:rsid w:val="003174B1"/>
    <w:rsid w:val="00326A66"/>
    <w:rsid w:val="00327870"/>
    <w:rsid w:val="0033259D"/>
    <w:rsid w:val="00333FF5"/>
    <w:rsid w:val="00336814"/>
    <w:rsid w:val="003406C6"/>
    <w:rsid w:val="003418CC"/>
    <w:rsid w:val="0034346C"/>
    <w:rsid w:val="003452D9"/>
    <w:rsid w:val="003459BD"/>
    <w:rsid w:val="00350D38"/>
    <w:rsid w:val="003515EA"/>
    <w:rsid w:val="00357455"/>
    <w:rsid w:val="003639E3"/>
    <w:rsid w:val="003744CF"/>
    <w:rsid w:val="00374717"/>
    <w:rsid w:val="0037676C"/>
    <w:rsid w:val="00381450"/>
    <w:rsid w:val="003829E5"/>
    <w:rsid w:val="00382DEA"/>
    <w:rsid w:val="0038503F"/>
    <w:rsid w:val="003876EC"/>
    <w:rsid w:val="0039185F"/>
    <w:rsid w:val="003956CC"/>
    <w:rsid w:val="00395A18"/>
    <w:rsid w:val="00395C9A"/>
    <w:rsid w:val="00397B78"/>
    <w:rsid w:val="00397C88"/>
    <w:rsid w:val="003A20A6"/>
    <w:rsid w:val="003A3771"/>
    <w:rsid w:val="003A6B67"/>
    <w:rsid w:val="003B15E6"/>
    <w:rsid w:val="003B3495"/>
    <w:rsid w:val="003B6696"/>
    <w:rsid w:val="003B6ECA"/>
    <w:rsid w:val="003C2045"/>
    <w:rsid w:val="003C2E6A"/>
    <w:rsid w:val="003C43A1"/>
    <w:rsid w:val="003C55F4"/>
    <w:rsid w:val="003C58D6"/>
    <w:rsid w:val="003C7A3F"/>
    <w:rsid w:val="003D14E7"/>
    <w:rsid w:val="003D3E8F"/>
    <w:rsid w:val="003D46E7"/>
    <w:rsid w:val="003D5631"/>
    <w:rsid w:val="003D6475"/>
    <w:rsid w:val="003E375C"/>
    <w:rsid w:val="003E6DB0"/>
    <w:rsid w:val="003E6FA6"/>
    <w:rsid w:val="003E7038"/>
    <w:rsid w:val="003E77B5"/>
    <w:rsid w:val="003F0445"/>
    <w:rsid w:val="003F0CEE"/>
    <w:rsid w:val="003F0CF0"/>
    <w:rsid w:val="003F3289"/>
    <w:rsid w:val="00401FCF"/>
    <w:rsid w:val="00402035"/>
    <w:rsid w:val="004031EA"/>
    <w:rsid w:val="00412507"/>
    <w:rsid w:val="00412E96"/>
    <w:rsid w:val="004135FD"/>
    <w:rsid w:val="004148F9"/>
    <w:rsid w:val="004166B2"/>
    <w:rsid w:val="0042084E"/>
    <w:rsid w:val="00424D65"/>
    <w:rsid w:val="004345AC"/>
    <w:rsid w:val="00434E48"/>
    <w:rsid w:val="00435A1F"/>
    <w:rsid w:val="00435D7D"/>
    <w:rsid w:val="00436029"/>
    <w:rsid w:val="00436DAB"/>
    <w:rsid w:val="00436F62"/>
    <w:rsid w:val="004404D5"/>
    <w:rsid w:val="00442C6C"/>
    <w:rsid w:val="00443CBE"/>
    <w:rsid w:val="004441BC"/>
    <w:rsid w:val="004450DF"/>
    <w:rsid w:val="004468A7"/>
    <w:rsid w:val="00451575"/>
    <w:rsid w:val="0045230A"/>
    <w:rsid w:val="00454BF5"/>
    <w:rsid w:val="004570B5"/>
    <w:rsid w:val="00457337"/>
    <w:rsid w:val="0046021C"/>
    <w:rsid w:val="00464FB9"/>
    <w:rsid w:val="004678AD"/>
    <w:rsid w:val="0047156E"/>
    <w:rsid w:val="0047372D"/>
    <w:rsid w:val="004743DD"/>
    <w:rsid w:val="00474CEA"/>
    <w:rsid w:val="00474E07"/>
    <w:rsid w:val="00483968"/>
    <w:rsid w:val="00484F86"/>
    <w:rsid w:val="00490746"/>
    <w:rsid w:val="00490852"/>
    <w:rsid w:val="004909D3"/>
    <w:rsid w:val="00493A10"/>
    <w:rsid w:val="004946F4"/>
    <w:rsid w:val="0049487E"/>
    <w:rsid w:val="004963B1"/>
    <w:rsid w:val="004A155A"/>
    <w:rsid w:val="004A1FA1"/>
    <w:rsid w:val="004A2CCA"/>
    <w:rsid w:val="004A3E81"/>
    <w:rsid w:val="004A4B1E"/>
    <w:rsid w:val="004A5C62"/>
    <w:rsid w:val="004A5D1D"/>
    <w:rsid w:val="004A64B3"/>
    <w:rsid w:val="004A707D"/>
    <w:rsid w:val="004B6326"/>
    <w:rsid w:val="004C259E"/>
    <w:rsid w:val="004C4789"/>
    <w:rsid w:val="004C6EEE"/>
    <w:rsid w:val="004C702B"/>
    <w:rsid w:val="004D016B"/>
    <w:rsid w:val="004D1B22"/>
    <w:rsid w:val="004D36F2"/>
    <w:rsid w:val="004E4649"/>
    <w:rsid w:val="004E5C2B"/>
    <w:rsid w:val="004E6B91"/>
    <w:rsid w:val="004F00DD"/>
    <w:rsid w:val="004F1CC7"/>
    <w:rsid w:val="004F2133"/>
    <w:rsid w:val="004F361B"/>
    <w:rsid w:val="004F55F1"/>
    <w:rsid w:val="004F6936"/>
    <w:rsid w:val="00503DC6"/>
    <w:rsid w:val="005061AB"/>
    <w:rsid w:val="00506F5D"/>
    <w:rsid w:val="005126D0"/>
    <w:rsid w:val="00520AB8"/>
    <w:rsid w:val="00526865"/>
    <w:rsid w:val="00536499"/>
    <w:rsid w:val="00536EF9"/>
    <w:rsid w:val="00537228"/>
    <w:rsid w:val="00542698"/>
    <w:rsid w:val="005433DC"/>
    <w:rsid w:val="00543903"/>
    <w:rsid w:val="00546E29"/>
    <w:rsid w:val="00547A95"/>
    <w:rsid w:val="005514C5"/>
    <w:rsid w:val="00553C55"/>
    <w:rsid w:val="00555B7E"/>
    <w:rsid w:val="0055705B"/>
    <w:rsid w:val="00560E43"/>
    <w:rsid w:val="005638BF"/>
    <w:rsid w:val="00566706"/>
    <w:rsid w:val="0057010C"/>
    <w:rsid w:val="00572031"/>
    <w:rsid w:val="0057300F"/>
    <w:rsid w:val="00576E84"/>
    <w:rsid w:val="0057736D"/>
    <w:rsid w:val="00581CF6"/>
    <w:rsid w:val="00582E0D"/>
    <w:rsid w:val="00585634"/>
    <w:rsid w:val="0058757E"/>
    <w:rsid w:val="00594BAA"/>
    <w:rsid w:val="00596A4B"/>
    <w:rsid w:val="00597507"/>
    <w:rsid w:val="005A7606"/>
    <w:rsid w:val="005A7647"/>
    <w:rsid w:val="005B1141"/>
    <w:rsid w:val="005B21B6"/>
    <w:rsid w:val="005B344B"/>
    <w:rsid w:val="005B7A63"/>
    <w:rsid w:val="005C390C"/>
    <w:rsid w:val="005C42BA"/>
    <w:rsid w:val="005C49DA"/>
    <w:rsid w:val="005C50F3"/>
    <w:rsid w:val="005C5D91"/>
    <w:rsid w:val="005C7FAA"/>
    <w:rsid w:val="005D07B8"/>
    <w:rsid w:val="005D2E4B"/>
    <w:rsid w:val="005D6597"/>
    <w:rsid w:val="005D75C2"/>
    <w:rsid w:val="005E14E7"/>
    <w:rsid w:val="005E32CB"/>
    <w:rsid w:val="005E4097"/>
    <w:rsid w:val="005E447E"/>
    <w:rsid w:val="005F012C"/>
    <w:rsid w:val="005F0775"/>
    <w:rsid w:val="005F0BAB"/>
    <w:rsid w:val="005F0CF5"/>
    <w:rsid w:val="005F21EB"/>
    <w:rsid w:val="005F2D7B"/>
    <w:rsid w:val="005F34BA"/>
    <w:rsid w:val="00605908"/>
    <w:rsid w:val="00610D7C"/>
    <w:rsid w:val="0061146D"/>
    <w:rsid w:val="00612805"/>
    <w:rsid w:val="00613414"/>
    <w:rsid w:val="0062408D"/>
    <w:rsid w:val="00627DA7"/>
    <w:rsid w:val="006302F3"/>
    <w:rsid w:val="006315DA"/>
    <w:rsid w:val="00633A6C"/>
    <w:rsid w:val="006358B4"/>
    <w:rsid w:val="0063711A"/>
    <w:rsid w:val="006371A6"/>
    <w:rsid w:val="006419AA"/>
    <w:rsid w:val="00644B1D"/>
    <w:rsid w:val="00644B7E"/>
    <w:rsid w:val="00645644"/>
    <w:rsid w:val="00646409"/>
    <w:rsid w:val="00646A68"/>
    <w:rsid w:val="00646A6B"/>
    <w:rsid w:val="0065092E"/>
    <w:rsid w:val="0065347E"/>
    <w:rsid w:val="006544B1"/>
    <w:rsid w:val="006557A7"/>
    <w:rsid w:val="00656290"/>
    <w:rsid w:val="00657303"/>
    <w:rsid w:val="00660B00"/>
    <w:rsid w:val="006621D7"/>
    <w:rsid w:val="0066302A"/>
    <w:rsid w:val="0066393A"/>
    <w:rsid w:val="00670402"/>
    <w:rsid w:val="00670597"/>
    <w:rsid w:val="00673388"/>
    <w:rsid w:val="00673A34"/>
    <w:rsid w:val="006768DF"/>
    <w:rsid w:val="00677574"/>
    <w:rsid w:val="0068014E"/>
    <w:rsid w:val="0068454C"/>
    <w:rsid w:val="006858F9"/>
    <w:rsid w:val="00685AA7"/>
    <w:rsid w:val="006862C0"/>
    <w:rsid w:val="00691B62"/>
    <w:rsid w:val="006932B7"/>
    <w:rsid w:val="006A18C2"/>
    <w:rsid w:val="006A23F9"/>
    <w:rsid w:val="006A2472"/>
    <w:rsid w:val="006A2DF0"/>
    <w:rsid w:val="006B077C"/>
    <w:rsid w:val="006B2AB9"/>
    <w:rsid w:val="006B2F30"/>
    <w:rsid w:val="006B7FBA"/>
    <w:rsid w:val="006C2E1E"/>
    <w:rsid w:val="006D02F5"/>
    <w:rsid w:val="006D07C0"/>
    <w:rsid w:val="006D2A3F"/>
    <w:rsid w:val="006D48AC"/>
    <w:rsid w:val="006D5771"/>
    <w:rsid w:val="006D7974"/>
    <w:rsid w:val="006E138B"/>
    <w:rsid w:val="006E509C"/>
    <w:rsid w:val="006E5FB7"/>
    <w:rsid w:val="006E6B2B"/>
    <w:rsid w:val="006E753D"/>
    <w:rsid w:val="006F1FDC"/>
    <w:rsid w:val="006F36B5"/>
    <w:rsid w:val="007013EF"/>
    <w:rsid w:val="007023E0"/>
    <w:rsid w:val="00702B10"/>
    <w:rsid w:val="0070394B"/>
    <w:rsid w:val="0070444F"/>
    <w:rsid w:val="0071381B"/>
    <w:rsid w:val="00715427"/>
    <w:rsid w:val="00715665"/>
    <w:rsid w:val="00717E87"/>
    <w:rsid w:val="007216AA"/>
    <w:rsid w:val="00721AB5"/>
    <w:rsid w:val="00721DEF"/>
    <w:rsid w:val="00722719"/>
    <w:rsid w:val="00723D1A"/>
    <w:rsid w:val="00724A43"/>
    <w:rsid w:val="00724DF3"/>
    <w:rsid w:val="00727D72"/>
    <w:rsid w:val="0073003D"/>
    <w:rsid w:val="0073367B"/>
    <w:rsid w:val="00734530"/>
    <w:rsid w:val="007346E4"/>
    <w:rsid w:val="00735D59"/>
    <w:rsid w:val="00735E82"/>
    <w:rsid w:val="00737A7F"/>
    <w:rsid w:val="00740F22"/>
    <w:rsid w:val="00741F1A"/>
    <w:rsid w:val="00741FE7"/>
    <w:rsid w:val="007450F8"/>
    <w:rsid w:val="0074696E"/>
    <w:rsid w:val="00750135"/>
    <w:rsid w:val="0075241E"/>
    <w:rsid w:val="0075285D"/>
    <w:rsid w:val="007542BD"/>
    <w:rsid w:val="00754E36"/>
    <w:rsid w:val="007551EC"/>
    <w:rsid w:val="0075750D"/>
    <w:rsid w:val="00760B43"/>
    <w:rsid w:val="007610A4"/>
    <w:rsid w:val="00763139"/>
    <w:rsid w:val="0076737C"/>
    <w:rsid w:val="00772D5E"/>
    <w:rsid w:val="00776928"/>
    <w:rsid w:val="0078033B"/>
    <w:rsid w:val="00780B50"/>
    <w:rsid w:val="00782F2C"/>
    <w:rsid w:val="00786F16"/>
    <w:rsid w:val="00791ACD"/>
    <w:rsid w:val="00796E20"/>
    <w:rsid w:val="00797C32"/>
    <w:rsid w:val="00797D57"/>
    <w:rsid w:val="00797FA8"/>
    <w:rsid w:val="007A57F6"/>
    <w:rsid w:val="007B0914"/>
    <w:rsid w:val="007B1374"/>
    <w:rsid w:val="007B3107"/>
    <w:rsid w:val="007B589F"/>
    <w:rsid w:val="007B6186"/>
    <w:rsid w:val="007B7983"/>
    <w:rsid w:val="007C03F8"/>
    <w:rsid w:val="007C7301"/>
    <w:rsid w:val="007C7859"/>
    <w:rsid w:val="007D0A10"/>
    <w:rsid w:val="007D2BDE"/>
    <w:rsid w:val="007D2FB6"/>
    <w:rsid w:val="007D3EA2"/>
    <w:rsid w:val="007D4D5A"/>
    <w:rsid w:val="007E0DE2"/>
    <w:rsid w:val="007E2434"/>
    <w:rsid w:val="007E353F"/>
    <w:rsid w:val="007E5373"/>
    <w:rsid w:val="007F31B6"/>
    <w:rsid w:val="007F546C"/>
    <w:rsid w:val="007F5A1D"/>
    <w:rsid w:val="007F665E"/>
    <w:rsid w:val="00800412"/>
    <w:rsid w:val="00801EEF"/>
    <w:rsid w:val="0080472E"/>
    <w:rsid w:val="0080587B"/>
    <w:rsid w:val="00806468"/>
    <w:rsid w:val="00810889"/>
    <w:rsid w:val="00816276"/>
    <w:rsid w:val="00816735"/>
    <w:rsid w:val="008176E3"/>
    <w:rsid w:val="00820141"/>
    <w:rsid w:val="00820E0C"/>
    <w:rsid w:val="008260DA"/>
    <w:rsid w:val="00832A0F"/>
    <w:rsid w:val="0084268F"/>
    <w:rsid w:val="00850940"/>
    <w:rsid w:val="00851077"/>
    <w:rsid w:val="008516F2"/>
    <w:rsid w:val="008524E0"/>
    <w:rsid w:val="00852EE6"/>
    <w:rsid w:val="00853EE4"/>
    <w:rsid w:val="00855535"/>
    <w:rsid w:val="0086052A"/>
    <w:rsid w:val="00860662"/>
    <w:rsid w:val="008622A5"/>
    <w:rsid w:val="0086268D"/>
    <w:rsid w:val="008633F0"/>
    <w:rsid w:val="00867D9D"/>
    <w:rsid w:val="00872E0A"/>
    <w:rsid w:val="00875285"/>
    <w:rsid w:val="008770B0"/>
    <w:rsid w:val="008774F9"/>
    <w:rsid w:val="00881F97"/>
    <w:rsid w:val="00884B62"/>
    <w:rsid w:val="0088529C"/>
    <w:rsid w:val="008865D6"/>
    <w:rsid w:val="00892553"/>
    <w:rsid w:val="0089270A"/>
    <w:rsid w:val="00893AB8"/>
    <w:rsid w:val="00893AF6"/>
    <w:rsid w:val="00894BC4"/>
    <w:rsid w:val="00896781"/>
    <w:rsid w:val="008975FB"/>
    <w:rsid w:val="008A07A8"/>
    <w:rsid w:val="008A1258"/>
    <w:rsid w:val="008A6BAC"/>
    <w:rsid w:val="008B18DC"/>
    <w:rsid w:val="008B2EE4"/>
    <w:rsid w:val="008B4D3D"/>
    <w:rsid w:val="008B57C7"/>
    <w:rsid w:val="008B6270"/>
    <w:rsid w:val="008C2F92"/>
    <w:rsid w:val="008C3060"/>
    <w:rsid w:val="008C4D5D"/>
    <w:rsid w:val="008C748D"/>
    <w:rsid w:val="008D4236"/>
    <w:rsid w:val="008D462F"/>
    <w:rsid w:val="008D7D1B"/>
    <w:rsid w:val="008E3890"/>
    <w:rsid w:val="008E4376"/>
    <w:rsid w:val="008E680A"/>
    <w:rsid w:val="008E6974"/>
    <w:rsid w:val="008E760E"/>
    <w:rsid w:val="008F2D46"/>
    <w:rsid w:val="008F5BA9"/>
    <w:rsid w:val="008F6775"/>
    <w:rsid w:val="008F765E"/>
    <w:rsid w:val="00900719"/>
    <w:rsid w:val="00905FC1"/>
    <w:rsid w:val="00906490"/>
    <w:rsid w:val="00906CEB"/>
    <w:rsid w:val="00906DBA"/>
    <w:rsid w:val="00907B13"/>
    <w:rsid w:val="009111B2"/>
    <w:rsid w:val="0091279D"/>
    <w:rsid w:val="009155D0"/>
    <w:rsid w:val="00916A9C"/>
    <w:rsid w:val="00924AE1"/>
    <w:rsid w:val="00926990"/>
    <w:rsid w:val="009269B1"/>
    <w:rsid w:val="00937B8F"/>
    <w:rsid w:val="00937BD9"/>
    <w:rsid w:val="00942134"/>
    <w:rsid w:val="009500F3"/>
    <w:rsid w:val="00950E2C"/>
    <w:rsid w:val="00950FAD"/>
    <w:rsid w:val="00951D50"/>
    <w:rsid w:val="009525EB"/>
    <w:rsid w:val="00952999"/>
    <w:rsid w:val="00961400"/>
    <w:rsid w:val="00963646"/>
    <w:rsid w:val="00966DFE"/>
    <w:rsid w:val="0097122E"/>
    <w:rsid w:val="009721BA"/>
    <w:rsid w:val="00973EC3"/>
    <w:rsid w:val="00976D79"/>
    <w:rsid w:val="009817CA"/>
    <w:rsid w:val="00984660"/>
    <w:rsid w:val="009853E1"/>
    <w:rsid w:val="009863D0"/>
    <w:rsid w:val="00986E6B"/>
    <w:rsid w:val="0099137C"/>
    <w:rsid w:val="00991769"/>
    <w:rsid w:val="00993600"/>
    <w:rsid w:val="00994386"/>
    <w:rsid w:val="00996541"/>
    <w:rsid w:val="009A279E"/>
    <w:rsid w:val="009B0A6F"/>
    <w:rsid w:val="009B4852"/>
    <w:rsid w:val="009B59E9"/>
    <w:rsid w:val="009B7458"/>
    <w:rsid w:val="009C127A"/>
    <w:rsid w:val="009C36BF"/>
    <w:rsid w:val="009C6DB0"/>
    <w:rsid w:val="009C78BD"/>
    <w:rsid w:val="009C7A7E"/>
    <w:rsid w:val="009D02E8"/>
    <w:rsid w:val="009D0D03"/>
    <w:rsid w:val="009D2267"/>
    <w:rsid w:val="009D51D0"/>
    <w:rsid w:val="009D70A4"/>
    <w:rsid w:val="009D7DF3"/>
    <w:rsid w:val="009E0368"/>
    <w:rsid w:val="009E08D1"/>
    <w:rsid w:val="009E1489"/>
    <w:rsid w:val="009E1B95"/>
    <w:rsid w:val="009E2160"/>
    <w:rsid w:val="009E496F"/>
    <w:rsid w:val="009E4B0D"/>
    <w:rsid w:val="009E6FE6"/>
    <w:rsid w:val="009E7F92"/>
    <w:rsid w:val="009F02A3"/>
    <w:rsid w:val="009F2F27"/>
    <w:rsid w:val="009F5096"/>
    <w:rsid w:val="009F6BCB"/>
    <w:rsid w:val="009F7B78"/>
    <w:rsid w:val="00A0057A"/>
    <w:rsid w:val="00A113E3"/>
    <w:rsid w:val="00A11421"/>
    <w:rsid w:val="00A147DA"/>
    <w:rsid w:val="00A157B1"/>
    <w:rsid w:val="00A17CE6"/>
    <w:rsid w:val="00A22229"/>
    <w:rsid w:val="00A2387B"/>
    <w:rsid w:val="00A245D7"/>
    <w:rsid w:val="00A34322"/>
    <w:rsid w:val="00A34DFE"/>
    <w:rsid w:val="00A36044"/>
    <w:rsid w:val="00A365BB"/>
    <w:rsid w:val="00A40EFD"/>
    <w:rsid w:val="00A42700"/>
    <w:rsid w:val="00A44882"/>
    <w:rsid w:val="00A54715"/>
    <w:rsid w:val="00A552D0"/>
    <w:rsid w:val="00A5727B"/>
    <w:rsid w:val="00A6061C"/>
    <w:rsid w:val="00A60697"/>
    <w:rsid w:val="00A62D44"/>
    <w:rsid w:val="00A63AFD"/>
    <w:rsid w:val="00A65FEE"/>
    <w:rsid w:val="00A7161C"/>
    <w:rsid w:val="00A74BA6"/>
    <w:rsid w:val="00A774E8"/>
    <w:rsid w:val="00A77AA3"/>
    <w:rsid w:val="00A8634D"/>
    <w:rsid w:val="00A872E5"/>
    <w:rsid w:val="00A87F9F"/>
    <w:rsid w:val="00A9265C"/>
    <w:rsid w:val="00A94DBA"/>
    <w:rsid w:val="00A95E3B"/>
    <w:rsid w:val="00A96067"/>
    <w:rsid w:val="00A96E65"/>
    <w:rsid w:val="00A97AE8"/>
    <w:rsid w:val="00A97C72"/>
    <w:rsid w:val="00AA219F"/>
    <w:rsid w:val="00AA363E"/>
    <w:rsid w:val="00AA63D4"/>
    <w:rsid w:val="00AA7A4A"/>
    <w:rsid w:val="00AB06E8"/>
    <w:rsid w:val="00AB0C0E"/>
    <w:rsid w:val="00AB1A51"/>
    <w:rsid w:val="00AB1CD3"/>
    <w:rsid w:val="00AB1D8C"/>
    <w:rsid w:val="00AB352F"/>
    <w:rsid w:val="00AB5739"/>
    <w:rsid w:val="00AC274B"/>
    <w:rsid w:val="00AC6D36"/>
    <w:rsid w:val="00AC71A3"/>
    <w:rsid w:val="00AD0CBA"/>
    <w:rsid w:val="00AD1C42"/>
    <w:rsid w:val="00AD26E2"/>
    <w:rsid w:val="00AD2ED9"/>
    <w:rsid w:val="00AD525E"/>
    <w:rsid w:val="00AD6D6E"/>
    <w:rsid w:val="00AE126A"/>
    <w:rsid w:val="00AE3005"/>
    <w:rsid w:val="00AE3B0A"/>
    <w:rsid w:val="00AE3BAA"/>
    <w:rsid w:val="00AE59A0"/>
    <w:rsid w:val="00AF0C57"/>
    <w:rsid w:val="00AF0F8D"/>
    <w:rsid w:val="00AF26F3"/>
    <w:rsid w:val="00AF2F56"/>
    <w:rsid w:val="00AF3DEC"/>
    <w:rsid w:val="00AF46C1"/>
    <w:rsid w:val="00AF6AFF"/>
    <w:rsid w:val="00B00672"/>
    <w:rsid w:val="00B01B4D"/>
    <w:rsid w:val="00B01E7E"/>
    <w:rsid w:val="00B04610"/>
    <w:rsid w:val="00B051E1"/>
    <w:rsid w:val="00B05AB4"/>
    <w:rsid w:val="00B05DEF"/>
    <w:rsid w:val="00B06571"/>
    <w:rsid w:val="00B068BA"/>
    <w:rsid w:val="00B13851"/>
    <w:rsid w:val="00B13B1C"/>
    <w:rsid w:val="00B16017"/>
    <w:rsid w:val="00B22291"/>
    <w:rsid w:val="00B22C8F"/>
    <w:rsid w:val="00B2417B"/>
    <w:rsid w:val="00B245B9"/>
    <w:rsid w:val="00B24E6F"/>
    <w:rsid w:val="00B26CB5"/>
    <w:rsid w:val="00B27256"/>
    <w:rsid w:val="00B2752E"/>
    <w:rsid w:val="00B307CC"/>
    <w:rsid w:val="00B30DA8"/>
    <w:rsid w:val="00B32578"/>
    <w:rsid w:val="00B415DB"/>
    <w:rsid w:val="00B44A60"/>
    <w:rsid w:val="00B45141"/>
    <w:rsid w:val="00B5273A"/>
    <w:rsid w:val="00B557E3"/>
    <w:rsid w:val="00B573C5"/>
    <w:rsid w:val="00B618F4"/>
    <w:rsid w:val="00B62882"/>
    <w:rsid w:val="00B62B50"/>
    <w:rsid w:val="00B635B7"/>
    <w:rsid w:val="00B65950"/>
    <w:rsid w:val="00B661FA"/>
    <w:rsid w:val="00B672C0"/>
    <w:rsid w:val="00B7078F"/>
    <w:rsid w:val="00B722EE"/>
    <w:rsid w:val="00B731E0"/>
    <w:rsid w:val="00B74F26"/>
    <w:rsid w:val="00B7549C"/>
    <w:rsid w:val="00B75646"/>
    <w:rsid w:val="00B822E9"/>
    <w:rsid w:val="00B9028D"/>
    <w:rsid w:val="00B90729"/>
    <w:rsid w:val="00B907DA"/>
    <w:rsid w:val="00B92086"/>
    <w:rsid w:val="00B92656"/>
    <w:rsid w:val="00B9348F"/>
    <w:rsid w:val="00B9414B"/>
    <w:rsid w:val="00B950BC"/>
    <w:rsid w:val="00B95325"/>
    <w:rsid w:val="00B9714C"/>
    <w:rsid w:val="00BA16FB"/>
    <w:rsid w:val="00BA1C27"/>
    <w:rsid w:val="00BA2615"/>
    <w:rsid w:val="00BA31B6"/>
    <w:rsid w:val="00BA3A89"/>
    <w:rsid w:val="00BA718C"/>
    <w:rsid w:val="00BB09B1"/>
    <w:rsid w:val="00BB1855"/>
    <w:rsid w:val="00BB5CF9"/>
    <w:rsid w:val="00BB783D"/>
    <w:rsid w:val="00BB7A10"/>
    <w:rsid w:val="00BC366E"/>
    <w:rsid w:val="00BC7D4F"/>
    <w:rsid w:val="00BC7ED7"/>
    <w:rsid w:val="00BD2850"/>
    <w:rsid w:val="00BD476B"/>
    <w:rsid w:val="00BE1A76"/>
    <w:rsid w:val="00BE28D2"/>
    <w:rsid w:val="00BE3624"/>
    <w:rsid w:val="00BF4652"/>
    <w:rsid w:val="00BF7F58"/>
    <w:rsid w:val="00C00735"/>
    <w:rsid w:val="00C00C7D"/>
    <w:rsid w:val="00C0133B"/>
    <w:rsid w:val="00C01381"/>
    <w:rsid w:val="00C0356A"/>
    <w:rsid w:val="00C0527D"/>
    <w:rsid w:val="00C079B8"/>
    <w:rsid w:val="00C07B16"/>
    <w:rsid w:val="00C123EA"/>
    <w:rsid w:val="00C12A49"/>
    <w:rsid w:val="00C133EE"/>
    <w:rsid w:val="00C14FCC"/>
    <w:rsid w:val="00C160A6"/>
    <w:rsid w:val="00C16C0B"/>
    <w:rsid w:val="00C17F3A"/>
    <w:rsid w:val="00C20462"/>
    <w:rsid w:val="00C20E78"/>
    <w:rsid w:val="00C26BF3"/>
    <w:rsid w:val="00C26F62"/>
    <w:rsid w:val="00C2730D"/>
    <w:rsid w:val="00C27DE9"/>
    <w:rsid w:val="00C31B0B"/>
    <w:rsid w:val="00C33388"/>
    <w:rsid w:val="00C341A3"/>
    <w:rsid w:val="00C347A8"/>
    <w:rsid w:val="00C37731"/>
    <w:rsid w:val="00C37AB9"/>
    <w:rsid w:val="00C4173A"/>
    <w:rsid w:val="00C433F7"/>
    <w:rsid w:val="00C44F97"/>
    <w:rsid w:val="00C5006D"/>
    <w:rsid w:val="00C507FB"/>
    <w:rsid w:val="00C521EF"/>
    <w:rsid w:val="00C57847"/>
    <w:rsid w:val="00C602FF"/>
    <w:rsid w:val="00C61174"/>
    <w:rsid w:val="00C6148F"/>
    <w:rsid w:val="00C616E8"/>
    <w:rsid w:val="00C62F7A"/>
    <w:rsid w:val="00C63B9C"/>
    <w:rsid w:val="00C6682F"/>
    <w:rsid w:val="00C676CE"/>
    <w:rsid w:val="00C67970"/>
    <w:rsid w:val="00C7275E"/>
    <w:rsid w:val="00C74C5D"/>
    <w:rsid w:val="00C74E49"/>
    <w:rsid w:val="00C7604E"/>
    <w:rsid w:val="00C76722"/>
    <w:rsid w:val="00C76E88"/>
    <w:rsid w:val="00C863C4"/>
    <w:rsid w:val="00C93C3E"/>
    <w:rsid w:val="00C952A3"/>
    <w:rsid w:val="00C95441"/>
    <w:rsid w:val="00C96989"/>
    <w:rsid w:val="00C976C0"/>
    <w:rsid w:val="00CA12E3"/>
    <w:rsid w:val="00CA5989"/>
    <w:rsid w:val="00CA6611"/>
    <w:rsid w:val="00CB177C"/>
    <w:rsid w:val="00CB5B6B"/>
    <w:rsid w:val="00CB62A7"/>
    <w:rsid w:val="00CB7DC4"/>
    <w:rsid w:val="00CC1045"/>
    <w:rsid w:val="00CC2531"/>
    <w:rsid w:val="00CC2BFD"/>
    <w:rsid w:val="00CC3A16"/>
    <w:rsid w:val="00CC562D"/>
    <w:rsid w:val="00CC69B3"/>
    <w:rsid w:val="00CD26B2"/>
    <w:rsid w:val="00CD3476"/>
    <w:rsid w:val="00CD3F7E"/>
    <w:rsid w:val="00CD64DF"/>
    <w:rsid w:val="00CE6CAE"/>
    <w:rsid w:val="00CE750D"/>
    <w:rsid w:val="00CF10EA"/>
    <w:rsid w:val="00CF2F50"/>
    <w:rsid w:val="00CF3C87"/>
    <w:rsid w:val="00CF6309"/>
    <w:rsid w:val="00CF6F1F"/>
    <w:rsid w:val="00CF7D49"/>
    <w:rsid w:val="00CF7D62"/>
    <w:rsid w:val="00D01B92"/>
    <w:rsid w:val="00D02919"/>
    <w:rsid w:val="00D04C61"/>
    <w:rsid w:val="00D04D8E"/>
    <w:rsid w:val="00D056D7"/>
    <w:rsid w:val="00D05B8D"/>
    <w:rsid w:val="00D07EC0"/>
    <w:rsid w:val="00D07F00"/>
    <w:rsid w:val="00D11549"/>
    <w:rsid w:val="00D17CA7"/>
    <w:rsid w:val="00D208B9"/>
    <w:rsid w:val="00D21873"/>
    <w:rsid w:val="00D223F5"/>
    <w:rsid w:val="00D33E72"/>
    <w:rsid w:val="00D35BD6"/>
    <w:rsid w:val="00D361B5"/>
    <w:rsid w:val="00D36694"/>
    <w:rsid w:val="00D37669"/>
    <w:rsid w:val="00D411A2"/>
    <w:rsid w:val="00D50B9C"/>
    <w:rsid w:val="00D52D73"/>
    <w:rsid w:val="00D52E58"/>
    <w:rsid w:val="00D56C68"/>
    <w:rsid w:val="00D63ECC"/>
    <w:rsid w:val="00D666E0"/>
    <w:rsid w:val="00D7071E"/>
    <w:rsid w:val="00D714CC"/>
    <w:rsid w:val="00D725AE"/>
    <w:rsid w:val="00D72CC8"/>
    <w:rsid w:val="00D75EA7"/>
    <w:rsid w:val="00D81BD4"/>
    <w:rsid w:val="00D81F21"/>
    <w:rsid w:val="00D83B68"/>
    <w:rsid w:val="00D84482"/>
    <w:rsid w:val="00D853A1"/>
    <w:rsid w:val="00D95470"/>
    <w:rsid w:val="00D97CC0"/>
    <w:rsid w:val="00DA2619"/>
    <w:rsid w:val="00DA2A54"/>
    <w:rsid w:val="00DA4239"/>
    <w:rsid w:val="00DB0B61"/>
    <w:rsid w:val="00DB314A"/>
    <w:rsid w:val="00DB38CA"/>
    <w:rsid w:val="00DB6419"/>
    <w:rsid w:val="00DB64FE"/>
    <w:rsid w:val="00DC090B"/>
    <w:rsid w:val="00DC109E"/>
    <w:rsid w:val="00DC2CF1"/>
    <w:rsid w:val="00DC3F84"/>
    <w:rsid w:val="00DC4FCF"/>
    <w:rsid w:val="00DC50E0"/>
    <w:rsid w:val="00DC6386"/>
    <w:rsid w:val="00DD0ED0"/>
    <w:rsid w:val="00DD1130"/>
    <w:rsid w:val="00DD1951"/>
    <w:rsid w:val="00DD3E6F"/>
    <w:rsid w:val="00DD4733"/>
    <w:rsid w:val="00DD5FC4"/>
    <w:rsid w:val="00DD6628"/>
    <w:rsid w:val="00DE086C"/>
    <w:rsid w:val="00DE3250"/>
    <w:rsid w:val="00DE6028"/>
    <w:rsid w:val="00DE6979"/>
    <w:rsid w:val="00DE78A3"/>
    <w:rsid w:val="00DF0295"/>
    <w:rsid w:val="00DF1A71"/>
    <w:rsid w:val="00DF3450"/>
    <w:rsid w:val="00DF3E08"/>
    <w:rsid w:val="00DF68C7"/>
    <w:rsid w:val="00DF7A9E"/>
    <w:rsid w:val="00E0046B"/>
    <w:rsid w:val="00E00621"/>
    <w:rsid w:val="00E10B59"/>
    <w:rsid w:val="00E11470"/>
    <w:rsid w:val="00E14A51"/>
    <w:rsid w:val="00E15963"/>
    <w:rsid w:val="00E1660B"/>
    <w:rsid w:val="00E170DC"/>
    <w:rsid w:val="00E203D4"/>
    <w:rsid w:val="00E25FD3"/>
    <w:rsid w:val="00E26685"/>
    <w:rsid w:val="00E26818"/>
    <w:rsid w:val="00E27FFC"/>
    <w:rsid w:val="00E30B15"/>
    <w:rsid w:val="00E33FCB"/>
    <w:rsid w:val="00E40181"/>
    <w:rsid w:val="00E46998"/>
    <w:rsid w:val="00E5052F"/>
    <w:rsid w:val="00E508F5"/>
    <w:rsid w:val="00E5090F"/>
    <w:rsid w:val="00E61DDE"/>
    <w:rsid w:val="00E629A1"/>
    <w:rsid w:val="00E63343"/>
    <w:rsid w:val="00E74F84"/>
    <w:rsid w:val="00E754DC"/>
    <w:rsid w:val="00E7578A"/>
    <w:rsid w:val="00E760D4"/>
    <w:rsid w:val="00E767FD"/>
    <w:rsid w:val="00E7724B"/>
    <w:rsid w:val="00E77D40"/>
    <w:rsid w:val="00E82C55"/>
    <w:rsid w:val="00E832CB"/>
    <w:rsid w:val="00E851B1"/>
    <w:rsid w:val="00E87E47"/>
    <w:rsid w:val="00E92AC3"/>
    <w:rsid w:val="00E95C2E"/>
    <w:rsid w:val="00E969A5"/>
    <w:rsid w:val="00E96F1F"/>
    <w:rsid w:val="00EA09D5"/>
    <w:rsid w:val="00EA4F15"/>
    <w:rsid w:val="00EA5BBA"/>
    <w:rsid w:val="00EA6B3D"/>
    <w:rsid w:val="00EB00E0"/>
    <w:rsid w:val="00EB5286"/>
    <w:rsid w:val="00EB548C"/>
    <w:rsid w:val="00EB556D"/>
    <w:rsid w:val="00EC059F"/>
    <w:rsid w:val="00EC1F24"/>
    <w:rsid w:val="00EC4680"/>
    <w:rsid w:val="00EC6E0A"/>
    <w:rsid w:val="00EC781A"/>
    <w:rsid w:val="00ED0BFD"/>
    <w:rsid w:val="00ED0CF3"/>
    <w:rsid w:val="00ED2324"/>
    <w:rsid w:val="00ED2E19"/>
    <w:rsid w:val="00ED3980"/>
    <w:rsid w:val="00ED5B9B"/>
    <w:rsid w:val="00ED67B4"/>
    <w:rsid w:val="00ED6BAD"/>
    <w:rsid w:val="00ED7447"/>
    <w:rsid w:val="00EE1488"/>
    <w:rsid w:val="00EE15FC"/>
    <w:rsid w:val="00EE1DBC"/>
    <w:rsid w:val="00EE3166"/>
    <w:rsid w:val="00EE4D5D"/>
    <w:rsid w:val="00EE62E6"/>
    <w:rsid w:val="00EE7A6A"/>
    <w:rsid w:val="00EF109B"/>
    <w:rsid w:val="00EF16F5"/>
    <w:rsid w:val="00EF1C6B"/>
    <w:rsid w:val="00EF362A"/>
    <w:rsid w:val="00EF36AF"/>
    <w:rsid w:val="00F000F0"/>
    <w:rsid w:val="00F00F9C"/>
    <w:rsid w:val="00F02ABA"/>
    <w:rsid w:val="00F0437A"/>
    <w:rsid w:val="00F100A9"/>
    <w:rsid w:val="00F11037"/>
    <w:rsid w:val="00F22EF4"/>
    <w:rsid w:val="00F24085"/>
    <w:rsid w:val="00F24DE4"/>
    <w:rsid w:val="00F250A9"/>
    <w:rsid w:val="00F30FF4"/>
    <w:rsid w:val="00F3147F"/>
    <w:rsid w:val="00F331AD"/>
    <w:rsid w:val="00F3574F"/>
    <w:rsid w:val="00F370D3"/>
    <w:rsid w:val="00F41CCF"/>
    <w:rsid w:val="00F43A37"/>
    <w:rsid w:val="00F4641B"/>
    <w:rsid w:val="00F46EB8"/>
    <w:rsid w:val="00F46FEB"/>
    <w:rsid w:val="00F47277"/>
    <w:rsid w:val="00F47826"/>
    <w:rsid w:val="00F511E4"/>
    <w:rsid w:val="00F52D09"/>
    <w:rsid w:val="00F52E08"/>
    <w:rsid w:val="00F53D0B"/>
    <w:rsid w:val="00F55B21"/>
    <w:rsid w:val="00F568ED"/>
    <w:rsid w:val="00F56EF6"/>
    <w:rsid w:val="00F64696"/>
    <w:rsid w:val="00F65AA9"/>
    <w:rsid w:val="00F6768F"/>
    <w:rsid w:val="00F72C2C"/>
    <w:rsid w:val="00F73838"/>
    <w:rsid w:val="00F76CAB"/>
    <w:rsid w:val="00F772C6"/>
    <w:rsid w:val="00F82ECD"/>
    <w:rsid w:val="00F85195"/>
    <w:rsid w:val="00F858DA"/>
    <w:rsid w:val="00F938BA"/>
    <w:rsid w:val="00F942D4"/>
    <w:rsid w:val="00F94A4E"/>
    <w:rsid w:val="00F95099"/>
    <w:rsid w:val="00F95D5E"/>
    <w:rsid w:val="00F9697E"/>
    <w:rsid w:val="00FA18B5"/>
    <w:rsid w:val="00FA2C46"/>
    <w:rsid w:val="00FB4CDA"/>
    <w:rsid w:val="00FC0F81"/>
    <w:rsid w:val="00FC2283"/>
    <w:rsid w:val="00FC260F"/>
    <w:rsid w:val="00FC293E"/>
    <w:rsid w:val="00FC395C"/>
    <w:rsid w:val="00FD0343"/>
    <w:rsid w:val="00FD0577"/>
    <w:rsid w:val="00FD1231"/>
    <w:rsid w:val="00FD2FEB"/>
    <w:rsid w:val="00FD3766"/>
    <w:rsid w:val="00FD47C4"/>
    <w:rsid w:val="00FD7662"/>
    <w:rsid w:val="00FE19A5"/>
    <w:rsid w:val="00FE2DCF"/>
    <w:rsid w:val="00FF12A7"/>
    <w:rsid w:val="00FF13F9"/>
    <w:rsid w:val="00FF2FCE"/>
    <w:rsid w:val="00FF4F4A"/>
    <w:rsid w:val="00FF4F7D"/>
    <w:rsid w:val="00FF5998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1"/>
    <o:shapelayout v:ext="edit">
      <o:idmap v:ext="edit" data="1"/>
    </o:shapelayout>
  </w:shapeDefaults>
  <w:decimalSymbol w:val="."/>
  <w:listSeparator w:val=","/>
  <w14:docId w14:val="42930110"/>
  <w15:docId w15:val="{FAD19FD2-7586-4AFA-A5E7-B7F4C0ED5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2D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next w:val="DPCbody"/>
    <w:link w:val="Heading1Char"/>
    <w:uiPriority w:val="1"/>
    <w:qFormat/>
    <w:rsid w:val="00CD3F7E"/>
    <w:pPr>
      <w:keepNext/>
      <w:keepLines/>
      <w:spacing w:before="400" w:after="320" w:line="560" w:lineRule="atLeast"/>
      <w:outlineLvl w:val="0"/>
    </w:pPr>
    <w:rPr>
      <w:rFonts w:asciiTheme="majorHAnsi" w:eastAsia="MS Gothic" w:hAnsiTheme="majorHAnsi" w:cs="Arial"/>
      <w:bCs/>
      <w:color w:val="87189D" w:themeColor="accent3"/>
      <w:kern w:val="32"/>
      <w:sz w:val="44"/>
      <w:szCs w:val="52"/>
      <w:lang w:eastAsia="en-US"/>
    </w:rPr>
  </w:style>
  <w:style w:type="paragraph" w:styleId="Heading2">
    <w:name w:val="heading 2"/>
    <w:next w:val="DPCbody"/>
    <w:link w:val="Heading2Char"/>
    <w:uiPriority w:val="1"/>
    <w:qFormat/>
    <w:rsid w:val="00CD3F7E"/>
    <w:pPr>
      <w:keepNext/>
      <w:keepLines/>
      <w:spacing w:before="280" w:after="120"/>
      <w:outlineLvl w:val="1"/>
    </w:pPr>
    <w:rPr>
      <w:rFonts w:asciiTheme="majorHAnsi" w:eastAsia="MS Gothic" w:hAnsiTheme="majorHAnsi"/>
      <w:bCs/>
      <w:iCs/>
      <w:color w:val="87189D" w:themeColor="accent3"/>
      <w:sz w:val="36"/>
      <w:szCs w:val="36"/>
      <w:lang w:eastAsia="en-US"/>
    </w:rPr>
  </w:style>
  <w:style w:type="paragraph" w:styleId="Heading3">
    <w:name w:val="heading 3"/>
    <w:next w:val="DPCbody"/>
    <w:link w:val="Heading3Char"/>
    <w:uiPriority w:val="1"/>
    <w:qFormat/>
    <w:rsid w:val="00801EEF"/>
    <w:pPr>
      <w:keepNext/>
      <w:keepLines/>
      <w:spacing w:before="320" w:after="80"/>
      <w:outlineLvl w:val="2"/>
    </w:pPr>
    <w:rPr>
      <w:rFonts w:asciiTheme="majorHAnsi" w:eastAsia="MS Gothic" w:hAnsiTheme="majorHAnsi"/>
      <w:b/>
      <w:bCs/>
      <w:color w:val="53565A"/>
      <w:sz w:val="32"/>
      <w:szCs w:val="32"/>
      <w:lang w:eastAsia="en-US"/>
    </w:rPr>
  </w:style>
  <w:style w:type="paragraph" w:styleId="Heading4">
    <w:name w:val="heading 4"/>
    <w:next w:val="DPCbody"/>
    <w:link w:val="Heading4Char"/>
    <w:uiPriority w:val="1"/>
    <w:qFormat/>
    <w:rsid w:val="00CD3F7E"/>
    <w:pPr>
      <w:keepNext/>
      <w:keepLines/>
      <w:spacing w:before="240" w:after="120"/>
      <w:outlineLvl w:val="3"/>
    </w:pPr>
    <w:rPr>
      <w:rFonts w:asciiTheme="majorHAnsi" w:eastAsia="MS Mincho" w:hAnsiTheme="majorHAnsi"/>
      <w:b/>
      <w:bCs/>
      <w:color w:val="87189D" w:themeColor="accent3"/>
      <w:sz w:val="28"/>
      <w:szCs w:val="28"/>
      <w:lang w:eastAsia="en-US"/>
    </w:rPr>
  </w:style>
  <w:style w:type="paragraph" w:styleId="Heading5">
    <w:name w:val="heading 5"/>
    <w:next w:val="Normal"/>
    <w:link w:val="Heading5Char"/>
    <w:uiPriority w:val="9"/>
    <w:qFormat/>
    <w:rsid w:val="00801EEF"/>
    <w:pPr>
      <w:keepNext/>
      <w:keepLines/>
      <w:suppressAutoHyphens/>
      <w:spacing w:before="240" w:after="120"/>
      <w:outlineLvl w:val="4"/>
    </w:pPr>
    <w:rPr>
      <w:rFonts w:asciiTheme="majorHAnsi" w:eastAsia="MS Mincho" w:hAnsiTheme="majorHAnsi"/>
      <w:b/>
      <w:bCs/>
      <w:i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PCbody">
    <w:name w:val="DPC body"/>
    <w:qFormat/>
    <w:rsid w:val="00801EEF"/>
    <w:pPr>
      <w:spacing w:after="160" w:line="300" w:lineRule="atLeast"/>
    </w:pPr>
    <w:rPr>
      <w:rFonts w:asciiTheme="minorHAnsi" w:eastAsia="Times" w:hAnsiTheme="minorHAnsi" w:cs="Arial"/>
      <w:color w:val="000000" w:themeColor="text1"/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1"/>
    <w:rsid w:val="00CD3F7E"/>
    <w:rPr>
      <w:rFonts w:asciiTheme="majorHAnsi" w:eastAsia="MS Gothic" w:hAnsiTheme="majorHAnsi" w:cs="Arial"/>
      <w:bCs/>
      <w:color w:val="87189D" w:themeColor="accent3"/>
      <w:kern w:val="32"/>
      <w:sz w:val="44"/>
      <w:szCs w:val="52"/>
      <w:lang w:eastAsia="en-US"/>
    </w:rPr>
  </w:style>
  <w:style w:type="character" w:customStyle="1" w:styleId="Heading2Char">
    <w:name w:val="Heading 2 Char"/>
    <w:link w:val="Heading2"/>
    <w:uiPriority w:val="1"/>
    <w:rsid w:val="00CD3F7E"/>
    <w:rPr>
      <w:rFonts w:asciiTheme="majorHAnsi" w:eastAsia="MS Gothic" w:hAnsiTheme="majorHAnsi"/>
      <w:bCs/>
      <w:iCs/>
      <w:color w:val="87189D" w:themeColor="accent3"/>
      <w:sz w:val="36"/>
      <w:szCs w:val="36"/>
      <w:lang w:eastAsia="en-US"/>
    </w:rPr>
  </w:style>
  <w:style w:type="character" w:customStyle="1" w:styleId="Heading3Char">
    <w:name w:val="Heading 3 Char"/>
    <w:link w:val="Heading3"/>
    <w:uiPriority w:val="1"/>
    <w:rsid w:val="00801EEF"/>
    <w:rPr>
      <w:rFonts w:asciiTheme="majorHAnsi" w:eastAsia="MS Gothic" w:hAnsiTheme="majorHAnsi"/>
      <w:b/>
      <w:bCs/>
      <w:color w:val="53565A"/>
      <w:sz w:val="32"/>
      <w:szCs w:val="32"/>
      <w:lang w:eastAsia="en-US"/>
    </w:rPr>
  </w:style>
  <w:style w:type="character" w:customStyle="1" w:styleId="Heading4Char">
    <w:name w:val="Heading 4 Char"/>
    <w:link w:val="Heading4"/>
    <w:uiPriority w:val="1"/>
    <w:rsid w:val="00CD3F7E"/>
    <w:rPr>
      <w:rFonts w:asciiTheme="majorHAnsi" w:eastAsia="MS Mincho" w:hAnsiTheme="majorHAnsi"/>
      <w:b/>
      <w:bCs/>
      <w:color w:val="87189D" w:themeColor="accent3"/>
      <w:sz w:val="28"/>
      <w:szCs w:val="28"/>
      <w:lang w:eastAsia="en-US"/>
    </w:rPr>
  </w:style>
  <w:style w:type="paragraph" w:styleId="Header">
    <w:name w:val="header"/>
    <w:link w:val="HeaderChar"/>
    <w:rsid w:val="00C76E88"/>
    <w:pPr>
      <w:tabs>
        <w:tab w:val="left" w:pos="9299"/>
      </w:tabs>
    </w:pPr>
    <w:rPr>
      <w:rFonts w:ascii="Arial" w:hAnsi="Arial"/>
      <w:lang w:eastAsia="en-US"/>
    </w:rPr>
  </w:style>
  <w:style w:type="paragraph" w:styleId="Footer">
    <w:name w:val="footer"/>
    <w:basedOn w:val="Normal"/>
    <w:rsid w:val="00C76E88"/>
    <w:pPr>
      <w:tabs>
        <w:tab w:val="right" w:pos="9299"/>
      </w:tabs>
      <w:spacing w:after="0" w:line="240" w:lineRule="auto"/>
    </w:pPr>
    <w:rPr>
      <w:rFonts w:asciiTheme="majorHAnsi" w:eastAsia="Times New Roman" w:hAnsiTheme="majorHAnsi" w:cs="Arial"/>
      <w:sz w:val="20"/>
      <w:szCs w:val="20"/>
    </w:rPr>
  </w:style>
  <w:style w:type="character" w:styleId="FollowedHyperlink">
    <w:name w:val="FollowedHyperlink"/>
    <w:uiPriority w:val="99"/>
    <w:rsid w:val="00BA718C"/>
    <w:rPr>
      <w:color w:val="87189D"/>
      <w:u w:val="dotted"/>
    </w:rPr>
  </w:style>
  <w:style w:type="paragraph" w:styleId="EndnoteText">
    <w:name w:val="endnote text"/>
    <w:basedOn w:val="Normal"/>
    <w:link w:val="EndnoteTextChar"/>
    <w:semiHidden/>
    <w:rsid w:val="007D0A10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Cambria" w:hAnsi="Cambri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7D0A10"/>
    <w:tblPr>
      <w:tblInd w:w="108" w:type="dxa"/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DPCbodynospace">
    <w:name w:val="DPC body no space"/>
    <w:basedOn w:val="DPCbody"/>
    <w:uiPriority w:val="1"/>
    <w:rsid w:val="00801EEF"/>
    <w:pPr>
      <w:spacing w:after="0"/>
    </w:pPr>
  </w:style>
  <w:style w:type="paragraph" w:customStyle="1" w:styleId="DPCbullet1">
    <w:name w:val="DPC bullet 1"/>
    <w:basedOn w:val="DPCbody"/>
    <w:qFormat/>
    <w:rsid w:val="00526865"/>
    <w:pPr>
      <w:numPr>
        <w:numId w:val="8"/>
      </w:numPr>
      <w:spacing w:after="6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7D0A10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7D0A10"/>
    <w:rPr>
      <w:rFonts w:ascii="Lucida Grande" w:hAnsi="Lucida Grande" w:cs="Lucida Grande"/>
      <w:sz w:val="24"/>
      <w:szCs w:val="24"/>
      <w:lang w:eastAsia="en-US"/>
    </w:rPr>
  </w:style>
  <w:style w:type="character" w:styleId="PageNumber">
    <w:name w:val="page number"/>
    <w:basedOn w:val="DefaultParagraphFont"/>
    <w:semiHidden/>
    <w:rsid w:val="007D0A10"/>
  </w:style>
  <w:style w:type="paragraph" w:styleId="TOC1">
    <w:name w:val="toc 1"/>
    <w:uiPriority w:val="39"/>
    <w:rsid w:val="00DB6419"/>
    <w:pPr>
      <w:keepLines/>
      <w:tabs>
        <w:tab w:val="right" w:pos="9923"/>
      </w:tabs>
      <w:spacing w:before="200" w:after="60"/>
      <w:ind w:right="680"/>
    </w:pPr>
    <w:rPr>
      <w:rFonts w:asciiTheme="minorHAnsi" w:hAnsiTheme="minorHAnsi"/>
      <w:b/>
      <w:noProof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rsid w:val="00801EEF"/>
    <w:rPr>
      <w:rFonts w:asciiTheme="majorHAnsi" w:eastAsia="MS Mincho" w:hAnsiTheme="majorHAnsi"/>
      <w:b/>
      <w:bCs/>
      <w:i/>
      <w:sz w:val="24"/>
      <w:szCs w:val="24"/>
      <w:lang w:eastAsia="en-US"/>
    </w:rPr>
  </w:style>
  <w:style w:type="paragraph" w:styleId="TOC2">
    <w:name w:val="toc 2"/>
    <w:uiPriority w:val="39"/>
    <w:rsid w:val="00DB6419"/>
    <w:pPr>
      <w:keepLines/>
      <w:tabs>
        <w:tab w:val="right" w:pos="9923"/>
      </w:tabs>
      <w:spacing w:after="60"/>
      <w:ind w:right="680"/>
    </w:pPr>
    <w:rPr>
      <w:rFonts w:asciiTheme="minorHAnsi" w:hAnsiTheme="minorHAnsi"/>
      <w:noProof/>
      <w:sz w:val="22"/>
      <w:szCs w:val="24"/>
      <w:lang w:eastAsia="en-US"/>
    </w:rPr>
  </w:style>
  <w:style w:type="paragraph" w:styleId="TOC3">
    <w:name w:val="toc 3"/>
    <w:basedOn w:val="Normal"/>
    <w:next w:val="Normal"/>
    <w:autoRedefine/>
    <w:uiPriority w:val="39"/>
    <w:semiHidden/>
    <w:rsid w:val="007D0A10"/>
    <w:pPr>
      <w:tabs>
        <w:tab w:val="right" w:leader="dot" w:pos="9299"/>
      </w:tabs>
      <w:spacing w:after="60" w:line="270" w:lineRule="atLeast"/>
      <w:ind w:left="284" w:right="680"/>
    </w:pPr>
    <w:rPr>
      <w:rFonts w:ascii="Arial" w:eastAsia="Times New Roman" w:hAnsi="Arial" w:cs="Arial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rsid w:val="007D0A10"/>
    <w:pPr>
      <w:tabs>
        <w:tab w:val="right" w:leader="dot" w:pos="9299"/>
      </w:tabs>
      <w:spacing w:after="60" w:line="270" w:lineRule="atLeast"/>
      <w:ind w:left="567" w:right="680"/>
    </w:pPr>
    <w:rPr>
      <w:rFonts w:ascii="Arial" w:eastAsia="Times New Roman" w:hAnsi="Arial" w:cs="Arial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7D0A10"/>
    <w:pPr>
      <w:spacing w:after="0" w:line="240" w:lineRule="auto"/>
      <w:ind w:left="800"/>
    </w:pPr>
    <w:rPr>
      <w:rFonts w:ascii="Cambria" w:eastAsia="Times New Roman" w:hAnsi="Cambria" w:cs="Times New Roman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7D0A10"/>
    <w:pPr>
      <w:spacing w:after="0" w:line="240" w:lineRule="auto"/>
      <w:ind w:left="1000"/>
    </w:pPr>
    <w:rPr>
      <w:rFonts w:ascii="Cambria" w:eastAsia="Times New Roman" w:hAnsi="Cambria" w:cs="Times New Roman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7D0A10"/>
    <w:pPr>
      <w:spacing w:after="0" w:line="240" w:lineRule="auto"/>
      <w:ind w:left="1200"/>
    </w:pPr>
    <w:rPr>
      <w:rFonts w:ascii="Cambria" w:eastAsia="Times New Roman" w:hAnsi="Cambria" w:cs="Times New Roman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7D0A10"/>
    <w:pPr>
      <w:spacing w:after="0" w:line="240" w:lineRule="auto"/>
      <w:ind w:left="1400"/>
    </w:pPr>
    <w:rPr>
      <w:rFonts w:ascii="Cambria" w:eastAsia="Times New Roman" w:hAnsi="Cambria" w:cs="Times New Roman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7D0A10"/>
    <w:pPr>
      <w:spacing w:after="0" w:line="240" w:lineRule="auto"/>
      <w:ind w:left="1600"/>
    </w:pPr>
    <w:rPr>
      <w:rFonts w:ascii="Cambria" w:eastAsia="Times New Roman" w:hAnsi="Cambria" w:cs="Times New Roman"/>
      <w:sz w:val="20"/>
      <w:szCs w:val="20"/>
    </w:rPr>
  </w:style>
  <w:style w:type="paragraph" w:customStyle="1" w:styleId="DPCtabletext">
    <w:name w:val="DPC table text"/>
    <w:uiPriority w:val="3"/>
    <w:qFormat/>
    <w:rsid w:val="00801EEF"/>
    <w:pPr>
      <w:spacing w:before="60" w:after="40"/>
    </w:pPr>
    <w:rPr>
      <w:rFonts w:asciiTheme="minorHAnsi" w:hAnsiTheme="minorHAnsi"/>
      <w:color w:val="000000" w:themeColor="text1"/>
      <w:lang w:eastAsia="en-US"/>
    </w:rPr>
  </w:style>
  <w:style w:type="paragraph" w:customStyle="1" w:styleId="DPCtablecaption">
    <w:name w:val="DPC table caption"/>
    <w:next w:val="DPCbody"/>
    <w:uiPriority w:val="3"/>
    <w:qFormat/>
    <w:rsid w:val="00801EEF"/>
    <w:pPr>
      <w:keepNext/>
      <w:keepLines/>
      <w:spacing w:before="240" w:after="120" w:line="270" w:lineRule="exact"/>
    </w:pPr>
    <w:rPr>
      <w:rFonts w:asciiTheme="majorHAnsi" w:hAnsiTheme="majorHAnsi"/>
      <w:b/>
      <w:color w:val="000000" w:themeColor="text1"/>
      <w:sz w:val="22"/>
      <w:szCs w:val="22"/>
      <w:lang w:eastAsia="en-US"/>
    </w:rPr>
  </w:style>
  <w:style w:type="paragraph" w:customStyle="1" w:styleId="DPCmainheading">
    <w:name w:val="DPC main heading"/>
    <w:uiPriority w:val="8"/>
    <w:rsid w:val="00F9697E"/>
    <w:pPr>
      <w:spacing w:line="600" w:lineRule="atLeast"/>
    </w:pPr>
    <w:rPr>
      <w:rFonts w:asciiTheme="majorHAnsi" w:hAnsiTheme="majorHAnsi"/>
      <w:color w:val="53565A"/>
      <w:sz w:val="50"/>
      <w:szCs w:val="50"/>
      <w:lang w:eastAsia="en-US"/>
    </w:rPr>
  </w:style>
  <w:style w:type="character" w:styleId="FootnoteReference">
    <w:name w:val="footnote reference"/>
    <w:uiPriority w:val="8"/>
    <w:rsid w:val="007D0A10"/>
    <w:rPr>
      <w:vertAlign w:val="superscript"/>
    </w:rPr>
  </w:style>
  <w:style w:type="paragraph" w:customStyle="1" w:styleId="DPCfigurecaption">
    <w:name w:val="DPC figure caption"/>
    <w:next w:val="DPCbody"/>
    <w:uiPriority w:val="8"/>
    <w:rsid w:val="00801EEF"/>
    <w:pPr>
      <w:keepNext/>
      <w:keepLines/>
      <w:spacing w:before="240" w:after="120"/>
    </w:pPr>
    <w:rPr>
      <w:rFonts w:asciiTheme="minorHAnsi" w:hAnsiTheme="minorHAnsi"/>
      <w:b/>
      <w:color w:val="000000" w:themeColor="text1"/>
      <w:sz w:val="22"/>
      <w:szCs w:val="22"/>
      <w:lang w:eastAsia="en-US"/>
    </w:rPr>
  </w:style>
  <w:style w:type="paragraph" w:customStyle="1" w:styleId="DPCbullet2">
    <w:name w:val="DPC bullet 2"/>
    <w:basedOn w:val="DPCbody"/>
    <w:uiPriority w:val="2"/>
    <w:qFormat/>
    <w:rsid w:val="00526865"/>
    <w:pPr>
      <w:numPr>
        <w:ilvl w:val="1"/>
        <w:numId w:val="8"/>
      </w:numPr>
      <w:spacing w:after="60"/>
    </w:pPr>
  </w:style>
  <w:style w:type="paragraph" w:customStyle="1" w:styleId="DPCtablebullet">
    <w:name w:val="DPC table bullet"/>
    <w:basedOn w:val="DPCtabletext"/>
    <w:uiPriority w:val="3"/>
    <w:qFormat/>
    <w:rsid w:val="00526865"/>
    <w:pPr>
      <w:numPr>
        <w:numId w:val="13"/>
      </w:numPr>
    </w:pPr>
  </w:style>
  <w:style w:type="paragraph" w:customStyle="1" w:styleId="DPCtablecolhead">
    <w:name w:val="DPC table col head"/>
    <w:uiPriority w:val="3"/>
    <w:qFormat/>
    <w:rsid w:val="00801EEF"/>
    <w:pPr>
      <w:spacing w:before="80" w:after="60"/>
    </w:pPr>
    <w:rPr>
      <w:rFonts w:asciiTheme="majorHAnsi" w:hAnsiTheme="majorHAnsi"/>
      <w:b/>
      <w:color w:val="53565A"/>
      <w:lang w:eastAsia="en-US"/>
    </w:rPr>
  </w:style>
  <w:style w:type="character" w:styleId="Hyperlink">
    <w:name w:val="Hyperlink"/>
    <w:uiPriority w:val="99"/>
    <w:rsid w:val="00BA718C"/>
    <w:rPr>
      <w:color w:val="0072CE"/>
      <w:u w:val="dotted"/>
    </w:rPr>
  </w:style>
  <w:style w:type="paragraph" w:customStyle="1" w:styleId="DPCmainsubheading">
    <w:name w:val="DPC main subheading"/>
    <w:uiPriority w:val="8"/>
    <w:rsid w:val="00F9697E"/>
    <w:rPr>
      <w:rFonts w:asciiTheme="majorHAnsi" w:hAnsiTheme="majorHAnsi"/>
      <w:color w:val="53565A"/>
      <w:sz w:val="36"/>
      <w:szCs w:val="36"/>
      <w:lang w:eastAsia="en-US"/>
    </w:rPr>
  </w:style>
  <w:style w:type="paragraph" w:styleId="FootnoteText">
    <w:name w:val="footnote text"/>
    <w:link w:val="FootnoteTextChar"/>
    <w:uiPriority w:val="8"/>
    <w:rsid w:val="000D7DEE"/>
    <w:pPr>
      <w:spacing w:before="60" w:after="60"/>
    </w:pPr>
    <w:rPr>
      <w:rFonts w:asciiTheme="minorHAnsi" w:eastAsia="MS Gothic" w:hAnsiTheme="minorHAnsi"/>
      <w:sz w:val="18"/>
      <w:szCs w:val="18"/>
      <w:lang w:eastAsia="en-US"/>
    </w:rPr>
  </w:style>
  <w:style w:type="character" w:customStyle="1" w:styleId="FootnoteTextChar">
    <w:name w:val="Footnote Text Char"/>
    <w:link w:val="FootnoteText"/>
    <w:uiPriority w:val="8"/>
    <w:rsid w:val="000D7DEE"/>
    <w:rPr>
      <w:rFonts w:asciiTheme="minorHAnsi" w:eastAsia="MS Gothic" w:hAnsiTheme="minorHAnsi"/>
      <w:sz w:val="18"/>
      <w:szCs w:val="18"/>
      <w:lang w:eastAsia="en-US"/>
    </w:rPr>
  </w:style>
  <w:style w:type="paragraph" w:customStyle="1" w:styleId="Spacerparatopoffirstpage">
    <w:name w:val="Spacer para top of first page"/>
    <w:basedOn w:val="DPCbodynospace"/>
    <w:rsid w:val="007D0A10"/>
    <w:pPr>
      <w:spacing w:line="240" w:lineRule="auto"/>
    </w:pPr>
    <w:rPr>
      <w:noProof/>
      <w:sz w:val="12"/>
    </w:rPr>
  </w:style>
  <w:style w:type="paragraph" w:customStyle="1" w:styleId="DPCnumberdigit">
    <w:name w:val="DPC number digit"/>
    <w:basedOn w:val="DPCbody"/>
    <w:uiPriority w:val="4"/>
    <w:rsid w:val="00526865"/>
    <w:pPr>
      <w:numPr>
        <w:numId w:val="9"/>
      </w:numPr>
    </w:pPr>
  </w:style>
  <w:style w:type="paragraph" w:customStyle="1" w:styleId="DPCnumberloweralphaindent">
    <w:name w:val="DPC number lower alpha indent"/>
    <w:basedOn w:val="DPCbody"/>
    <w:uiPriority w:val="3"/>
    <w:rsid w:val="00526865"/>
    <w:pPr>
      <w:numPr>
        <w:ilvl w:val="1"/>
        <w:numId w:val="10"/>
      </w:numPr>
    </w:pPr>
    <w:rPr>
      <w:rFonts w:ascii="Arial" w:hAnsi="Arial"/>
    </w:rPr>
  </w:style>
  <w:style w:type="paragraph" w:customStyle="1" w:styleId="DPCnumberdigitindent">
    <w:name w:val="DPC number digit indent"/>
    <w:basedOn w:val="Normal"/>
    <w:uiPriority w:val="4"/>
    <w:qFormat/>
    <w:rsid w:val="00526865"/>
    <w:pPr>
      <w:numPr>
        <w:ilvl w:val="1"/>
        <w:numId w:val="9"/>
      </w:numPr>
      <w:spacing w:after="160" w:line="300" w:lineRule="atLeast"/>
    </w:pPr>
    <w:rPr>
      <w:rFonts w:eastAsia="Times" w:cs="Arial"/>
      <w:color w:val="000000" w:themeColor="text1"/>
    </w:rPr>
  </w:style>
  <w:style w:type="paragraph" w:customStyle="1" w:styleId="DPCnumberloweralpha">
    <w:name w:val="DPC number lower alpha"/>
    <w:basedOn w:val="DPCbody"/>
    <w:uiPriority w:val="3"/>
    <w:rsid w:val="00526865"/>
    <w:pPr>
      <w:numPr>
        <w:numId w:val="10"/>
      </w:numPr>
    </w:pPr>
    <w:rPr>
      <w:rFonts w:ascii="Arial" w:hAnsi="Arial"/>
    </w:rPr>
  </w:style>
  <w:style w:type="paragraph" w:customStyle="1" w:styleId="DPCnumberlowerroman">
    <w:name w:val="DPC number lower roman"/>
    <w:basedOn w:val="DPCbody"/>
    <w:uiPriority w:val="4"/>
    <w:qFormat/>
    <w:rsid w:val="00801EEF"/>
    <w:pPr>
      <w:numPr>
        <w:numId w:val="11"/>
      </w:numPr>
    </w:pPr>
  </w:style>
  <w:style w:type="paragraph" w:customStyle="1" w:styleId="DPCnumberlowerromanindent">
    <w:name w:val="DPC number lower roman indent"/>
    <w:basedOn w:val="DPCbody"/>
    <w:uiPriority w:val="4"/>
    <w:qFormat/>
    <w:rsid w:val="00801EEF"/>
    <w:pPr>
      <w:numPr>
        <w:ilvl w:val="1"/>
        <w:numId w:val="11"/>
      </w:numPr>
    </w:pPr>
  </w:style>
  <w:style w:type="paragraph" w:customStyle="1" w:styleId="DPCquote">
    <w:name w:val="DPC quote"/>
    <w:basedOn w:val="DPCbody"/>
    <w:uiPriority w:val="3"/>
    <w:qFormat/>
    <w:rsid w:val="00801EEF"/>
    <w:pPr>
      <w:ind w:left="397"/>
    </w:pPr>
    <w:rPr>
      <w:szCs w:val="18"/>
    </w:rPr>
  </w:style>
  <w:style w:type="paragraph" w:customStyle="1" w:styleId="DPCtablefigurefootnote">
    <w:name w:val="DPC table/figure footnote"/>
    <w:uiPriority w:val="4"/>
    <w:rsid w:val="00801EEF"/>
    <w:pPr>
      <w:spacing w:before="60" w:after="60"/>
    </w:pPr>
    <w:rPr>
      <w:rFonts w:asciiTheme="minorHAnsi" w:hAnsiTheme="minorHAnsi"/>
      <w:color w:val="000000" w:themeColor="text1"/>
      <w:sz w:val="18"/>
      <w:szCs w:val="18"/>
      <w:lang w:eastAsia="en-US"/>
    </w:rPr>
  </w:style>
  <w:style w:type="paragraph" w:customStyle="1" w:styleId="DPCbodyaftertablefigure">
    <w:name w:val="DPC body after table/figure"/>
    <w:basedOn w:val="DPCbody"/>
    <w:uiPriority w:val="1"/>
    <w:rsid w:val="00801EEF"/>
    <w:pPr>
      <w:spacing w:before="240"/>
    </w:pPr>
  </w:style>
  <w:style w:type="paragraph" w:customStyle="1" w:styleId="DPCfooter">
    <w:name w:val="DPC footer"/>
    <w:uiPriority w:val="11"/>
    <w:rsid w:val="00BA718C"/>
    <w:pPr>
      <w:tabs>
        <w:tab w:val="right" w:pos="9923"/>
      </w:tabs>
    </w:pPr>
    <w:rPr>
      <w:rFonts w:asciiTheme="minorHAnsi" w:hAnsiTheme="minorHAns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rsid w:val="00FE19A5"/>
    <w:rPr>
      <w:rFonts w:ascii="Arial" w:hAnsi="Arial"/>
      <w:lang w:eastAsia="en-US"/>
    </w:rPr>
  </w:style>
  <w:style w:type="paragraph" w:customStyle="1" w:styleId="DPCaccessibilitypara">
    <w:name w:val="DPC accessibility para"/>
    <w:uiPriority w:val="11"/>
    <w:rsid w:val="00801EEF"/>
    <w:pPr>
      <w:spacing w:before="80" w:after="160" w:line="320" w:lineRule="atLeast"/>
    </w:pPr>
    <w:rPr>
      <w:rFonts w:asciiTheme="minorHAnsi" w:eastAsia="Times" w:hAnsiTheme="minorHAnsi"/>
      <w:color w:val="000000" w:themeColor="text1"/>
      <w:sz w:val="26"/>
      <w:szCs w:val="26"/>
      <w:lang w:eastAsia="en-US"/>
    </w:rPr>
  </w:style>
  <w:style w:type="paragraph" w:customStyle="1" w:styleId="DPCbodyafterbullets">
    <w:name w:val="DPC body after bullets"/>
    <w:basedOn w:val="DPCbody"/>
    <w:uiPriority w:val="11"/>
    <w:rsid w:val="00801EEF"/>
    <w:pPr>
      <w:spacing w:before="160"/>
    </w:pPr>
  </w:style>
  <w:style w:type="paragraph" w:customStyle="1" w:styleId="DPCbulletafternumbers1">
    <w:name w:val="DPC bullet after numbers 1"/>
    <w:basedOn w:val="DPCbody"/>
    <w:rsid w:val="00526865"/>
    <w:pPr>
      <w:numPr>
        <w:ilvl w:val="2"/>
        <w:numId w:val="9"/>
      </w:numPr>
    </w:pPr>
  </w:style>
  <w:style w:type="paragraph" w:customStyle="1" w:styleId="DPCbulletafternumbers2">
    <w:name w:val="DPC bullet after numbers 2"/>
    <w:basedOn w:val="DPCbody"/>
    <w:rsid w:val="00526865"/>
    <w:pPr>
      <w:numPr>
        <w:ilvl w:val="3"/>
        <w:numId w:val="9"/>
      </w:numPr>
    </w:pPr>
  </w:style>
  <w:style w:type="paragraph" w:customStyle="1" w:styleId="DPCquotebullet">
    <w:name w:val="DPC quote bullet"/>
    <w:basedOn w:val="DPCquote"/>
    <w:rsid w:val="00526865"/>
    <w:pPr>
      <w:numPr>
        <w:numId w:val="12"/>
      </w:numPr>
    </w:pPr>
  </w:style>
  <w:style w:type="numbering" w:customStyle="1" w:styleId="ZZBullets">
    <w:name w:val="ZZ Bullets"/>
    <w:rsid w:val="00526865"/>
    <w:pPr>
      <w:numPr>
        <w:numId w:val="8"/>
      </w:numPr>
    </w:pPr>
  </w:style>
  <w:style w:type="numbering" w:customStyle="1" w:styleId="ZZNumbersdigit">
    <w:name w:val="ZZ Numbers digit"/>
    <w:basedOn w:val="NoList"/>
    <w:uiPriority w:val="99"/>
    <w:rsid w:val="00526865"/>
    <w:pPr>
      <w:numPr>
        <w:numId w:val="9"/>
      </w:numPr>
    </w:pPr>
  </w:style>
  <w:style w:type="numbering" w:customStyle="1" w:styleId="ZZNumbersloweralpha">
    <w:name w:val="ZZ Numbers lower alpha"/>
    <w:basedOn w:val="NoList"/>
    <w:rsid w:val="00526865"/>
    <w:pPr>
      <w:numPr>
        <w:numId w:val="10"/>
      </w:numPr>
    </w:pPr>
  </w:style>
  <w:style w:type="numbering" w:customStyle="1" w:styleId="ZZNumberslowerroman">
    <w:name w:val="ZZ Numbers lower roman"/>
    <w:basedOn w:val="NoList"/>
    <w:uiPriority w:val="99"/>
    <w:rsid w:val="00801EEF"/>
    <w:pPr>
      <w:numPr>
        <w:numId w:val="11"/>
      </w:numPr>
    </w:pPr>
  </w:style>
  <w:style w:type="numbering" w:customStyle="1" w:styleId="ZZQuotebullets">
    <w:name w:val="ZZ Quote bullets"/>
    <w:basedOn w:val="NoList"/>
    <w:uiPriority w:val="99"/>
    <w:rsid w:val="00526865"/>
    <w:pPr>
      <w:numPr>
        <w:numId w:val="12"/>
      </w:numPr>
    </w:pPr>
  </w:style>
  <w:style w:type="numbering" w:customStyle="1" w:styleId="ZZTablebullets">
    <w:name w:val="ZZ Table bullets"/>
    <w:basedOn w:val="ZZBullets"/>
    <w:uiPriority w:val="99"/>
    <w:rsid w:val="00526865"/>
    <w:pPr>
      <w:numPr>
        <w:numId w:val="13"/>
      </w:numPr>
    </w:pPr>
  </w:style>
  <w:style w:type="paragraph" w:customStyle="1" w:styleId="DPCtabletext6pt">
    <w:name w:val="DPC table text + 6pt"/>
    <w:basedOn w:val="DPCtabletext"/>
    <w:uiPriority w:val="11"/>
    <w:rsid w:val="00F9697E"/>
    <w:pPr>
      <w:spacing w:after="1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2E1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E19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7345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45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4530"/>
    <w:rPr>
      <w:rFonts w:asciiTheme="minorHAnsi" w:eastAsia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6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68D"/>
    <w:rPr>
      <w:rFonts w:asciiTheme="minorHAnsi" w:eastAsiaTheme="minorHAnsi" w:hAnsiTheme="minorHAnsi" w:cstheme="minorBidi"/>
      <w:b/>
      <w:bCs/>
      <w:lang w:eastAsia="en-US"/>
    </w:rPr>
  </w:style>
  <w:style w:type="table" w:customStyle="1" w:styleId="TableGrid1">
    <w:name w:val="Table Grid1"/>
    <w:basedOn w:val="TableNormal"/>
    <w:next w:val="TableGrid"/>
    <w:rsid w:val="00CA5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ttertext">
    <w:name w:val="Letter text"/>
    <w:basedOn w:val="Normal"/>
    <w:rsid w:val="003639E3"/>
    <w:pPr>
      <w:spacing w:after="0" w:line="270" w:lineRule="exact"/>
      <w:jc w:val="both"/>
    </w:pPr>
    <w:rPr>
      <w:rFonts w:ascii="Calibri" w:eastAsia="MS PMincho" w:hAnsi="Calibri" w:cs="Times New Roman"/>
      <w:lang w:val="en-US"/>
    </w:rPr>
  </w:style>
  <w:style w:type="paragraph" w:styleId="Revision">
    <w:name w:val="Revision"/>
    <w:hidden/>
    <w:uiPriority w:val="71"/>
    <w:rsid w:val="00D17CA7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Grid11">
    <w:name w:val="Table Grid11"/>
    <w:basedOn w:val="TableNormal"/>
    <w:next w:val="TableGrid"/>
    <w:rsid w:val="008B1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BD476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unhideWhenUsed/>
    <w:rsid w:val="000E67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0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07/relationships/hdphoto" Target="media/hdphoto1.wdp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ing.com/images/search?view=detailV2&amp;ccid=MzsFOWxx&amp;id=C266094D98BD35875E186C6394D25DEAA69F492D&amp;thid=OIP.MzsFOWxxCEB6ijkWxB1pIwHaHZ&amp;q=interpreter+symbol+australia&amp;simid=608037104824486594&amp;selectedIndex=0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F378DBC8BC0411B941138A82CC95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AD8EC-3565-49C1-81BA-6E322A3B55A9}"/>
      </w:docPartPr>
      <w:docPartBody>
        <w:p w:rsidR="0006022F" w:rsidRDefault="00E436D7">
          <w:r w:rsidRPr="00A173B3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1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6D7"/>
    <w:rsid w:val="0006022F"/>
    <w:rsid w:val="00E4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6D7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E436D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DPC PPT 2017">
      <a:dk1>
        <a:sysClr val="windowText" lastClr="000000"/>
      </a:dk1>
      <a:lt1>
        <a:sysClr val="window" lastClr="FFFFFF"/>
      </a:lt1>
      <a:dk2>
        <a:srgbClr val="53565A"/>
      </a:dk2>
      <a:lt2>
        <a:srgbClr val="FFFFFF"/>
      </a:lt2>
      <a:accent1>
        <a:srgbClr val="0072CE"/>
      </a:accent1>
      <a:accent2>
        <a:srgbClr val="009CA6"/>
      </a:accent2>
      <a:accent3>
        <a:srgbClr val="87189D"/>
      </a:accent3>
      <a:accent4>
        <a:srgbClr val="E35205"/>
      </a:accent4>
      <a:accent5>
        <a:srgbClr val="007B4B"/>
      </a:accent5>
      <a:accent6>
        <a:srgbClr val="AF272F"/>
      </a:accent6>
      <a:hlink>
        <a:srgbClr val="0072CE"/>
      </a:hlink>
      <a:folHlink>
        <a:srgbClr val="87189D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55c61be-20eb-44f1-9abe-632e5f5e69e3">
      <UserInfo>
        <DisplayName/>
        <AccountId xsi:nil="true"/>
        <AccountType/>
      </UserInfo>
    </SharedWithUsers>
    <lcf76f155ced4ddcb4097134ff3c332f xmlns="f4ec252d-93f6-4990-a001-67d52323a84f">
      <Terms xmlns="http://schemas.microsoft.com/office/infopath/2007/PartnerControls"/>
    </lcf76f155ced4ddcb4097134ff3c332f>
    <TaxCatchAll xmlns="655c61be-20eb-44f1-9abe-632e5f5e69e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BC7B5326611A489399C0135DD21E4E" ma:contentTypeVersion="10" ma:contentTypeDescription="Create a new document." ma:contentTypeScope="" ma:versionID="7b642df5961051b29d6e31822f32e7e7">
  <xsd:schema xmlns:xsd="http://www.w3.org/2001/XMLSchema" xmlns:xs="http://www.w3.org/2001/XMLSchema" xmlns:p="http://schemas.microsoft.com/office/2006/metadata/properties" xmlns:ns2="f4ec252d-93f6-4990-a001-67d52323a84f" xmlns:ns3="655c61be-20eb-44f1-9abe-632e5f5e69e3" targetNamespace="http://schemas.microsoft.com/office/2006/metadata/properties" ma:root="true" ma:fieldsID="7b43de522e6b71e1871d4dacdf43cff1" ns2:_="" ns3:_="">
    <xsd:import namespace="f4ec252d-93f6-4990-a001-67d52323a84f"/>
    <xsd:import namespace="655c61be-20eb-44f1-9abe-632e5f5e69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c252d-93f6-4990-a001-67d52323a8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c61be-20eb-44f1-9abe-632e5f5e69e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5605910-dc2b-47b1-a663-c4d6b8d35ec8}" ma:internalName="TaxCatchAll" ma:showField="CatchAllData" ma:web="655c61be-20eb-44f1-9abe-632e5f5e69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C8DB99-B7F7-49E0-BF91-B0F2530965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C0C219-DC52-410B-BD93-ACA46418DBFB}">
  <ds:schemaRefs>
    <ds:schemaRef ds:uri="http://purl.org/dc/elements/1.1/"/>
    <ds:schemaRef ds:uri="http://schemas.microsoft.com/office/2006/metadata/properties"/>
    <ds:schemaRef ds:uri="http://purl.org/dc/terms/"/>
    <ds:schemaRef ds:uri="6060adbb-d777-4224-ba8a-6d2bd1ccbb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04ed2268-8bc4-43a2-995d-d63598678b9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598C674-5266-4601-9AC3-99E3BAA9FC0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5BFD4A4-27E7-4128-A486-898E597BF46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Patient to contact health service to arrange appointment patient letter template</vt:lpstr>
    </vt:vector>
  </TitlesOfParts>
  <Company>Victorian Government, Department of Health</Company>
  <LinksUpToDate>false</LinksUpToDate>
  <CharactersWithSpaces>650</CharactersWithSpaces>
  <SharedDoc>false</SharedDoc>
  <HyperlinkBase/>
  <HLinks>
    <vt:vector size="24" baseType="variant">
      <vt:variant>
        <vt:i4>1048625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_Toc410976290</vt:lpwstr>
      </vt:variant>
      <vt:variant>
        <vt:i4>1114161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_Toc410976289</vt:lpwstr>
      </vt:variant>
      <vt:variant>
        <vt:i4>1114161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_Toc410976288</vt:lpwstr>
      </vt:variant>
      <vt:variant>
        <vt:i4>1114161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_Toc410976287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to contact health service to arrange appointment patient letter template</dc:title>
  <dc:subject>specialist clinics referral process</dc:subject>
  <dc:creator>Department of Health</dc:creator>
  <cp:keywords/>
  <cp:lastModifiedBy>Karen O'Leary (Health)</cp:lastModifiedBy>
  <cp:revision>2</cp:revision>
  <cp:lastPrinted>2019-06-12T00:51:00Z</cp:lastPrinted>
  <dcterms:created xsi:type="dcterms:W3CDTF">2022-11-27T23:01:00Z</dcterms:created>
  <dcterms:modified xsi:type="dcterms:W3CDTF">2022-11-27T23:01:00Z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TitusGUID">
    <vt:lpwstr>5fb7db65-c578-4cc5-bc1f-bfdf22884b91</vt:lpwstr>
  </property>
  <property fmtid="{D5CDD505-2E9C-101B-9397-08002B2CF9AE}" pid="4" name="PSPFClassification">
    <vt:lpwstr>Do Not Mark</vt:lpwstr>
  </property>
  <property fmtid="{D5CDD505-2E9C-101B-9397-08002B2CF9AE}" pid="5" name="ContentTypeId">
    <vt:lpwstr>0x010100B8BC7B5326611A489399C0135DD21E4E</vt:lpwstr>
  </property>
  <property fmtid="{D5CDD505-2E9C-101B-9397-08002B2CF9AE}" pid="6" name="Order">
    <vt:r8>779200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TriggerFlowInfo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_ExtendedDescription">
    <vt:lpwstr/>
  </property>
  <property fmtid="{D5CDD505-2E9C-101B-9397-08002B2CF9AE}" pid="13" name="MSIP_Label_3d6aa9fe-4ab7-4a7c-8e39-ccc0b3ffed53_Enabled">
    <vt:lpwstr>true</vt:lpwstr>
  </property>
  <property fmtid="{D5CDD505-2E9C-101B-9397-08002B2CF9AE}" pid="14" name="MSIP_Label_3d6aa9fe-4ab7-4a7c-8e39-ccc0b3ffed53_SetDate">
    <vt:lpwstr>2022-11-07T22:10:06Z</vt:lpwstr>
  </property>
  <property fmtid="{D5CDD505-2E9C-101B-9397-08002B2CF9AE}" pid="15" name="MSIP_Label_3d6aa9fe-4ab7-4a7c-8e39-ccc0b3ffed53_Method">
    <vt:lpwstr>Privileged</vt:lpwstr>
  </property>
  <property fmtid="{D5CDD505-2E9C-101B-9397-08002B2CF9AE}" pid="16" name="MSIP_Label_3d6aa9fe-4ab7-4a7c-8e39-ccc0b3ffed53_Name">
    <vt:lpwstr>3d6aa9fe-4ab7-4a7c-8e39-ccc0b3ffed53</vt:lpwstr>
  </property>
  <property fmtid="{D5CDD505-2E9C-101B-9397-08002B2CF9AE}" pid="17" name="MSIP_Label_3d6aa9fe-4ab7-4a7c-8e39-ccc0b3ffed53_SiteId">
    <vt:lpwstr>c0e0601f-0fac-449c-9c88-a104c4eb9f28</vt:lpwstr>
  </property>
  <property fmtid="{D5CDD505-2E9C-101B-9397-08002B2CF9AE}" pid="18" name="MSIP_Label_3d6aa9fe-4ab7-4a7c-8e39-ccc0b3ffed53_ActionId">
    <vt:lpwstr>4a48e634-c893-49bc-9672-180e669b3a23</vt:lpwstr>
  </property>
  <property fmtid="{D5CDD505-2E9C-101B-9397-08002B2CF9AE}" pid="19" name="MSIP_Label_3d6aa9fe-4ab7-4a7c-8e39-ccc0b3ffed53_ContentBits">
    <vt:lpwstr>0</vt:lpwstr>
  </property>
  <property fmtid="{D5CDD505-2E9C-101B-9397-08002B2CF9AE}" pid="20" name="_SourceUrl">
    <vt:lpwstr/>
  </property>
  <property fmtid="{D5CDD505-2E9C-101B-9397-08002B2CF9AE}" pid="21" name="_SharedFileIndex">
    <vt:lpwstr/>
  </property>
  <property fmtid="{D5CDD505-2E9C-101B-9397-08002B2CF9AE}" pid="22" name="MediaServiceImageTags">
    <vt:lpwstr/>
  </property>
</Properties>
</file>