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6103" w14:textId="77777777" w:rsidR="001F2DA3" w:rsidRPr="00151B27" w:rsidRDefault="001F2DA3" w:rsidP="001F2DA3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p w14:paraId="76CC6E0D" w14:textId="77777777" w:rsidR="001F2DA3" w:rsidRPr="00151B27" w:rsidRDefault="001F2DA3" w:rsidP="001F2DA3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1BA6F13F" w14:textId="77777777" w:rsidR="001F2DA3" w:rsidRPr="00151B27" w:rsidRDefault="00161CAF" w:rsidP="001F2DA3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8D918" wp14:editId="41BD6348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03822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6765" w14:textId="77777777" w:rsidR="00161CAF" w:rsidRDefault="00161CAF" w:rsidP="00161CA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UR/Barcode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D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.55pt;width:8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">
                <v:textbox>
                  <w:txbxContent>
                    <w:p w14:paraId="6A666765" w14:textId="77777777" w:rsidR="00161CAF" w:rsidRDefault="00161CAF" w:rsidP="00161CA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UR/Barcode</w:t>
                      </w:r>
                    </w:p>
                  </w:txbxContent>
                </v:textbox>
              </v:shape>
            </w:pict>
          </mc:Fallback>
        </mc:AlternateContent>
      </w:r>
      <w:r w:rsidR="001F2DA3" w:rsidRPr="00151B27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6E81C67D" w14:textId="77777777" w:rsidR="001F2DA3" w:rsidRPr="00151B27" w:rsidRDefault="001F2DA3" w:rsidP="001F2DA3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03A8A9FE" w14:textId="77777777" w:rsidR="001F2DA3" w:rsidRPr="00151B27" w:rsidRDefault="001F2DA3" w:rsidP="001F2DA3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788E1D0F" w14:textId="77777777" w:rsidR="001F2DA3" w:rsidRPr="00151B27" w:rsidRDefault="001F2DA3" w:rsidP="001F2DA3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7EFDB398" w14:textId="77777777" w:rsidR="001F2DA3" w:rsidRPr="00151B27" w:rsidRDefault="001F2DA3" w:rsidP="001F2DA3">
      <w:pPr>
        <w:rPr>
          <w:rFonts w:eastAsia="Calibri" w:cstheme="minorHAnsi"/>
          <w:sz w:val="24"/>
          <w:szCs w:val="24"/>
          <w:lang w:eastAsia="en-AU"/>
        </w:rPr>
      </w:pPr>
    </w:p>
    <w:p w14:paraId="65DFC4D4" w14:textId="77777777" w:rsidR="00EA13E4" w:rsidRPr="001F2DA3" w:rsidRDefault="00D921C5" w:rsidP="00D921C5">
      <w:pPr>
        <w:jc w:val="center"/>
        <w:rPr>
          <w:rFonts w:eastAsia="Calibri" w:cstheme="minorHAnsi"/>
          <w:sz w:val="28"/>
          <w:szCs w:val="28"/>
          <w:lang w:eastAsia="en-AU"/>
        </w:rPr>
      </w:pPr>
      <w:r w:rsidRPr="001F2DA3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Referral added to Specialist Clinic waiting list</w:t>
      </w:r>
    </w:p>
    <w:p w14:paraId="548EE789" w14:textId="77777777" w:rsidR="00371B4B" w:rsidRPr="001F2DA3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1F2DA3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1F2DA3">
        <w:rPr>
          <w:rFonts w:eastAsia="Calibri" w:cstheme="minorHAnsi"/>
          <w:sz w:val="24"/>
          <w:szCs w:val="24"/>
          <w:lang w:eastAsia="en-AU"/>
        </w:rPr>
        <w:t>[</w:t>
      </w:r>
      <w:r w:rsidRPr="001F2DA3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0955498A" w14:textId="77777777" w:rsidR="00E73524" w:rsidRPr="001F2DA3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4012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27F2F3A6" w14:textId="77777777" w:rsidR="00371B4B" w:rsidRPr="001F2DA3" w:rsidRDefault="00371B4B" w:rsidP="00E73524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73524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338C5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2E79E9D8" w14:textId="77777777" w:rsidR="00371B4B" w:rsidRPr="001F2DA3" w:rsidRDefault="00371B4B" w:rsidP="001338C5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1338C5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160CC256" w14:textId="77777777" w:rsidR="00371B4B" w:rsidRPr="001F2DA3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02881FEF" w14:textId="77777777" w:rsidR="00371B4B" w:rsidRPr="001F2DA3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1F2DA3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3B3DBA43" w14:textId="77777777" w:rsidR="00D921C5" w:rsidRPr="001F2DA3" w:rsidRDefault="00D921C5" w:rsidP="00D921C5">
      <w:pPr>
        <w:spacing w:before="24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 received a referral for your patient to attend the above clinic.</w:t>
      </w:r>
    </w:p>
    <w:p w14:paraId="4A1F7D26" w14:textId="77777777" w:rsidR="00D921C5" w:rsidRPr="001F2DA3" w:rsidRDefault="00D921C5" w:rsidP="00D921C5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Based on the information provided, your patient has been assessed as requiring a routine appointment. The referral has been added to our waiting list. The current waiting time for this clinic is [XX] months.</w:t>
      </w:r>
    </w:p>
    <w:p w14:paraId="3510FF5C" w14:textId="77777777" w:rsidR="00D921C5" w:rsidRPr="001F2DA3" w:rsidRDefault="00D921C5" w:rsidP="00D921C5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F2DA3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 will contact you and your patient when an appointment becomes available.</w:t>
      </w:r>
    </w:p>
    <w:p w14:paraId="68213D1E" w14:textId="77777777" w:rsidR="00D921C5" w:rsidRPr="001F2DA3" w:rsidRDefault="00D921C5" w:rsidP="00D921C5">
      <w:pPr>
        <w:pStyle w:val="Default"/>
        <w:spacing w:after="260" w:line="264" w:lineRule="auto"/>
        <w:rPr>
          <w:rFonts w:asciiTheme="minorHAnsi" w:hAnsiTheme="minorHAnsi" w:cstheme="minorHAnsi"/>
          <w:color w:val="auto"/>
        </w:rPr>
      </w:pPr>
      <w:r w:rsidRPr="001F2DA3">
        <w:rPr>
          <w:rFonts w:asciiTheme="minorHAnsi" w:hAnsiTheme="minorHAnsi" w:cstheme="minorHAnsi"/>
          <w:color w:val="auto"/>
        </w:rPr>
        <w:t xml:space="preserve">Please contact </w:t>
      </w:r>
      <w:r w:rsidRPr="001F2DA3">
        <w:rPr>
          <w:rFonts w:asciiTheme="minorHAnsi" w:hAnsiTheme="minorHAnsi" w:cstheme="minorHAnsi"/>
          <w:iCs/>
          <w:color w:val="auto"/>
        </w:rPr>
        <w:t xml:space="preserve">[name] on [phone number] </w:t>
      </w:r>
      <w:r w:rsidRPr="001F2DA3">
        <w:rPr>
          <w:rFonts w:asciiTheme="minorHAnsi" w:hAnsiTheme="minorHAnsi" w:cstheme="minorHAnsi"/>
          <w:color w:val="auto"/>
        </w:rPr>
        <w:t xml:space="preserve">if there is further clinical information available or if there is a </w:t>
      </w:r>
      <w:r w:rsidRPr="001F2DA3">
        <w:rPr>
          <w:rFonts w:asciiTheme="minorHAnsi" w:hAnsiTheme="minorHAnsi" w:cstheme="minorHAnsi"/>
          <w:b/>
          <w:color w:val="auto"/>
        </w:rPr>
        <w:t>clinically significant change in your patient’s condition</w:t>
      </w:r>
      <w:r w:rsidRPr="001F2DA3">
        <w:rPr>
          <w:rFonts w:asciiTheme="minorHAnsi" w:hAnsiTheme="minorHAnsi" w:cstheme="minorHAnsi"/>
          <w:color w:val="auto"/>
        </w:rPr>
        <w:t xml:space="preserve"> while waiting for this appointment.</w:t>
      </w:r>
    </w:p>
    <w:p w14:paraId="5E3299CA" w14:textId="77777777" w:rsidR="00D921C5" w:rsidRPr="001F2DA3" w:rsidRDefault="00D921C5" w:rsidP="00D921C5">
      <w:pPr>
        <w:pStyle w:val="Default"/>
        <w:spacing w:after="260" w:line="264" w:lineRule="auto"/>
        <w:rPr>
          <w:rFonts w:asciiTheme="minorHAnsi" w:hAnsiTheme="minorHAnsi" w:cstheme="minorHAnsi"/>
          <w:color w:val="auto"/>
        </w:rPr>
      </w:pPr>
      <w:r w:rsidRPr="001F2DA3">
        <w:rPr>
          <w:rFonts w:asciiTheme="minorHAnsi" w:hAnsiTheme="minorHAnsi" w:cstheme="minorHAnsi"/>
          <w:color w:val="auto"/>
        </w:rPr>
        <w:t xml:space="preserve">Referral guidelines and other information about specialist clinics at [hospital name] are available on our website at </w:t>
      </w:r>
      <w:r w:rsidRPr="001F2DA3">
        <w:rPr>
          <w:rFonts w:asciiTheme="minorHAnsi" w:hAnsiTheme="minorHAnsi" w:cstheme="minorHAnsi"/>
        </w:rPr>
        <w:t xml:space="preserve">[website]. </w:t>
      </w:r>
    </w:p>
    <w:p w14:paraId="5642B7D1" w14:textId="68A3DB10" w:rsidR="00D921C5" w:rsidRPr="001F2DA3" w:rsidRDefault="00D921C5" w:rsidP="00D921C5">
      <w:pPr>
        <w:tabs>
          <w:tab w:val="right" w:pos="9026"/>
        </w:tabs>
        <w:rPr>
          <w:rFonts w:eastAsia="Calibri" w:cstheme="minorHAnsi"/>
          <w:sz w:val="24"/>
          <w:szCs w:val="24"/>
          <w:lang w:eastAsia="en-AU"/>
        </w:rPr>
      </w:pPr>
      <w:r w:rsidRPr="001F2DA3">
        <w:rPr>
          <w:rFonts w:eastAsia="Calibri" w:cstheme="minorHAnsi"/>
          <w:sz w:val="24"/>
          <w:szCs w:val="24"/>
          <w:lang w:eastAsia="en-AU"/>
        </w:rPr>
        <w:t xml:space="preserve">Please see HealthPathways </w:t>
      </w:r>
      <w:hyperlink r:id="rId11" w:history="1">
        <w:r w:rsidR="00993EA2" w:rsidRPr="00A52938">
          <w:rPr>
            <w:rStyle w:val="Hyperlink"/>
            <w:rFonts w:eastAsia="Calibri" w:cstheme="minorHAnsi"/>
          </w:rPr>
          <w:t>http://melbourne.healthpathways.org.au</w:t>
        </w:r>
      </w:hyperlink>
      <w:r w:rsidRPr="001F2DA3">
        <w:rPr>
          <w:rFonts w:eastAsia="Calibri" w:cstheme="minorHAnsi"/>
          <w:sz w:val="24"/>
          <w:szCs w:val="24"/>
          <w:lang w:eastAsia="en-AU"/>
        </w:rPr>
        <w:t xml:space="preserve"> for other health services and/or further information about treatment options for your patient.</w:t>
      </w:r>
    </w:p>
    <w:p w14:paraId="5892BA2C" w14:textId="77777777" w:rsidR="001F2DA3" w:rsidRPr="007446D2" w:rsidRDefault="001F2DA3" w:rsidP="001F2DA3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0FFCFD62" w14:textId="77777777" w:rsidR="001F2DA3" w:rsidRPr="007446D2" w:rsidRDefault="001F2DA3" w:rsidP="001F2DA3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77915271" w14:textId="77777777" w:rsidR="001F2DA3" w:rsidRPr="007446D2" w:rsidRDefault="001F2DA3" w:rsidP="001F2DA3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1D14C1F2" w14:textId="77777777" w:rsidR="001F2DA3" w:rsidRPr="00151B27" w:rsidRDefault="001F2DA3" w:rsidP="001F2DA3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</w:p>
    <w:p w14:paraId="4061355C" w14:textId="21907ECF" w:rsidR="008774F9" w:rsidRDefault="008774F9" w:rsidP="001F2DA3">
      <w:pPr>
        <w:tabs>
          <w:tab w:val="right" w:pos="9026"/>
        </w:tabs>
        <w:spacing w:line="480" w:lineRule="auto"/>
        <w:rPr>
          <w:rFonts w:cstheme="minorHAnsi"/>
          <w:sz w:val="24"/>
          <w:szCs w:val="24"/>
        </w:rPr>
      </w:pPr>
    </w:p>
    <w:p w14:paraId="3F5D85F2" w14:textId="4B60B2DD" w:rsidR="00124421" w:rsidRPr="00124421" w:rsidRDefault="00124421" w:rsidP="0082102C">
      <w:pPr>
        <w:tabs>
          <w:tab w:val="left" w:pos="6403"/>
          <w:tab w:val="left" w:pos="79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2102C">
        <w:rPr>
          <w:rFonts w:cstheme="minorHAnsi"/>
          <w:sz w:val="24"/>
          <w:szCs w:val="24"/>
        </w:rPr>
        <w:tab/>
      </w:r>
    </w:p>
    <w:sectPr w:rsidR="00124421" w:rsidRPr="00124421" w:rsidSect="009A6FE2">
      <w:headerReference w:type="default" r:id="rId12"/>
      <w:footerReference w:type="default" r:id="rId13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9840" w14:textId="77777777" w:rsidR="005B789F" w:rsidRDefault="005B789F">
      <w:r>
        <w:separator/>
      </w:r>
    </w:p>
  </w:endnote>
  <w:endnote w:type="continuationSeparator" w:id="0">
    <w:p w14:paraId="0AAD913C" w14:textId="77777777" w:rsidR="005B789F" w:rsidRDefault="005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030958125"/>
      <w:placeholder>
        <w:docPart w:val="2B03A6407D3D430AB5E187FD8B2068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69C3C0A" w14:textId="7F3A05C9" w:rsidR="00993EA2" w:rsidRPr="00672EDC" w:rsidRDefault="0082102C" w:rsidP="00672EDC">
        <w:pPr>
          <w:pStyle w:val="Footer"/>
          <w:jc w:val="right"/>
          <w:rPr>
            <w:i/>
            <w:iCs/>
          </w:rPr>
        </w:pPr>
        <w:r w:rsidRPr="0082102C">
          <w:rPr>
            <w:i/>
            <w:iCs/>
          </w:rPr>
          <w:t>Referral accepted but no appointment has yet been made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9501" w14:textId="77777777" w:rsidR="005B789F" w:rsidRDefault="005B789F" w:rsidP="002862F1">
      <w:pPr>
        <w:spacing w:before="120"/>
      </w:pPr>
      <w:r>
        <w:separator/>
      </w:r>
    </w:p>
  </w:footnote>
  <w:footnote w:type="continuationSeparator" w:id="0">
    <w:p w14:paraId="22D233F2" w14:textId="77777777" w:rsidR="005B789F" w:rsidRDefault="005B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34" w14:textId="77777777" w:rsidR="001F2DA3" w:rsidRPr="001E49D6" w:rsidRDefault="001F2DA3" w:rsidP="001F2DA3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 w:rsidRPr="007446D2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76099" wp14:editId="785184F3">
              <wp:simplePos x="0" y="0"/>
              <wp:positionH relativeFrom="column">
                <wp:posOffset>-156210</wp:posOffset>
              </wp:positionH>
              <wp:positionV relativeFrom="paragraph">
                <wp:posOffset>-139065</wp:posOffset>
              </wp:positionV>
              <wp:extent cx="2065020" cy="1028700"/>
              <wp:effectExtent l="0" t="0" r="1143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4480F" w14:textId="77777777" w:rsidR="001F2DA3" w:rsidRDefault="001F2DA3" w:rsidP="001F2DA3">
                          <w:r>
                            <w:t>Health 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760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.3pt;margin-top:-10.95pt;width:162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" strokecolor="white [3212]">
              <v:textbox>
                <w:txbxContent>
                  <w:p w14:paraId="6C64480F" w14:textId="77777777" w:rsidR="001F2DA3" w:rsidRDefault="001F2DA3" w:rsidP="001F2DA3">
                    <w:r>
                      <w:t>Health service logo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002CD23E" w14:textId="77777777" w:rsidR="001F2DA3" w:rsidRPr="001F2DA3" w:rsidRDefault="001F2DA3" w:rsidP="001F2DA3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  <w:p w14:paraId="528A386A" w14:textId="77777777" w:rsidR="008B18DC" w:rsidRPr="001F2DA3" w:rsidRDefault="008B18DC" w:rsidP="001F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421"/>
    <w:rsid w:val="00124ED5"/>
    <w:rsid w:val="00126B01"/>
    <w:rsid w:val="00130E44"/>
    <w:rsid w:val="00132DD7"/>
    <w:rsid w:val="001338C5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1CAF"/>
    <w:rsid w:val="00162093"/>
    <w:rsid w:val="00164CF0"/>
    <w:rsid w:val="00165255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2DA3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CCB"/>
    <w:rsid w:val="004A5D1D"/>
    <w:rsid w:val="004A707D"/>
    <w:rsid w:val="004B47F8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89F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2EDC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09C9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02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3DEE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3EA2"/>
    <w:rsid w:val="00994386"/>
    <w:rsid w:val="00996541"/>
    <w:rsid w:val="009A279E"/>
    <w:rsid w:val="009A6FE2"/>
    <w:rsid w:val="009B0A6F"/>
    <w:rsid w:val="009B4852"/>
    <w:rsid w:val="009B59E9"/>
    <w:rsid w:val="009B7458"/>
    <w:rsid w:val="009C021E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0720F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06D1F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18E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3B16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0122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76C3F"/>
    <w:rsid w:val="00D81BD4"/>
    <w:rsid w:val="00D81F21"/>
    <w:rsid w:val="00D83B68"/>
    <w:rsid w:val="00D84482"/>
    <w:rsid w:val="00D853A1"/>
    <w:rsid w:val="00D921C5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3524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F472C"/>
  <w15:docId w15:val="{FA13E546-D7D3-40DB-B09A-3C01822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paragraph" w:customStyle="1" w:styleId="Default">
    <w:name w:val="Default"/>
    <w:rsid w:val="00D92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672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lbourne.healthpathways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03A6407D3D430AB5E187FD8B20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34F1-4318-4F6B-85D6-FFDB562E449E}"/>
      </w:docPartPr>
      <w:docPartBody>
        <w:p w:rsidR="00011BF4" w:rsidRDefault="00010CC5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C5"/>
    <w:rsid w:val="00010CC5"/>
    <w:rsid w:val="00011BF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10C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2283A-0B86-4385-812D-56CF28F17E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38799-C784-4CBB-8F47-F17806AAB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8A0D18-70FB-4455-AB68-7A697A095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20D63-ECB3-4D25-8612-D3C80A261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accepted but no appointment has yet been made referring clinician template letter</vt:lpstr>
    </vt:vector>
  </TitlesOfParts>
  <Company>Victorian Government, Department of Health</Company>
  <LinksUpToDate>false</LinksUpToDate>
  <CharactersWithSpaces>1227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accepted but no appointment has yet been made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2022-11-27T23:16:00Z</dcterms:created>
  <dcterms:modified xsi:type="dcterms:W3CDTF">2022-11-27T23:16:00Z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2022-11-07T22:27:34Z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933e2088-93f4-4b49-9c37-a0a5799cc45f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