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E350" w14:textId="77777777" w:rsidR="00F000F0" w:rsidRDefault="00F000F0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3282560B" w14:textId="77777777" w:rsidTr="009C78BD">
        <w:trPr>
          <w:trHeight w:val="983"/>
        </w:trPr>
        <w:tc>
          <w:tcPr>
            <w:tcW w:w="2799" w:type="dxa"/>
            <w:vAlign w:val="center"/>
          </w:tcPr>
          <w:p w14:paraId="5A2758B1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4D2BB25F" w14:textId="77777777" w:rsidR="00723D1A" w:rsidRDefault="00723D1A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lang w:eastAsia="en-AU"/>
        </w:rPr>
      </w:pPr>
    </w:p>
    <w:p w14:paraId="2066C034" w14:textId="77777777" w:rsidR="005B1141" w:rsidRPr="001422F0" w:rsidRDefault="005B114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0E84EA1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0B1D31C3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7A0AACF3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0699DF71" w14:textId="77777777" w:rsidR="005B1141" w:rsidRPr="001422F0" w:rsidRDefault="001422F0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47D2B6CF" wp14:editId="79BBEEB9">
            <wp:simplePos x="0" y="0"/>
            <wp:positionH relativeFrom="column">
              <wp:posOffset>5195570</wp:posOffset>
            </wp:positionH>
            <wp:positionV relativeFrom="paragraph">
              <wp:posOffset>114935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581D9A96" w14:textId="77777777" w:rsidR="005B1141" w:rsidRPr="001422F0" w:rsidRDefault="005B1141" w:rsidP="005B1141">
      <w:pPr>
        <w:rPr>
          <w:rFonts w:eastAsia="Calibri" w:cstheme="minorHAnsi"/>
          <w:sz w:val="24"/>
          <w:szCs w:val="24"/>
          <w:lang w:eastAsia="en-AU"/>
        </w:rPr>
      </w:pPr>
    </w:p>
    <w:p w14:paraId="02C0509A" w14:textId="77777777" w:rsidR="000F2626" w:rsidRPr="001422F0" w:rsidRDefault="000F2626" w:rsidP="005B1141">
      <w:pPr>
        <w:rPr>
          <w:rFonts w:eastAsia="Calibri" w:cstheme="minorHAnsi"/>
          <w:sz w:val="24"/>
          <w:szCs w:val="24"/>
          <w:lang w:eastAsia="en-AU"/>
        </w:rPr>
      </w:pPr>
    </w:p>
    <w:p w14:paraId="26E0CAD6" w14:textId="77777777" w:rsidR="00BB1855" w:rsidRPr="007446D2" w:rsidRDefault="00BB1855" w:rsidP="00BB1855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39C23302" wp14:editId="6A2B9AAE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18D231A3" w14:textId="77777777" w:rsidR="00CC2531" w:rsidRPr="001422F0" w:rsidRDefault="00CC2531" w:rsidP="000F2626">
      <w:pPr>
        <w:rPr>
          <w:rFonts w:eastAsia="Calibri" w:cstheme="minorHAnsi"/>
          <w:sz w:val="24"/>
          <w:szCs w:val="24"/>
          <w:lang w:eastAsia="en-AU"/>
        </w:rPr>
      </w:pPr>
    </w:p>
    <w:p w14:paraId="52C7060B" w14:textId="77777777" w:rsidR="000F2626" w:rsidRPr="001422F0" w:rsidRDefault="000F2626" w:rsidP="000F2626">
      <w:pPr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26ECDD3A" w14:textId="77777777" w:rsidR="00A8589F" w:rsidRDefault="00A8589F" w:rsidP="00A8589F">
      <w:pPr>
        <w:jc w:val="center"/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</w:pPr>
      <w:r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  <w:t>Appointment not needed</w:t>
      </w:r>
    </w:p>
    <w:p w14:paraId="67EFBA6E" w14:textId="77777777" w:rsidR="00A8589F" w:rsidRDefault="00A8589F" w:rsidP="00A8589F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You were referred to the [clinic name] clinic. </w:t>
      </w:r>
    </w:p>
    <w:p w14:paraId="72D00F49" w14:textId="77777777" w:rsidR="00A8589F" w:rsidRDefault="00A8589F" w:rsidP="00A8589F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Thank you for telling us that </w:t>
      </w:r>
      <w:r>
        <w:rPr>
          <w:rFonts w:cstheme="minorHAnsi"/>
          <w:sz w:val="24"/>
          <w:szCs w:val="24"/>
        </w:rPr>
        <w:t xml:space="preserve">you </w:t>
      </w:r>
      <w:r>
        <w:rPr>
          <w:rFonts w:cstheme="minorHAnsi"/>
          <w:b/>
          <w:sz w:val="24"/>
          <w:szCs w:val="24"/>
        </w:rPr>
        <w:t>do not need an appointment</w:t>
      </w:r>
      <w:r>
        <w:rPr>
          <w:rFonts w:cstheme="minorHAnsi"/>
          <w:sz w:val="24"/>
          <w:szCs w:val="24"/>
        </w:rPr>
        <w:t xml:space="preserve"> at this clinic. 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</w:p>
    <w:p w14:paraId="32E750FE" w14:textId="77777777" w:rsidR="00A8589F" w:rsidRDefault="00A8589F" w:rsidP="00A8589F">
      <w:pPr>
        <w:rPr>
          <w:rFonts w:eastAsia="Calibri" w:cstheme="minorHAnsi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Your name has now been removed from the waiting list. </w:t>
      </w:r>
      <w:r>
        <w:rPr>
          <w:rFonts w:eastAsia="Calibri" w:cstheme="minorHAnsi"/>
          <w:sz w:val="24"/>
          <w:szCs w:val="24"/>
          <w:lang w:eastAsia="en-AU"/>
        </w:rPr>
        <w:t xml:space="preserve">If you have any questions, please call us on </w:t>
      </w:r>
      <w:r>
        <w:rPr>
          <w:rFonts w:eastAsia="Calibri" w:cstheme="minorHAnsi"/>
          <w:b/>
          <w:sz w:val="24"/>
          <w:szCs w:val="24"/>
          <w:lang w:eastAsia="en-AU"/>
        </w:rPr>
        <w:t xml:space="preserve">call us on (03)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>
        <w:rPr>
          <w:rFonts w:eastAsia="Calibri" w:cstheme="minorHAnsi"/>
          <w:sz w:val="24"/>
          <w:szCs w:val="24"/>
          <w:lang w:eastAsia="en-AU"/>
        </w:rPr>
        <w:t xml:space="preserve"> between </w:t>
      </w:r>
      <w:r>
        <w:rPr>
          <w:rFonts w:eastAsia="Calibri" w:cstheme="minorHAnsi"/>
          <w:b/>
          <w:sz w:val="24"/>
          <w:szCs w:val="24"/>
          <w:lang w:eastAsia="en-AU"/>
        </w:rPr>
        <w:t>x am – x pm Monday to Friday.</w:t>
      </w:r>
    </w:p>
    <w:p w14:paraId="6F1AE248" w14:textId="77777777" w:rsidR="00A8589F" w:rsidRDefault="00A8589F" w:rsidP="00A8589F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Yours sincerely,</w:t>
      </w:r>
      <w:r>
        <w:rPr>
          <w:rFonts w:eastAsia="Calibri" w:cstheme="minorHAnsi"/>
          <w:sz w:val="24"/>
          <w:szCs w:val="24"/>
          <w:lang w:eastAsia="en-AU"/>
        </w:rPr>
        <w:tab/>
      </w:r>
    </w:p>
    <w:p w14:paraId="7567E554" w14:textId="77777777" w:rsidR="00A8589F" w:rsidRDefault="00A8589F" w:rsidP="00A8589F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[Name] </w:t>
      </w:r>
      <w:r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2DD5CD6A" w14:textId="77777777" w:rsidR="00A8589F" w:rsidRDefault="00A8589F" w:rsidP="00A8589F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 Specialist Clinics</w:t>
      </w:r>
      <w:r>
        <w:rPr>
          <w:rFonts w:eastAsia="Calibri" w:cstheme="minorHAnsi"/>
          <w:sz w:val="24"/>
          <w:szCs w:val="24"/>
        </w:rPr>
        <w:t xml:space="preserve"> </w:t>
      </w:r>
    </w:p>
    <w:p w14:paraId="03A764CD" w14:textId="75505C2B" w:rsidR="004A1FA1" w:rsidRPr="004A64B3" w:rsidRDefault="004A1FA1" w:rsidP="00A8589F">
      <w:pPr>
        <w:jc w:val="center"/>
        <w:rPr>
          <w:rFonts w:eastAsia="Calibri" w:cstheme="minorHAnsi"/>
          <w:sz w:val="24"/>
          <w:szCs w:val="24"/>
        </w:rPr>
      </w:pPr>
    </w:p>
    <w:sectPr w:rsidR="004A1FA1" w:rsidRPr="004A64B3" w:rsidSect="008B18DC">
      <w:headerReference w:type="default" r:id="rId15"/>
      <w:footerReference w:type="default" r:id="rId16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43D2" w14:textId="77777777" w:rsidR="00307287" w:rsidRDefault="00307287">
      <w:r>
        <w:separator/>
      </w:r>
    </w:p>
  </w:endnote>
  <w:endnote w:type="continuationSeparator" w:id="0">
    <w:p w14:paraId="282CB06C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2124265721"/>
      <w:placeholder>
        <w:docPart w:val="BC3B07ECC3C74E32B1BF4D93FA4E6E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2CA5052" w14:textId="5625E087" w:rsidR="004031EA" w:rsidRPr="00A541EB" w:rsidRDefault="00B07A67" w:rsidP="00A541EB">
        <w:pPr>
          <w:pStyle w:val="Footer"/>
          <w:jc w:val="right"/>
          <w:rPr>
            <w:i/>
            <w:iCs/>
          </w:rPr>
        </w:pPr>
        <w:r w:rsidRPr="00B07A67">
          <w:rPr>
            <w:i/>
            <w:iCs/>
          </w:rPr>
          <w:t>Confirmation patient has indicated appointment is not needed patient letter template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05F1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2404F456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62A" w14:textId="77777777" w:rsidR="00BB1855" w:rsidRDefault="00BB1855" w:rsidP="00BB1855">
    <w:r>
      <w:t>Health service logo</w:t>
    </w:r>
  </w:p>
  <w:p w14:paraId="05FA5334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6F56B4CD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1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22F0"/>
    <w:rsid w:val="001438AC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1AF2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D7576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B077C"/>
    <w:rsid w:val="006B0AA1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6F6EAC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E6A8D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1EB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589F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07A67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6D7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19E3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3107C3C7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541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3B07ECC3C74E32B1BF4D93FA4E6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7930-9E90-4B8E-BF15-0F0807D434C5}"/>
      </w:docPartPr>
      <w:docPartBody>
        <w:p w:rsidR="00B216C1" w:rsidRDefault="00F82145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45"/>
    <w:rsid w:val="00B216C1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14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821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B3411-FD1C-470C-8AE7-CF2F875AF4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060adbb-d777-4224-ba8a-6d2bd1ccbbcc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631CC9-BDC8-48E7-985A-A7BA2839E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297501-5E0D-4212-A5AC-E77F80FE7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218E5-D46E-4D3F-816C-8C0DFA6A8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patient has indicated appointment is not needed patient letter template</vt:lpstr>
    </vt:vector>
  </TitlesOfParts>
  <Company>Victoria Government, Department of Health</Company>
  <LinksUpToDate>false</LinksUpToDate>
  <CharactersWithSpaces>523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patient has indicated appointment is not needed patient letter template</dc:title>
  <dc:subject>specialist clinics referral process</dc:subject>
  <dc:creator>Department of Health</dc:creator>
  <cp:keywords/>
  <cp:lastModifiedBy>Karen O'Leary (Health)</cp:lastModifiedBy>
  <cp:revision>2</cp:revision>
  <cp:lastPrinted>2020-03-12T03:26:00Z</cp:lastPrinted>
  <dcterms:created xsi:type="dcterms:W3CDTF">2022-11-24T04:17:00Z</dcterms:created>
  <dcterms:modified xsi:type="dcterms:W3CDTF">2022-11-24T04:17:00Z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779300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2022-11-07T22:11:19Z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4dee3c46-b5b9-40de-ba14-a5b805d8a07e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