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EC16" w14:textId="77777777" w:rsidR="007C038E" w:rsidRPr="00151B27" w:rsidRDefault="007C038E" w:rsidP="007C038E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p w14:paraId="6612F550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059D86E" w14:textId="77777777" w:rsidR="007C038E" w:rsidRPr="00151B27" w:rsidRDefault="00764576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250BF" wp14:editId="3A1062CA">
                <wp:simplePos x="0" y="0"/>
                <wp:positionH relativeFrom="column">
                  <wp:posOffset>5105400</wp:posOffset>
                </wp:positionH>
                <wp:positionV relativeFrom="paragraph">
                  <wp:posOffset>11430</wp:posOffset>
                </wp:positionV>
                <wp:extent cx="103822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F471" w14:textId="77777777" w:rsidR="00764576" w:rsidRDefault="00764576" w:rsidP="0076457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UR/Barcode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.9pt;width:8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">
                <v:textbox>
                  <w:txbxContent>
                    <w:p w14:paraId="57A4F471" w14:textId="77777777" w:rsidR="00764576" w:rsidRDefault="00764576" w:rsidP="0076457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UR/Barcode</w:t>
                      </w:r>
                    </w:p>
                  </w:txbxContent>
                </v:textbox>
              </v:shape>
            </w:pict>
          </mc:Fallback>
        </mc:AlternateContent>
      </w:r>
      <w:r w:rsidR="007C038E" w:rsidRPr="00151B27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11D0A9B0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0D0A817C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7162AE6" w14:textId="77777777" w:rsidR="007C038E" w:rsidRPr="00151B27" w:rsidRDefault="007C038E" w:rsidP="007C038E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58789612" w14:textId="77777777" w:rsidR="00371B4B" w:rsidRPr="001338C5" w:rsidRDefault="00371B4B" w:rsidP="00371B4B">
      <w:pPr>
        <w:autoSpaceDE w:val="0"/>
        <w:autoSpaceDN w:val="0"/>
        <w:adjustRightInd w:val="0"/>
        <w:spacing w:after="0" w:line="264" w:lineRule="auto"/>
        <w:rPr>
          <w:rFonts w:ascii="Calibri" w:eastAsia="Times New Roman" w:hAnsi="Calibri" w:cs="Arial"/>
          <w:lang w:eastAsia="en-AU"/>
        </w:rPr>
      </w:pPr>
    </w:p>
    <w:p w14:paraId="25221EC3" w14:textId="77777777" w:rsidR="00371B4B" w:rsidRPr="001338C5" w:rsidRDefault="00371B4B" w:rsidP="00371B4B">
      <w:pPr>
        <w:rPr>
          <w:rFonts w:ascii="Calibri" w:eastAsia="Calibri" w:hAnsi="Calibri" w:cs="Arial"/>
          <w:lang w:eastAsia="en-AU"/>
        </w:rPr>
      </w:pPr>
    </w:p>
    <w:p w14:paraId="2902D9BC" w14:textId="77777777" w:rsidR="007C038E" w:rsidRPr="00151B27" w:rsidRDefault="007C038E" w:rsidP="007C038E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Patient discharged from </w:t>
      </w:r>
      <w:r w:rsidRPr="00E9560E">
        <w:rPr>
          <w:rFonts w:eastAsia="Times New Roman" w:cstheme="minorHAnsi"/>
          <w:b/>
          <w:bCs/>
          <w:sz w:val="28"/>
          <w:szCs w:val="28"/>
          <w:lang w:eastAsia="en-AU"/>
        </w:rPr>
        <w:t>[Health Service]</w:t>
      </w: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Specialist Clinics </w:t>
      </w:r>
    </w:p>
    <w:p w14:paraId="6D67D24B" w14:textId="77777777" w:rsidR="00EA13E4" w:rsidRPr="007C038E" w:rsidRDefault="00EA13E4" w:rsidP="00371B4B">
      <w:pPr>
        <w:rPr>
          <w:rFonts w:eastAsia="Calibri" w:cstheme="minorHAnsi"/>
          <w:sz w:val="24"/>
          <w:szCs w:val="24"/>
          <w:lang w:eastAsia="en-AU"/>
        </w:rPr>
      </w:pPr>
    </w:p>
    <w:p w14:paraId="42FB6EA6" w14:textId="77777777" w:rsidR="00371B4B" w:rsidRPr="007C038E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7C038E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>[</w:t>
      </w:r>
      <w:r w:rsidRPr="007C038E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42D0A342" w14:textId="77777777" w:rsidR="00E73524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36283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5913E35B" w14:textId="77777777" w:rsidR="00371B4B" w:rsidRPr="007C038E" w:rsidRDefault="00371B4B" w:rsidP="00E73524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73524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338C5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6B0605BA" w14:textId="77777777" w:rsidR="00371B4B" w:rsidRPr="007C038E" w:rsidRDefault="00371B4B" w:rsidP="001338C5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1338C5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6116B172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3EA24C70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7C038E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735B3F59" w14:textId="77777777" w:rsidR="00371B4B" w:rsidRPr="007C038E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0E9A314C" w14:textId="77777777" w:rsidR="00BE218E" w:rsidRPr="007C038E" w:rsidRDefault="00371B4B" w:rsidP="00BE218E">
      <w:pPr>
        <w:rPr>
          <w:rFonts w:cstheme="minorHAnsi"/>
          <w:sz w:val="24"/>
          <w:szCs w:val="24"/>
        </w:rPr>
      </w:pP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Title</w:t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]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[S</w:t>
      </w:r>
      <w:r w:rsidR="004A5CCB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ur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name] has now been</w:t>
      </w:r>
      <w:r w:rsidR="00CE35EC"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discharged from the above clinic</w:t>
      </w:r>
      <w:r w:rsidRPr="007C038E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This is because </w:t>
      </w:r>
      <w:r w:rsidR="00BE218E" w:rsidRPr="007C038E">
        <w:rPr>
          <w:rFonts w:cstheme="minorHAnsi"/>
          <w:sz w:val="24"/>
          <w:szCs w:val="24"/>
        </w:rPr>
        <w:t xml:space="preserve">they have advised us that they </w:t>
      </w:r>
      <w:r w:rsidR="00BE218E" w:rsidRPr="007C038E">
        <w:rPr>
          <w:rFonts w:cstheme="minorHAnsi"/>
          <w:b/>
          <w:sz w:val="24"/>
          <w:szCs w:val="24"/>
        </w:rPr>
        <w:t>no longer require any further appointments</w:t>
      </w:r>
      <w:r w:rsidR="00BE218E" w:rsidRPr="007C038E">
        <w:rPr>
          <w:rFonts w:cstheme="minorHAnsi"/>
          <w:sz w:val="24"/>
          <w:szCs w:val="24"/>
        </w:rPr>
        <w:t>.</w:t>
      </w:r>
    </w:p>
    <w:p w14:paraId="4C61DCBE" w14:textId="77777777" w:rsidR="00371B4B" w:rsidRPr="007C038E" w:rsidRDefault="00371B4B" w:rsidP="00371B4B">
      <w:pPr>
        <w:spacing w:before="240"/>
        <w:rPr>
          <w:rFonts w:cstheme="minorHAnsi"/>
          <w:sz w:val="24"/>
          <w:szCs w:val="24"/>
        </w:rPr>
      </w:pPr>
      <w:r w:rsidRPr="007C038E">
        <w:rPr>
          <w:rFonts w:cstheme="minorHAnsi"/>
          <w:sz w:val="24"/>
          <w:szCs w:val="24"/>
        </w:rPr>
        <w:t>We have also sent a letter to your patient advising them of this.</w:t>
      </w:r>
    </w:p>
    <w:p w14:paraId="615E3E56" w14:textId="77777777" w:rsidR="00371B4B" w:rsidRPr="007C038E" w:rsidRDefault="00371B4B" w:rsidP="00371B4B">
      <w:pPr>
        <w:spacing w:before="240"/>
        <w:rPr>
          <w:rFonts w:cstheme="minorHAnsi"/>
          <w:sz w:val="24"/>
          <w:szCs w:val="24"/>
        </w:rPr>
      </w:pPr>
      <w:r w:rsidRPr="007C038E">
        <w:rPr>
          <w:rFonts w:cstheme="minorHAnsi"/>
          <w:sz w:val="24"/>
          <w:szCs w:val="24"/>
        </w:rPr>
        <w:t>If your patient still requires an appointment in this clinic</w:t>
      </w:r>
      <w:r w:rsidR="001B324D" w:rsidRPr="007C038E">
        <w:rPr>
          <w:rFonts w:cstheme="minorHAnsi"/>
          <w:sz w:val="24"/>
          <w:szCs w:val="24"/>
        </w:rPr>
        <w:t xml:space="preserve"> or further specialist review in the future</w:t>
      </w:r>
      <w:r w:rsidRPr="007C038E">
        <w:rPr>
          <w:rFonts w:cstheme="minorHAnsi"/>
          <w:sz w:val="24"/>
          <w:szCs w:val="24"/>
        </w:rPr>
        <w:t xml:space="preserve">, a new referral will be required. </w:t>
      </w:r>
    </w:p>
    <w:p w14:paraId="778A56DC" w14:textId="77777777" w:rsidR="00371B4B" w:rsidRPr="007C038E" w:rsidRDefault="00371B4B" w:rsidP="00371B4B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7C038E">
        <w:rPr>
          <w:rFonts w:eastAsia="Calibri" w:cstheme="minorHAnsi"/>
          <w:sz w:val="24"/>
          <w:szCs w:val="24"/>
          <w:lang w:eastAsia="en-AU"/>
        </w:rPr>
        <w:t xml:space="preserve">If you have any questions, 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>please c</w:t>
      </w:r>
      <w:r w:rsidRPr="007C038E">
        <w:rPr>
          <w:rFonts w:eastAsia="Calibri" w:cstheme="minorHAnsi"/>
          <w:sz w:val="24"/>
          <w:szCs w:val="24"/>
          <w:lang w:eastAsia="en-AU"/>
        </w:rPr>
        <w:t>all us on</w:t>
      </w:r>
      <w:r w:rsidR="00EA13E4" w:rsidRPr="007C038E">
        <w:rPr>
          <w:rFonts w:eastAsia="Calibri" w:cstheme="minorHAnsi"/>
          <w:sz w:val="24"/>
          <w:szCs w:val="24"/>
          <w:lang w:eastAsia="en-AU"/>
        </w:rPr>
        <w:t xml:space="preserve"> </w:t>
      </w:r>
      <w:r w:rsidR="007C038E" w:rsidRPr="00151B27">
        <w:rPr>
          <w:rFonts w:eastAsia="Calibri" w:cstheme="minorHAnsi"/>
          <w:sz w:val="24"/>
          <w:szCs w:val="24"/>
          <w:lang w:eastAsia="en-AU"/>
        </w:rPr>
        <w:t xml:space="preserve">the </w:t>
      </w:r>
      <w:r w:rsidR="007C038E" w:rsidRPr="00601939">
        <w:rPr>
          <w:rFonts w:eastAsia="Calibri" w:cstheme="minorHAnsi"/>
          <w:b/>
          <w:sz w:val="24"/>
          <w:szCs w:val="24"/>
          <w:lang w:eastAsia="en-AU"/>
        </w:rPr>
        <w:t xml:space="preserve">GP Priority Line </w:t>
      </w:r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 xml:space="preserve">on (03) </w:t>
      </w:r>
      <w:proofErr w:type="spellStart"/>
      <w:r w:rsidR="007C038E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 w:rsidR="007C038E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7C038E"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7C038E"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="007C038E"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="007C038E" w:rsidRPr="00601939">
        <w:rPr>
          <w:rFonts w:eastAsia="Calibri" w:cstheme="minorHAnsi"/>
          <w:sz w:val="24"/>
          <w:szCs w:val="24"/>
          <w:lang w:eastAsia="en-AU"/>
        </w:rPr>
        <w:t>.</w:t>
      </w:r>
    </w:p>
    <w:p w14:paraId="11332C29" w14:textId="77777777" w:rsidR="007C038E" w:rsidRPr="007446D2" w:rsidRDefault="007C038E" w:rsidP="007C038E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7331ECA5" w14:textId="77777777" w:rsidR="007C038E" w:rsidRPr="007446D2" w:rsidRDefault="007C038E" w:rsidP="007C038E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5D506848" w14:textId="77777777" w:rsidR="007C038E" w:rsidRPr="007446D2" w:rsidRDefault="007C038E" w:rsidP="007C038E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7EE7A64B" w14:textId="60B48B22" w:rsidR="00BD5025" w:rsidRDefault="00C66ECB" w:rsidP="00C66ECB">
      <w:pPr>
        <w:tabs>
          <w:tab w:val="left" w:pos="2025"/>
          <w:tab w:val="left" w:pos="645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3CA624F1" w14:textId="77777777" w:rsidR="00121C4C" w:rsidRPr="00121C4C" w:rsidRDefault="00121C4C" w:rsidP="00121C4C">
      <w:pPr>
        <w:rPr>
          <w:rFonts w:ascii="Calibri" w:hAnsi="Calibri"/>
        </w:rPr>
      </w:pPr>
    </w:p>
    <w:p w14:paraId="60992F66" w14:textId="77777777" w:rsidR="00121C4C" w:rsidRPr="00121C4C" w:rsidRDefault="00121C4C" w:rsidP="00121C4C">
      <w:pPr>
        <w:rPr>
          <w:rFonts w:ascii="Calibri" w:hAnsi="Calibri"/>
        </w:rPr>
      </w:pPr>
    </w:p>
    <w:p w14:paraId="25A83E9F" w14:textId="77777777" w:rsidR="00121C4C" w:rsidRPr="00121C4C" w:rsidRDefault="00121C4C" w:rsidP="00121C4C">
      <w:pPr>
        <w:rPr>
          <w:rFonts w:ascii="Calibri" w:hAnsi="Calibri"/>
        </w:rPr>
      </w:pPr>
    </w:p>
    <w:p w14:paraId="6C942B35" w14:textId="77777777" w:rsidR="00121C4C" w:rsidRPr="00121C4C" w:rsidRDefault="00121C4C" w:rsidP="00121C4C">
      <w:pPr>
        <w:rPr>
          <w:rFonts w:ascii="Calibri" w:hAnsi="Calibri"/>
        </w:rPr>
      </w:pPr>
    </w:p>
    <w:p w14:paraId="4677EB8B" w14:textId="019416B5" w:rsidR="00121C4C" w:rsidRPr="00121C4C" w:rsidRDefault="00121C4C" w:rsidP="00121C4C">
      <w:pPr>
        <w:tabs>
          <w:tab w:val="left" w:pos="776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121C4C" w:rsidRPr="00121C4C" w:rsidSect="009A6FE2">
      <w:headerReference w:type="default" r:id="rId11"/>
      <w:footerReference w:type="default" r:id="rId12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84B3" w14:textId="77777777" w:rsidR="00F872E4" w:rsidRDefault="00F872E4">
      <w:r>
        <w:separator/>
      </w:r>
    </w:p>
  </w:endnote>
  <w:endnote w:type="continuationSeparator" w:id="0">
    <w:p w14:paraId="343ACF9D" w14:textId="77777777" w:rsidR="00F872E4" w:rsidRDefault="00F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543820050"/>
      <w:placeholder>
        <w:docPart w:val="1A68467CE09D46DF85A2B08CAFBE06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B523609" w14:textId="1C2D6682" w:rsidR="007C038E" w:rsidRPr="00BD5025" w:rsidRDefault="00121C4C" w:rsidP="00BD5025">
        <w:pPr>
          <w:pStyle w:val="Footer"/>
          <w:jc w:val="right"/>
          <w:rPr>
            <w:i/>
            <w:iCs/>
          </w:rPr>
        </w:pPr>
        <w:r w:rsidRPr="00121C4C">
          <w:rPr>
            <w:i/>
            <w:iCs/>
          </w:rPr>
          <w:t>Patient discharged as patient has indicated appointments are not needed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AA17" w14:textId="77777777" w:rsidR="00F872E4" w:rsidRDefault="00F872E4" w:rsidP="002862F1">
      <w:pPr>
        <w:spacing w:before="120"/>
      </w:pPr>
      <w:r>
        <w:separator/>
      </w:r>
    </w:p>
  </w:footnote>
  <w:footnote w:type="continuationSeparator" w:id="0">
    <w:p w14:paraId="1A9681B7" w14:textId="77777777" w:rsidR="00F872E4" w:rsidRDefault="00F8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22FB" w14:textId="77777777" w:rsidR="007C038E" w:rsidRPr="001E49D6" w:rsidRDefault="007C038E" w:rsidP="007C038E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 w:rsidRPr="007446D2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8092" wp14:editId="7E0D19D5">
              <wp:simplePos x="0" y="0"/>
              <wp:positionH relativeFrom="column">
                <wp:posOffset>-156210</wp:posOffset>
              </wp:positionH>
              <wp:positionV relativeFrom="paragraph">
                <wp:posOffset>-139065</wp:posOffset>
              </wp:positionV>
              <wp:extent cx="2065020" cy="1028700"/>
              <wp:effectExtent l="0" t="0" r="1143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54F8E" w14:textId="77777777" w:rsidR="007C038E" w:rsidRDefault="007C038E" w:rsidP="007C038E">
                          <w:r>
                            <w:t>Health 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C80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.3pt;margin-top:-10.95pt;width:162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" strokecolor="white [3212]">
              <v:textbox>
                <w:txbxContent>
                  <w:p w14:paraId="43A54F8E" w14:textId="77777777" w:rsidR="007C038E" w:rsidRDefault="007C038E" w:rsidP="007C038E">
                    <w:r>
                      <w:t>Health service logo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16209981" w14:textId="77777777" w:rsidR="007C038E" w:rsidRPr="00566706" w:rsidRDefault="007C038E" w:rsidP="007C038E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  <w:p w14:paraId="7BADA4AE" w14:textId="77777777" w:rsidR="008B18DC" w:rsidRPr="007C038E" w:rsidRDefault="008B18DC" w:rsidP="007C0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4BDB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1C4C"/>
    <w:rsid w:val="00122FEA"/>
    <w:rsid w:val="001232BD"/>
    <w:rsid w:val="00124ED5"/>
    <w:rsid w:val="00126B01"/>
    <w:rsid w:val="00130E44"/>
    <w:rsid w:val="00132DD7"/>
    <w:rsid w:val="001338C5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A6E4F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3E21"/>
    <w:rsid w:val="003452D9"/>
    <w:rsid w:val="003459BD"/>
    <w:rsid w:val="00350D38"/>
    <w:rsid w:val="00357455"/>
    <w:rsid w:val="00360855"/>
    <w:rsid w:val="00362832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3823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CCB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3F65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4576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8E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0720F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3566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D5025"/>
    <w:rsid w:val="00BE1A76"/>
    <w:rsid w:val="00BE218E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6ECB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3524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5BC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850873E"/>
  <w15:docId w15:val="{CAD8983D-28B4-4A5F-8739-E17A5F01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BD5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8467CE09D46DF85A2B08CAFBE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891-E271-4384-9328-5EF8A7E4FBD6}"/>
      </w:docPartPr>
      <w:docPartBody>
        <w:p w:rsidR="006200E3" w:rsidRDefault="00D5203B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3B"/>
    <w:rsid w:val="006200E3"/>
    <w:rsid w:val="00D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3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520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0A6CA-C6BA-4DD8-922D-2BD0EEE38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4550-8831-43C2-AEF0-B7B122ACDD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060adbb-d777-4224-ba8a-6d2bd1ccbb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6E968B-1E70-4CA8-A847-D05DA240FC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3934C-23F1-462C-998F-F48832901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discharged as patient has indicated appointments are not needed referring clinician template letter</vt:lpstr>
    </vt:vector>
  </TitlesOfParts>
  <Company>Victorian Government, Department of Health</Company>
  <LinksUpToDate>false</LinksUpToDate>
  <CharactersWithSpaces>830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discharged as patient has indicated appointments are not needed referring clinician template letter</dc:title>
  <dc:subject>specialist clinics referral process</dc:subject>
  <dc:creator>Department of Health</dc:creator>
  <cp:keywords/>
  <cp:lastModifiedBy>Karen O'Leary (Health)</cp:lastModifiedBy>
  <cp:revision>2</cp:revision>
  <cp:lastPrinted>2019-02-17T23:16:00Z</cp:lastPrinted>
  <dcterms:created xsi:type="dcterms:W3CDTF">2022-11-24T05:43:00Z</dcterms:created>
  <dcterms:modified xsi:type="dcterms:W3CDTF">2022-11-24T05:43:00Z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781800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2022-11-07T22:29:21Z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0d8f7c0b-9fb9-4648-a7cf-7be0caf18609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