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064AA933" w14:textId="77777777" w:rsidTr="00C30A5D">
        <w:trPr>
          <w:trHeight w:val="779"/>
        </w:trPr>
        <w:tc>
          <w:tcPr>
            <w:tcW w:w="2573" w:type="dxa"/>
            <w:vAlign w:val="center"/>
          </w:tcPr>
          <w:p w14:paraId="1292015B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7949B249" w14:textId="77777777" w:rsidR="00723D1A" w:rsidRDefault="00723D1A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lang w:eastAsia="en-AU"/>
        </w:rPr>
      </w:pPr>
    </w:p>
    <w:p w14:paraId="1B499388" w14:textId="27DFCAC1" w:rsidR="005B1141" w:rsidRPr="001422F0" w:rsidRDefault="00C30A5D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384983F3" wp14:editId="4F72160B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70AD895E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4C7BC77F" w14:textId="5E7BD2E4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Mr P Patient</w:t>
      </w:r>
    </w:p>
    <w:p w14:paraId="43A11FCA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174D5B42" w14:textId="2038389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2DAE8BDC" w14:textId="77777777" w:rsidR="00BB1855" w:rsidRPr="007446D2" w:rsidRDefault="00BB1855" w:rsidP="00C30A5D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00AEBD60" wp14:editId="4AA3C5A5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32B9717A" w14:textId="77777777" w:rsidR="000F2626" w:rsidRPr="001422F0" w:rsidRDefault="000F2626" w:rsidP="00C30A5D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56319EEF" w14:textId="665A0D3F" w:rsidR="00C30A5D" w:rsidRDefault="00C30A5D" w:rsidP="00C30A5D">
      <w:pPr>
        <w:spacing w:after="0"/>
        <w:jc w:val="center"/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</w:pPr>
      <w:r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  <w:t>Appointment change</w:t>
      </w:r>
    </w:p>
    <w:p w14:paraId="48AB0BCB" w14:textId="77777777" w:rsidR="00C30A5D" w:rsidRDefault="00C30A5D" w:rsidP="00C30A5D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You </w: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asked us to change your appointment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for [original date] in the [Clinic type] clinic. </w:t>
      </w:r>
    </w:p>
    <w:p w14:paraId="64F043D5" w14:textId="77777777" w:rsidR="00C30A5D" w:rsidRDefault="00C30A5D" w:rsidP="00C30A5D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Your </w: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new appointment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details are:</w:t>
      </w:r>
    </w:p>
    <w:tbl>
      <w:tblPr>
        <w:tblStyle w:val="TableGrid11"/>
        <w:tblpPr w:leftFromText="180" w:rightFromText="180" w:vertAnchor="text" w:horzAnchor="margin" w:tblpY="16"/>
        <w:tblW w:w="9150" w:type="dxa"/>
        <w:tblBorders>
          <w:top w:val="single" w:sz="2" w:space="0" w:color="FFFFFF" w:themeColor="background2"/>
          <w:left w:val="single" w:sz="2" w:space="0" w:color="FFFFFF" w:themeColor="background2"/>
          <w:bottom w:val="single" w:sz="2" w:space="0" w:color="FFFFFF" w:themeColor="background2"/>
          <w:right w:val="single" w:sz="2" w:space="0" w:color="FFFFFF" w:themeColor="background2"/>
          <w:insideH w:val="single" w:sz="2" w:space="0" w:color="FFFFFF" w:themeColor="background2"/>
          <w:insideV w:val="single" w:sz="2" w:space="0" w:color="FFFFFF" w:themeColor="background2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2"/>
        <w:gridCol w:w="1343"/>
        <w:gridCol w:w="7025"/>
      </w:tblGrid>
      <w:tr w:rsidR="00C30A5D" w14:paraId="5F8F1D56" w14:textId="77777777" w:rsidTr="00C30A5D">
        <w:trPr>
          <w:trHeight w:val="363"/>
        </w:trPr>
        <w:tc>
          <w:tcPr>
            <w:tcW w:w="78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vAlign w:val="center"/>
          </w:tcPr>
          <w:p w14:paraId="70674174" w14:textId="77777777" w:rsidR="00C30A5D" w:rsidRDefault="00C30A5D" w:rsidP="00C30A5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134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444701BE" w14:textId="77777777" w:rsidR="00C30A5D" w:rsidRDefault="00C30A5D" w:rsidP="00C30A5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Clinic</w:t>
            </w:r>
          </w:p>
        </w:tc>
        <w:tc>
          <w:tcPr>
            <w:tcW w:w="7021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731AA093" w14:textId="77777777" w:rsidR="00C30A5D" w:rsidRDefault="00C30A5D" w:rsidP="00C30A5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[Clinic] </w:t>
            </w:r>
          </w:p>
        </w:tc>
      </w:tr>
      <w:tr w:rsidR="00C30A5D" w14:paraId="00886019" w14:textId="77777777" w:rsidTr="00C30A5D">
        <w:trPr>
          <w:trHeight w:val="363"/>
        </w:trPr>
        <w:tc>
          <w:tcPr>
            <w:tcW w:w="78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vAlign w:val="center"/>
            <w:hideMark/>
          </w:tcPr>
          <w:p w14:paraId="106568DA" w14:textId="18E38EA0" w:rsidR="00C30A5D" w:rsidRDefault="00C30A5D" w:rsidP="00C30A5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258F6BD9" wp14:editId="3F0F033F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-12700</wp:posOffset>
                  </wp:positionV>
                  <wp:extent cx="316865" cy="359410"/>
                  <wp:effectExtent l="0" t="0" r="0" b="2540"/>
                  <wp:wrapNone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1D74294C" w14:textId="77777777" w:rsidR="00C30A5D" w:rsidRDefault="00C30A5D" w:rsidP="00C30A5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Date</w:t>
            </w:r>
          </w:p>
        </w:tc>
        <w:tc>
          <w:tcPr>
            <w:tcW w:w="7021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0C6101A2" w14:textId="77777777" w:rsidR="00C30A5D" w:rsidRDefault="00C30A5D" w:rsidP="00C30A5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[Day] [DD] [MMM] [YYYY] </w:t>
            </w:r>
          </w:p>
        </w:tc>
      </w:tr>
      <w:tr w:rsidR="00C30A5D" w14:paraId="68821098" w14:textId="77777777" w:rsidTr="00C30A5D">
        <w:trPr>
          <w:trHeight w:val="399"/>
        </w:trPr>
        <w:tc>
          <w:tcPr>
            <w:tcW w:w="78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vAlign w:val="center"/>
            <w:hideMark/>
          </w:tcPr>
          <w:p w14:paraId="0ADB540F" w14:textId="582CB17C" w:rsidR="00C30A5D" w:rsidRDefault="00C30A5D" w:rsidP="00C30A5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0A2918A9" wp14:editId="1C080DD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56515</wp:posOffset>
                  </wp:positionV>
                  <wp:extent cx="314960" cy="25146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1B34870A" w14:textId="77777777" w:rsidR="00C30A5D" w:rsidRDefault="00C30A5D" w:rsidP="00C30A5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7021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492D4377" w14:textId="77777777" w:rsidR="00C30A5D" w:rsidRDefault="00C30A5D" w:rsidP="00C30A5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[HH]:[MM][AM/PM]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C30A5D" w14:paraId="2C0A4281" w14:textId="77777777" w:rsidTr="00C30A5D">
        <w:trPr>
          <w:trHeight w:val="712"/>
        </w:trPr>
        <w:tc>
          <w:tcPr>
            <w:tcW w:w="78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vAlign w:val="center"/>
            <w:hideMark/>
          </w:tcPr>
          <w:p w14:paraId="60C39000" w14:textId="68736996" w:rsidR="00C30A5D" w:rsidRDefault="00C30A5D" w:rsidP="00C30A5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 w:right="34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65A3C10B" wp14:editId="7C0852B6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-39370</wp:posOffset>
                  </wp:positionV>
                  <wp:extent cx="272415" cy="25146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497848B6" w14:textId="77777777" w:rsidR="00C30A5D" w:rsidRDefault="00C30A5D" w:rsidP="00C30A5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34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7021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268A397F" w14:textId="77777777" w:rsidR="00C30A5D" w:rsidRDefault="00C30A5D" w:rsidP="00C30A5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[Health Service] Specialist Clinics</w:t>
            </w:r>
          </w:p>
          <w:p w14:paraId="1FCC8CA3" w14:textId="77777777" w:rsidR="00C30A5D" w:rsidRDefault="00C30A5D" w:rsidP="00C30A5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Number Street name, Suburb, Postcode</w:t>
            </w:r>
          </w:p>
          <w:p w14:paraId="053C1858" w14:textId="77777777" w:rsidR="00C30A5D" w:rsidRDefault="00C30A5D" w:rsidP="00C30A5D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[Floor], [Building name]</w:t>
            </w:r>
          </w:p>
          <w:p w14:paraId="6D7E9440" w14:textId="77777777" w:rsidR="00C30A5D" w:rsidRDefault="00C30A5D" w:rsidP="00C30A5D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[reception] (turn over to see map)</w:t>
            </w:r>
          </w:p>
        </w:tc>
      </w:tr>
    </w:tbl>
    <w:p w14:paraId="20A60E08" w14:textId="77777777" w:rsidR="00C30A5D" w:rsidRDefault="00C30A5D" w:rsidP="00C30A5D">
      <w:pPr>
        <w:spacing w:after="0"/>
        <w:rPr>
          <w:rFonts w:ascii="Calibri" w:eastAsia="Calibri" w:hAnsi="Calibri" w:cstheme="majorHAnsi"/>
          <w:sz w:val="24"/>
          <w:szCs w:val="24"/>
          <w:lang w:eastAsia="en-AU"/>
        </w:rPr>
      </w:pPr>
    </w:p>
    <w:p w14:paraId="1D75011B" w14:textId="77777777" w:rsidR="00C30A5D" w:rsidRDefault="00C30A5D" w:rsidP="00C30A5D">
      <w:pPr>
        <w:keepNext/>
        <w:keepLines/>
        <w:spacing w:before="240" w:after="0" w:line="270" w:lineRule="exact"/>
        <w:rPr>
          <w:rFonts w:ascii="Calibri" w:eastAsia="Times New Roman" w:hAnsi="Calibri" w:cstheme="minorHAnsi"/>
          <w:b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theme="minorHAnsi"/>
          <w:b/>
          <w:color w:val="000000"/>
          <w:sz w:val="24"/>
          <w:szCs w:val="24"/>
          <w:lang w:eastAsia="en-AU"/>
        </w:rPr>
        <w:t xml:space="preserve"> </w:t>
      </w:r>
    </w:p>
    <w:p w14:paraId="2CB82521" w14:textId="77777777" w:rsidR="00C30A5D" w:rsidRDefault="00C30A5D" w:rsidP="00C30A5D">
      <w:pPr>
        <w:keepNext/>
        <w:keepLines/>
        <w:spacing w:before="240" w:after="0" w:line="270" w:lineRule="exact"/>
        <w:rPr>
          <w:rFonts w:ascii="Calibri" w:eastAsia="Times New Roman" w:hAnsi="Calibri" w:cstheme="minorHAnsi"/>
          <w:b/>
          <w:color w:val="000000"/>
          <w:sz w:val="24"/>
          <w:szCs w:val="24"/>
          <w:lang w:eastAsia="en-AU"/>
        </w:rPr>
      </w:pPr>
    </w:p>
    <w:p w14:paraId="2F751EEF" w14:textId="77777777" w:rsidR="00C30A5D" w:rsidRDefault="00C30A5D" w:rsidP="00C30A5D">
      <w:pPr>
        <w:keepNext/>
        <w:keepLines/>
        <w:spacing w:before="240" w:after="0" w:line="270" w:lineRule="exact"/>
        <w:rPr>
          <w:rFonts w:ascii="Calibri" w:eastAsia="Times New Roman" w:hAnsi="Calibri" w:cstheme="minorHAnsi"/>
          <w:b/>
          <w:color w:val="000000"/>
          <w:sz w:val="24"/>
          <w:szCs w:val="24"/>
          <w:lang w:eastAsia="en-AU"/>
        </w:rPr>
      </w:pPr>
    </w:p>
    <w:p w14:paraId="3B30764A" w14:textId="77777777" w:rsidR="00C30A5D" w:rsidRDefault="00C30A5D" w:rsidP="00C30A5D">
      <w:pPr>
        <w:keepNext/>
        <w:keepLines/>
        <w:spacing w:before="240" w:after="0" w:line="270" w:lineRule="exact"/>
        <w:rPr>
          <w:rFonts w:ascii="Calibri" w:eastAsia="Times New Roman" w:hAnsi="Calibri" w:cstheme="minorHAnsi"/>
          <w:b/>
          <w:color w:val="000000"/>
          <w:sz w:val="24"/>
          <w:szCs w:val="24"/>
          <w:lang w:eastAsia="en-AU"/>
        </w:rPr>
      </w:pPr>
    </w:p>
    <w:p w14:paraId="4D36C8F4" w14:textId="77777777" w:rsidR="00C30A5D" w:rsidRDefault="00C30A5D" w:rsidP="00C30A5D">
      <w:pPr>
        <w:keepNext/>
        <w:keepLines/>
        <w:spacing w:before="240" w:after="0" w:line="270" w:lineRule="exact"/>
        <w:rPr>
          <w:rFonts w:eastAsia="Times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AU"/>
        </w:rPr>
        <w:t xml:space="preserve">Please bring with you: </w:t>
      </w:r>
    </w:p>
    <w:p w14:paraId="49C80AD6" w14:textId="77777777" w:rsidR="00C30A5D" w:rsidRDefault="00C30A5D" w:rsidP="00C30A5D">
      <w:pPr>
        <w:pStyle w:val="DPCbullet1"/>
        <w:numPr>
          <w:ilvl w:val="0"/>
          <w:numId w:val="27"/>
        </w:numPr>
        <w:spacing w:after="0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 xml:space="preserve">This </w:t>
      </w:r>
      <w:r>
        <w:rPr>
          <w:rFonts w:cstheme="minorHAnsi"/>
          <w:b/>
          <w:sz w:val="24"/>
          <w:szCs w:val="24"/>
          <w:lang w:eastAsia="en-AU"/>
        </w:rPr>
        <w:t>letter</w:t>
      </w:r>
    </w:p>
    <w:p w14:paraId="1A54978D" w14:textId="77777777" w:rsidR="00C30A5D" w:rsidRDefault="00C30A5D" w:rsidP="00C30A5D">
      <w:pPr>
        <w:pStyle w:val="DPCbullet1"/>
        <w:numPr>
          <w:ilvl w:val="0"/>
          <w:numId w:val="27"/>
        </w:numPr>
        <w:spacing w:after="0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 xml:space="preserve">Your </w:t>
      </w:r>
      <w:r>
        <w:rPr>
          <w:rFonts w:cstheme="minorHAnsi"/>
          <w:b/>
          <w:sz w:val="24"/>
          <w:szCs w:val="24"/>
          <w:lang w:eastAsia="en-AU"/>
        </w:rPr>
        <w:t xml:space="preserve">Medicare </w:t>
      </w:r>
      <w:r>
        <w:rPr>
          <w:rFonts w:cstheme="minorHAnsi"/>
          <w:sz w:val="24"/>
          <w:szCs w:val="24"/>
          <w:lang w:eastAsia="en-AU"/>
        </w:rPr>
        <w:t>Card</w:t>
      </w:r>
    </w:p>
    <w:p w14:paraId="3A46AD9A" w14:textId="77777777" w:rsidR="00C30A5D" w:rsidRDefault="00C30A5D" w:rsidP="00C30A5D">
      <w:pPr>
        <w:pStyle w:val="DPCbullet1"/>
        <w:numPr>
          <w:ilvl w:val="0"/>
          <w:numId w:val="27"/>
        </w:numPr>
        <w:spacing w:after="0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 xml:space="preserve">A complete list of current </w:t>
      </w:r>
      <w:r>
        <w:rPr>
          <w:rFonts w:cstheme="minorHAnsi"/>
          <w:b/>
          <w:sz w:val="24"/>
          <w:szCs w:val="24"/>
          <w:lang w:eastAsia="en-AU"/>
        </w:rPr>
        <w:t>medicines</w:t>
      </w:r>
      <w:r>
        <w:rPr>
          <w:rFonts w:cstheme="minorHAnsi"/>
          <w:sz w:val="24"/>
          <w:szCs w:val="24"/>
          <w:lang w:eastAsia="en-AU"/>
        </w:rPr>
        <w:t xml:space="preserve"> you are taking </w:t>
      </w:r>
    </w:p>
    <w:p w14:paraId="447EBB52" w14:textId="77777777" w:rsidR="00C30A5D" w:rsidRDefault="00C30A5D" w:rsidP="00C30A5D">
      <w:pPr>
        <w:pStyle w:val="DPCbullet1"/>
        <w:numPr>
          <w:ilvl w:val="0"/>
          <w:numId w:val="27"/>
        </w:numPr>
        <w:spacing w:after="0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b/>
          <w:sz w:val="24"/>
          <w:szCs w:val="24"/>
          <w:lang w:eastAsia="en-AU"/>
        </w:rPr>
        <w:t>Relevant test results</w:t>
      </w:r>
      <w:r>
        <w:rPr>
          <w:rFonts w:cstheme="minorHAnsi"/>
          <w:sz w:val="24"/>
          <w:szCs w:val="24"/>
          <w:lang w:eastAsia="en-AU"/>
        </w:rPr>
        <w:t xml:space="preserve"> or scans </w:t>
      </w:r>
    </w:p>
    <w:p w14:paraId="4CE5127A" w14:textId="77777777" w:rsidR="00C30A5D" w:rsidRDefault="00C30A5D" w:rsidP="00C30A5D">
      <w:pPr>
        <w:pStyle w:val="DPCbullet1"/>
        <w:numPr>
          <w:ilvl w:val="0"/>
          <w:numId w:val="27"/>
        </w:numPr>
        <w:spacing w:after="0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 xml:space="preserve">Your </w:t>
      </w:r>
      <w:r>
        <w:rPr>
          <w:rFonts w:cstheme="minorHAnsi"/>
          <w:b/>
          <w:sz w:val="24"/>
          <w:szCs w:val="24"/>
          <w:lang w:eastAsia="en-AU"/>
        </w:rPr>
        <w:t>General Practitioner’s (GP) name</w:t>
      </w:r>
      <w:r>
        <w:rPr>
          <w:rFonts w:cstheme="minorHAnsi"/>
          <w:sz w:val="24"/>
          <w:szCs w:val="24"/>
          <w:lang w:eastAsia="en-AU"/>
        </w:rPr>
        <w:t>, address and phone number</w:t>
      </w:r>
    </w:p>
    <w:p w14:paraId="0B02BC6C" w14:textId="77777777" w:rsidR="00C30A5D" w:rsidRDefault="00C30A5D" w:rsidP="00C30A5D">
      <w:pPr>
        <w:pStyle w:val="DPCbullet1"/>
        <w:numPr>
          <w:ilvl w:val="0"/>
          <w:numId w:val="27"/>
        </w:numPr>
        <w:spacing w:after="0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>Your Advance Care Directive (if you have one)</w:t>
      </w:r>
    </w:p>
    <w:p w14:paraId="03033682" w14:textId="77777777" w:rsidR="00C30A5D" w:rsidRDefault="00C30A5D" w:rsidP="00C30A5D">
      <w:pPr>
        <w:spacing w:before="120" w:after="12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Please </w:t>
      </w:r>
      <w:r>
        <w:rPr>
          <w:rFonts w:eastAsia="Calibri" w:cstheme="minorHAnsi"/>
          <w:b/>
          <w:sz w:val="24"/>
          <w:szCs w:val="24"/>
          <w:lang w:eastAsia="en-AU"/>
        </w:rPr>
        <w:t xml:space="preserve">call us on (03)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>
        <w:rPr>
          <w:rFonts w:eastAsia="Calibri" w:cstheme="minorHAnsi"/>
          <w:b/>
          <w:sz w:val="24"/>
          <w:szCs w:val="24"/>
          <w:lang w:eastAsia="en-AU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>
        <w:rPr>
          <w:rFonts w:eastAsia="Calibri" w:cstheme="minorHAnsi"/>
          <w:sz w:val="24"/>
          <w:szCs w:val="24"/>
          <w:lang w:eastAsia="en-AU"/>
        </w:rPr>
        <w:t xml:space="preserve"> between </w:t>
      </w:r>
      <w:r>
        <w:rPr>
          <w:rFonts w:eastAsia="Calibri" w:cstheme="minorHAnsi"/>
          <w:b/>
          <w:sz w:val="24"/>
          <w:szCs w:val="24"/>
          <w:lang w:eastAsia="en-AU"/>
        </w:rPr>
        <w:t>x am – x pm Monday to Friday</w:t>
      </w:r>
      <w:r>
        <w:rPr>
          <w:rFonts w:eastAsia="Calibri" w:cstheme="minorHAnsi"/>
          <w:sz w:val="24"/>
          <w:szCs w:val="24"/>
          <w:lang w:eastAsia="en-AU"/>
        </w:rPr>
        <w:t xml:space="preserve"> if you need to cancel or change your appointment.</w:t>
      </w:r>
    </w:p>
    <w:p w14:paraId="2D4EC057" w14:textId="77777777" w:rsidR="00C30A5D" w:rsidRDefault="00C30A5D" w:rsidP="00C30A5D">
      <w:pPr>
        <w:spacing w:before="120" w:after="12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Your health is important to us. We look forward to seeing you. </w:t>
      </w:r>
    </w:p>
    <w:p w14:paraId="41359C67" w14:textId="77777777" w:rsidR="00C30A5D" w:rsidRDefault="00C30A5D" w:rsidP="00C30A5D">
      <w:pPr>
        <w:tabs>
          <w:tab w:val="right" w:pos="9026"/>
        </w:tabs>
        <w:spacing w:before="120" w:after="120" w:line="240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Yours sincerely,</w:t>
      </w:r>
      <w:r>
        <w:rPr>
          <w:rFonts w:eastAsia="Calibri" w:cstheme="minorHAnsi"/>
          <w:sz w:val="24"/>
          <w:szCs w:val="24"/>
          <w:lang w:eastAsia="en-AU"/>
        </w:rPr>
        <w:tab/>
      </w:r>
    </w:p>
    <w:p w14:paraId="40BE013F" w14:textId="77777777" w:rsidR="00C30A5D" w:rsidRDefault="00C30A5D" w:rsidP="00C30A5D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[Name] </w:t>
      </w:r>
      <w:r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5442A1F5" w14:textId="77777777" w:rsidR="00C30A5D" w:rsidRDefault="00C30A5D" w:rsidP="00C30A5D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 Specialist Clinics</w:t>
      </w:r>
      <w:r>
        <w:rPr>
          <w:rFonts w:eastAsia="Calibri" w:cstheme="minorHAnsi"/>
          <w:sz w:val="24"/>
          <w:szCs w:val="24"/>
        </w:rPr>
        <w:t xml:space="preserve"> </w:t>
      </w:r>
    </w:p>
    <w:p w14:paraId="3F298E6B" w14:textId="5D569C1E" w:rsidR="004A1FA1" w:rsidRPr="004A64B3" w:rsidRDefault="004A1FA1" w:rsidP="004A64B3">
      <w:pPr>
        <w:spacing w:after="0"/>
        <w:rPr>
          <w:rFonts w:eastAsia="Calibri" w:cstheme="minorHAnsi"/>
          <w:sz w:val="24"/>
          <w:szCs w:val="24"/>
        </w:rPr>
      </w:pPr>
    </w:p>
    <w:sectPr w:rsidR="004A1FA1" w:rsidRPr="004A64B3" w:rsidSect="008B18DC">
      <w:headerReference w:type="default" r:id="rId18"/>
      <w:footerReference w:type="default" r:id="rId19"/>
      <w:pgSz w:w="11906" w:h="16838" w:code="9"/>
      <w:pgMar w:top="2095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DF55" w14:textId="77777777" w:rsidR="00307287" w:rsidRDefault="00307287">
      <w:r>
        <w:separator/>
      </w:r>
    </w:p>
  </w:endnote>
  <w:endnote w:type="continuationSeparator" w:id="0">
    <w:p w14:paraId="2BCD4E69" w14:textId="77777777" w:rsidR="00307287" w:rsidRDefault="00307287">
      <w:r>
        <w:continuationSeparator/>
      </w:r>
    </w:p>
  </w:endnote>
  <w:endnote w:type="continuationNotice" w:id="1">
    <w:p w14:paraId="3BDEFC80" w14:textId="77777777" w:rsidR="003D3DFD" w:rsidRDefault="003D3D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1164051658"/>
      <w:placeholder>
        <w:docPart w:val="D4223373182149F98D68C9859B09B64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B41A6D6" w14:textId="4E8FF512" w:rsidR="004031EA" w:rsidRPr="00E10729" w:rsidRDefault="0060029D" w:rsidP="00E10729">
        <w:pPr>
          <w:pStyle w:val="Footer"/>
          <w:jc w:val="right"/>
          <w:rPr>
            <w:i/>
            <w:iCs/>
          </w:rPr>
        </w:pPr>
        <w:r w:rsidRPr="0060029D">
          <w:rPr>
            <w:i/>
            <w:iCs/>
          </w:rPr>
          <w:t>Patient has changed appointment date or time patient letter template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5C9B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6E53890D" w14:textId="77777777" w:rsidR="00307287" w:rsidRDefault="00307287">
      <w:r>
        <w:continuationSeparator/>
      </w:r>
    </w:p>
  </w:footnote>
  <w:footnote w:type="continuationNotice" w:id="1">
    <w:p w14:paraId="1DDCC700" w14:textId="77777777" w:rsidR="003D3DFD" w:rsidRDefault="003D3D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3DD7" w14:textId="77777777" w:rsidR="00BB1855" w:rsidRDefault="00BB1855" w:rsidP="00BB1855">
    <w:r>
      <w:t>Health service logo</w:t>
    </w:r>
  </w:p>
  <w:p w14:paraId="5FA05C5C" w14:textId="77777777" w:rsidR="001422F0" w:rsidRPr="001E49D6" w:rsidRDefault="001422F0" w:rsidP="00BB1855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26042DFC" w14:textId="77777777" w:rsidR="001422F0" w:rsidRPr="00566706" w:rsidRDefault="001422F0" w:rsidP="001422F0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16"/>
  </w:num>
  <w:num w:numId="23">
    <w:abstractNumId w:val="10"/>
  </w:num>
  <w:num w:numId="24">
    <w:abstractNumId w:val="6"/>
  </w:num>
  <w:num w:numId="25">
    <w:abstractNumId w:val="1"/>
  </w:num>
  <w:num w:numId="26">
    <w:abstractNumId w:val="17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71D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30E44"/>
    <w:rsid w:val="00132DD7"/>
    <w:rsid w:val="00134472"/>
    <w:rsid w:val="00136A5E"/>
    <w:rsid w:val="00137324"/>
    <w:rsid w:val="001422F0"/>
    <w:rsid w:val="001438AC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4728"/>
    <w:rsid w:val="00185B7B"/>
    <w:rsid w:val="00186B33"/>
    <w:rsid w:val="00187554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CC8"/>
    <w:rsid w:val="002E6C95"/>
    <w:rsid w:val="002E7C36"/>
    <w:rsid w:val="002F180D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14E7"/>
    <w:rsid w:val="003D3DFD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17111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678AD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029D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76C5E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1ED1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55841"/>
    <w:rsid w:val="00961400"/>
    <w:rsid w:val="00963646"/>
    <w:rsid w:val="00966DFE"/>
    <w:rsid w:val="0097122E"/>
    <w:rsid w:val="009721BA"/>
    <w:rsid w:val="00973EC3"/>
    <w:rsid w:val="00976D7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C71A3"/>
    <w:rsid w:val="00AD0CBA"/>
    <w:rsid w:val="00AD1C42"/>
    <w:rsid w:val="00AD26E2"/>
    <w:rsid w:val="00AD2ED9"/>
    <w:rsid w:val="00AD525E"/>
    <w:rsid w:val="00AD6D6E"/>
    <w:rsid w:val="00AE0DE2"/>
    <w:rsid w:val="00AE126A"/>
    <w:rsid w:val="00AE3005"/>
    <w:rsid w:val="00AE3B0A"/>
    <w:rsid w:val="00AE3BAA"/>
    <w:rsid w:val="00AE59A0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0A5D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6D7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729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7FFC"/>
    <w:rsid w:val="00E30B15"/>
    <w:rsid w:val="00E33ED3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017F4104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E107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223373182149F98D68C9859B09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756F-409A-44DF-89E3-A2C27E53F459}"/>
      </w:docPartPr>
      <w:docPartBody>
        <w:p w:rsidR="000B16A8" w:rsidRDefault="004211CA">
          <w:r w:rsidRPr="008A628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CA"/>
    <w:rsid w:val="000B16A8"/>
    <w:rsid w:val="0042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C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211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AEFF2-7B8D-4F70-B22C-6E8756256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ECB82-128D-458B-BAD0-54B34ED712BC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DED619-B0F1-4CE8-823B-8A40082844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63874-A6B2-43EB-A67F-D87E34643B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10-P. Patient change new appointment - patient letter template</vt:lpstr>
    </vt:vector>
  </TitlesOfParts>
  <Company>Victorian Government, Department of Health</Company>
  <LinksUpToDate>false</LinksUpToDate>
  <CharactersWithSpaces>1011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10-P. Patient change new appointment -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2019-06-12T00:51:00Z</cp:lastPrinted>
  <dcterms:created xsi:type="dcterms:W3CDTF">2022-11-24T06:11:00Z</dcterms:created>
  <dcterms:modified xsi:type="dcterms:W3CDTF">2022-11-24T06:11:00Z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778000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2022-11-07T22:13:28Z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1e9d7a69-6782-4ca3-bdb9-92740da7a653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