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1129" w14:textId="77777777" w:rsidR="008146A6" w:rsidRPr="00151B27" w:rsidRDefault="008146A6" w:rsidP="008146A6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51B27">
        <w:rPr>
          <w:rFonts w:eastAsia="Times New Roman" w:cstheme="minorHAnsi"/>
          <w:sz w:val="24"/>
          <w:szCs w:val="24"/>
          <w:lang w:eastAsia="en-AU"/>
        </w:rPr>
        <w:t>Date</w:t>
      </w:r>
    </w:p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99"/>
      </w:tblGrid>
      <w:tr w:rsidR="008146A6" w:rsidRPr="00542698" w14:paraId="31B9A67D" w14:textId="77777777" w:rsidTr="00AE44AF">
        <w:trPr>
          <w:trHeight w:val="983"/>
        </w:trPr>
        <w:tc>
          <w:tcPr>
            <w:tcW w:w="2799" w:type="dxa"/>
            <w:vAlign w:val="center"/>
          </w:tcPr>
          <w:p w14:paraId="144838D9" w14:textId="77777777" w:rsidR="008146A6" w:rsidRPr="00542698" w:rsidRDefault="008146A6" w:rsidP="00AE44AF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665EA4FA" w14:textId="77777777" w:rsidR="0028671D" w:rsidRPr="009F5FA2" w:rsidRDefault="0028671D" w:rsidP="005942BD">
      <w:pPr>
        <w:autoSpaceDE w:val="0"/>
        <w:autoSpaceDN w:val="0"/>
        <w:adjustRightInd w:val="0"/>
        <w:spacing w:after="0"/>
        <w:rPr>
          <w:rFonts w:eastAsia="Times New Roman" w:cstheme="minorHAnsi"/>
          <w:szCs w:val="24"/>
          <w:lang w:eastAsia="en-AU"/>
        </w:rPr>
      </w:pPr>
    </w:p>
    <w:p w14:paraId="57EBEACD" w14:textId="253BED6B" w:rsidR="005942BD" w:rsidRPr="009F5FA2" w:rsidRDefault="005942BD" w:rsidP="005942BD">
      <w:pPr>
        <w:autoSpaceDE w:val="0"/>
        <w:autoSpaceDN w:val="0"/>
        <w:adjustRightInd w:val="0"/>
        <w:spacing w:after="0"/>
        <w:rPr>
          <w:rFonts w:eastAsia="Times New Roman" w:cstheme="minorHAnsi"/>
          <w:szCs w:val="24"/>
          <w:lang w:eastAsia="en-AU"/>
        </w:rPr>
      </w:pPr>
      <w:r w:rsidRPr="009F5FA2">
        <w:rPr>
          <w:rFonts w:eastAsia="Times New Roman" w:cstheme="minorHAnsi"/>
          <w:szCs w:val="24"/>
          <w:lang w:eastAsia="en-AU"/>
        </w:rPr>
        <w:t>Dr Referrer</w:t>
      </w:r>
    </w:p>
    <w:p w14:paraId="109BAE77" w14:textId="77777777" w:rsidR="005942BD" w:rsidRPr="009F5FA2" w:rsidRDefault="005942BD" w:rsidP="005942BD">
      <w:pPr>
        <w:autoSpaceDE w:val="0"/>
        <w:autoSpaceDN w:val="0"/>
        <w:adjustRightInd w:val="0"/>
        <w:spacing w:after="0"/>
        <w:rPr>
          <w:rFonts w:eastAsia="Times New Roman" w:cstheme="minorHAnsi"/>
          <w:szCs w:val="24"/>
          <w:lang w:eastAsia="en-AU"/>
        </w:rPr>
      </w:pPr>
      <w:r w:rsidRPr="009F5FA2">
        <w:rPr>
          <w:rFonts w:eastAsia="Times New Roman" w:cstheme="minorHAnsi"/>
          <w:szCs w:val="24"/>
          <w:lang w:eastAsia="en-AU"/>
        </w:rPr>
        <w:t>Practice name</w:t>
      </w:r>
    </w:p>
    <w:p w14:paraId="3F80C59A" w14:textId="77777777" w:rsidR="005942BD" w:rsidRPr="009F5FA2" w:rsidRDefault="005942BD" w:rsidP="005942BD">
      <w:pPr>
        <w:autoSpaceDE w:val="0"/>
        <w:autoSpaceDN w:val="0"/>
        <w:adjustRightInd w:val="0"/>
        <w:spacing w:after="0"/>
        <w:rPr>
          <w:rFonts w:eastAsia="Times New Roman" w:cstheme="minorHAnsi"/>
          <w:szCs w:val="24"/>
          <w:lang w:eastAsia="en-AU"/>
        </w:rPr>
      </w:pPr>
      <w:r w:rsidRPr="009F5FA2">
        <w:rPr>
          <w:rFonts w:eastAsia="Times New Roman" w:cstheme="minorHAnsi"/>
          <w:szCs w:val="24"/>
          <w:lang w:eastAsia="en-AU"/>
        </w:rPr>
        <w:t xml:space="preserve">00 Primary Street </w:t>
      </w:r>
    </w:p>
    <w:p w14:paraId="4A296B87" w14:textId="77777777" w:rsidR="005942BD" w:rsidRPr="009F5FA2" w:rsidRDefault="005942BD" w:rsidP="0040195F">
      <w:pPr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en-AU"/>
        </w:rPr>
      </w:pPr>
      <w:r w:rsidRPr="009F5FA2">
        <w:rPr>
          <w:rFonts w:eastAsia="Times New Roman" w:cstheme="minorHAnsi"/>
          <w:szCs w:val="24"/>
          <w:lang w:eastAsia="en-AU"/>
        </w:rPr>
        <w:t xml:space="preserve">Suburb 0000 </w:t>
      </w:r>
    </w:p>
    <w:p w14:paraId="320EF7EE" w14:textId="6CBF8C77" w:rsidR="005942BD" w:rsidRPr="009F5FA2" w:rsidRDefault="00B30C4B" w:rsidP="005942BD">
      <w:pPr>
        <w:jc w:val="center"/>
        <w:rPr>
          <w:rFonts w:eastAsia="Calibri" w:cstheme="minorHAnsi"/>
          <w:b/>
          <w:sz w:val="28"/>
          <w:szCs w:val="28"/>
          <w:lang w:eastAsia="en-AU"/>
        </w:rPr>
      </w:pPr>
      <w:r w:rsidRPr="009F5FA2">
        <w:rPr>
          <w:rFonts w:eastAsia="Calibri" w:cstheme="minorHAnsi"/>
          <w:b/>
          <w:sz w:val="28"/>
          <w:szCs w:val="28"/>
          <w:lang w:eastAsia="en-AU"/>
        </w:rPr>
        <w:t>Referral accepted (routine) and</w:t>
      </w:r>
      <w:r w:rsidR="005942BD" w:rsidRPr="009F5FA2">
        <w:rPr>
          <w:rFonts w:eastAsia="Calibri" w:cstheme="minorHAnsi"/>
          <w:b/>
          <w:sz w:val="28"/>
          <w:szCs w:val="28"/>
          <w:lang w:eastAsia="en-AU"/>
        </w:rPr>
        <w:t xml:space="preserve"> </w:t>
      </w:r>
      <w:r w:rsidR="00AE6283" w:rsidRPr="009F5FA2">
        <w:rPr>
          <w:rFonts w:eastAsia="Calibri" w:cstheme="minorHAnsi"/>
          <w:b/>
          <w:sz w:val="28"/>
          <w:szCs w:val="28"/>
          <w:lang w:eastAsia="en-AU"/>
        </w:rPr>
        <w:t xml:space="preserve">Initial </w:t>
      </w:r>
      <w:r w:rsidR="005942BD" w:rsidRPr="009F5FA2">
        <w:rPr>
          <w:rFonts w:eastAsia="Calibri" w:cstheme="minorHAnsi"/>
          <w:b/>
          <w:sz w:val="28"/>
          <w:szCs w:val="28"/>
          <w:lang w:eastAsia="en-AU"/>
        </w:rPr>
        <w:t>Specialist Clinics appointment</w:t>
      </w:r>
    </w:p>
    <w:p w14:paraId="034A2FCB" w14:textId="77777777" w:rsidR="001F7A6E" w:rsidRPr="009F5FA2" w:rsidRDefault="008B18DC" w:rsidP="005942BD">
      <w:pPr>
        <w:rPr>
          <w:rFonts w:eastAsia="Calibri" w:cstheme="minorHAnsi"/>
          <w:lang w:eastAsia="en-AU"/>
        </w:rPr>
      </w:pPr>
      <w:r w:rsidRPr="009F5FA2">
        <w:rPr>
          <w:rFonts w:eastAsia="Calibri" w:cstheme="minorHAnsi"/>
          <w:lang w:eastAsia="en-AU"/>
        </w:rPr>
        <w:t xml:space="preserve">Dear </w:t>
      </w:r>
      <w:r w:rsidR="005942BD" w:rsidRPr="009F5FA2">
        <w:rPr>
          <w:rFonts w:eastAsia="Calibri" w:cstheme="minorHAnsi"/>
          <w:lang w:eastAsia="en-AU"/>
        </w:rPr>
        <w:t>Dr</w:t>
      </w:r>
      <w:r w:rsidRPr="009F5FA2">
        <w:rPr>
          <w:rFonts w:eastAsia="Calibri" w:cstheme="minorHAnsi"/>
          <w:lang w:eastAsia="en-AU"/>
        </w:rPr>
        <w:t xml:space="preserve"> [Name], </w:t>
      </w:r>
    </w:p>
    <w:p w14:paraId="5018396A" w14:textId="77777777" w:rsidR="00AE6283" w:rsidRPr="009F5FA2" w:rsidRDefault="00AE6283" w:rsidP="00AE6283">
      <w:pPr>
        <w:spacing w:after="0"/>
        <w:rPr>
          <w:rFonts w:eastAsia="Times New Roman" w:cstheme="minorHAnsi"/>
          <w:noProof/>
          <w:color w:val="000000"/>
          <w:lang w:eastAsia="en-AU"/>
        </w:rPr>
      </w:pPr>
      <w:r w:rsidRPr="009F5FA2">
        <w:rPr>
          <w:rFonts w:eastAsia="Times New Roman" w:cstheme="minorHAnsi"/>
          <w:noProof/>
          <w:color w:val="000000"/>
          <w:lang w:eastAsia="en-AU"/>
        </w:rPr>
        <w:t xml:space="preserve">Re: </w:t>
      </w:r>
      <w:r w:rsidRPr="009F5FA2">
        <w:rPr>
          <w:rFonts w:eastAsia="Times New Roman" w:cstheme="minorHAnsi"/>
          <w:noProof/>
          <w:color w:val="000000"/>
          <w:lang w:eastAsia="en-AU"/>
        </w:rPr>
        <w:tab/>
        <w:t xml:space="preserve">[Patient name], DOB: [Date of birth] </w:t>
      </w:r>
    </w:p>
    <w:p w14:paraId="4C5F79F7" w14:textId="60EC9678" w:rsidR="00AE6283" w:rsidRPr="009F5FA2" w:rsidRDefault="00AE6283" w:rsidP="00770FB6">
      <w:pPr>
        <w:spacing w:after="0"/>
        <w:ind w:firstLine="720"/>
        <w:rPr>
          <w:rFonts w:eastAsia="Times New Roman" w:cstheme="minorHAnsi"/>
          <w:noProof/>
          <w:color w:val="000000"/>
          <w:lang w:eastAsia="en-AU"/>
        </w:rPr>
      </w:pPr>
      <w:r w:rsidRPr="009F5FA2">
        <w:rPr>
          <w:rFonts w:eastAsia="Times New Roman" w:cstheme="minorHAnsi"/>
          <w:noProof/>
          <w:color w:val="000000"/>
          <w:lang w:eastAsia="en-AU"/>
        </w:rPr>
        <w:t>Address</w:t>
      </w:r>
      <w:r w:rsidR="006C06D8">
        <w:rPr>
          <w:rFonts w:eastAsia="Times New Roman" w:cstheme="minorHAnsi"/>
          <w:noProof/>
          <w:color w:val="000000"/>
          <w:lang w:eastAsia="en-AU"/>
        </w:rPr>
        <w:t>: [Address]</w:t>
      </w:r>
    </w:p>
    <w:p w14:paraId="05D6DD23" w14:textId="77777777" w:rsidR="00AE6283" w:rsidRPr="009F5FA2" w:rsidRDefault="00AE6283" w:rsidP="005942BD">
      <w:pPr>
        <w:spacing w:after="0"/>
        <w:rPr>
          <w:rFonts w:eastAsia="Times New Roman" w:cstheme="minorHAnsi"/>
          <w:noProof/>
          <w:color w:val="000000"/>
          <w:lang w:eastAsia="en-AU"/>
        </w:rPr>
      </w:pPr>
      <w:r w:rsidRPr="009F5FA2">
        <w:rPr>
          <w:rFonts w:eastAsia="Times New Roman" w:cstheme="minorHAnsi"/>
          <w:noProof/>
          <w:color w:val="000000"/>
          <w:lang w:eastAsia="en-AU"/>
        </w:rPr>
        <w:tab/>
        <w:t>Referral date: [date]</w:t>
      </w:r>
    </w:p>
    <w:p w14:paraId="1EEE4A7A" w14:textId="77777777" w:rsidR="00AE6283" w:rsidRPr="009F5FA2" w:rsidRDefault="00AE6283" w:rsidP="005942BD">
      <w:pPr>
        <w:spacing w:after="0"/>
        <w:rPr>
          <w:rFonts w:eastAsia="Times New Roman" w:cstheme="minorHAnsi"/>
          <w:noProof/>
          <w:color w:val="000000"/>
          <w:lang w:eastAsia="en-AU"/>
        </w:rPr>
      </w:pPr>
    </w:p>
    <w:p w14:paraId="135B7560" w14:textId="5586639F" w:rsidR="00B30C4B" w:rsidRPr="009F5FA2" w:rsidRDefault="00B30C4B" w:rsidP="00B30C4B">
      <w:pPr>
        <w:rPr>
          <w:rFonts w:eastAsia="Times New Roman" w:cstheme="minorHAnsi"/>
          <w:noProof/>
          <w:color w:val="000000"/>
          <w:lang w:eastAsia="en-AU"/>
        </w:rPr>
      </w:pPr>
      <w:r w:rsidRPr="009F5FA2">
        <w:rPr>
          <w:rFonts w:eastAsia="Times New Roman" w:cstheme="minorHAnsi"/>
          <w:noProof/>
          <w:color w:val="000000"/>
          <w:lang w:eastAsia="en-AU"/>
        </w:rPr>
        <w:t xml:space="preserve">Your </w:t>
      </w:r>
      <w:r w:rsidRPr="009F5FA2">
        <w:rPr>
          <w:rFonts w:eastAsia="Times New Roman" w:cstheme="minorHAnsi"/>
          <w:b/>
          <w:noProof/>
          <w:color w:val="000000"/>
          <w:lang w:eastAsia="en-AU"/>
        </w:rPr>
        <w:t>patient’s referral to the [clinic name] clinic</w:t>
      </w:r>
      <w:r w:rsidRPr="009F5FA2">
        <w:rPr>
          <w:rFonts w:eastAsia="Times New Roman" w:cstheme="minorHAnsi"/>
          <w:noProof/>
          <w:color w:val="000000"/>
          <w:lang w:eastAsia="en-AU"/>
        </w:rPr>
        <w:t xml:space="preserve"> has been </w:t>
      </w:r>
      <w:r w:rsidRPr="009F5FA2">
        <w:rPr>
          <w:rFonts w:eastAsia="Times New Roman" w:cstheme="minorHAnsi"/>
          <w:b/>
          <w:noProof/>
          <w:color w:val="000000"/>
          <w:lang w:eastAsia="en-AU"/>
        </w:rPr>
        <w:t>triaged as routine</w:t>
      </w:r>
      <w:r w:rsidRPr="009F5FA2">
        <w:rPr>
          <w:rFonts w:eastAsia="Times New Roman" w:cstheme="minorHAnsi"/>
          <w:noProof/>
          <w:color w:val="000000"/>
          <w:lang w:eastAsia="en-AU"/>
        </w:rPr>
        <w:t xml:space="preserve">. Your patient has an upcoming appointment </w:t>
      </w:r>
      <w:r w:rsidRPr="009F5FA2">
        <w:rPr>
          <w:rFonts w:eastAsia="Times New Roman" w:cstheme="minorHAnsi"/>
          <w:color w:val="000000"/>
          <w:lang w:eastAsia="en-AU"/>
        </w:rPr>
        <w:t>and has been notified.</w:t>
      </w:r>
    </w:p>
    <w:tbl>
      <w:tblPr>
        <w:tblStyle w:val="TableGrid11"/>
        <w:tblW w:w="9145" w:type="dxa"/>
        <w:jc w:val="center"/>
        <w:tblBorders>
          <w:top w:val="single" w:sz="2" w:space="0" w:color="FFFFFF" w:themeColor="background2"/>
          <w:left w:val="single" w:sz="2" w:space="0" w:color="FFFFFF" w:themeColor="background2"/>
          <w:bottom w:val="single" w:sz="2" w:space="0" w:color="FFFFFF" w:themeColor="background2"/>
          <w:right w:val="single" w:sz="2" w:space="0" w:color="FFFFFF" w:themeColor="background2"/>
          <w:insideH w:val="single" w:sz="2" w:space="0" w:color="FFFFFF" w:themeColor="background2"/>
          <w:insideV w:val="single" w:sz="2" w:space="0" w:color="FFFFFF" w:themeColor="background2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2"/>
        <w:gridCol w:w="1342"/>
        <w:gridCol w:w="7021"/>
      </w:tblGrid>
      <w:tr w:rsidR="008B18DC" w:rsidRPr="009F5FA2" w14:paraId="512C0E48" w14:textId="77777777" w:rsidTr="00B80A8A">
        <w:trPr>
          <w:trHeight w:val="363"/>
          <w:jc w:val="center"/>
        </w:trPr>
        <w:tc>
          <w:tcPr>
            <w:tcW w:w="782" w:type="dxa"/>
            <w:shd w:val="clear" w:color="auto" w:fill="auto"/>
            <w:vAlign w:val="center"/>
          </w:tcPr>
          <w:p w14:paraId="7F3F950A" w14:textId="77777777" w:rsidR="008B18DC" w:rsidRPr="009F5FA2" w:rsidRDefault="008B18DC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ind w:left="140"/>
              <w:jc w:val="right"/>
              <w:rPr>
                <w:rFonts w:eastAsia="Times New Roman" w:cstheme="minorHAnsi"/>
                <w:noProof/>
                <w:lang w:eastAsia="en-AU"/>
              </w:rPr>
            </w:pP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454594EC" w14:textId="77777777" w:rsidR="008B18DC" w:rsidRPr="009F5FA2" w:rsidRDefault="008B18DC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ind w:left="140"/>
              <w:jc w:val="right"/>
              <w:rPr>
                <w:rFonts w:eastAsia="Times New Roman" w:cstheme="minorHAnsi"/>
                <w:b/>
                <w:bCs/>
                <w:lang w:eastAsia="en-AU"/>
              </w:rPr>
            </w:pPr>
            <w:r w:rsidRPr="009F5FA2">
              <w:rPr>
                <w:rFonts w:eastAsia="Times New Roman" w:cstheme="minorHAnsi"/>
                <w:b/>
                <w:bCs/>
                <w:lang w:eastAsia="en-AU"/>
              </w:rPr>
              <w:t>Clinic</w:t>
            </w:r>
          </w:p>
        </w:tc>
        <w:tc>
          <w:tcPr>
            <w:tcW w:w="7021" w:type="dxa"/>
            <w:shd w:val="clear" w:color="auto" w:fill="F2F2F2" w:themeFill="background1" w:themeFillShade="F2"/>
            <w:vAlign w:val="center"/>
          </w:tcPr>
          <w:p w14:paraId="196EF7FB" w14:textId="77777777" w:rsidR="008B18DC" w:rsidRPr="009F5FA2" w:rsidRDefault="008B18DC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lang w:eastAsia="en-AU"/>
              </w:rPr>
            </w:pPr>
            <w:r w:rsidRPr="009F5FA2">
              <w:rPr>
                <w:rFonts w:eastAsia="Times New Roman" w:cstheme="minorHAnsi"/>
                <w:b/>
                <w:bCs/>
                <w:lang w:eastAsia="en-AU"/>
              </w:rPr>
              <w:t>[Clinic]</w:t>
            </w:r>
            <w:r w:rsidR="00092A7D" w:rsidRPr="009F5FA2">
              <w:rPr>
                <w:rFonts w:eastAsia="Times New Roman" w:cstheme="minorHAnsi"/>
                <w:b/>
                <w:bCs/>
                <w:lang w:eastAsia="en-AU"/>
              </w:rPr>
              <w:t xml:space="preserve"> </w:t>
            </w:r>
          </w:p>
        </w:tc>
      </w:tr>
      <w:tr w:rsidR="008B18DC" w:rsidRPr="009F5FA2" w14:paraId="27984496" w14:textId="77777777" w:rsidTr="00B80A8A">
        <w:trPr>
          <w:trHeight w:val="363"/>
          <w:jc w:val="center"/>
        </w:trPr>
        <w:tc>
          <w:tcPr>
            <w:tcW w:w="782" w:type="dxa"/>
            <w:shd w:val="clear" w:color="auto" w:fill="auto"/>
            <w:vAlign w:val="center"/>
          </w:tcPr>
          <w:p w14:paraId="222CBF8B" w14:textId="77777777" w:rsidR="008B18DC" w:rsidRPr="009F5FA2" w:rsidRDefault="008B18DC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ind w:left="140"/>
              <w:jc w:val="right"/>
              <w:rPr>
                <w:rFonts w:eastAsia="Times New Roman" w:cstheme="minorHAnsi"/>
                <w:b/>
                <w:bCs/>
                <w:lang w:eastAsia="en-AU"/>
              </w:rPr>
            </w:pPr>
            <w:r w:rsidRPr="009F5FA2">
              <w:rPr>
                <w:rFonts w:eastAsia="Times New Roman" w:cstheme="minorHAnsi"/>
                <w:noProof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483EEB56" wp14:editId="0D52BE0F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-12700</wp:posOffset>
                  </wp:positionV>
                  <wp:extent cx="316865" cy="359410"/>
                  <wp:effectExtent l="0" t="0" r="0" b="2540"/>
                  <wp:wrapNone/>
                  <wp:docPr id="19" name="Picture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4/4c/Calendar_Noun_project_1194.svg/200px-Calendar_Noun_project_119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29BCF3BD" w14:textId="77777777" w:rsidR="008B18DC" w:rsidRPr="009F5FA2" w:rsidRDefault="008B18DC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ind w:left="140"/>
              <w:jc w:val="right"/>
              <w:rPr>
                <w:rFonts w:eastAsia="Times New Roman" w:cstheme="minorHAnsi"/>
                <w:b/>
                <w:bCs/>
                <w:lang w:eastAsia="en-AU"/>
              </w:rPr>
            </w:pPr>
            <w:r w:rsidRPr="009F5FA2">
              <w:rPr>
                <w:rFonts w:eastAsia="Times New Roman" w:cstheme="minorHAnsi"/>
                <w:b/>
                <w:bCs/>
                <w:lang w:eastAsia="en-AU"/>
              </w:rPr>
              <w:t xml:space="preserve"> Date</w:t>
            </w:r>
          </w:p>
        </w:tc>
        <w:tc>
          <w:tcPr>
            <w:tcW w:w="7021" w:type="dxa"/>
            <w:shd w:val="clear" w:color="auto" w:fill="F2F2F2" w:themeFill="background1" w:themeFillShade="F2"/>
            <w:vAlign w:val="center"/>
          </w:tcPr>
          <w:p w14:paraId="50DF74FF" w14:textId="77777777" w:rsidR="008B18DC" w:rsidRPr="009F5FA2" w:rsidRDefault="008B18DC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lang w:eastAsia="en-AU"/>
              </w:rPr>
            </w:pPr>
            <w:r w:rsidRPr="009F5FA2">
              <w:rPr>
                <w:rFonts w:eastAsia="Times New Roman" w:cstheme="minorHAnsi"/>
                <w:b/>
                <w:bCs/>
                <w:lang w:eastAsia="en-AU"/>
              </w:rPr>
              <w:t>[Day] [DD] [M</w:t>
            </w:r>
            <w:r w:rsidR="00092A7D" w:rsidRPr="009F5FA2">
              <w:rPr>
                <w:rFonts w:eastAsia="Times New Roman" w:cstheme="minorHAnsi"/>
                <w:b/>
                <w:bCs/>
                <w:lang w:eastAsia="en-AU"/>
              </w:rPr>
              <w:t>M</w:t>
            </w:r>
            <w:r w:rsidRPr="009F5FA2">
              <w:rPr>
                <w:rFonts w:eastAsia="Times New Roman" w:cstheme="minorHAnsi"/>
                <w:b/>
                <w:bCs/>
                <w:lang w:eastAsia="en-AU"/>
              </w:rPr>
              <w:t xml:space="preserve">M] [YYYY] </w:t>
            </w:r>
          </w:p>
        </w:tc>
      </w:tr>
      <w:tr w:rsidR="008B18DC" w:rsidRPr="009F5FA2" w14:paraId="7E091CB4" w14:textId="77777777" w:rsidTr="00B80A8A">
        <w:trPr>
          <w:trHeight w:val="399"/>
          <w:jc w:val="center"/>
        </w:trPr>
        <w:tc>
          <w:tcPr>
            <w:tcW w:w="782" w:type="dxa"/>
            <w:shd w:val="clear" w:color="auto" w:fill="auto"/>
            <w:vAlign w:val="center"/>
          </w:tcPr>
          <w:p w14:paraId="178C0231" w14:textId="77777777" w:rsidR="008B18DC" w:rsidRPr="009F5FA2" w:rsidRDefault="008B18DC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ind w:left="140"/>
              <w:jc w:val="right"/>
              <w:rPr>
                <w:rFonts w:eastAsia="Times New Roman" w:cstheme="minorHAnsi"/>
                <w:b/>
                <w:bCs/>
                <w:lang w:eastAsia="en-AU"/>
              </w:rPr>
            </w:pPr>
            <w:r w:rsidRPr="009F5FA2">
              <w:rPr>
                <w:rFonts w:eastAsia="Times New Roman" w:cstheme="minorHAnsi"/>
                <w:noProof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4959EC69" wp14:editId="3A5204B0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56515</wp:posOffset>
                  </wp:positionV>
                  <wp:extent cx="314960" cy="251460"/>
                  <wp:effectExtent l="0" t="0" r="0" b="0"/>
                  <wp:wrapNone/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0/08/Simple_icon_time.svg/200px-Simple_icon_tim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713CC127" w14:textId="77777777" w:rsidR="008B18DC" w:rsidRPr="009F5FA2" w:rsidRDefault="008B18DC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ind w:left="140"/>
              <w:jc w:val="right"/>
              <w:rPr>
                <w:rFonts w:eastAsia="Times New Roman" w:cstheme="minorHAnsi"/>
                <w:b/>
                <w:bCs/>
                <w:lang w:eastAsia="en-AU"/>
              </w:rPr>
            </w:pPr>
            <w:r w:rsidRPr="009F5FA2">
              <w:rPr>
                <w:rFonts w:eastAsia="Times New Roman" w:cstheme="minorHAnsi"/>
                <w:b/>
                <w:bCs/>
                <w:lang w:eastAsia="en-AU"/>
              </w:rPr>
              <w:t>Time</w:t>
            </w:r>
          </w:p>
        </w:tc>
        <w:tc>
          <w:tcPr>
            <w:tcW w:w="7021" w:type="dxa"/>
            <w:shd w:val="clear" w:color="auto" w:fill="F2F2F2" w:themeFill="background1" w:themeFillShade="F2"/>
            <w:vAlign w:val="center"/>
          </w:tcPr>
          <w:p w14:paraId="42CAED94" w14:textId="77777777" w:rsidR="008B18DC" w:rsidRPr="009F5FA2" w:rsidRDefault="008B18DC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Cs/>
                <w:lang w:eastAsia="en-AU"/>
              </w:rPr>
            </w:pPr>
            <w:r w:rsidRPr="009F5FA2">
              <w:rPr>
                <w:rFonts w:eastAsia="Times New Roman" w:cstheme="minorHAnsi"/>
                <w:b/>
                <w:bCs/>
                <w:lang w:eastAsia="en-AU"/>
              </w:rPr>
              <w:t>[HH]:[MM][AM/PM]</w:t>
            </w:r>
            <w:r w:rsidRPr="009F5FA2">
              <w:rPr>
                <w:rFonts w:eastAsia="Times New Roman" w:cstheme="minorHAnsi"/>
                <w:bCs/>
                <w:lang w:eastAsia="en-AU"/>
              </w:rPr>
              <w:t xml:space="preserve"> </w:t>
            </w:r>
          </w:p>
        </w:tc>
      </w:tr>
      <w:tr w:rsidR="009F5FA2" w:rsidRPr="009F5FA2" w14:paraId="7A75B556" w14:textId="77777777" w:rsidTr="00B80A8A">
        <w:trPr>
          <w:trHeight w:val="712"/>
          <w:jc w:val="center"/>
        </w:trPr>
        <w:tc>
          <w:tcPr>
            <w:tcW w:w="782" w:type="dxa"/>
            <w:shd w:val="clear" w:color="auto" w:fill="auto"/>
            <w:vAlign w:val="center"/>
          </w:tcPr>
          <w:p w14:paraId="3E9F32B5" w14:textId="77777777" w:rsidR="009F5FA2" w:rsidRPr="009F5FA2" w:rsidRDefault="009F5FA2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ind w:left="140" w:right="34"/>
              <w:jc w:val="right"/>
              <w:rPr>
                <w:rFonts w:eastAsia="Times New Roman" w:cstheme="minorHAnsi"/>
                <w:b/>
                <w:bCs/>
                <w:lang w:eastAsia="en-AU"/>
              </w:rPr>
            </w:pPr>
            <w:r w:rsidRPr="009F5FA2">
              <w:rPr>
                <w:rFonts w:eastAsia="Times New Roman" w:cstheme="minorHAnsi"/>
                <w:noProof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4163A3E6" wp14:editId="778AB976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-39370</wp:posOffset>
                  </wp:positionV>
                  <wp:extent cx="272415" cy="251460"/>
                  <wp:effectExtent l="0" t="0" r="0" b="0"/>
                  <wp:wrapNone/>
                  <wp:docPr id="21" name="Picture 2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a/a4/Rpb_map_icon.svg/200px-Rpb_map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7C691368" w14:textId="77777777" w:rsidR="009F5FA2" w:rsidRPr="009F5FA2" w:rsidRDefault="009F5FA2" w:rsidP="005942BD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ind w:left="34"/>
              <w:jc w:val="right"/>
              <w:rPr>
                <w:rFonts w:eastAsia="Times New Roman" w:cstheme="minorHAnsi"/>
                <w:b/>
                <w:bCs/>
                <w:lang w:eastAsia="en-AU"/>
              </w:rPr>
            </w:pPr>
            <w:r w:rsidRPr="009F5FA2">
              <w:rPr>
                <w:rFonts w:eastAsia="Times New Roman" w:cstheme="minorHAnsi"/>
                <w:b/>
                <w:bCs/>
                <w:lang w:eastAsia="en-AU"/>
              </w:rPr>
              <w:t>Address</w:t>
            </w:r>
          </w:p>
        </w:tc>
        <w:tc>
          <w:tcPr>
            <w:tcW w:w="7021" w:type="dxa"/>
            <w:shd w:val="clear" w:color="auto" w:fill="F2F2F2" w:themeFill="background1" w:themeFillShade="F2"/>
            <w:vAlign w:val="center"/>
          </w:tcPr>
          <w:p w14:paraId="13370228" w14:textId="77777777" w:rsidR="009F5FA2" w:rsidRPr="009F5FA2" w:rsidRDefault="009F5FA2" w:rsidP="001453D1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/>
                <w:bCs/>
                <w:lang w:eastAsia="en-AU"/>
              </w:rPr>
            </w:pPr>
            <w:r w:rsidRPr="009F5FA2">
              <w:rPr>
                <w:rFonts w:eastAsia="Times New Roman" w:cstheme="minorHAnsi"/>
                <w:b/>
                <w:bCs/>
                <w:lang w:eastAsia="en-AU"/>
              </w:rPr>
              <w:t>[Health Service] Specialist Clinics</w:t>
            </w:r>
          </w:p>
          <w:p w14:paraId="405A8615" w14:textId="77777777" w:rsidR="009F5FA2" w:rsidRPr="009F5FA2" w:rsidRDefault="009F5FA2" w:rsidP="001453D1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Cs/>
                <w:lang w:eastAsia="en-AU"/>
              </w:rPr>
            </w:pPr>
            <w:r w:rsidRPr="009F5FA2">
              <w:rPr>
                <w:rFonts w:eastAsia="Times New Roman" w:cstheme="minorHAnsi"/>
                <w:lang w:eastAsia="en-AU"/>
              </w:rPr>
              <w:t>Number Street name, Suburb, Postcode</w:t>
            </w:r>
          </w:p>
          <w:p w14:paraId="6BD6AD64" w14:textId="77777777" w:rsidR="009F5FA2" w:rsidRPr="009F5FA2" w:rsidRDefault="009F5FA2" w:rsidP="001453D1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lang w:eastAsia="en-AU"/>
              </w:rPr>
            </w:pPr>
            <w:r w:rsidRPr="009F5FA2">
              <w:rPr>
                <w:rFonts w:eastAsia="Times New Roman" w:cstheme="minorHAnsi"/>
                <w:lang w:eastAsia="en-AU"/>
              </w:rPr>
              <w:t>[Floor], [Building name]</w:t>
            </w:r>
          </w:p>
          <w:p w14:paraId="4353A1DF" w14:textId="25C6C666" w:rsidR="009F5FA2" w:rsidRPr="009F5FA2" w:rsidRDefault="009F5FA2" w:rsidP="00985144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en-AU"/>
              </w:rPr>
            </w:pPr>
            <w:r w:rsidRPr="009F5FA2">
              <w:rPr>
                <w:rFonts w:eastAsia="Times New Roman" w:cstheme="minorHAnsi"/>
                <w:bCs/>
                <w:lang w:eastAsia="en-AU"/>
              </w:rPr>
              <w:t>[reception] (turn over to see map)</w:t>
            </w:r>
          </w:p>
        </w:tc>
      </w:tr>
    </w:tbl>
    <w:p w14:paraId="10BA8F78" w14:textId="77777777" w:rsidR="005942BD" w:rsidRPr="009F5FA2" w:rsidRDefault="005942BD" w:rsidP="005942BD">
      <w:pPr>
        <w:tabs>
          <w:tab w:val="right" w:pos="9026"/>
        </w:tabs>
        <w:spacing w:after="0"/>
        <w:rPr>
          <w:rFonts w:eastAsia="Calibri" w:cstheme="minorHAnsi"/>
          <w:lang w:eastAsia="en-AU"/>
        </w:rPr>
      </w:pPr>
    </w:p>
    <w:p w14:paraId="601E9F5F" w14:textId="77777777" w:rsidR="005942BD" w:rsidRPr="009F5FA2" w:rsidRDefault="005942BD" w:rsidP="00AE6283">
      <w:pPr>
        <w:tabs>
          <w:tab w:val="right" w:pos="9026"/>
        </w:tabs>
        <w:spacing w:after="0"/>
        <w:rPr>
          <w:rFonts w:eastAsia="Calibri" w:cstheme="minorHAnsi"/>
          <w:lang w:eastAsia="en-AU"/>
        </w:rPr>
      </w:pPr>
      <w:r w:rsidRPr="009F5FA2">
        <w:rPr>
          <w:rFonts w:eastAsia="Calibri" w:cstheme="minorHAnsi"/>
          <w:lang w:eastAsia="en-AU"/>
        </w:rPr>
        <w:t xml:space="preserve">Please remind your patient to bring </w:t>
      </w:r>
      <w:r w:rsidRPr="009F5FA2">
        <w:rPr>
          <w:rFonts w:eastAsia="Times New Roman" w:cstheme="minorHAnsi"/>
          <w:color w:val="000000"/>
          <w:lang w:eastAsia="en-AU"/>
        </w:rPr>
        <w:t xml:space="preserve">the following: </w:t>
      </w:r>
    </w:p>
    <w:p w14:paraId="3C9F7D00" w14:textId="77777777" w:rsidR="0040195F" w:rsidRPr="009F5FA2" w:rsidRDefault="0040195F" w:rsidP="005942BD">
      <w:pPr>
        <w:numPr>
          <w:ilvl w:val="0"/>
          <w:numId w:val="8"/>
        </w:numPr>
        <w:spacing w:after="60"/>
        <w:ind w:left="426" w:hanging="426"/>
        <w:rPr>
          <w:rFonts w:eastAsia="Times" w:cstheme="minorHAnsi"/>
          <w:color w:val="000000" w:themeColor="text1"/>
          <w:lang w:eastAsia="en-AU"/>
        </w:rPr>
      </w:pPr>
      <w:r w:rsidRPr="009F5FA2">
        <w:rPr>
          <w:rFonts w:eastAsia="Times" w:cstheme="minorHAnsi"/>
          <w:color w:val="000000" w:themeColor="text1"/>
          <w:lang w:eastAsia="en-AU"/>
        </w:rPr>
        <w:t xml:space="preserve">Their appointment </w:t>
      </w:r>
      <w:proofErr w:type="gramStart"/>
      <w:r w:rsidRPr="009F5FA2">
        <w:rPr>
          <w:rFonts w:eastAsia="Times" w:cstheme="minorHAnsi"/>
          <w:color w:val="000000" w:themeColor="text1"/>
          <w:lang w:eastAsia="en-AU"/>
        </w:rPr>
        <w:t>letter</w:t>
      </w:r>
      <w:proofErr w:type="gramEnd"/>
      <w:r w:rsidRPr="009F5FA2">
        <w:rPr>
          <w:rFonts w:eastAsia="Times" w:cstheme="minorHAnsi"/>
          <w:color w:val="000000" w:themeColor="text1"/>
          <w:lang w:eastAsia="en-AU"/>
        </w:rPr>
        <w:t xml:space="preserve"> </w:t>
      </w:r>
    </w:p>
    <w:p w14:paraId="11D4E2DF" w14:textId="09FBF389" w:rsidR="005942BD" w:rsidRPr="009F5FA2" w:rsidRDefault="0040195F" w:rsidP="005942BD">
      <w:pPr>
        <w:numPr>
          <w:ilvl w:val="0"/>
          <w:numId w:val="8"/>
        </w:numPr>
        <w:spacing w:after="60"/>
        <w:ind w:left="426" w:hanging="426"/>
        <w:rPr>
          <w:rFonts w:eastAsia="Times" w:cstheme="minorHAnsi"/>
          <w:color w:val="000000" w:themeColor="text1"/>
          <w:lang w:eastAsia="en-AU"/>
        </w:rPr>
      </w:pPr>
      <w:r w:rsidRPr="009F5FA2">
        <w:rPr>
          <w:rFonts w:eastAsia="Times" w:cstheme="minorHAnsi"/>
          <w:color w:val="000000" w:themeColor="text1"/>
          <w:lang w:eastAsia="en-AU"/>
        </w:rPr>
        <w:t>T</w:t>
      </w:r>
      <w:r w:rsidR="005942BD" w:rsidRPr="009F5FA2">
        <w:rPr>
          <w:rFonts w:eastAsia="Times" w:cstheme="minorHAnsi"/>
          <w:color w:val="000000" w:themeColor="text1"/>
          <w:lang w:eastAsia="en-AU"/>
        </w:rPr>
        <w:t>heir Medicare Card</w:t>
      </w:r>
    </w:p>
    <w:p w14:paraId="2F1032F2" w14:textId="5125B265" w:rsidR="005942BD" w:rsidRPr="009F5FA2" w:rsidRDefault="005942BD" w:rsidP="005942BD">
      <w:pPr>
        <w:numPr>
          <w:ilvl w:val="0"/>
          <w:numId w:val="8"/>
        </w:numPr>
        <w:spacing w:after="60"/>
        <w:ind w:left="426" w:hanging="426"/>
        <w:rPr>
          <w:rFonts w:eastAsia="Times" w:cstheme="minorHAnsi"/>
          <w:color w:val="000000" w:themeColor="text1"/>
          <w:lang w:eastAsia="en-AU"/>
        </w:rPr>
      </w:pPr>
      <w:r w:rsidRPr="009F5FA2">
        <w:rPr>
          <w:rFonts w:eastAsia="Times" w:cstheme="minorHAnsi"/>
          <w:color w:val="000000" w:themeColor="text1"/>
          <w:lang w:eastAsia="en-AU"/>
        </w:rPr>
        <w:t xml:space="preserve">A list of </w:t>
      </w:r>
      <w:r w:rsidR="00885E64" w:rsidRPr="009F5FA2">
        <w:rPr>
          <w:rFonts w:eastAsia="Times" w:cstheme="minorHAnsi"/>
          <w:color w:val="000000" w:themeColor="text1"/>
          <w:lang w:eastAsia="en-AU"/>
        </w:rPr>
        <w:t xml:space="preserve">all </w:t>
      </w:r>
      <w:r w:rsidR="0055616C" w:rsidRPr="009F5FA2">
        <w:rPr>
          <w:rFonts w:eastAsia="Times" w:cstheme="minorHAnsi"/>
          <w:color w:val="000000" w:themeColor="text1"/>
          <w:lang w:eastAsia="en-AU"/>
        </w:rPr>
        <w:t xml:space="preserve"> </w:t>
      </w:r>
      <w:r w:rsidRPr="009F5FA2">
        <w:rPr>
          <w:rFonts w:eastAsia="Times" w:cstheme="minorHAnsi"/>
          <w:color w:val="000000" w:themeColor="text1"/>
          <w:lang w:eastAsia="en-AU"/>
        </w:rPr>
        <w:t xml:space="preserve">medications they are </w:t>
      </w:r>
      <w:r w:rsidR="00885E64" w:rsidRPr="009F5FA2">
        <w:rPr>
          <w:rFonts w:eastAsia="Times" w:cstheme="minorHAnsi"/>
          <w:color w:val="000000" w:themeColor="text1"/>
          <w:lang w:eastAsia="en-AU"/>
        </w:rPr>
        <w:t xml:space="preserve">currently </w:t>
      </w:r>
      <w:r w:rsidRPr="009F5FA2">
        <w:rPr>
          <w:rFonts w:eastAsia="Times" w:cstheme="minorHAnsi"/>
          <w:color w:val="000000" w:themeColor="text1"/>
          <w:lang w:eastAsia="en-AU"/>
        </w:rPr>
        <w:t xml:space="preserve">taking </w:t>
      </w:r>
    </w:p>
    <w:p w14:paraId="1B7F2EA8" w14:textId="7EEF5513" w:rsidR="005942BD" w:rsidRPr="009F5FA2" w:rsidRDefault="00885E64" w:rsidP="005942BD">
      <w:pPr>
        <w:numPr>
          <w:ilvl w:val="0"/>
          <w:numId w:val="8"/>
        </w:numPr>
        <w:spacing w:after="60"/>
        <w:ind w:left="426" w:hanging="426"/>
        <w:rPr>
          <w:rFonts w:eastAsia="Times" w:cstheme="minorHAnsi"/>
          <w:color w:val="000000" w:themeColor="text1"/>
          <w:lang w:eastAsia="en-AU"/>
        </w:rPr>
      </w:pPr>
      <w:r w:rsidRPr="009F5FA2">
        <w:rPr>
          <w:rFonts w:eastAsia="Times" w:cstheme="minorHAnsi"/>
          <w:b/>
          <w:color w:val="000000" w:themeColor="text1"/>
          <w:lang w:eastAsia="en-AU"/>
        </w:rPr>
        <w:t>All t</w:t>
      </w:r>
      <w:r w:rsidR="005942BD" w:rsidRPr="009F5FA2">
        <w:rPr>
          <w:rFonts w:eastAsia="Times" w:cstheme="minorHAnsi"/>
          <w:b/>
          <w:color w:val="000000" w:themeColor="text1"/>
          <w:lang w:eastAsia="en-AU"/>
        </w:rPr>
        <w:t>est results or scans</w:t>
      </w:r>
      <w:r w:rsidR="005942BD" w:rsidRPr="009F5FA2">
        <w:rPr>
          <w:rFonts w:eastAsia="Times" w:cstheme="minorHAnsi"/>
          <w:color w:val="000000" w:themeColor="text1"/>
          <w:lang w:eastAsia="en-AU"/>
        </w:rPr>
        <w:t xml:space="preserve"> </w:t>
      </w:r>
      <w:r w:rsidRPr="009F5FA2">
        <w:rPr>
          <w:rFonts w:eastAsia="Times" w:cstheme="minorHAnsi"/>
          <w:color w:val="000000" w:themeColor="text1"/>
          <w:lang w:eastAsia="en-AU"/>
        </w:rPr>
        <w:t>that</w:t>
      </w:r>
      <w:r w:rsidR="0055616C" w:rsidRPr="009F5FA2">
        <w:rPr>
          <w:rFonts w:eastAsia="Times" w:cstheme="minorHAnsi"/>
          <w:color w:val="000000" w:themeColor="text1"/>
          <w:lang w:eastAsia="en-AU"/>
        </w:rPr>
        <w:t xml:space="preserve"> have been </w:t>
      </w:r>
      <w:r w:rsidR="0055616C" w:rsidRPr="009F5FA2">
        <w:rPr>
          <w:rFonts w:eastAsia="Times" w:cstheme="minorHAnsi"/>
          <w:b/>
          <w:color w:val="000000" w:themeColor="text1"/>
          <w:lang w:eastAsia="en-AU"/>
        </w:rPr>
        <w:t>performed</w:t>
      </w:r>
      <w:r w:rsidR="005942BD" w:rsidRPr="009F5FA2">
        <w:rPr>
          <w:rFonts w:eastAsia="Times" w:cstheme="minorHAnsi"/>
          <w:b/>
          <w:color w:val="000000" w:themeColor="text1"/>
          <w:lang w:eastAsia="en-AU"/>
        </w:rPr>
        <w:t xml:space="preserve"> since their referral</w:t>
      </w:r>
      <w:r w:rsidR="005942BD" w:rsidRPr="009F5FA2">
        <w:rPr>
          <w:rFonts w:eastAsia="Times" w:cstheme="minorHAnsi"/>
          <w:color w:val="000000" w:themeColor="text1"/>
          <w:lang w:eastAsia="en-AU"/>
        </w:rPr>
        <w:t xml:space="preserve"> </w:t>
      </w:r>
      <w:r w:rsidRPr="009F5FA2">
        <w:rPr>
          <w:rFonts w:eastAsia="Times" w:cstheme="minorHAnsi"/>
          <w:color w:val="000000" w:themeColor="text1"/>
          <w:lang w:eastAsia="en-AU"/>
        </w:rPr>
        <w:t>and any other tests or investigations that must be completed prior to the appointment.</w:t>
      </w:r>
    </w:p>
    <w:p w14:paraId="668DEEAE" w14:textId="77777777" w:rsidR="004023A0" w:rsidRPr="009F5FA2" w:rsidRDefault="004023A0" w:rsidP="004023A0">
      <w:pPr>
        <w:numPr>
          <w:ilvl w:val="0"/>
          <w:numId w:val="8"/>
        </w:numPr>
        <w:spacing w:after="60"/>
        <w:ind w:left="426" w:hanging="426"/>
        <w:rPr>
          <w:rFonts w:eastAsia="Times" w:cstheme="minorHAnsi"/>
          <w:color w:val="000000" w:themeColor="text1"/>
          <w:lang w:eastAsia="en-AU"/>
        </w:rPr>
      </w:pPr>
      <w:r w:rsidRPr="009F5FA2">
        <w:rPr>
          <w:rFonts w:eastAsia="Times" w:cstheme="minorHAnsi"/>
          <w:color w:val="000000" w:themeColor="text1"/>
          <w:lang w:eastAsia="en-AU"/>
        </w:rPr>
        <w:t>Their GP’s contact details (if this referral is not from their GP)</w:t>
      </w:r>
    </w:p>
    <w:p w14:paraId="6497CF09" w14:textId="77777777" w:rsidR="005942BD" w:rsidRPr="009F5FA2" w:rsidRDefault="005942BD" w:rsidP="005942BD">
      <w:pPr>
        <w:numPr>
          <w:ilvl w:val="0"/>
          <w:numId w:val="8"/>
        </w:numPr>
        <w:spacing w:after="60"/>
        <w:ind w:left="426" w:hanging="426"/>
        <w:rPr>
          <w:rFonts w:eastAsia="Times" w:cstheme="minorHAnsi"/>
          <w:color w:val="000000" w:themeColor="text1"/>
          <w:lang w:eastAsia="en-AU"/>
        </w:rPr>
      </w:pPr>
      <w:r w:rsidRPr="009F5FA2">
        <w:rPr>
          <w:rFonts w:eastAsia="Times" w:cstheme="minorHAnsi"/>
          <w:color w:val="000000" w:themeColor="text1"/>
          <w:lang w:eastAsia="en-AU"/>
        </w:rPr>
        <w:t>Their Advance Care Directive (if they have one)</w:t>
      </w:r>
    </w:p>
    <w:p w14:paraId="2EEE7698" w14:textId="77777777" w:rsidR="00985144" w:rsidRPr="009F5FA2" w:rsidRDefault="00985144" w:rsidP="005942BD">
      <w:pPr>
        <w:tabs>
          <w:tab w:val="right" w:pos="9026"/>
        </w:tabs>
        <w:spacing w:after="0"/>
        <w:rPr>
          <w:rFonts w:eastAsia="Calibri" w:cstheme="minorHAnsi"/>
          <w:lang w:eastAsia="en-AU"/>
        </w:rPr>
      </w:pPr>
    </w:p>
    <w:p w14:paraId="0D487565" w14:textId="0FA1A471" w:rsidR="005942BD" w:rsidRPr="008521C6" w:rsidRDefault="00985144" w:rsidP="005942BD">
      <w:pPr>
        <w:tabs>
          <w:tab w:val="right" w:pos="9026"/>
        </w:tabs>
        <w:spacing w:after="0"/>
        <w:rPr>
          <w:rFonts w:eastAsia="Calibri" w:cstheme="minorHAnsi"/>
          <w:lang w:eastAsia="en-AU"/>
        </w:rPr>
      </w:pPr>
      <w:r w:rsidRPr="009F5FA2">
        <w:rPr>
          <w:rFonts w:eastAsia="Calibri" w:cstheme="minorHAnsi"/>
          <w:lang w:eastAsia="en-AU"/>
        </w:rPr>
        <w:t xml:space="preserve">Please see </w:t>
      </w:r>
      <w:hyperlink r:id="rId14" w:history="1">
        <w:r w:rsidRPr="008146A6">
          <w:rPr>
            <w:rStyle w:val="Hyperlink"/>
            <w:rFonts w:eastAsia="Calibri" w:cstheme="minorHAnsi"/>
            <w:lang w:eastAsia="en-AU"/>
          </w:rPr>
          <w:t>HealthPathways</w:t>
        </w:r>
      </w:hyperlink>
      <w:r w:rsidRPr="009F5FA2">
        <w:rPr>
          <w:rFonts w:eastAsia="Calibri" w:cstheme="minorHAnsi"/>
          <w:lang w:eastAsia="en-AU"/>
        </w:rPr>
        <w:t xml:space="preserve"> </w:t>
      </w:r>
      <w:r w:rsidRPr="008146A6">
        <w:rPr>
          <w:rFonts w:eastAsia="Calibri" w:cstheme="minorHAnsi"/>
          <w:lang w:eastAsia="en-AU"/>
        </w:rPr>
        <w:t>http://melbourne.healthpathways.org.au</w:t>
      </w:r>
      <w:r w:rsidRPr="009F5FA2">
        <w:rPr>
          <w:rFonts w:eastAsia="Calibri" w:cstheme="minorHAnsi"/>
          <w:lang w:eastAsia="en-AU"/>
        </w:rPr>
        <w:t xml:space="preserve"> </w:t>
      </w:r>
      <w:r w:rsidR="00FA0E18" w:rsidRPr="009F5FA2">
        <w:rPr>
          <w:rFonts w:eastAsia="Calibri" w:cstheme="minorHAnsi"/>
          <w:lang w:eastAsia="en-AU"/>
        </w:rPr>
        <w:t xml:space="preserve">for other </w:t>
      </w:r>
      <w:r w:rsidR="002E783F" w:rsidRPr="009F5FA2">
        <w:rPr>
          <w:rFonts w:eastAsia="Calibri" w:cstheme="minorHAnsi"/>
          <w:lang w:eastAsia="en-AU"/>
        </w:rPr>
        <w:t>management</w:t>
      </w:r>
      <w:r w:rsidR="000121E7" w:rsidRPr="009F5FA2">
        <w:rPr>
          <w:rFonts w:eastAsia="Calibri" w:cstheme="minorHAnsi"/>
          <w:lang w:eastAsia="en-AU"/>
        </w:rPr>
        <w:t xml:space="preserve"> </w:t>
      </w:r>
      <w:r w:rsidR="002E783F" w:rsidRPr="009F5FA2">
        <w:rPr>
          <w:rFonts w:eastAsia="Calibri" w:cstheme="minorHAnsi"/>
          <w:lang w:eastAsia="en-AU"/>
        </w:rPr>
        <w:t>or</w:t>
      </w:r>
      <w:r w:rsidR="00FA0E18" w:rsidRPr="009F5FA2">
        <w:rPr>
          <w:rFonts w:eastAsia="Calibri" w:cstheme="minorHAnsi"/>
          <w:lang w:eastAsia="en-AU"/>
        </w:rPr>
        <w:t xml:space="preserve"> treatment options for your patient.</w:t>
      </w:r>
      <w:r w:rsidRPr="009F5FA2">
        <w:rPr>
          <w:rFonts w:eastAsia="Calibri" w:cstheme="minorHAnsi"/>
          <w:lang w:eastAsia="en-AU"/>
        </w:rPr>
        <w:t xml:space="preserve"> </w:t>
      </w:r>
      <w:r w:rsidR="005942BD" w:rsidRPr="009F5FA2">
        <w:rPr>
          <w:rFonts w:eastAsia="Calibri" w:cstheme="minorHAnsi"/>
          <w:lang w:eastAsia="en-AU"/>
        </w:rPr>
        <w:t xml:space="preserve">Please </w:t>
      </w:r>
      <w:r w:rsidR="005942BD" w:rsidRPr="009F5FA2">
        <w:rPr>
          <w:rFonts w:eastAsia="Calibri" w:cstheme="minorHAnsi"/>
          <w:b/>
          <w:lang w:eastAsia="en-AU"/>
        </w:rPr>
        <w:t>contact us on</w:t>
      </w:r>
      <w:r w:rsidR="006C06D8">
        <w:rPr>
          <w:rFonts w:eastAsia="Calibri" w:cstheme="minorHAnsi"/>
          <w:b/>
          <w:lang w:eastAsia="en-AU"/>
        </w:rPr>
        <w:t xml:space="preserve"> </w:t>
      </w:r>
      <w:r w:rsidR="00854FF6">
        <w:rPr>
          <w:rFonts w:eastAsia="Calibri" w:cstheme="minorHAnsi"/>
          <w:b/>
          <w:lang w:eastAsia="en-AU"/>
        </w:rPr>
        <w:t>(</w:t>
      </w:r>
      <w:r w:rsidR="006C06D8">
        <w:rPr>
          <w:rFonts w:eastAsia="Calibri" w:cstheme="minorHAnsi"/>
          <w:b/>
          <w:lang w:eastAsia="en-AU"/>
        </w:rPr>
        <w:t>03</w:t>
      </w:r>
      <w:r w:rsidR="00854FF6">
        <w:rPr>
          <w:rFonts w:eastAsia="Calibri" w:cstheme="minorHAnsi"/>
          <w:b/>
          <w:lang w:eastAsia="en-AU"/>
        </w:rPr>
        <w:t>)</w:t>
      </w:r>
      <w:r w:rsidR="005942BD" w:rsidRPr="009F5FA2">
        <w:rPr>
          <w:rFonts w:eastAsia="Calibri" w:cstheme="minorHAnsi"/>
          <w:b/>
          <w:lang w:eastAsia="en-AU"/>
        </w:rPr>
        <w:t xml:space="preserve"> </w:t>
      </w:r>
      <w:proofErr w:type="spellStart"/>
      <w:r w:rsidR="009F5FA2">
        <w:rPr>
          <w:rFonts w:eastAsia="Calibri" w:cstheme="minorHAnsi"/>
          <w:b/>
          <w:lang w:eastAsia="en-AU"/>
        </w:rPr>
        <w:t>xxxx</w:t>
      </w:r>
      <w:proofErr w:type="spellEnd"/>
      <w:r w:rsidR="009F5FA2">
        <w:rPr>
          <w:rFonts w:eastAsia="Calibri" w:cstheme="minorHAnsi"/>
          <w:b/>
          <w:lang w:eastAsia="en-AU"/>
        </w:rPr>
        <w:t xml:space="preserve"> </w:t>
      </w:r>
      <w:proofErr w:type="spellStart"/>
      <w:r w:rsidR="009F5FA2">
        <w:rPr>
          <w:rFonts w:eastAsia="Calibri" w:cstheme="minorHAnsi"/>
          <w:b/>
          <w:lang w:eastAsia="en-AU"/>
        </w:rPr>
        <w:t>xxxx</w:t>
      </w:r>
      <w:proofErr w:type="spellEnd"/>
      <w:r w:rsidR="00AE6283" w:rsidRPr="009F5FA2">
        <w:rPr>
          <w:rFonts w:eastAsia="Calibri" w:cstheme="minorHAnsi"/>
          <w:b/>
          <w:lang w:eastAsia="en-AU"/>
        </w:rPr>
        <w:t xml:space="preserve"> </w:t>
      </w:r>
      <w:r w:rsidR="005942BD" w:rsidRPr="009F5FA2">
        <w:rPr>
          <w:rFonts w:eastAsia="Calibri" w:cstheme="minorHAnsi"/>
          <w:lang w:eastAsia="en-AU"/>
        </w:rPr>
        <w:t xml:space="preserve">if there is a clinically significant change to your patient’s condition while waiting for this appointment. </w:t>
      </w:r>
    </w:p>
    <w:p w14:paraId="2FCC64CE" w14:textId="77777777" w:rsidR="009A6FE2" w:rsidRPr="008521C6" w:rsidRDefault="009A6FE2" w:rsidP="005942BD">
      <w:pPr>
        <w:tabs>
          <w:tab w:val="right" w:pos="9026"/>
        </w:tabs>
        <w:spacing w:after="0"/>
        <w:rPr>
          <w:rFonts w:eastAsia="Calibri" w:cstheme="minorHAnsi"/>
          <w:lang w:eastAsia="en-AU"/>
        </w:rPr>
      </w:pPr>
    </w:p>
    <w:p w14:paraId="68C23106" w14:textId="77777777" w:rsidR="009F5FA2" w:rsidRPr="008521C6" w:rsidRDefault="009F5FA2" w:rsidP="009F5FA2">
      <w:pPr>
        <w:tabs>
          <w:tab w:val="right" w:pos="9026"/>
        </w:tabs>
        <w:spacing w:line="480" w:lineRule="auto"/>
        <w:rPr>
          <w:rFonts w:eastAsia="Calibri" w:cstheme="minorHAnsi"/>
          <w:lang w:eastAsia="en-AU"/>
        </w:rPr>
      </w:pPr>
      <w:r w:rsidRPr="008521C6">
        <w:rPr>
          <w:rFonts w:eastAsia="Calibri" w:cstheme="minorHAnsi"/>
          <w:lang w:eastAsia="en-AU"/>
        </w:rPr>
        <w:t>Yours sincerely,</w:t>
      </w:r>
      <w:r w:rsidRPr="008521C6">
        <w:rPr>
          <w:rFonts w:eastAsia="Calibri" w:cstheme="minorHAnsi"/>
          <w:lang w:eastAsia="en-AU"/>
        </w:rPr>
        <w:tab/>
      </w:r>
    </w:p>
    <w:p w14:paraId="7CDFA777" w14:textId="77777777" w:rsidR="009F5FA2" w:rsidRPr="008521C6" w:rsidRDefault="009F5FA2" w:rsidP="009F5FA2">
      <w:pPr>
        <w:spacing w:after="0"/>
        <w:rPr>
          <w:rFonts w:eastAsia="Calibri" w:cstheme="minorHAnsi"/>
          <w:lang w:eastAsia="en-AU"/>
        </w:rPr>
      </w:pPr>
      <w:r w:rsidRPr="008521C6">
        <w:rPr>
          <w:rFonts w:eastAsia="Calibri" w:cstheme="minorHAnsi"/>
          <w:lang w:eastAsia="en-AU"/>
        </w:rPr>
        <w:lastRenderedPageBreak/>
        <w:t xml:space="preserve">[Name] </w:t>
      </w:r>
      <w:r w:rsidRPr="008521C6">
        <w:rPr>
          <w:rFonts w:eastAsia="Calibri" w:cstheme="minorHAnsi"/>
          <w:lang w:eastAsia="en-AU"/>
        </w:rPr>
        <w:br/>
        <w:t>Manager</w:t>
      </w:r>
    </w:p>
    <w:p w14:paraId="1DF68C59" w14:textId="70135C24" w:rsidR="008774F9" w:rsidRPr="008521C6" w:rsidRDefault="009F5FA2" w:rsidP="009F5FA2">
      <w:pPr>
        <w:spacing w:after="0"/>
        <w:rPr>
          <w:rFonts w:eastAsia="Calibri" w:cstheme="minorHAnsi"/>
        </w:rPr>
      </w:pPr>
      <w:r w:rsidRPr="008521C6">
        <w:rPr>
          <w:rFonts w:eastAsia="Calibri" w:cstheme="minorHAnsi"/>
          <w:lang w:eastAsia="en-AU"/>
        </w:rPr>
        <w:t>[Health Service] Specialist Clinics</w:t>
      </w:r>
      <w:r w:rsidRPr="008521C6">
        <w:rPr>
          <w:rFonts w:eastAsia="Calibri" w:cstheme="minorHAnsi"/>
        </w:rPr>
        <w:t xml:space="preserve"> </w:t>
      </w:r>
    </w:p>
    <w:sectPr w:rsidR="008774F9" w:rsidRPr="008521C6" w:rsidSect="0040195F">
      <w:headerReference w:type="default" r:id="rId15"/>
      <w:footerReference w:type="default" r:id="rId16"/>
      <w:pgSz w:w="11906" w:h="16838" w:code="9"/>
      <w:pgMar w:top="2095" w:right="851" w:bottom="426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9AB2" w14:textId="77777777" w:rsidR="00307287" w:rsidRDefault="00307287">
      <w:r>
        <w:separator/>
      </w:r>
    </w:p>
  </w:endnote>
  <w:endnote w:type="continuationSeparator" w:id="0">
    <w:p w14:paraId="36EC136E" w14:textId="77777777" w:rsidR="00307287" w:rsidRDefault="003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Title"/>
      <w:tag w:val=""/>
      <w:id w:val="-1769454991"/>
      <w:placeholder>
        <w:docPart w:val="7DEEA7DF348F45DEBD08D4603988D42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FD97783" w14:textId="088363DC" w:rsidR="00AC6647" w:rsidRPr="00675804" w:rsidRDefault="00AA760E" w:rsidP="00675804">
        <w:pPr>
          <w:pStyle w:val="Footer"/>
          <w:jc w:val="right"/>
          <w:rPr>
            <w:i/>
            <w:iCs/>
          </w:rPr>
        </w:pPr>
        <w:r w:rsidRPr="00AA760E">
          <w:rPr>
            <w:i/>
            <w:iCs/>
          </w:rPr>
          <w:t>Referral accepted and routine appointment made referring clinician template letter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8585" w14:textId="77777777" w:rsidR="00307287" w:rsidRDefault="00307287" w:rsidP="002862F1">
      <w:pPr>
        <w:spacing w:before="120"/>
      </w:pPr>
      <w:r>
        <w:separator/>
      </w:r>
    </w:p>
  </w:footnote>
  <w:footnote w:type="continuationSeparator" w:id="0">
    <w:p w14:paraId="7C72E313" w14:textId="77777777" w:rsidR="00307287" w:rsidRDefault="0030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8A9B" w14:textId="77777777" w:rsidR="008146A6" w:rsidRDefault="008146A6" w:rsidP="008146A6">
    <w:r>
      <w:t>Health service logo</w:t>
    </w:r>
  </w:p>
  <w:p w14:paraId="28A07170" w14:textId="24B84FDA" w:rsidR="009F5FA2" w:rsidRPr="001E49D6" w:rsidRDefault="009F5FA2" w:rsidP="009F5FA2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>
      <w:rPr>
        <w:rFonts w:cs="Arial"/>
        <w:b/>
        <w:noProof/>
        <w:sz w:val="18"/>
        <w:szCs w:val="18"/>
        <w:lang w:eastAsia="en-AU"/>
      </w:rPr>
      <w:t>[Health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2AE28119" w14:textId="4DDC1544" w:rsidR="008B18DC" w:rsidRPr="009F5FA2" w:rsidRDefault="009F5FA2" w:rsidP="008146A6">
    <w:pPr>
      <w:pStyle w:val="Header"/>
      <w:tabs>
        <w:tab w:val="left" w:pos="5812"/>
      </w:tabs>
    </w:pPr>
    <w:r>
      <w:tab/>
    </w:r>
    <w:r w:rsidRPr="00566706">
      <w:rPr>
        <w:sz w:val="18"/>
        <w:szCs w:val="18"/>
      </w:rPr>
      <w:t xml:space="preserve">email: </w:t>
    </w:r>
    <w:proofErr w:type="spellStart"/>
    <w:r>
      <w:rPr>
        <w:sz w:val="18"/>
        <w:szCs w:val="18"/>
      </w:rPr>
      <w:t>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5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6"/>
  </w:num>
  <w:num w:numId="20">
    <w:abstractNumId w:val="10"/>
  </w:num>
  <w:num w:numId="21">
    <w:abstractNumId w:val="3"/>
  </w:num>
  <w:num w:numId="22">
    <w:abstractNumId w:val="14"/>
  </w:num>
  <w:num w:numId="2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F97"/>
    <w:rsid w:val="000049C1"/>
    <w:rsid w:val="000072B6"/>
    <w:rsid w:val="0001021B"/>
    <w:rsid w:val="00011D89"/>
    <w:rsid w:val="000121E7"/>
    <w:rsid w:val="00012416"/>
    <w:rsid w:val="000137AB"/>
    <w:rsid w:val="00015E06"/>
    <w:rsid w:val="00017C55"/>
    <w:rsid w:val="00024D89"/>
    <w:rsid w:val="0002578B"/>
    <w:rsid w:val="00025E00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73D"/>
    <w:rsid w:val="000B6BC8"/>
    <w:rsid w:val="000C42EA"/>
    <w:rsid w:val="000C4546"/>
    <w:rsid w:val="000C4E3A"/>
    <w:rsid w:val="000C7986"/>
    <w:rsid w:val="000D1242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30E44"/>
    <w:rsid w:val="00132DD7"/>
    <w:rsid w:val="00134472"/>
    <w:rsid w:val="00136A5E"/>
    <w:rsid w:val="00137324"/>
    <w:rsid w:val="001447B3"/>
    <w:rsid w:val="00145582"/>
    <w:rsid w:val="00151961"/>
    <w:rsid w:val="00157B9F"/>
    <w:rsid w:val="00161939"/>
    <w:rsid w:val="00161AA0"/>
    <w:rsid w:val="00162093"/>
    <w:rsid w:val="00164CF0"/>
    <w:rsid w:val="0017079C"/>
    <w:rsid w:val="00170A3E"/>
    <w:rsid w:val="001759C5"/>
    <w:rsid w:val="001771DD"/>
    <w:rsid w:val="00177995"/>
    <w:rsid w:val="00177A8C"/>
    <w:rsid w:val="00177FAF"/>
    <w:rsid w:val="00177FE4"/>
    <w:rsid w:val="001828F5"/>
    <w:rsid w:val="00185B7B"/>
    <w:rsid w:val="00186B33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A6F1E"/>
    <w:rsid w:val="001B5CC1"/>
    <w:rsid w:val="001C1999"/>
    <w:rsid w:val="001C2A72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483C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33D4"/>
    <w:rsid w:val="002E4CC8"/>
    <w:rsid w:val="002E6C95"/>
    <w:rsid w:val="002E783F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259D"/>
    <w:rsid w:val="00333FF5"/>
    <w:rsid w:val="00336814"/>
    <w:rsid w:val="003406C6"/>
    <w:rsid w:val="003418CC"/>
    <w:rsid w:val="0034346C"/>
    <w:rsid w:val="003452D9"/>
    <w:rsid w:val="003459BD"/>
    <w:rsid w:val="00350D38"/>
    <w:rsid w:val="00357455"/>
    <w:rsid w:val="003639E3"/>
    <w:rsid w:val="003744CF"/>
    <w:rsid w:val="00374717"/>
    <w:rsid w:val="00375389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0368"/>
    <w:rsid w:val="003C2045"/>
    <w:rsid w:val="003C2E6A"/>
    <w:rsid w:val="003C43A1"/>
    <w:rsid w:val="003C55F4"/>
    <w:rsid w:val="003C58D6"/>
    <w:rsid w:val="003C7A3F"/>
    <w:rsid w:val="003D3E8F"/>
    <w:rsid w:val="003D46E7"/>
    <w:rsid w:val="003D5631"/>
    <w:rsid w:val="003D6475"/>
    <w:rsid w:val="003E375C"/>
    <w:rsid w:val="003E6DB0"/>
    <w:rsid w:val="003E6FA6"/>
    <w:rsid w:val="003E7038"/>
    <w:rsid w:val="003F0445"/>
    <w:rsid w:val="003F0CEE"/>
    <w:rsid w:val="003F0CF0"/>
    <w:rsid w:val="003F3289"/>
    <w:rsid w:val="0040195F"/>
    <w:rsid w:val="00401FCF"/>
    <w:rsid w:val="00402035"/>
    <w:rsid w:val="004023A0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7156E"/>
    <w:rsid w:val="0047372D"/>
    <w:rsid w:val="004743DD"/>
    <w:rsid w:val="00474CEA"/>
    <w:rsid w:val="00474E07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2CCA"/>
    <w:rsid w:val="004A3E81"/>
    <w:rsid w:val="004A4B1E"/>
    <w:rsid w:val="004A5C62"/>
    <w:rsid w:val="004A5D1D"/>
    <w:rsid w:val="004A707D"/>
    <w:rsid w:val="004B6326"/>
    <w:rsid w:val="004C259E"/>
    <w:rsid w:val="004C4789"/>
    <w:rsid w:val="004C6EEE"/>
    <w:rsid w:val="004C702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20AB8"/>
    <w:rsid w:val="00526865"/>
    <w:rsid w:val="00533572"/>
    <w:rsid w:val="00536499"/>
    <w:rsid w:val="00536EF9"/>
    <w:rsid w:val="00537228"/>
    <w:rsid w:val="005433DC"/>
    <w:rsid w:val="00543903"/>
    <w:rsid w:val="00546E29"/>
    <w:rsid w:val="00547A95"/>
    <w:rsid w:val="005514C5"/>
    <w:rsid w:val="00553C55"/>
    <w:rsid w:val="00555B7E"/>
    <w:rsid w:val="0055616C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3EB"/>
    <w:rsid w:val="00582E0D"/>
    <w:rsid w:val="00585634"/>
    <w:rsid w:val="0058757E"/>
    <w:rsid w:val="005942BD"/>
    <w:rsid w:val="00594BAA"/>
    <w:rsid w:val="00596A4B"/>
    <w:rsid w:val="00597507"/>
    <w:rsid w:val="005A7606"/>
    <w:rsid w:val="005A7647"/>
    <w:rsid w:val="005B21B6"/>
    <w:rsid w:val="005B344B"/>
    <w:rsid w:val="005B7A63"/>
    <w:rsid w:val="005C390C"/>
    <w:rsid w:val="005C42BA"/>
    <w:rsid w:val="005C49DA"/>
    <w:rsid w:val="005C4EF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34BA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597"/>
    <w:rsid w:val="00673388"/>
    <w:rsid w:val="00673A34"/>
    <w:rsid w:val="00675804"/>
    <w:rsid w:val="006768DF"/>
    <w:rsid w:val="00677574"/>
    <w:rsid w:val="0068014E"/>
    <w:rsid w:val="0068454C"/>
    <w:rsid w:val="006858F9"/>
    <w:rsid w:val="00685AA7"/>
    <w:rsid w:val="006862C0"/>
    <w:rsid w:val="00691B62"/>
    <w:rsid w:val="006A18C2"/>
    <w:rsid w:val="006A23F9"/>
    <w:rsid w:val="006A2472"/>
    <w:rsid w:val="006A2DF0"/>
    <w:rsid w:val="006B077C"/>
    <w:rsid w:val="006B2F30"/>
    <w:rsid w:val="006B7FBA"/>
    <w:rsid w:val="006C06D8"/>
    <w:rsid w:val="006C2E1E"/>
    <w:rsid w:val="006D02F5"/>
    <w:rsid w:val="006D07C0"/>
    <w:rsid w:val="006D2A3F"/>
    <w:rsid w:val="006D48AC"/>
    <w:rsid w:val="006D5771"/>
    <w:rsid w:val="006E138B"/>
    <w:rsid w:val="006E509C"/>
    <w:rsid w:val="006E5FB7"/>
    <w:rsid w:val="006E6B2B"/>
    <w:rsid w:val="006E753D"/>
    <w:rsid w:val="006F1FDC"/>
    <w:rsid w:val="006F36B5"/>
    <w:rsid w:val="007013EF"/>
    <w:rsid w:val="007023E0"/>
    <w:rsid w:val="00702B10"/>
    <w:rsid w:val="0070343B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4A43"/>
    <w:rsid w:val="00724DF3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0FB6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46A6"/>
    <w:rsid w:val="00816276"/>
    <w:rsid w:val="00816735"/>
    <w:rsid w:val="008176E3"/>
    <w:rsid w:val="00820141"/>
    <w:rsid w:val="00820E0C"/>
    <w:rsid w:val="008260DA"/>
    <w:rsid w:val="00832A0F"/>
    <w:rsid w:val="0084268F"/>
    <w:rsid w:val="00850940"/>
    <w:rsid w:val="008516F2"/>
    <w:rsid w:val="008521C6"/>
    <w:rsid w:val="00852EE6"/>
    <w:rsid w:val="00853EE4"/>
    <w:rsid w:val="00854FF6"/>
    <w:rsid w:val="00855535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5E64"/>
    <w:rsid w:val="008865D6"/>
    <w:rsid w:val="00892553"/>
    <w:rsid w:val="0089270A"/>
    <w:rsid w:val="00893AB8"/>
    <w:rsid w:val="00893AF6"/>
    <w:rsid w:val="00894BC4"/>
    <w:rsid w:val="00894E47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974"/>
    <w:rsid w:val="008E760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0891"/>
    <w:rsid w:val="009111B2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61400"/>
    <w:rsid w:val="00963646"/>
    <w:rsid w:val="00966DFE"/>
    <w:rsid w:val="0097122E"/>
    <w:rsid w:val="009721BA"/>
    <w:rsid w:val="00973EC3"/>
    <w:rsid w:val="009762DA"/>
    <w:rsid w:val="00976D79"/>
    <w:rsid w:val="009817CA"/>
    <w:rsid w:val="00985144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A6FE2"/>
    <w:rsid w:val="009B0A6F"/>
    <w:rsid w:val="009B4852"/>
    <w:rsid w:val="009B59E9"/>
    <w:rsid w:val="009B7458"/>
    <w:rsid w:val="009C127A"/>
    <w:rsid w:val="009C36BF"/>
    <w:rsid w:val="009C6DB0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5FA2"/>
    <w:rsid w:val="009F6BCB"/>
    <w:rsid w:val="009F7B78"/>
    <w:rsid w:val="00A0057A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60E"/>
    <w:rsid w:val="00AA7A4A"/>
    <w:rsid w:val="00AB06E8"/>
    <w:rsid w:val="00AB0C0E"/>
    <w:rsid w:val="00AB1A51"/>
    <w:rsid w:val="00AB1CD3"/>
    <w:rsid w:val="00AB1D8C"/>
    <w:rsid w:val="00AB352F"/>
    <w:rsid w:val="00AB5739"/>
    <w:rsid w:val="00AC274B"/>
    <w:rsid w:val="00AC6647"/>
    <w:rsid w:val="00AC6D36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E6283"/>
    <w:rsid w:val="00AF0C57"/>
    <w:rsid w:val="00AF0F8D"/>
    <w:rsid w:val="00AF26F3"/>
    <w:rsid w:val="00AF2F56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3851"/>
    <w:rsid w:val="00B13B1C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C4B"/>
    <w:rsid w:val="00B30DA8"/>
    <w:rsid w:val="00B30FE8"/>
    <w:rsid w:val="00B32578"/>
    <w:rsid w:val="00B415DB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5CF9"/>
    <w:rsid w:val="00BB783D"/>
    <w:rsid w:val="00BB7A10"/>
    <w:rsid w:val="00BC366E"/>
    <w:rsid w:val="00BC7D4F"/>
    <w:rsid w:val="00BC7ED7"/>
    <w:rsid w:val="00BD2850"/>
    <w:rsid w:val="00BD476B"/>
    <w:rsid w:val="00BD7F57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4737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45C4A"/>
    <w:rsid w:val="00C5006D"/>
    <w:rsid w:val="00C507FB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C61"/>
    <w:rsid w:val="00D04D8E"/>
    <w:rsid w:val="00D05B8D"/>
    <w:rsid w:val="00D07EC0"/>
    <w:rsid w:val="00D07F00"/>
    <w:rsid w:val="00D11549"/>
    <w:rsid w:val="00D17CA7"/>
    <w:rsid w:val="00D208B9"/>
    <w:rsid w:val="00D21873"/>
    <w:rsid w:val="00D223F5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1BD4"/>
    <w:rsid w:val="00D81F21"/>
    <w:rsid w:val="00D83B68"/>
    <w:rsid w:val="00D84482"/>
    <w:rsid w:val="00D853A1"/>
    <w:rsid w:val="00D95470"/>
    <w:rsid w:val="00D97CC0"/>
    <w:rsid w:val="00DA2619"/>
    <w:rsid w:val="00DA4239"/>
    <w:rsid w:val="00DB0B61"/>
    <w:rsid w:val="00DB314A"/>
    <w:rsid w:val="00DB38CA"/>
    <w:rsid w:val="00DB6419"/>
    <w:rsid w:val="00DB64FE"/>
    <w:rsid w:val="00DC090B"/>
    <w:rsid w:val="00DC109E"/>
    <w:rsid w:val="00DC1E63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818"/>
    <w:rsid w:val="00E27FFC"/>
    <w:rsid w:val="00E30B15"/>
    <w:rsid w:val="00E33FCB"/>
    <w:rsid w:val="00E40181"/>
    <w:rsid w:val="00E46998"/>
    <w:rsid w:val="00E5052F"/>
    <w:rsid w:val="00E508F5"/>
    <w:rsid w:val="00E5090F"/>
    <w:rsid w:val="00E61DDE"/>
    <w:rsid w:val="00E629A1"/>
    <w:rsid w:val="00E63343"/>
    <w:rsid w:val="00E74A72"/>
    <w:rsid w:val="00E74F84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0E18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38073A42"/>
  <w15:docId w15:val="{59729270-4B72-4B0F-BA99-90CD0FF5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numbering" w:customStyle="1" w:styleId="ZZBullets1">
    <w:name w:val="ZZ Bullets1"/>
    <w:rsid w:val="005942BD"/>
  </w:style>
  <w:style w:type="character" w:styleId="PlaceholderText">
    <w:name w:val="Placeholder Text"/>
    <w:basedOn w:val="DefaultParagraphFont"/>
    <w:uiPriority w:val="99"/>
    <w:unhideWhenUsed/>
    <w:rsid w:val="0067580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14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elbourne.healthpathways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EA7DF348F45DEBD08D4603988D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8113-CB89-43E8-A9A3-FAB098D26BA2}"/>
      </w:docPartPr>
      <w:docPartBody>
        <w:p w:rsidR="00941C88" w:rsidRDefault="006B7E06">
          <w:r w:rsidRPr="00A173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06"/>
    <w:rsid w:val="006B7E06"/>
    <w:rsid w:val="0094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0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B7E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02535-CD45-419D-8107-DAF9033E69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74FEA-B425-4FB6-BF26-4FDF4BF862A2}">
  <ds:schemaRefs>
    <ds:schemaRef ds:uri="http://schemas.microsoft.com/office/2006/metadata/properties"/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F8FB5D-A2CD-4B54-9FA6-EF25CD157B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F54859-7D19-423C-BFB2-0FBC39FC13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accepted and routine appointment made referring clinician template letter</vt:lpstr>
    </vt:vector>
  </TitlesOfParts>
  <Company>Victorian Government, Department of Health</Company>
  <LinksUpToDate>false</LinksUpToDate>
  <CharactersWithSpaces>1445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accepted and routine appointment made referring clinician template letter</dc:title>
  <dc:subject>specialist clinics referral process</dc:subject>
  <dc:creator>Department of Health</dc:creator>
  <cp:keywords/>
  <cp:lastModifiedBy>Karen O'Leary (Health)</cp:lastModifiedBy>
  <cp:revision>2</cp:revision>
  <cp:lastPrinted>2019-02-17T23:16:00Z</cp:lastPrinted>
  <dcterms:created xsi:type="dcterms:W3CDTF">2022-11-27T23:09:00Z</dcterms:created>
  <dcterms:modified xsi:type="dcterms:W3CDTF">2022-11-27T23:09:00Z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0x010100B8BC7B5326611A489399C0135DD21E4E</vt:lpwstr>
  </property>
  <property fmtid="{D5CDD505-2E9C-101B-9397-08002B2CF9AE}" pid="6" name="Order">
    <vt:r8>782700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2022-11-07T22:38:36Z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397c70ff-b422-4c5f-bf8f-ba50c7277053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MediaServiceImageTags">
    <vt:lpwstr/>
  </property>
</Properties>
</file>