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D2A8" w14:textId="237EEB50" w:rsidR="002569CA" w:rsidRDefault="002569CA" w:rsidP="002569CA">
      <w:pPr>
        <w:jc w:val="right"/>
      </w:pPr>
    </w:p>
    <w:p w14:paraId="34D4B357" w14:textId="1E968BBB" w:rsidR="002569CA" w:rsidRPr="00350E8B" w:rsidRDefault="00FD36DB" w:rsidP="002569CA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Cs/>
            <w:noProof/>
            <w:rtl/>
            <w:lang w:val="ar" w:eastAsia="en-AU"/>
          </w:rPr>
          <w:id w:val="-1425567123"/>
          <w:placeholder>
            <w:docPart w:val="DefaultPlaceholder_1081868574"/>
          </w:placeholder>
        </w:sdtPr>
        <w:sdtEndPr/>
        <w:sdtContent>
          <w:r w:rsidR="002569CA" w:rsidRPr="000D0AFB">
            <w:rPr>
              <w:rFonts w:ascii="Dubai" w:hAnsi="Dubai" w:cs="Dubai"/>
              <w:bCs/>
              <w:noProof/>
              <w:rtl/>
              <w:lang w:val="ar" w:eastAsia="en-AU"/>
            </w:rPr>
            <w:t>[</w:t>
          </w:r>
          <w:r w:rsidR="002569CA" w:rsidRPr="002569CA">
            <w:rPr>
              <w:rFonts w:ascii="Dubai" w:hAnsi="Dubai" w:cs="Dubai"/>
              <w:b/>
              <w:noProof/>
              <w:rtl/>
              <w:lang w:val="ar" w:eastAsia="en-AU"/>
            </w:rPr>
            <w:t>Health Service</w:t>
          </w:r>
          <w:r w:rsidR="002569CA" w:rsidRPr="000D0AFB">
            <w:rPr>
              <w:rFonts w:ascii="Dubai" w:hAnsi="Dubai" w:cs="Dubai"/>
              <w:bCs/>
              <w:noProof/>
              <w:rtl/>
              <w:lang w:val="ar" w:eastAsia="en-AU"/>
            </w:rPr>
            <w:t>]</w:t>
          </w:r>
        </w:sdtContent>
      </w:sdt>
      <w:r w:rsidR="002569CA" w:rsidRPr="00350E8B">
        <w:rPr>
          <w:rFonts w:ascii="Dubai" w:hAnsi="Dubai" w:cs="Dubai"/>
          <w:rtl/>
          <w:lang w:val="ar"/>
        </w:rPr>
        <w:t xml:space="preserve"> </w:t>
      </w:r>
      <w:r w:rsidR="002569CA" w:rsidRPr="00350E8B">
        <w:rPr>
          <w:rFonts w:ascii="Dubai" w:hAnsi="Dubai" w:cs="Dubai"/>
          <w:rtl/>
          <w:lang w:val="ar"/>
        </w:rPr>
        <w:br/>
      </w:r>
      <w:r w:rsidR="002569CA" w:rsidRPr="00350E8B">
        <w:rPr>
          <w:rFonts w:ascii="Dubai" w:hAnsi="Dubai" w:cs="Dubai"/>
          <w:rtl/>
          <w:lang w:val="ar" w:bidi="ar"/>
        </w:rPr>
        <w:t>الهاتف</w:t>
      </w:r>
      <w:r w:rsidR="002569CA" w:rsidRPr="00350E8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1964077706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="002569CA" w:rsidRPr="00350E8B">
            <w:rPr>
              <w:rFonts w:ascii="Dubai" w:hAnsi="Dubai" w:cs="Dubai"/>
              <w:rtl/>
              <w:lang w:val="ar"/>
            </w:rPr>
            <w:t>xxxx xxxx</w:t>
          </w:r>
          <w:r w:rsidR="002569CA">
            <w:rPr>
              <w:rFonts w:ascii="Dubai" w:hAnsi="Dubai" w:cs="Dubai" w:hint="cs"/>
              <w:rtl/>
              <w:lang w:val="ar" w:bidi="ar"/>
            </w:rPr>
            <w:t xml:space="preserve"> 03</w:t>
          </w:r>
        </w:sdtContent>
      </w:sdt>
      <w:r w:rsidR="002569CA" w:rsidRPr="00350E8B">
        <w:rPr>
          <w:rFonts w:ascii="Dubai" w:hAnsi="Dubai" w:cs="Dubai"/>
          <w:rtl/>
          <w:lang w:val="ar"/>
        </w:rPr>
        <w:br/>
      </w:r>
      <w:r w:rsidR="002569CA" w:rsidRPr="00350E8B">
        <w:rPr>
          <w:rFonts w:ascii="Dubai" w:hAnsi="Dubai" w:cs="Dubai"/>
          <w:rtl/>
          <w:lang w:val="ar" w:bidi="ar"/>
        </w:rPr>
        <w:t>الموقع الإلكتروني</w:t>
      </w:r>
      <w:r w:rsidR="002569CA" w:rsidRPr="00350E8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553043544"/>
          <w:placeholder>
            <w:docPart w:val="DefaultPlaceholder_1081868574"/>
          </w:placeholder>
        </w:sdtPr>
        <w:sdtEndPr/>
        <w:sdtContent>
          <w:r w:rsidR="002569CA" w:rsidRPr="00350E8B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2569CA" w:rsidRPr="00350E8B">
        <w:rPr>
          <w:rFonts w:ascii="Dubai" w:hAnsi="Dubai" w:cs="Dubai"/>
          <w:rtl/>
          <w:lang w:val="ar"/>
        </w:rPr>
        <w:t xml:space="preserve"> </w:t>
      </w:r>
    </w:p>
    <w:p w14:paraId="5EF0DE4E" w14:textId="0F55FA76" w:rsidR="002569CA" w:rsidRPr="00350E8B" w:rsidRDefault="002569CA" w:rsidP="00067452">
      <w:pPr>
        <w:pStyle w:val="Header"/>
        <w:tabs>
          <w:tab w:val="left" w:pos="2284"/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350E8B">
        <w:rPr>
          <w:rFonts w:ascii="Dubai" w:hAnsi="Dubai" w:cs="Dubai"/>
          <w:rtl/>
          <w:lang w:val="ar"/>
        </w:rPr>
        <w:tab/>
      </w:r>
      <w:r w:rsidR="00067452">
        <w:rPr>
          <w:rFonts w:ascii="Dubai" w:hAnsi="Dubai" w:cs="Dubai"/>
          <w:rtl/>
          <w:lang w:val="ar"/>
        </w:rPr>
        <w:tab/>
      </w:r>
      <w:r w:rsidRPr="00350E8B">
        <w:rPr>
          <w:rFonts w:ascii="Dubai" w:hAnsi="Dubai" w:cs="Dubai"/>
          <w:rtl/>
          <w:lang w:val="ar" w:bidi="ar"/>
        </w:rPr>
        <w:t>البريد الإلكتروني</w:t>
      </w:r>
      <w:r w:rsidRPr="00350E8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320012482"/>
          <w:placeholder>
            <w:docPart w:val="DefaultPlaceholder_1081868574"/>
          </w:placeholder>
        </w:sdtPr>
        <w:sdtEndPr/>
        <w:sdtContent>
          <w:r w:rsidRPr="00350E8B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7DC9FC67" w14:textId="48E50403" w:rsidR="002569CA" w:rsidRDefault="002569CA"/>
    <w:tbl>
      <w:tblPr>
        <w:tblStyle w:val="TableGrid"/>
        <w:tblW w:w="2685" w:type="dxa"/>
        <w:tblInd w:w="-21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A30F5B" w:rsidRPr="00350E8B" w14:paraId="3F803C9B" w14:textId="77777777" w:rsidTr="00350E8B">
        <w:trPr>
          <w:trHeight w:val="635"/>
        </w:trPr>
        <w:sdt>
          <w:sdtPr>
            <w:rPr>
              <w:rFonts w:ascii="Noto Sans" w:hAnsi="Noto Sans" w:cs="Noto Sans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85" w:type="dxa"/>
                <w:vAlign w:val="center"/>
              </w:tcPr>
              <w:p w14:paraId="4B095149" w14:textId="37A94F7A" w:rsidR="00542698" w:rsidRPr="00350E8B" w:rsidRDefault="002569CA" w:rsidP="00AC71A3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755ACA4B" wp14:editId="370F8A52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id w:val="1112323549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5A1CD0B" w14:textId="7069AD33" w:rsidR="005B1141" w:rsidRPr="00350E8B" w:rsidRDefault="0095517B" w:rsidP="005B1141">
          <w:pPr>
            <w:autoSpaceDE w:val="0"/>
            <w:autoSpaceDN w:val="0"/>
            <w:bidi/>
            <w:adjustRightInd w:val="0"/>
            <w:spacing w:after="120" w:line="264" w:lineRule="auto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350E8B"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  <w:t>التاريخ</w:t>
          </w:r>
        </w:p>
      </w:sdtContent>
    </w:sdt>
    <w:p w14:paraId="1B43E475" w14:textId="20BD19AF" w:rsidR="005F2D7B" w:rsidRPr="00350E8B" w:rsidRDefault="002569CA" w:rsidP="005B1141">
      <w:pPr>
        <w:autoSpaceDE w:val="0"/>
        <w:autoSpaceDN w:val="0"/>
        <w:adjustRightInd w:val="0"/>
        <w:spacing w:after="0" w:line="264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5434C3B" wp14:editId="6E0A9CC7">
            <wp:simplePos x="0" y="0"/>
            <wp:positionH relativeFrom="margin">
              <wp:posOffset>-836</wp:posOffset>
            </wp:positionH>
            <wp:positionV relativeFrom="paragraph">
              <wp:posOffset>-161321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01E98" w14:textId="4AEA7847" w:rsidR="00911CBA" w:rsidRPr="00350E8B" w:rsidRDefault="00FD36DB" w:rsidP="00350E8B">
      <w:pPr>
        <w:autoSpaceDE w:val="0"/>
        <w:autoSpaceDN w:val="0"/>
        <w:bidi/>
        <w:adjustRightInd w:val="0"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871195106"/>
          <w:placeholder>
            <w:docPart w:val="DefaultPlaceholder_1081868574"/>
          </w:placeholder>
        </w:sdtPr>
        <w:sdtEndPr/>
        <w:sdtContent>
          <w:r w:rsidR="0095517B"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2569CA" w:rsidRPr="002569CA">
        <w:rPr>
          <w:rFonts w:ascii="Dubai" w:eastAsia="Calibri" w:hAnsi="Dubai" w:cs="Dubai" w:hint="cs"/>
          <w:sz w:val="24"/>
          <w:szCs w:val="24"/>
          <w:lang w:val="en-US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en-US" w:eastAsia="en-AU"/>
          </w:rPr>
          <w:id w:val="1076479809"/>
          <w:placeholder>
            <w:docPart w:val="DefaultPlaceholder_1081868574"/>
          </w:placeholder>
        </w:sdtPr>
        <w:sdtEndPr>
          <w:rPr>
            <w:rFonts w:hint="default"/>
            <w:lang w:val="ar"/>
          </w:rPr>
        </w:sdtEndPr>
        <w:sdtContent>
          <w:r w:rsidR="002569CA"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="002569CA" w:rsidRPr="002569CA">
        <w:rPr>
          <w:rFonts w:ascii="Dubai" w:eastAsia="Calibri" w:hAnsi="Dubai" w:cs="Dubai" w:hint="cs"/>
          <w:sz w:val="24"/>
          <w:szCs w:val="24"/>
          <w:lang w:val="en-US" w:eastAsia="en-AU"/>
        </w:rPr>
        <w:t xml:space="preserve"> </w:t>
      </w:r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-1403973382"/>
        <w:placeholder>
          <w:docPart w:val="DefaultPlaceholder_1081868574"/>
        </w:placeholder>
      </w:sdtPr>
      <w:sdtEndPr/>
      <w:sdtContent>
        <w:p w14:paraId="17C268A4" w14:textId="0643127F" w:rsidR="004C28F6" w:rsidRPr="00350E8B" w:rsidRDefault="0095517B" w:rsidP="00350E8B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[Address line 1]</w:t>
          </w:r>
        </w:p>
      </w:sdtContent>
    </w:sdt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518120649"/>
        <w:placeholder>
          <w:docPart w:val="DefaultPlaceholder_1081868574"/>
        </w:placeholder>
      </w:sdtPr>
      <w:sdtEndPr/>
      <w:sdtContent>
        <w:p w14:paraId="183510A1" w14:textId="20C061B2" w:rsidR="005B1141" w:rsidRPr="00350E8B" w:rsidRDefault="0095517B" w:rsidP="00350E8B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350E8B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[Address line 2]</w:t>
          </w:r>
        </w:p>
      </w:sdtContent>
    </w:sdt>
    <w:p w14:paraId="46CBBB0B" w14:textId="6F3B8EE1" w:rsidR="005B1141" w:rsidRPr="00350E8B" w:rsidRDefault="00FD36DB" w:rsidP="002569CA">
      <w:pPr>
        <w:autoSpaceDE w:val="0"/>
        <w:autoSpaceDN w:val="0"/>
        <w:bidi/>
        <w:adjustRightInd w:val="0"/>
        <w:spacing w:after="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904494571"/>
          <w:placeholder>
            <w:docPart w:val="DefaultPlaceholder_1081868574"/>
          </w:placeholder>
        </w:sdtPr>
        <w:sdtEndPr/>
        <w:sdtContent>
          <w:r w:rsidR="0095517B" w:rsidRPr="00350E8B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[Postcode]</w:t>
          </w:r>
        </w:sdtContent>
      </w:sdt>
      <w:r w:rsidR="002569CA" w:rsidRPr="00F622E1">
        <w:rPr>
          <w:rFonts w:ascii="Dubai" w:eastAsia="Times New Roman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Times New Roman" w:hAnsi="Dubai" w:cs="Dubai" w:hint="cs"/>
            <w:sz w:val="24"/>
            <w:szCs w:val="24"/>
            <w:rtl/>
            <w:lang w:val="ar" w:eastAsia="en-AU"/>
          </w:rPr>
          <w:id w:val="-1245096645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2569CA" w:rsidRPr="00350E8B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[Suburb]</w:t>
          </w:r>
        </w:sdtContent>
      </w:sdt>
      <w:r w:rsidR="0095517B" w:rsidRPr="00350E8B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</w:p>
    <w:p w14:paraId="10D36493" w14:textId="05F0DFC6" w:rsidR="00CC2531" w:rsidRPr="00350E8B" w:rsidRDefault="0095517B" w:rsidP="00350E8B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350E8B">
        <w:rPr>
          <w:rFonts w:ascii="Dubai" w:hAnsi="Dubai" w:cs="Dubai"/>
          <w:sz w:val="24"/>
          <w:szCs w:val="24"/>
          <w:rtl/>
          <w:lang w:val="ar" w:bidi="ar"/>
        </w:rPr>
        <w:t xml:space="preserve">هل تحتاج إلى مترجم شفهي؟ </w:t>
      </w:r>
      <w:r w:rsidRPr="00350E8B">
        <w:rPr>
          <w:rFonts w:ascii="Dubai" w:hAnsi="Dubai" w:cs="Dubai"/>
          <w:sz w:val="24"/>
          <w:szCs w:val="24"/>
          <w:rtl/>
          <w:lang w:val="ar"/>
        </w:rPr>
        <w:br/>
      </w:r>
      <w:r w:rsidRPr="00350E8B">
        <w:rPr>
          <w:rFonts w:ascii="Dubai" w:hAnsi="Dubai" w:cs="Dubai"/>
          <w:noProof/>
          <w:sz w:val="24"/>
          <w:szCs w:val="24"/>
          <w:lang w:val="en-US" w:eastAsia="zh-CN"/>
        </w:rPr>
        <w:drawing>
          <wp:inline distT="0" distB="0" distL="0" distR="0" wp14:anchorId="271025BC" wp14:editId="7F860093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9090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8B">
        <w:rPr>
          <w:rFonts w:ascii="Dubai" w:hAnsi="Dubai" w:cs="Dubai"/>
          <w:sz w:val="24"/>
          <w:szCs w:val="24"/>
          <w:rtl/>
          <w:lang w:val="ar" w:bidi="ar"/>
        </w:rPr>
        <w:t>يرجى الاتصال على الرقم</w:t>
      </w:r>
      <w:r w:rsidRPr="00350E8B">
        <w:rPr>
          <w:rFonts w:ascii="Dubai" w:hAnsi="Dubai" w:cs="Dubai"/>
          <w:sz w:val="24"/>
          <w:szCs w:val="24"/>
          <w:rtl/>
          <w:lang w:val="ar"/>
        </w:rPr>
        <w:t>:</w:t>
      </w:r>
      <w:r w:rsidR="00350E8B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hAnsi="Dubai" w:cs="Dubai" w:hint="cs"/>
            <w:sz w:val="24"/>
            <w:szCs w:val="24"/>
            <w:rtl/>
            <w:lang w:val="ar" w:bidi="ar"/>
          </w:rPr>
          <w:id w:val="160056874"/>
          <w:placeholder>
            <w:docPart w:val="DefaultPlaceholder_1081868574"/>
          </w:placeholder>
        </w:sdtPr>
        <w:sdtEndPr/>
        <w:sdtContent>
          <w:r w:rsidRPr="00350E8B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350E8B">
            <w:rPr>
              <w:rFonts w:ascii="Dubai" w:hAnsi="Dubai" w:cs="Dubai" w:hint="cs"/>
              <w:sz w:val="24"/>
              <w:szCs w:val="24"/>
              <w:rtl/>
              <w:lang w:val="ar" w:bidi="ar"/>
            </w:rPr>
            <w:t xml:space="preserve"> (03)</w:t>
          </w:r>
        </w:sdtContent>
      </w:sdt>
      <w:r w:rsidR="00350E8B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</w:p>
    <w:p w14:paraId="18C60B22" w14:textId="005B308D" w:rsidR="000F2626" w:rsidRPr="00350E8B" w:rsidRDefault="0095517B" w:rsidP="002569CA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>إلى</w:t>
      </w:r>
      <w:r w:rsidR="002569CA">
        <w:rPr>
          <w:rFonts w:ascii="Dubai" w:eastAsia="Calibri" w:hAnsi="Dubai" w:cs="Dubai" w:hint="cs"/>
          <w:sz w:val="24"/>
          <w:szCs w:val="24"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-1966881371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2569CA"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381217316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00A5E5E1" w14:textId="77777777" w:rsidR="00AF306B" w:rsidRPr="00350E8B" w:rsidRDefault="00AF306B" w:rsidP="00350E8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7770A9FF" w14:textId="77777777" w:rsidR="00142A21" w:rsidRPr="00350E8B" w:rsidRDefault="0095517B" w:rsidP="00350E8B">
      <w:pPr>
        <w:bidi/>
        <w:spacing w:after="0" w:line="240" w:lineRule="auto"/>
        <w:rPr>
          <w:rFonts w:ascii="Dubai" w:eastAsia="Arial" w:hAnsi="Dubai" w:cs="Dubai"/>
          <w:noProof/>
          <w:sz w:val="24"/>
          <w:szCs w:val="24"/>
        </w:rPr>
      </w:pPr>
      <w:r w:rsidRPr="00350E8B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bidi="ar"/>
        </w:rPr>
        <w:t>لماذا نتواصل معك؟</w:t>
      </w:r>
    </w:p>
    <w:p w14:paraId="3836A3DC" w14:textId="3FE0BFF4" w:rsidR="00C23F3A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 xml:space="preserve">نكتب إليك للتأكيد على أننا </w:t>
      </w:r>
      <w:r w:rsidRPr="00350E8B">
        <w:rPr>
          <w:rFonts w:ascii="Dubai" w:eastAsia="Arial" w:hAnsi="Dubai" w:cs="Dubai"/>
          <w:b/>
          <w:bCs/>
          <w:noProof/>
          <w:sz w:val="24"/>
          <w:szCs w:val="24"/>
          <w:rtl/>
          <w:lang w:val="ar" w:bidi="ar"/>
        </w:rPr>
        <w:t>حددنا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 </w:t>
      </w:r>
      <w:r w:rsidR="3A6EAA83"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موعد إجراء الجراحة المخطط لها بتاريخ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/>
          </w:rPr>
          <w:id w:val="137804603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A6EAA83" w:rsidRPr="00350E8B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&lt;Scheduled date&gt;</w:t>
          </w:r>
        </w:sdtContent>
      </w:sdt>
      <w:r w:rsidR="3A6EAA83"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="3A6EAA83"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في </w:t>
      </w:r>
      <w:r w:rsidR="000D0AF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br/>
      </w:r>
      <w:r w:rsidR="3A6EAA83"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الساعة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 w:bidi="ar"/>
          </w:rPr>
          <w:id w:val="1684407918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3A6EAA83" w:rsidRPr="00350E8B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&lt;Time&gt;</w:t>
          </w:r>
        </w:sdtContent>
      </w:sdt>
      <w:r w:rsidR="3A6EAA83"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 xml:space="preserve">في 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>&lt;</w:t>
      </w:r>
      <w:sdt>
        <w:sdtPr>
          <w:rPr>
            <w:rFonts w:ascii="Dubai" w:eastAsia="Arial" w:hAnsi="Dubai" w:cs="Dubai"/>
            <w:noProof/>
            <w:color w:val="000000" w:themeColor="text1"/>
            <w:sz w:val="24"/>
            <w:szCs w:val="24"/>
            <w:rtl/>
            <w:lang w:val="ar"/>
          </w:rPr>
          <w:id w:val="-215739122"/>
          <w:placeholder>
            <w:docPart w:val="DefaultPlaceholder_1081868574"/>
          </w:placeholder>
        </w:sdtPr>
        <w:sdtEndPr/>
        <w:sdtContent>
          <w:r w:rsidRPr="00350E8B">
            <w:rPr>
              <w:rFonts w:ascii="Dubai" w:eastAsia="Arial" w:hAnsi="Dubai" w:cs="Dubai"/>
              <w:noProof/>
              <w:color w:val="000000" w:themeColor="text1"/>
              <w:sz w:val="24"/>
              <w:szCs w:val="24"/>
              <w:rtl/>
              <w:lang w:val="ar"/>
            </w:rPr>
            <w:t>Name of hospital and address&gt;</w:t>
          </w:r>
        </w:sdtContent>
      </w:sdt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. 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 xml:space="preserve">من المرجح أن تبقى في المستشفى لمدة </w:t>
      </w:r>
      <w:r w:rsidR="000D0AF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br/>
      </w:r>
      <w:sdt>
        <w:sdtPr>
          <w:rPr>
            <w:rFonts w:ascii="Dubai" w:eastAsia="Arial" w:hAnsi="Dubai" w:cs="Dubai"/>
            <w:noProof/>
            <w:color w:val="000000" w:themeColor="text1"/>
            <w:sz w:val="24"/>
            <w:szCs w:val="24"/>
            <w:rtl/>
            <w:lang w:val="ar"/>
          </w:rPr>
          <w:id w:val="1482804775"/>
          <w:placeholder>
            <w:docPart w:val="DefaultPlaceholder_1081868574"/>
          </w:placeholder>
        </w:sdtPr>
        <w:sdtEndPr/>
        <w:sdtContent>
          <w:r w:rsidRPr="00350E8B">
            <w:rPr>
              <w:rFonts w:ascii="Dubai" w:eastAsia="Arial" w:hAnsi="Dubai" w:cs="Dubai"/>
              <w:noProof/>
              <w:color w:val="000000" w:themeColor="text1"/>
              <w:sz w:val="24"/>
              <w:szCs w:val="24"/>
              <w:rtl/>
              <w:lang w:val="ar"/>
            </w:rPr>
            <w:t>&lt;Number of days&gt;</w:t>
          </w:r>
        </w:sdtContent>
      </w:sdt>
      <w:r w:rsidR="000D0AFB">
        <w:rPr>
          <w:rFonts w:ascii="Dubai" w:eastAsia="Arial" w:hAnsi="Dubai" w:cs="Dubai" w:hint="cs"/>
          <w:noProof/>
          <w:color w:val="000000" w:themeColor="text1"/>
          <w:sz w:val="24"/>
          <w:szCs w:val="24"/>
          <w:rtl/>
          <w:lang w:val="ar" w:bidi="ar"/>
        </w:rPr>
        <w:t xml:space="preserve"> 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أيام بعد الجراحة</w:t>
      </w:r>
      <w:r w:rsidRPr="00350E8B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>.</w:t>
      </w:r>
    </w:p>
    <w:p w14:paraId="2338F67B" w14:textId="77777777" w:rsidR="00C61567" w:rsidRPr="00350E8B" w:rsidRDefault="00C61567" w:rsidP="00350E8B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5B549211" w14:textId="77777777" w:rsidR="002F5A05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 w:bidi="ar"/>
        </w:rPr>
        <w:t xml:space="preserve">ماذا يجب أن تفعل </w:t>
      </w:r>
    </w:p>
    <w:p w14:paraId="567477A8" w14:textId="38ACB35A" w:rsidR="00F537BB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1. </w:t>
      </w: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أكّد على الفور أنك متاح لإجراء الجراحة في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/>
          </w:rPr>
          <w:id w:val="-146257774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E8B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4D1F4DEF" w14:textId="55E7AEFE" w:rsidR="008A2609" w:rsidRPr="00350E8B" w:rsidRDefault="0095517B" w:rsidP="00350E8B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يرجى الاتصال بـ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4594473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0D0AFB" w:rsidRPr="000D0AFB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eastAsia="en-AU"/>
          </w:rPr>
          <w:id w:val="1752703071"/>
          <w:placeholder>
            <w:docPart w:val="DefaultPlaceholder_1081868574"/>
          </w:placeholder>
        </w:sdtPr>
        <w:sdtEndPr>
          <w:rPr>
            <w:rFonts w:hint="default"/>
            <w:lang w:val="ar"/>
          </w:rPr>
        </w:sdtEndPr>
        <w:sdtContent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="000D0AFB" w:rsidRPr="000D0AFB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283932917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Pr="00350E8B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لتأكيد </w:t>
      </w:r>
      <w:r w:rsidR="000D0AFB" w:rsidRPr="000D0AFB">
        <w:rPr>
          <w:rFonts w:ascii="Dubai" w:eastAsia="Calibri" w:hAnsi="Dubai" w:cs="Dubai"/>
          <w:sz w:val="24"/>
          <w:szCs w:val="24"/>
          <w:lang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751301854"/>
          <w:placeholder>
            <w:docPart w:val="DefaultPlaceholder_1081868574"/>
          </w:placeholder>
        </w:sdtPr>
        <w:sdtEndPr/>
        <w:sdtContent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&lt;will come to the pre-admission clinic and&gt;</w:t>
          </w:r>
        </w:sdtContent>
      </w:sdt>
      <w:r w:rsidR="000D0AFB" w:rsidRPr="000D0AFB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>أنك متاح لإجراء الجراحة في هذا اليوم</w:t>
      </w:r>
      <w:r w:rsidRPr="00350E8B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44FDA4DD" w14:textId="77777777" w:rsidR="008A2609" w:rsidRPr="00350E8B" w:rsidRDefault="008A2609" w:rsidP="00350E8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1AA805C" w14:textId="25894ABC" w:rsidR="009D46FB" w:rsidRPr="00350E8B" w:rsidRDefault="0095517B" w:rsidP="00350E8B">
      <w:pPr>
        <w:bidi/>
        <w:spacing w:after="0" w:line="240" w:lineRule="auto"/>
        <w:rPr>
          <w:rFonts w:ascii="Dubai" w:hAnsi="Dubai" w:cs="Dubai"/>
          <w:noProof/>
          <w:sz w:val="24"/>
          <w:szCs w:val="24"/>
          <w:lang w:eastAsia="en-AU"/>
        </w:rPr>
      </w:pPr>
      <w:r w:rsidRPr="000D0AFB">
        <w:rPr>
          <w:rFonts w:ascii="Dubai" w:hAnsi="Dubai" w:cs="Dubai"/>
          <w:b/>
          <w:bCs/>
          <w:noProof/>
          <w:sz w:val="24"/>
          <w:szCs w:val="24"/>
          <w:rtl/>
          <w:lang w:val="ar" w:eastAsia="en-AU"/>
        </w:rPr>
        <w:t xml:space="preserve">2. </w:t>
      </w:r>
      <w:sdt>
        <w:sdtPr>
          <w:rPr>
            <w:rFonts w:ascii="Dubai" w:hAnsi="Dubai" w:cs="Dubai"/>
            <w:b/>
            <w:bCs/>
            <w:noProof/>
            <w:sz w:val="24"/>
            <w:szCs w:val="24"/>
            <w:rtl/>
            <w:lang w:val="ar" w:eastAsia="en-AU"/>
          </w:rPr>
          <w:id w:val="-81071438"/>
          <w:placeholder>
            <w:docPart w:val="DefaultPlaceholder_1081868574"/>
          </w:placeholder>
        </w:sdtPr>
        <w:sdtEndPr>
          <w:rPr>
            <w:lang w:val="en-AU"/>
          </w:rPr>
        </w:sdtEndPr>
        <w:sdtContent>
          <w:r w:rsidR="000D0AFB" w:rsidRPr="000D0AFB">
            <w:rPr>
              <w:rFonts w:ascii="Dubai" w:hAnsi="Dubai" w:cs="Dubai"/>
              <w:b/>
              <w:bCs/>
              <w:noProof/>
              <w:sz w:val="24"/>
              <w:szCs w:val="24"/>
              <w:lang w:eastAsia="en-AU"/>
            </w:rPr>
            <w:t>&lt;Optional section for patients who need pre-admission appointments&gt;</w:t>
          </w:r>
        </w:sdtContent>
      </w:sdt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 w:bidi="ar"/>
        </w:rPr>
        <w:t xml:space="preserve"> تحتاج إلى الحضور إلى عيادة ما قبل الدخول للمساعدة في الاستعداد للجراحة</w:t>
      </w:r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/>
        </w:rPr>
        <w:t xml:space="preserve">. </w:t>
      </w:r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 w:bidi="ar"/>
        </w:rPr>
        <w:t>قد يراك طبيب أو متخصص آخر من الفريق الجراحي</w:t>
      </w:r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/>
        </w:rPr>
        <w:t xml:space="preserve">. </w:t>
      </w:r>
      <w:r w:rsidR="369FD34F" w:rsidRPr="00350E8B">
        <w:rPr>
          <w:rFonts w:ascii="Dubai" w:hAnsi="Dubai" w:cs="Dubai"/>
          <w:b/>
          <w:bCs/>
          <w:noProof/>
          <w:sz w:val="24"/>
          <w:szCs w:val="24"/>
          <w:rtl/>
          <w:lang w:val="ar" w:eastAsia="en-AU" w:bidi="ar"/>
        </w:rPr>
        <w:t xml:space="preserve">من الضروري أن تحضر هذا الموعد في الساعة </w:t>
      </w:r>
      <w:r w:rsidR="369FD34F" w:rsidRPr="00350E8B">
        <w:rPr>
          <w:rFonts w:ascii="Dubai" w:hAnsi="Dubai" w:cs="Dubai"/>
          <w:b/>
          <w:bCs/>
          <w:noProof/>
          <w:sz w:val="24"/>
          <w:szCs w:val="24"/>
          <w:rtl/>
          <w:lang w:val="ar" w:eastAsia="en-AU"/>
        </w:rPr>
        <w:t xml:space="preserve">&lt;Time&gt; </w:t>
      </w:r>
      <w:r w:rsidR="369FD34F" w:rsidRPr="00350E8B">
        <w:rPr>
          <w:rFonts w:ascii="Dubai" w:hAnsi="Dubai" w:cs="Dubai"/>
          <w:b/>
          <w:bCs/>
          <w:noProof/>
          <w:sz w:val="24"/>
          <w:szCs w:val="24"/>
          <w:rtl/>
          <w:lang w:val="ar" w:eastAsia="en-AU" w:bidi="ar"/>
        </w:rPr>
        <w:t xml:space="preserve">بتاريخ </w:t>
      </w:r>
      <w:sdt>
        <w:sdtPr>
          <w:rPr>
            <w:rFonts w:ascii="Dubai" w:hAnsi="Dubai" w:cs="Dubai"/>
            <w:b/>
            <w:bCs/>
            <w:noProof/>
            <w:sz w:val="24"/>
            <w:szCs w:val="24"/>
            <w:rtl/>
            <w:lang w:val="ar" w:eastAsia="en-AU"/>
          </w:rPr>
          <w:id w:val="186578049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69FD34F" w:rsidRPr="00350E8B">
            <w:rPr>
              <w:rFonts w:ascii="Dubai" w:hAnsi="Dubai" w:cs="Dubai"/>
              <w:b/>
              <w:bCs/>
              <w:noProof/>
              <w:sz w:val="24"/>
              <w:szCs w:val="24"/>
              <w:rtl/>
              <w:lang w:val="ar" w:eastAsia="en-AU"/>
            </w:rPr>
            <w:t>&lt;Date&gt;</w:t>
          </w:r>
        </w:sdtContent>
      </w:sdt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 w:bidi="ar"/>
        </w:rPr>
        <w:t xml:space="preserve"> في</w:t>
      </w:r>
      <w:sdt>
        <w:sdtPr>
          <w:rPr>
            <w:rFonts w:ascii="Dubai" w:hAnsi="Dubai" w:cs="Dubai"/>
            <w:noProof/>
            <w:sz w:val="24"/>
            <w:szCs w:val="24"/>
            <w:rtl/>
            <w:lang w:val="ar" w:eastAsia="en-AU" w:bidi="ar"/>
          </w:rPr>
          <w:id w:val="1157103598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2F8C88A7" w:rsidRPr="00350E8B">
            <w:rPr>
              <w:rFonts w:ascii="Dubai" w:hAnsi="Dubai" w:cs="Dubai"/>
              <w:noProof/>
              <w:sz w:val="24"/>
              <w:szCs w:val="24"/>
              <w:rtl/>
              <w:lang w:val="ar" w:eastAsia="en-AU"/>
            </w:rPr>
            <w:t>&lt;Name of hospital and address&gt;</w:t>
          </w:r>
        </w:sdtContent>
      </w:sdt>
      <w:r w:rsidR="2F8C88A7" w:rsidRPr="00350E8B">
        <w:rPr>
          <w:rFonts w:ascii="Dubai" w:hAnsi="Dubai" w:cs="Dubai"/>
          <w:noProof/>
          <w:sz w:val="24"/>
          <w:szCs w:val="24"/>
          <w:rtl/>
          <w:lang w:val="ar" w:eastAsia="en-AU"/>
        </w:rPr>
        <w:t>.</w:t>
      </w:r>
    </w:p>
    <w:p w14:paraId="150B2D9B" w14:textId="77777777" w:rsidR="009D46FB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يرجى إحضار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:</w:t>
      </w:r>
    </w:p>
    <w:p w14:paraId="68E1412A" w14:textId="77777777" w:rsidR="009D46FB" w:rsidRPr="00350E8B" w:rsidRDefault="0095517B" w:rsidP="00350E8B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هذه الرسالة</w:t>
      </w:r>
    </w:p>
    <w:p w14:paraId="248DC865" w14:textId="77777777" w:rsidR="009D46FB" w:rsidRPr="00350E8B" w:rsidRDefault="0095517B" w:rsidP="00350E8B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بطاقة 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Medicare 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خاصتك</w:t>
      </w:r>
    </w:p>
    <w:p w14:paraId="6E4D7FE3" w14:textId="77777777" w:rsidR="007F1D81" w:rsidRPr="00350E8B" w:rsidRDefault="0095517B" w:rsidP="00350E8B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قائمة كاملة بالأدوية التي تتناولها</w:t>
      </w:r>
    </w:p>
    <w:p w14:paraId="2E302652" w14:textId="77777777" w:rsidR="00124480" w:rsidRPr="00350E8B" w:rsidRDefault="0095517B" w:rsidP="00350E8B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توجيه الرعاية المسبقة الخاص بك 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(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في حال وجوده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).</w:t>
      </w:r>
    </w:p>
    <w:p w14:paraId="083ADF33" w14:textId="7CF55356" w:rsidR="00124480" w:rsidRDefault="00124480" w:rsidP="00350E8B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6A8AFD2E" w14:textId="77777777" w:rsidR="000D0AFB" w:rsidRPr="00350E8B" w:rsidRDefault="000D0AFB" w:rsidP="00350E8B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55915EF9" w14:textId="77777777" w:rsidR="00CE6F62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/>
        </w:rPr>
        <w:t xml:space="preserve">3. </w:t>
      </w:r>
      <w:r w:rsidRPr="00350E8B"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rtl/>
          <w:lang w:val="ar" w:eastAsia="en-AU" w:bidi="ar"/>
        </w:rPr>
        <w:t>قبل الجراحة</w:t>
      </w:r>
      <w:r w:rsidRPr="00350E8B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/>
        </w:rPr>
        <w:t>:</w:t>
      </w:r>
    </w:p>
    <w:p w14:paraId="44F5602E" w14:textId="77777777" w:rsidR="002076A7" w:rsidRPr="00350E8B" w:rsidRDefault="0095517B" w:rsidP="00350E8B">
      <w:pPr>
        <w:numPr>
          <w:ilvl w:val="0"/>
          <w:numId w:val="41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اتبع جميع التعليمات التي قدمها لك الجراح حول كيفية الاستعداد للجراحة وحاول أن تكون مستعدًا نفسيًا وجسديًا قدر الإمكان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 </w:t>
      </w:r>
    </w:p>
    <w:p w14:paraId="1477A9DE" w14:textId="77777777" w:rsidR="002076A7" w:rsidRPr="00350E8B" w:rsidRDefault="0095517B" w:rsidP="00350E8B">
      <w:pPr>
        <w:numPr>
          <w:ilvl w:val="0"/>
          <w:numId w:val="41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حاول تسوية التزاماتك أثناء وجودك في المستشفى وبعد عودتك إلى المنزل حتى تتمكن من التركيز على تعافيك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 </w:t>
      </w:r>
    </w:p>
    <w:p w14:paraId="4DBC655E" w14:textId="77777777" w:rsidR="002076A7" w:rsidRPr="00350E8B" w:rsidRDefault="0095517B" w:rsidP="00350E8B">
      <w:pPr>
        <w:numPr>
          <w:ilvl w:val="0"/>
          <w:numId w:val="41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نظّم انتقالك إلى المستشفى في يوم الجراحة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  </w:t>
      </w:r>
    </w:p>
    <w:p w14:paraId="4F899812" w14:textId="3A936656" w:rsidR="002076A7" w:rsidRPr="00350E8B" w:rsidRDefault="0095517B" w:rsidP="00350E8B">
      <w:pPr>
        <w:numPr>
          <w:ilvl w:val="0"/>
          <w:numId w:val="41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تتوفر مواقف للسيارات في</w:t>
      </w:r>
      <w:r w:rsidR="000D0AFB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2020452031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350E8B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&lt;Parking details&gt;</w:t>
          </w:r>
        </w:sdtContent>
      </w:sdt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إذا تم إخبارك أنك لن تتمكن من القيادة بنفسك إلى المنزل، فيرجى الترتيب مع شخص ما ليأخذك إلى المنزل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 </w:t>
      </w:r>
    </w:p>
    <w:p w14:paraId="6C9BCAF8" w14:textId="61C5671A" w:rsidR="002076A7" w:rsidRPr="00350E8B" w:rsidRDefault="0095517B" w:rsidP="00350E8B">
      <w:pPr>
        <w:numPr>
          <w:ilvl w:val="0"/>
          <w:numId w:val="41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إذا كنت بحاجة إلى السفر لمسافات طويلة لحضور عيادة ما قبل الدخول أو الخضوع للجراحة، فقد تكون مؤهلًا للحصول على إعانة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تتوفر معلومات حول الإعانة على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:</w:t>
      </w:r>
      <w:r w:rsidR="000D0AFB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635335002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350E8B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&lt;www.vptas.vic.gov.au&gt;</w:t>
          </w:r>
        </w:sdtContent>
      </w:sdt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sdt>
      <w:sdtPr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en-US" w:eastAsia="en-AU"/>
        </w:rPr>
        <w:id w:val="790474352"/>
        <w:placeholder>
          <w:docPart w:val="DefaultPlaceholder_1081868574"/>
        </w:placeholder>
      </w:sdtPr>
      <w:sdtEndPr/>
      <w:sdtContent>
        <w:p w14:paraId="2FC68388" w14:textId="28712469" w:rsidR="1BB36F66" w:rsidRPr="00350E8B" w:rsidRDefault="00E93189" w:rsidP="00E93189">
          <w:pPr>
            <w:numPr>
              <w:ilvl w:val="0"/>
              <w:numId w:val="41"/>
            </w:numPr>
            <w:bidi/>
            <w:spacing w:after="0" w:line="240" w:lineRule="auto"/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eastAsia="en-AU"/>
            </w:rPr>
          </w:pPr>
          <w:r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val="en-US" w:eastAsia="en-AU"/>
            </w:rPr>
            <w:t>&lt;</w:t>
          </w:r>
          <w:r w:rsidRPr="00E93189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val="en-US" w:eastAsia="en-AU"/>
            </w:rPr>
            <w:t>Any other instructions to prepare before the day of surgery, such as time off work o</w:t>
          </w:r>
          <w:r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val="en-US" w:eastAsia="en-AU"/>
            </w:rPr>
            <w:t xml:space="preserve">r </w:t>
          </w:r>
          <w:r w:rsidRPr="00E93189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val="en-US" w:eastAsia="en-AU"/>
            </w:rPr>
            <w:t>relevant test</w:t>
          </w:r>
          <w:r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lang w:val="en-US" w:eastAsia="en-AU"/>
            </w:rPr>
            <w:t xml:space="preserve"> results&gt;</w:t>
          </w:r>
        </w:p>
      </w:sdtContent>
    </w:sdt>
    <w:p w14:paraId="6DB0C08F" w14:textId="77777777" w:rsidR="00C81B4F" w:rsidRPr="00E93189" w:rsidRDefault="00C81B4F" w:rsidP="00350E8B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val="en-US" w:eastAsia="en-AU"/>
        </w:rPr>
      </w:pPr>
    </w:p>
    <w:p w14:paraId="30D82B15" w14:textId="2E6D45E3" w:rsidR="006672A4" w:rsidRPr="00350E8B" w:rsidRDefault="0095517B" w:rsidP="00350E8B">
      <w:p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4</w:t>
      </w: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 في يوم الجراحة </w:t>
      </w:r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(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/>
          </w:rPr>
          <w:id w:val="164817056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E8B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Pr="00350E8B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>):</w:t>
      </w:r>
    </w:p>
    <w:p w14:paraId="6FF9854A" w14:textId="3BABEE01" w:rsidR="00EC7D9C" w:rsidRPr="00350E8B" w:rsidRDefault="0095517B" w:rsidP="00350E8B">
      <w:pPr>
        <w:numPr>
          <w:ilvl w:val="0"/>
          <w:numId w:val="40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تأكد من إحضار ما يلي معك</w:t>
      </w:r>
      <w:r w:rsidR="000D0AFB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1683198292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350E8B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&lt;Specific requirements&gt;</w:t>
          </w:r>
        </w:sdtContent>
      </w:sdt>
      <w:r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 </w:t>
      </w:r>
    </w:p>
    <w:p w14:paraId="527B5EB8" w14:textId="13197794" w:rsidR="00EC7D9C" w:rsidRPr="00350E8B" w:rsidRDefault="00FD36DB" w:rsidP="00350E8B">
      <w:pPr>
        <w:numPr>
          <w:ilvl w:val="0"/>
          <w:numId w:val="40"/>
        </w:numPr>
        <w:bidi/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1508281826"/>
          <w:placeholder>
            <w:docPart w:val="DefaultPlaceholder_1081868574"/>
          </w:placeholder>
        </w:sdtPr>
        <w:sdtEndPr/>
        <w:sdtContent>
          <w:r w:rsidR="0095517B" w:rsidRPr="00350E8B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&lt;Any other requirements, such as fasting or medications&gt;</w:t>
          </w:r>
        </w:sdtContent>
      </w:sdt>
      <w:r w:rsidR="0095517B" w:rsidRPr="00350E8B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61ED95FA" w14:textId="77777777" w:rsidR="00D53435" w:rsidRPr="00350E8B" w:rsidRDefault="00D53435" w:rsidP="00350E8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729F8F8E" w14:textId="77777777" w:rsidR="00AF306B" w:rsidRPr="00350E8B" w:rsidRDefault="0095517B" w:rsidP="00350E8B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350E8B">
        <w:rPr>
          <w:rFonts w:ascii="Dubai" w:hAnsi="Dubai" w:cs="Dubai"/>
          <w:sz w:val="24"/>
          <w:szCs w:val="24"/>
          <w:rtl/>
          <w:lang w:val="ar" w:bidi="ar"/>
        </w:rPr>
        <w:t>شكرًا لك على قراءة هذه التعليمات</w:t>
      </w:r>
      <w:r w:rsidRPr="00350E8B">
        <w:rPr>
          <w:rFonts w:ascii="Dubai" w:hAnsi="Dubai" w:cs="Dubai"/>
          <w:sz w:val="24"/>
          <w:szCs w:val="24"/>
          <w:rtl/>
          <w:lang w:val="ar"/>
        </w:rPr>
        <w:t xml:space="preserve">. </w:t>
      </w:r>
      <w:r w:rsidRPr="00350E8B">
        <w:rPr>
          <w:rFonts w:ascii="Dubai" w:hAnsi="Dubai" w:cs="Dubai"/>
          <w:sz w:val="24"/>
          <w:szCs w:val="24"/>
          <w:rtl/>
          <w:lang w:val="ar" w:bidi="ar"/>
        </w:rPr>
        <w:t>يساعدنا اتباع هذه التعليمات على إجراء العمليات الجراحية لسكان ولاية فيكتوريا بشكل أسرع</w:t>
      </w:r>
      <w:r w:rsidRPr="00350E8B">
        <w:rPr>
          <w:rFonts w:ascii="Dubai" w:hAnsi="Dubai" w:cs="Dubai"/>
          <w:sz w:val="24"/>
          <w:szCs w:val="24"/>
          <w:rtl/>
          <w:lang w:val="ar"/>
        </w:rPr>
        <w:t>.</w:t>
      </w:r>
    </w:p>
    <w:p w14:paraId="6E531E76" w14:textId="77777777" w:rsidR="00AF306B" w:rsidRPr="00350E8B" w:rsidRDefault="00AF306B" w:rsidP="00350E8B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5C49A05" w14:textId="77777777" w:rsidR="00142A21" w:rsidRPr="00350E8B" w:rsidRDefault="0095517B" w:rsidP="00350E8B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350E8B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5656B6E3" w14:textId="7316C9D2" w:rsidR="00120456" w:rsidRDefault="00FD36DB" w:rsidP="00350E8B">
      <w:pPr>
        <w:bidi/>
        <w:spacing w:after="0" w:line="240" w:lineRule="auto"/>
        <w:rPr>
          <w:rFonts w:ascii="Dubai" w:eastAsia="Calibri" w:hAnsi="Dubai" w:cs="Dubai"/>
          <w:sz w:val="24"/>
          <w:szCs w:val="24"/>
          <w:rtl/>
          <w:lang w:val="ar" w:eastAsia="en-AU" w:bidi="ar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735231809"/>
          <w:placeholder>
            <w:docPart w:val="DefaultPlaceholder_1081868574"/>
          </w:placeholder>
        </w:sdtPr>
        <w:sdtEndPr/>
        <w:sdtContent>
          <w:r w:rsidR="0095517B"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95517B" w:rsidRPr="00350E8B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217634173"/>
        <w:placeholder>
          <w:docPart w:val="DefaultPlaceholder_1081868574"/>
        </w:placeholder>
      </w:sdtPr>
      <w:sdtEndPr/>
      <w:sdtContent>
        <w:p w14:paraId="62555CC0" w14:textId="3A09011C" w:rsidR="00142A21" w:rsidRPr="00350E8B" w:rsidRDefault="0095517B" w:rsidP="00120456">
          <w:pPr>
            <w:bidi/>
            <w:spacing w:after="0" w:line="240" w:lineRule="auto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p>
      </w:sdtContent>
    </w:sdt>
    <w:p w14:paraId="7FD40EA8" w14:textId="4F2478E6" w:rsidR="004A1FA1" w:rsidRPr="00350E8B" w:rsidRDefault="00FD36DB" w:rsidP="00350E8B">
      <w:pPr>
        <w:bidi/>
        <w:spacing w:after="0" w:line="240" w:lineRule="auto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971506770"/>
          <w:placeholder>
            <w:docPart w:val="DefaultPlaceholder_1081868574"/>
          </w:placeholder>
        </w:sdtPr>
        <w:sdtEndPr/>
        <w:sdtContent>
          <w:r w:rsidR="0095517B" w:rsidRPr="00350E8B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95517B" w:rsidRPr="00350E8B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350E8B" w:rsidSect="00AD6F8C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3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58B9" w14:textId="77777777" w:rsidR="00EC1E22" w:rsidRDefault="00EC1E22">
      <w:pPr>
        <w:spacing w:after="0" w:line="240" w:lineRule="auto"/>
      </w:pPr>
      <w:r>
        <w:separator/>
      </w:r>
    </w:p>
  </w:endnote>
  <w:endnote w:type="continuationSeparator" w:id="0">
    <w:p w14:paraId="1DEC29A3" w14:textId="77777777" w:rsidR="00EC1E22" w:rsidRDefault="00EC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6AB2" w14:textId="77777777" w:rsidR="004334D4" w:rsidRDefault="0095517B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236454" wp14:editId="34CCC55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2BF708" w14:textId="77777777" w:rsidR="00CA34EC" w:rsidRPr="00CA34EC" w:rsidRDefault="0095517B" w:rsidP="00CA34EC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Times New Roman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364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D2BF708" w14:textId="77777777" w:rsidR="00CA34EC" w:rsidRPr="00CA34EC" w:rsidRDefault="0095517B" w:rsidP="00CA34EC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Times New Roman"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F097" w14:textId="246A05C1" w:rsidR="004031EA" w:rsidRPr="003445EA" w:rsidRDefault="0095517B" w:rsidP="00F622E1">
    <w:pPr>
      <w:pStyle w:val="Footer"/>
    </w:pPr>
    <w:r w:rsidRPr="003445EA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EBB070D" wp14:editId="580A47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025DE" w14:textId="2DBFF689" w:rsidR="00CA34EC" w:rsidRPr="0030794A" w:rsidRDefault="0030794A" w:rsidP="0030794A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0509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B07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A025DE" w14:textId="2DBFF689" w:rsidR="00CA34EC" w:rsidRPr="0030794A" w:rsidRDefault="0030794A" w:rsidP="0030794A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D20509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B598DC" w14:textId="77777777" w:rsidR="004031EA" w:rsidRPr="008B09FE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584E" w14:textId="453844B4" w:rsidR="004334D4" w:rsidRDefault="0095517B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753C04" wp14:editId="372882D6">
              <wp:simplePos x="0" y="0"/>
              <wp:positionH relativeFrom="page">
                <wp:posOffset>3616036</wp:posOffset>
              </wp:positionH>
              <wp:positionV relativeFrom="page">
                <wp:posOffset>10254343</wp:posOffset>
              </wp:positionV>
              <wp:extent cx="374073" cy="443865"/>
              <wp:effectExtent l="0" t="0" r="698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73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57F3C" w14:textId="77777777" w:rsidR="00CA34EC" w:rsidRPr="00D20509" w:rsidRDefault="0095517B" w:rsidP="00CA34EC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0509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753C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284.75pt;margin-top:807.45pt;width:29.45pt;height:34.9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" filled="f" stroked="f">
              <v:textbox style="mso-fit-shape-to-text:t" inset="0,0,0,15pt">
                <w:txbxContent>
                  <w:p w14:paraId="54057F3C" w14:textId="77777777" w:rsidR="00CA34EC" w:rsidRPr="00D20509" w:rsidRDefault="0095517B" w:rsidP="00CA34EC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D20509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6675">
      <w:t>Advice of date and time for surgery</w:t>
    </w:r>
    <w:r w:rsidR="009A5857">
      <w:t xml:space="preserve"> </w:t>
    </w:r>
    <w:r w:rsidR="00D3379D"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671" w14:textId="77777777" w:rsidR="00EC1E22" w:rsidRDefault="00EC1E22">
      <w:pPr>
        <w:spacing w:after="0" w:line="240" w:lineRule="auto"/>
      </w:pPr>
      <w:r>
        <w:separator/>
      </w:r>
    </w:p>
  </w:footnote>
  <w:footnote w:type="continuationSeparator" w:id="0">
    <w:p w14:paraId="2F9B6C84" w14:textId="77777777" w:rsidR="00EC1E22" w:rsidRDefault="00EC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0A40" w14:textId="77777777" w:rsidR="00AD6F8C" w:rsidRDefault="00AD6F8C" w:rsidP="00AD6F8C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1A1AB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8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4E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F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E5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4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2D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C1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506A2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D0AC0A16" w:tentative="1">
      <w:start w:val="1"/>
      <w:numFmt w:val="lowerLetter"/>
      <w:lvlText w:val="%2."/>
      <w:lvlJc w:val="left"/>
      <w:pPr>
        <w:ind w:left="1440" w:hanging="360"/>
      </w:pPr>
    </w:lvl>
    <w:lvl w:ilvl="2" w:tplc="73CE0696" w:tentative="1">
      <w:start w:val="1"/>
      <w:numFmt w:val="lowerRoman"/>
      <w:lvlText w:val="%3."/>
      <w:lvlJc w:val="right"/>
      <w:pPr>
        <w:ind w:left="2160" w:hanging="180"/>
      </w:pPr>
    </w:lvl>
    <w:lvl w:ilvl="3" w:tplc="0A92CF64" w:tentative="1">
      <w:start w:val="1"/>
      <w:numFmt w:val="decimal"/>
      <w:lvlText w:val="%4."/>
      <w:lvlJc w:val="left"/>
      <w:pPr>
        <w:ind w:left="2880" w:hanging="360"/>
      </w:pPr>
    </w:lvl>
    <w:lvl w:ilvl="4" w:tplc="D752F1A6" w:tentative="1">
      <w:start w:val="1"/>
      <w:numFmt w:val="lowerLetter"/>
      <w:lvlText w:val="%5."/>
      <w:lvlJc w:val="left"/>
      <w:pPr>
        <w:ind w:left="3600" w:hanging="360"/>
      </w:pPr>
    </w:lvl>
    <w:lvl w:ilvl="5" w:tplc="F9166AC2" w:tentative="1">
      <w:start w:val="1"/>
      <w:numFmt w:val="lowerRoman"/>
      <w:lvlText w:val="%6."/>
      <w:lvlJc w:val="right"/>
      <w:pPr>
        <w:ind w:left="4320" w:hanging="180"/>
      </w:pPr>
    </w:lvl>
    <w:lvl w:ilvl="6" w:tplc="F2820338" w:tentative="1">
      <w:start w:val="1"/>
      <w:numFmt w:val="decimal"/>
      <w:lvlText w:val="%7."/>
      <w:lvlJc w:val="left"/>
      <w:pPr>
        <w:ind w:left="5040" w:hanging="360"/>
      </w:pPr>
    </w:lvl>
    <w:lvl w:ilvl="7" w:tplc="C1D6B7FE" w:tentative="1">
      <w:start w:val="1"/>
      <w:numFmt w:val="lowerLetter"/>
      <w:lvlText w:val="%8."/>
      <w:lvlJc w:val="left"/>
      <w:pPr>
        <w:ind w:left="5760" w:hanging="360"/>
      </w:pPr>
    </w:lvl>
    <w:lvl w:ilvl="8" w:tplc="3C700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EAE028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792D618" w:tentative="1">
      <w:start w:val="1"/>
      <w:numFmt w:val="lowerLetter"/>
      <w:lvlText w:val="%2."/>
      <w:lvlJc w:val="left"/>
      <w:pPr>
        <w:ind w:left="1440" w:hanging="360"/>
      </w:pPr>
    </w:lvl>
    <w:lvl w:ilvl="2" w:tplc="F488CB4A" w:tentative="1">
      <w:start w:val="1"/>
      <w:numFmt w:val="lowerRoman"/>
      <w:lvlText w:val="%3."/>
      <w:lvlJc w:val="right"/>
      <w:pPr>
        <w:ind w:left="2160" w:hanging="180"/>
      </w:pPr>
    </w:lvl>
    <w:lvl w:ilvl="3" w:tplc="8230ED32" w:tentative="1">
      <w:start w:val="1"/>
      <w:numFmt w:val="decimal"/>
      <w:lvlText w:val="%4."/>
      <w:lvlJc w:val="left"/>
      <w:pPr>
        <w:ind w:left="2880" w:hanging="360"/>
      </w:pPr>
    </w:lvl>
    <w:lvl w:ilvl="4" w:tplc="34F64D1E" w:tentative="1">
      <w:start w:val="1"/>
      <w:numFmt w:val="lowerLetter"/>
      <w:lvlText w:val="%5."/>
      <w:lvlJc w:val="left"/>
      <w:pPr>
        <w:ind w:left="3600" w:hanging="360"/>
      </w:pPr>
    </w:lvl>
    <w:lvl w:ilvl="5" w:tplc="FE967A08" w:tentative="1">
      <w:start w:val="1"/>
      <w:numFmt w:val="lowerRoman"/>
      <w:lvlText w:val="%6."/>
      <w:lvlJc w:val="right"/>
      <w:pPr>
        <w:ind w:left="4320" w:hanging="180"/>
      </w:pPr>
    </w:lvl>
    <w:lvl w:ilvl="6" w:tplc="EC0E60B0" w:tentative="1">
      <w:start w:val="1"/>
      <w:numFmt w:val="decimal"/>
      <w:lvlText w:val="%7."/>
      <w:lvlJc w:val="left"/>
      <w:pPr>
        <w:ind w:left="5040" w:hanging="360"/>
      </w:pPr>
    </w:lvl>
    <w:lvl w:ilvl="7" w:tplc="CD8E54C4" w:tentative="1">
      <w:start w:val="1"/>
      <w:numFmt w:val="lowerLetter"/>
      <w:lvlText w:val="%8."/>
      <w:lvlJc w:val="left"/>
      <w:pPr>
        <w:ind w:left="5760" w:hanging="360"/>
      </w:pPr>
    </w:lvl>
    <w:lvl w:ilvl="8" w:tplc="5E1CE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95C"/>
    <w:multiLevelType w:val="multilevel"/>
    <w:tmpl w:val="2A4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F0175"/>
    <w:multiLevelType w:val="multilevel"/>
    <w:tmpl w:val="344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AB346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B7A7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C894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8ED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0F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4839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458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F7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D440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852A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8D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67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86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40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6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4F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B7F"/>
    <w:multiLevelType w:val="hybridMultilevel"/>
    <w:tmpl w:val="F3FE0F2A"/>
    <w:lvl w:ilvl="0" w:tplc="1F1A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C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60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6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E7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8B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6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87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D4D"/>
    <w:multiLevelType w:val="hybridMultilevel"/>
    <w:tmpl w:val="F912C26C"/>
    <w:lvl w:ilvl="0" w:tplc="039E11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CBAD0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00B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320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D0B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ACB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CCD9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2696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8C30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660B3"/>
    <w:multiLevelType w:val="hybridMultilevel"/>
    <w:tmpl w:val="E746EE18"/>
    <w:lvl w:ilvl="0" w:tplc="DE96BC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A482A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A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E7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0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4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1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8A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D25DFE"/>
    <w:multiLevelType w:val="hybridMultilevel"/>
    <w:tmpl w:val="4C98D23A"/>
    <w:lvl w:ilvl="0" w:tplc="1A1CF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D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24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69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C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61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D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2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E3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3F25EA"/>
    <w:multiLevelType w:val="hybridMultilevel"/>
    <w:tmpl w:val="5EB6C012"/>
    <w:lvl w:ilvl="0" w:tplc="6908E2E6">
      <w:start w:val="1"/>
      <w:numFmt w:val="decimal"/>
      <w:lvlText w:val="%1."/>
      <w:lvlJc w:val="left"/>
      <w:pPr>
        <w:ind w:left="1080" w:hanging="360"/>
      </w:pPr>
    </w:lvl>
    <w:lvl w:ilvl="1" w:tplc="3432ABE8" w:tentative="1">
      <w:start w:val="1"/>
      <w:numFmt w:val="lowerLetter"/>
      <w:lvlText w:val="%2."/>
      <w:lvlJc w:val="left"/>
      <w:pPr>
        <w:ind w:left="1800" w:hanging="360"/>
      </w:pPr>
    </w:lvl>
    <w:lvl w:ilvl="2" w:tplc="7C94A7CC" w:tentative="1">
      <w:start w:val="1"/>
      <w:numFmt w:val="lowerRoman"/>
      <w:lvlText w:val="%3."/>
      <w:lvlJc w:val="right"/>
      <w:pPr>
        <w:ind w:left="2520" w:hanging="180"/>
      </w:pPr>
    </w:lvl>
    <w:lvl w:ilvl="3" w:tplc="E7962916" w:tentative="1">
      <w:start w:val="1"/>
      <w:numFmt w:val="decimal"/>
      <w:lvlText w:val="%4."/>
      <w:lvlJc w:val="left"/>
      <w:pPr>
        <w:ind w:left="3240" w:hanging="360"/>
      </w:pPr>
    </w:lvl>
    <w:lvl w:ilvl="4" w:tplc="AA7E544A" w:tentative="1">
      <w:start w:val="1"/>
      <w:numFmt w:val="lowerLetter"/>
      <w:lvlText w:val="%5."/>
      <w:lvlJc w:val="left"/>
      <w:pPr>
        <w:ind w:left="3960" w:hanging="360"/>
      </w:pPr>
    </w:lvl>
    <w:lvl w:ilvl="5" w:tplc="2CD8E12C" w:tentative="1">
      <w:start w:val="1"/>
      <w:numFmt w:val="lowerRoman"/>
      <w:lvlText w:val="%6."/>
      <w:lvlJc w:val="right"/>
      <w:pPr>
        <w:ind w:left="4680" w:hanging="180"/>
      </w:pPr>
    </w:lvl>
    <w:lvl w:ilvl="6" w:tplc="14ECEE58" w:tentative="1">
      <w:start w:val="1"/>
      <w:numFmt w:val="decimal"/>
      <w:lvlText w:val="%7."/>
      <w:lvlJc w:val="left"/>
      <w:pPr>
        <w:ind w:left="5400" w:hanging="360"/>
      </w:pPr>
    </w:lvl>
    <w:lvl w:ilvl="7" w:tplc="45461D0A" w:tentative="1">
      <w:start w:val="1"/>
      <w:numFmt w:val="lowerLetter"/>
      <w:lvlText w:val="%8."/>
      <w:lvlJc w:val="left"/>
      <w:pPr>
        <w:ind w:left="6120" w:hanging="360"/>
      </w:pPr>
    </w:lvl>
    <w:lvl w:ilvl="8" w:tplc="64AA4D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65437"/>
    <w:multiLevelType w:val="hybridMultilevel"/>
    <w:tmpl w:val="227EA53E"/>
    <w:lvl w:ilvl="0" w:tplc="DDB047FA">
      <w:start w:val="1"/>
      <w:numFmt w:val="decimal"/>
      <w:lvlText w:val="%1."/>
      <w:lvlJc w:val="left"/>
      <w:pPr>
        <w:ind w:left="720" w:hanging="360"/>
      </w:pPr>
    </w:lvl>
    <w:lvl w:ilvl="1" w:tplc="954E5E5C" w:tentative="1">
      <w:start w:val="1"/>
      <w:numFmt w:val="lowerLetter"/>
      <w:lvlText w:val="%2."/>
      <w:lvlJc w:val="left"/>
      <w:pPr>
        <w:ind w:left="1440" w:hanging="360"/>
      </w:pPr>
    </w:lvl>
    <w:lvl w:ilvl="2" w:tplc="47363034" w:tentative="1">
      <w:start w:val="1"/>
      <w:numFmt w:val="lowerRoman"/>
      <w:lvlText w:val="%3."/>
      <w:lvlJc w:val="right"/>
      <w:pPr>
        <w:ind w:left="2160" w:hanging="180"/>
      </w:pPr>
    </w:lvl>
    <w:lvl w:ilvl="3" w:tplc="9E768DF2" w:tentative="1">
      <w:start w:val="1"/>
      <w:numFmt w:val="decimal"/>
      <w:lvlText w:val="%4."/>
      <w:lvlJc w:val="left"/>
      <w:pPr>
        <w:ind w:left="2880" w:hanging="360"/>
      </w:pPr>
    </w:lvl>
    <w:lvl w:ilvl="4" w:tplc="DE3C2B0A" w:tentative="1">
      <w:start w:val="1"/>
      <w:numFmt w:val="lowerLetter"/>
      <w:lvlText w:val="%5."/>
      <w:lvlJc w:val="left"/>
      <w:pPr>
        <w:ind w:left="3600" w:hanging="360"/>
      </w:pPr>
    </w:lvl>
    <w:lvl w:ilvl="5" w:tplc="A7B2C24C" w:tentative="1">
      <w:start w:val="1"/>
      <w:numFmt w:val="lowerRoman"/>
      <w:lvlText w:val="%6."/>
      <w:lvlJc w:val="right"/>
      <w:pPr>
        <w:ind w:left="4320" w:hanging="180"/>
      </w:pPr>
    </w:lvl>
    <w:lvl w:ilvl="6" w:tplc="67162826" w:tentative="1">
      <w:start w:val="1"/>
      <w:numFmt w:val="decimal"/>
      <w:lvlText w:val="%7."/>
      <w:lvlJc w:val="left"/>
      <w:pPr>
        <w:ind w:left="5040" w:hanging="360"/>
      </w:pPr>
    </w:lvl>
    <w:lvl w:ilvl="7" w:tplc="80327362" w:tentative="1">
      <w:start w:val="1"/>
      <w:numFmt w:val="lowerLetter"/>
      <w:lvlText w:val="%8."/>
      <w:lvlJc w:val="left"/>
      <w:pPr>
        <w:ind w:left="5760" w:hanging="360"/>
      </w:pPr>
    </w:lvl>
    <w:lvl w:ilvl="8" w:tplc="F8DA7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4A0"/>
    <w:multiLevelType w:val="hybridMultilevel"/>
    <w:tmpl w:val="8B06F396"/>
    <w:lvl w:ilvl="0" w:tplc="F0BE2CEC">
      <w:start w:val="1"/>
      <w:numFmt w:val="decimal"/>
      <w:lvlText w:val="%1."/>
      <w:lvlJc w:val="left"/>
      <w:pPr>
        <w:ind w:left="720" w:hanging="360"/>
      </w:pPr>
    </w:lvl>
    <w:lvl w:ilvl="1" w:tplc="ADA2D136" w:tentative="1">
      <w:start w:val="1"/>
      <w:numFmt w:val="lowerLetter"/>
      <w:lvlText w:val="%2."/>
      <w:lvlJc w:val="left"/>
      <w:pPr>
        <w:ind w:left="1440" w:hanging="360"/>
      </w:pPr>
    </w:lvl>
    <w:lvl w:ilvl="2" w:tplc="7F4CEFE0" w:tentative="1">
      <w:start w:val="1"/>
      <w:numFmt w:val="lowerRoman"/>
      <w:lvlText w:val="%3."/>
      <w:lvlJc w:val="right"/>
      <w:pPr>
        <w:ind w:left="2160" w:hanging="180"/>
      </w:pPr>
    </w:lvl>
    <w:lvl w:ilvl="3" w:tplc="07CA5214" w:tentative="1">
      <w:start w:val="1"/>
      <w:numFmt w:val="decimal"/>
      <w:lvlText w:val="%4."/>
      <w:lvlJc w:val="left"/>
      <w:pPr>
        <w:ind w:left="2880" w:hanging="360"/>
      </w:pPr>
    </w:lvl>
    <w:lvl w:ilvl="4" w:tplc="620835D8" w:tentative="1">
      <w:start w:val="1"/>
      <w:numFmt w:val="lowerLetter"/>
      <w:lvlText w:val="%5."/>
      <w:lvlJc w:val="left"/>
      <w:pPr>
        <w:ind w:left="3600" w:hanging="360"/>
      </w:pPr>
    </w:lvl>
    <w:lvl w:ilvl="5" w:tplc="FBE065AE" w:tentative="1">
      <w:start w:val="1"/>
      <w:numFmt w:val="lowerRoman"/>
      <w:lvlText w:val="%6."/>
      <w:lvlJc w:val="right"/>
      <w:pPr>
        <w:ind w:left="4320" w:hanging="180"/>
      </w:pPr>
    </w:lvl>
    <w:lvl w:ilvl="6" w:tplc="41C0CDB0" w:tentative="1">
      <w:start w:val="1"/>
      <w:numFmt w:val="decimal"/>
      <w:lvlText w:val="%7."/>
      <w:lvlJc w:val="left"/>
      <w:pPr>
        <w:ind w:left="5040" w:hanging="360"/>
      </w:pPr>
    </w:lvl>
    <w:lvl w:ilvl="7" w:tplc="55DAFAF2" w:tentative="1">
      <w:start w:val="1"/>
      <w:numFmt w:val="lowerLetter"/>
      <w:lvlText w:val="%8."/>
      <w:lvlJc w:val="left"/>
      <w:pPr>
        <w:ind w:left="5760" w:hanging="360"/>
      </w:pPr>
    </w:lvl>
    <w:lvl w:ilvl="8" w:tplc="CBE46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287"/>
    <w:multiLevelType w:val="hybridMultilevel"/>
    <w:tmpl w:val="DF4C1CFC"/>
    <w:lvl w:ilvl="0" w:tplc="E8E64E6C">
      <w:start w:val="1"/>
      <w:numFmt w:val="decimal"/>
      <w:lvlText w:val="%1."/>
      <w:lvlJc w:val="left"/>
      <w:pPr>
        <w:ind w:left="720" w:hanging="360"/>
      </w:pPr>
    </w:lvl>
    <w:lvl w:ilvl="1" w:tplc="E424DD5E" w:tentative="1">
      <w:start w:val="1"/>
      <w:numFmt w:val="lowerLetter"/>
      <w:lvlText w:val="%2."/>
      <w:lvlJc w:val="left"/>
      <w:pPr>
        <w:ind w:left="1440" w:hanging="360"/>
      </w:pPr>
    </w:lvl>
    <w:lvl w:ilvl="2" w:tplc="F5F2F7B0" w:tentative="1">
      <w:start w:val="1"/>
      <w:numFmt w:val="lowerRoman"/>
      <w:lvlText w:val="%3."/>
      <w:lvlJc w:val="right"/>
      <w:pPr>
        <w:ind w:left="2160" w:hanging="180"/>
      </w:pPr>
    </w:lvl>
    <w:lvl w:ilvl="3" w:tplc="D0BA09FA" w:tentative="1">
      <w:start w:val="1"/>
      <w:numFmt w:val="decimal"/>
      <w:lvlText w:val="%4."/>
      <w:lvlJc w:val="left"/>
      <w:pPr>
        <w:ind w:left="2880" w:hanging="360"/>
      </w:pPr>
    </w:lvl>
    <w:lvl w:ilvl="4" w:tplc="00725D54" w:tentative="1">
      <w:start w:val="1"/>
      <w:numFmt w:val="lowerLetter"/>
      <w:lvlText w:val="%5."/>
      <w:lvlJc w:val="left"/>
      <w:pPr>
        <w:ind w:left="3600" w:hanging="360"/>
      </w:pPr>
    </w:lvl>
    <w:lvl w:ilvl="5" w:tplc="F2949AC2" w:tentative="1">
      <w:start w:val="1"/>
      <w:numFmt w:val="lowerRoman"/>
      <w:lvlText w:val="%6."/>
      <w:lvlJc w:val="right"/>
      <w:pPr>
        <w:ind w:left="4320" w:hanging="180"/>
      </w:pPr>
    </w:lvl>
    <w:lvl w:ilvl="6" w:tplc="6FFA3304" w:tentative="1">
      <w:start w:val="1"/>
      <w:numFmt w:val="decimal"/>
      <w:lvlText w:val="%7."/>
      <w:lvlJc w:val="left"/>
      <w:pPr>
        <w:ind w:left="5040" w:hanging="360"/>
      </w:pPr>
    </w:lvl>
    <w:lvl w:ilvl="7" w:tplc="6C740CB2" w:tentative="1">
      <w:start w:val="1"/>
      <w:numFmt w:val="lowerLetter"/>
      <w:lvlText w:val="%8."/>
      <w:lvlJc w:val="left"/>
      <w:pPr>
        <w:ind w:left="5760" w:hanging="360"/>
      </w:pPr>
    </w:lvl>
    <w:lvl w:ilvl="8" w:tplc="48961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6E1"/>
    <w:multiLevelType w:val="hybridMultilevel"/>
    <w:tmpl w:val="20D4F010"/>
    <w:lvl w:ilvl="0" w:tplc="3FF61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A125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841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A07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2FE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B6CA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EC08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9099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06DF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BB6695"/>
    <w:multiLevelType w:val="hybridMultilevel"/>
    <w:tmpl w:val="6CD46420"/>
    <w:lvl w:ilvl="0" w:tplc="6F884508">
      <w:start w:val="1"/>
      <w:numFmt w:val="decimal"/>
      <w:lvlText w:val="%1."/>
      <w:lvlJc w:val="left"/>
      <w:pPr>
        <w:ind w:left="720" w:hanging="360"/>
      </w:pPr>
    </w:lvl>
    <w:lvl w:ilvl="1" w:tplc="D9E6EA10" w:tentative="1">
      <w:start w:val="1"/>
      <w:numFmt w:val="lowerLetter"/>
      <w:lvlText w:val="%2."/>
      <w:lvlJc w:val="left"/>
      <w:pPr>
        <w:ind w:left="1440" w:hanging="360"/>
      </w:pPr>
    </w:lvl>
    <w:lvl w:ilvl="2" w:tplc="EE165AB8" w:tentative="1">
      <w:start w:val="1"/>
      <w:numFmt w:val="lowerRoman"/>
      <w:lvlText w:val="%3."/>
      <w:lvlJc w:val="right"/>
      <w:pPr>
        <w:ind w:left="2160" w:hanging="180"/>
      </w:pPr>
    </w:lvl>
    <w:lvl w:ilvl="3" w:tplc="9FCE504E" w:tentative="1">
      <w:start w:val="1"/>
      <w:numFmt w:val="decimal"/>
      <w:lvlText w:val="%4."/>
      <w:lvlJc w:val="left"/>
      <w:pPr>
        <w:ind w:left="2880" w:hanging="360"/>
      </w:pPr>
    </w:lvl>
    <w:lvl w:ilvl="4" w:tplc="3C305A94" w:tentative="1">
      <w:start w:val="1"/>
      <w:numFmt w:val="lowerLetter"/>
      <w:lvlText w:val="%5."/>
      <w:lvlJc w:val="left"/>
      <w:pPr>
        <w:ind w:left="3600" w:hanging="360"/>
      </w:pPr>
    </w:lvl>
    <w:lvl w:ilvl="5" w:tplc="664CD808" w:tentative="1">
      <w:start w:val="1"/>
      <w:numFmt w:val="lowerRoman"/>
      <w:lvlText w:val="%6."/>
      <w:lvlJc w:val="right"/>
      <w:pPr>
        <w:ind w:left="4320" w:hanging="180"/>
      </w:pPr>
    </w:lvl>
    <w:lvl w:ilvl="6" w:tplc="398AD01A" w:tentative="1">
      <w:start w:val="1"/>
      <w:numFmt w:val="decimal"/>
      <w:lvlText w:val="%7."/>
      <w:lvlJc w:val="left"/>
      <w:pPr>
        <w:ind w:left="5040" w:hanging="360"/>
      </w:pPr>
    </w:lvl>
    <w:lvl w:ilvl="7" w:tplc="F094FEDC" w:tentative="1">
      <w:start w:val="1"/>
      <w:numFmt w:val="lowerLetter"/>
      <w:lvlText w:val="%8."/>
      <w:lvlJc w:val="left"/>
      <w:pPr>
        <w:ind w:left="5760" w:hanging="360"/>
      </w:pPr>
    </w:lvl>
    <w:lvl w:ilvl="8" w:tplc="08922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52E"/>
    <w:multiLevelType w:val="hybridMultilevel"/>
    <w:tmpl w:val="056A0328"/>
    <w:lvl w:ilvl="0" w:tplc="83DE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23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C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1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CC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A2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7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A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F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0A2"/>
    <w:multiLevelType w:val="hybridMultilevel"/>
    <w:tmpl w:val="4552DDEE"/>
    <w:lvl w:ilvl="0" w:tplc="876010B0">
      <w:start w:val="1"/>
      <w:numFmt w:val="decimal"/>
      <w:lvlText w:val="%1."/>
      <w:lvlJc w:val="left"/>
      <w:pPr>
        <w:ind w:left="720" w:hanging="360"/>
      </w:pPr>
    </w:lvl>
    <w:lvl w:ilvl="1" w:tplc="729A1270" w:tentative="1">
      <w:start w:val="1"/>
      <w:numFmt w:val="lowerLetter"/>
      <w:lvlText w:val="%2."/>
      <w:lvlJc w:val="left"/>
      <w:pPr>
        <w:ind w:left="1440" w:hanging="360"/>
      </w:pPr>
    </w:lvl>
    <w:lvl w:ilvl="2" w:tplc="A2CAC2FE" w:tentative="1">
      <w:start w:val="1"/>
      <w:numFmt w:val="lowerRoman"/>
      <w:lvlText w:val="%3."/>
      <w:lvlJc w:val="right"/>
      <w:pPr>
        <w:ind w:left="2160" w:hanging="180"/>
      </w:pPr>
    </w:lvl>
    <w:lvl w:ilvl="3" w:tplc="0FEE60BE" w:tentative="1">
      <w:start w:val="1"/>
      <w:numFmt w:val="decimal"/>
      <w:lvlText w:val="%4."/>
      <w:lvlJc w:val="left"/>
      <w:pPr>
        <w:ind w:left="2880" w:hanging="360"/>
      </w:pPr>
    </w:lvl>
    <w:lvl w:ilvl="4" w:tplc="EF7AA336" w:tentative="1">
      <w:start w:val="1"/>
      <w:numFmt w:val="lowerLetter"/>
      <w:lvlText w:val="%5."/>
      <w:lvlJc w:val="left"/>
      <w:pPr>
        <w:ind w:left="3600" w:hanging="360"/>
      </w:pPr>
    </w:lvl>
    <w:lvl w:ilvl="5" w:tplc="FD5C61B2" w:tentative="1">
      <w:start w:val="1"/>
      <w:numFmt w:val="lowerRoman"/>
      <w:lvlText w:val="%6."/>
      <w:lvlJc w:val="right"/>
      <w:pPr>
        <w:ind w:left="4320" w:hanging="180"/>
      </w:pPr>
    </w:lvl>
    <w:lvl w:ilvl="6" w:tplc="71A43372" w:tentative="1">
      <w:start w:val="1"/>
      <w:numFmt w:val="decimal"/>
      <w:lvlText w:val="%7."/>
      <w:lvlJc w:val="left"/>
      <w:pPr>
        <w:ind w:left="5040" w:hanging="360"/>
      </w:pPr>
    </w:lvl>
    <w:lvl w:ilvl="7" w:tplc="002CE0AC" w:tentative="1">
      <w:start w:val="1"/>
      <w:numFmt w:val="lowerLetter"/>
      <w:lvlText w:val="%8."/>
      <w:lvlJc w:val="left"/>
      <w:pPr>
        <w:ind w:left="5760" w:hanging="360"/>
      </w:pPr>
    </w:lvl>
    <w:lvl w:ilvl="8" w:tplc="E1260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BF5"/>
    <w:multiLevelType w:val="hybridMultilevel"/>
    <w:tmpl w:val="FE1E7968"/>
    <w:lvl w:ilvl="0" w:tplc="4F90B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3AF302" w:tentative="1">
      <w:start w:val="1"/>
      <w:numFmt w:val="lowerLetter"/>
      <w:lvlText w:val="%2."/>
      <w:lvlJc w:val="left"/>
      <w:pPr>
        <w:ind w:left="1080" w:hanging="360"/>
      </w:pPr>
    </w:lvl>
    <w:lvl w:ilvl="2" w:tplc="1ACA272E" w:tentative="1">
      <w:start w:val="1"/>
      <w:numFmt w:val="lowerRoman"/>
      <w:lvlText w:val="%3."/>
      <w:lvlJc w:val="right"/>
      <w:pPr>
        <w:ind w:left="1800" w:hanging="180"/>
      </w:pPr>
    </w:lvl>
    <w:lvl w:ilvl="3" w:tplc="5ECE6710" w:tentative="1">
      <w:start w:val="1"/>
      <w:numFmt w:val="decimal"/>
      <w:lvlText w:val="%4."/>
      <w:lvlJc w:val="left"/>
      <w:pPr>
        <w:ind w:left="2520" w:hanging="360"/>
      </w:pPr>
    </w:lvl>
    <w:lvl w:ilvl="4" w:tplc="433A6B02" w:tentative="1">
      <w:start w:val="1"/>
      <w:numFmt w:val="lowerLetter"/>
      <w:lvlText w:val="%5."/>
      <w:lvlJc w:val="left"/>
      <w:pPr>
        <w:ind w:left="3240" w:hanging="360"/>
      </w:pPr>
    </w:lvl>
    <w:lvl w:ilvl="5" w:tplc="C532AFEC" w:tentative="1">
      <w:start w:val="1"/>
      <w:numFmt w:val="lowerRoman"/>
      <w:lvlText w:val="%6."/>
      <w:lvlJc w:val="right"/>
      <w:pPr>
        <w:ind w:left="3960" w:hanging="180"/>
      </w:pPr>
    </w:lvl>
    <w:lvl w:ilvl="6" w:tplc="928C9350" w:tentative="1">
      <w:start w:val="1"/>
      <w:numFmt w:val="decimal"/>
      <w:lvlText w:val="%7."/>
      <w:lvlJc w:val="left"/>
      <w:pPr>
        <w:ind w:left="4680" w:hanging="360"/>
      </w:pPr>
    </w:lvl>
    <w:lvl w:ilvl="7" w:tplc="F670BD24" w:tentative="1">
      <w:start w:val="1"/>
      <w:numFmt w:val="lowerLetter"/>
      <w:lvlText w:val="%8."/>
      <w:lvlJc w:val="left"/>
      <w:pPr>
        <w:ind w:left="5400" w:hanging="360"/>
      </w:pPr>
    </w:lvl>
    <w:lvl w:ilvl="8" w:tplc="AAF2A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F0157"/>
    <w:multiLevelType w:val="hybridMultilevel"/>
    <w:tmpl w:val="09C04B54"/>
    <w:lvl w:ilvl="0" w:tplc="BC08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F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08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6A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7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A6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6B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62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20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5A5"/>
    <w:multiLevelType w:val="hybridMultilevel"/>
    <w:tmpl w:val="0BFACFCC"/>
    <w:lvl w:ilvl="0" w:tplc="4824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675EA" w:tentative="1">
      <w:start w:val="1"/>
      <w:numFmt w:val="lowerLetter"/>
      <w:lvlText w:val="%2."/>
      <w:lvlJc w:val="left"/>
      <w:pPr>
        <w:ind w:left="1440" w:hanging="360"/>
      </w:pPr>
    </w:lvl>
    <w:lvl w:ilvl="2" w:tplc="27986452" w:tentative="1">
      <w:start w:val="1"/>
      <w:numFmt w:val="lowerRoman"/>
      <w:lvlText w:val="%3."/>
      <w:lvlJc w:val="right"/>
      <w:pPr>
        <w:ind w:left="2160" w:hanging="180"/>
      </w:pPr>
    </w:lvl>
    <w:lvl w:ilvl="3" w:tplc="3592A67E" w:tentative="1">
      <w:start w:val="1"/>
      <w:numFmt w:val="decimal"/>
      <w:lvlText w:val="%4."/>
      <w:lvlJc w:val="left"/>
      <w:pPr>
        <w:ind w:left="2880" w:hanging="360"/>
      </w:pPr>
    </w:lvl>
    <w:lvl w:ilvl="4" w:tplc="E10E98F0" w:tentative="1">
      <w:start w:val="1"/>
      <w:numFmt w:val="lowerLetter"/>
      <w:lvlText w:val="%5."/>
      <w:lvlJc w:val="left"/>
      <w:pPr>
        <w:ind w:left="3600" w:hanging="360"/>
      </w:pPr>
    </w:lvl>
    <w:lvl w:ilvl="5" w:tplc="C94631EA" w:tentative="1">
      <w:start w:val="1"/>
      <w:numFmt w:val="lowerRoman"/>
      <w:lvlText w:val="%6."/>
      <w:lvlJc w:val="right"/>
      <w:pPr>
        <w:ind w:left="4320" w:hanging="180"/>
      </w:pPr>
    </w:lvl>
    <w:lvl w:ilvl="6" w:tplc="54DE5E04" w:tentative="1">
      <w:start w:val="1"/>
      <w:numFmt w:val="decimal"/>
      <w:lvlText w:val="%7."/>
      <w:lvlJc w:val="left"/>
      <w:pPr>
        <w:ind w:left="5040" w:hanging="360"/>
      </w:pPr>
    </w:lvl>
    <w:lvl w:ilvl="7" w:tplc="2AD8E9E8" w:tentative="1">
      <w:start w:val="1"/>
      <w:numFmt w:val="lowerLetter"/>
      <w:lvlText w:val="%8."/>
      <w:lvlJc w:val="left"/>
      <w:pPr>
        <w:ind w:left="5760" w:hanging="360"/>
      </w:pPr>
    </w:lvl>
    <w:lvl w:ilvl="8" w:tplc="32321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92F"/>
    <w:multiLevelType w:val="hybridMultilevel"/>
    <w:tmpl w:val="D2083C7A"/>
    <w:lvl w:ilvl="0" w:tplc="7FBCF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2C0B0" w:tentative="1">
      <w:start w:val="1"/>
      <w:numFmt w:val="lowerLetter"/>
      <w:lvlText w:val="%2."/>
      <w:lvlJc w:val="left"/>
      <w:pPr>
        <w:ind w:left="1440" w:hanging="360"/>
      </w:pPr>
    </w:lvl>
    <w:lvl w:ilvl="2" w:tplc="BF90A346" w:tentative="1">
      <w:start w:val="1"/>
      <w:numFmt w:val="lowerRoman"/>
      <w:lvlText w:val="%3."/>
      <w:lvlJc w:val="right"/>
      <w:pPr>
        <w:ind w:left="2160" w:hanging="180"/>
      </w:pPr>
    </w:lvl>
    <w:lvl w:ilvl="3" w:tplc="62CCC554" w:tentative="1">
      <w:start w:val="1"/>
      <w:numFmt w:val="decimal"/>
      <w:lvlText w:val="%4."/>
      <w:lvlJc w:val="left"/>
      <w:pPr>
        <w:ind w:left="2880" w:hanging="360"/>
      </w:pPr>
    </w:lvl>
    <w:lvl w:ilvl="4" w:tplc="99EEC660" w:tentative="1">
      <w:start w:val="1"/>
      <w:numFmt w:val="lowerLetter"/>
      <w:lvlText w:val="%5."/>
      <w:lvlJc w:val="left"/>
      <w:pPr>
        <w:ind w:left="3600" w:hanging="360"/>
      </w:pPr>
    </w:lvl>
    <w:lvl w:ilvl="5" w:tplc="E5CC488E" w:tentative="1">
      <w:start w:val="1"/>
      <w:numFmt w:val="lowerRoman"/>
      <w:lvlText w:val="%6."/>
      <w:lvlJc w:val="right"/>
      <w:pPr>
        <w:ind w:left="4320" w:hanging="180"/>
      </w:pPr>
    </w:lvl>
    <w:lvl w:ilvl="6" w:tplc="BC8827D8" w:tentative="1">
      <w:start w:val="1"/>
      <w:numFmt w:val="decimal"/>
      <w:lvlText w:val="%7."/>
      <w:lvlJc w:val="left"/>
      <w:pPr>
        <w:ind w:left="5040" w:hanging="360"/>
      </w:pPr>
    </w:lvl>
    <w:lvl w:ilvl="7" w:tplc="FA46DCB0" w:tentative="1">
      <w:start w:val="1"/>
      <w:numFmt w:val="lowerLetter"/>
      <w:lvlText w:val="%8."/>
      <w:lvlJc w:val="left"/>
      <w:pPr>
        <w:ind w:left="5760" w:hanging="360"/>
      </w:pPr>
    </w:lvl>
    <w:lvl w:ilvl="8" w:tplc="0A163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AB"/>
    <w:multiLevelType w:val="hybridMultilevel"/>
    <w:tmpl w:val="8BA48646"/>
    <w:lvl w:ilvl="0" w:tplc="59E4F3EC">
      <w:start w:val="1"/>
      <w:numFmt w:val="decimal"/>
      <w:lvlText w:val="%1."/>
      <w:lvlJc w:val="left"/>
      <w:pPr>
        <w:ind w:left="90" w:hanging="90"/>
      </w:pPr>
      <w:rPr>
        <w:rFonts w:hint="default"/>
      </w:rPr>
    </w:lvl>
    <w:lvl w:ilvl="1" w:tplc="4F0AC6C6" w:tentative="1">
      <w:start w:val="1"/>
      <w:numFmt w:val="lowerLetter"/>
      <w:lvlText w:val="%2."/>
      <w:lvlJc w:val="left"/>
      <w:pPr>
        <w:ind w:left="1080" w:hanging="360"/>
      </w:pPr>
    </w:lvl>
    <w:lvl w:ilvl="2" w:tplc="500AE688" w:tentative="1">
      <w:start w:val="1"/>
      <w:numFmt w:val="lowerRoman"/>
      <w:lvlText w:val="%3."/>
      <w:lvlJc w:val="right"/>
      <w:pPr>
        <w:ind w:left="1800" w:hanging="180"/>
      </w:pPr>
    </w:lvl>
    <w:lvl w:ilvl="3" w:tplc="9DB25986" w:tentative="1">
      <w:start w:val="1"/>
      <w:numFmt w:val="decimal"/>
      <w:lvlText w:val="%4."/>
      <w:lvlJc w:val="left"/>
      <w:pPr>
        <w:ind w:left="2520" w:hanging="360"/>
      </w:pPr>
    </w:lvl>
    <w:lvl w:ilvl="4" w:tplc="04081E2C" w:tentative="1">
      <w:start w:val="1"/>
      <w:numFmt w:val="lowerLetter"/>
      <w:lvlText w:val="%5."/>
      <w:lvlJc w:val="left"/>
      <w:pPr>
        <w:ind w:left="3240" w:hanging="360"/>
      </w:pPr>
    </w:lvl>
    <w:lvl w:ilvl="5" w:tplc="F17494E4" w:tentative="1">
      <w:start w:val="1"/>
      <w:numFmt w:val="lowerRoman"/>
      <w:lvlText w:val="%6."/>
      <w:lvlJc w:val="right"/>
      <w:pPr>
        <w:ind w:left="3960" w:hanging="180"/>
      </w:pPr>
    </w:lvl>
    <w:lvl w:ilvl="6" w:tplc="67E41B2E" w:tentative="1">
      <w:start w:val="1"/>
      <w:numFmt w:val="decimal"/>
      <w:lvlText w:val="%7."/>
      <w:lvlJc w:val="left"/>
      <w:pPr>
        <w:ind w:left="4680" w:hanging="360"/>
      </w:pPr>
    </w:lvl>
    <w:lvl w:ilvl="7" w:tplc="02B05DFC" w:tentative="1">
      <w:start w:val="1"/>
      <w:numFmt w:val="lowerLetter"/>
      <w:lvlText w:val="%8."/>
      <w:lvlJc w:val="left"/>
      <w:pPr>
        <w:ind w:left="5400" w:hanging="360"/>
      </w:pPr>
    </w:lvl>
    <w:lvl w:ilvl="8" w:tplc="E7787D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931816">
    <w:abstractNumId w:val="5"/>
  </w:num>
  <w:num w:numId="2" w16cid:durableId="1336030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670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32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373593">
    <w:abstractNumId w:val="9"/>
  </w:num>
  <w:num w:numId="6" w16cid:durableId="1266423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147179">
    <w:abstractNumId w:val="9"/>
  </w:num>
  <w:num w:numId="8" w16cid:durableId="298920719">
    <w:abstractNumId w:val="19"/>
  </w:num>
  <w:num w:numId="9" w16cid:durableId="346563951">
    <w:abstractNumId w:val="33"/>
  </w:num>
  <w:num w:numId="10" w16cid:durableId="637227931">
    <w:abstractNumId w:val="2"/>
  </w:num>
  <w:num w:numId="11" w16cid:durableId="69010097">
    <w:abstractNumId w:val="24"/>
  </w:num>
  <w:num w:numId="12" w16cid:durableId="312024377">
    <w:abstractNumId w:val="3"/>
  </w:num>
  <w:num w:numId="13" w16cid:durableId="15429327">
    <w:abstractNumId w:val="0"/>
  </w:num>
  <w:num w:numId="14" w16cid:durableId="203056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25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6123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691206">
    <w:abstractNumId w:val="13"/>
  </w:num>
  <w:num w:numId="18" w16cid:durableId="1124734270">
    <w:abstractNumId w:val="23"/>
  </w:num>
  <w:num w:numId="19" w16cid:durableId="178008469">
    <w:abstractNumId w:val="10"/>
  </w:num>
  <w:num w:numId="20" w16cid:durableId="712123292">
    <w:abstractNumId w:val="17"/>
  </w:num>
  <w:num w:numId="21" w16cid:durableId="1111827891">
    <w:abstractNumId w:val="4"/>
  </w:num>
  <w:num w:numId="22" w16cid:durableId="90514589">
    <w:abstractNumId w:val="30"/>
  </w:num>
  <w:num w:numId="23" w16cid:durableId="1159467525">
    <w:abstractNumId w:val="14"/>
  </w:num>
  <w:num w:numId="24" w16cid:durableId="653803791">
    <w:abstractNumId w:val="6"/>
  </w:num>
  <w:num w:numId="25" w16cid:durableId="1248269121">
    <w:abstractNumId w:val="1"/>
  </w:num>
  <w:num w:numId="26" w16cid:durableId="1996032145">
    <w:abstractNumId w:val="31"/>
  </w:num>
  <w:num w:numId="27" w16cid:durableId="925456881">
    <w:abstractNumId w:val="26"/>
  </w:num>
  <w:num w:numId="28" w16cid:durableId="195196724">
    <w:abstractNumId w:val="11"/>
  </w:num>
  <w:num w:numId="29" w16cid:durableId="905261059">
    <w:abstractNumId w:val="16"/>
  </w:num>
  <w:num w:numId="30" w16cid:durableId="484704580">
    <w:abstractNumId w:val="22"/>
  </w:num>
  <w:num w:numId="31" w16cid:durableId="2035308365">
    <w:abstractNumId w:val="28"/>
  </w:num>
  <w:num w:numId="32" w16cid:durableId="228661952">
    <w:abstractNumId w:val="18"/>
  </w:num>
  <w:num w:numId="33" w16cid:durableId="1628857818">
    <w:abstractNumId w:val="25"/>
  </w:num>
  <w:num w:numId="34" w16cid:durableId="1262955095">
    <w:abstractNumId w:val="21"/>
  </w:num>
  <w:num w:numId="35" w16cid:durableId="1205295089">
    <w:abstractNumId w:val="27"/>
  </w:num>
  <w:num w:numId="36" w16cid:durableId="1092506521">
    <w:abstractNumId w:val="20"/>
  </w:num>
  <w:num w:numId="37" w16cid:durableId="296227045">
    <w:abstractNumId w:val="32"/>
  </w:num>
  <w:num w:numId="38" w16cid:durableId="76946091">
    <w:abstractNumId w:val="29"/>
  </w:num>
  <w:num w:numId="39" w16cid:durableId="1696732778">
    <w:abstractNumId w:val="12"/>
  </w:num>
  <w:num w:numId="40" w16cid:durableId="202712971">
    <w:abstractNumId w:val="7"/>
  </w:num>
  <w:num w:numId="41" w16cid:durableId="40445434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66C5"/>
    <w:rsid w:val="000072B6"/>
    <w:rsid w:val="0001021B"/>
    <w:rsid w:val="00011D89"/>
    <w:rsid w:val="00012416"/>
    <w:rsid w:val="000137AB"/>
    <w:rsid w:val="00015E06"/>
    <w:rsid w:val="00017C55"/>
    <w:rsid w:val="00023FB4"/>
    <w:rsid w:val="00024D89"/>
    <w:rsid w:val="0002578B"/>
    <w:rsid w:val="000257F5"/>
    <w:rsid w:val="00025E00"/>
    <w:rsid w:val="00027389"/>
    <w:rsid w:val="00033D81"/>
    <w:rsid w:val="000353F3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67452"/>
    <w:rsid w:val="00071109"/>
    <w:rsid w:val="00074219"/>
    <w:rsid w:val="0007477A"/>
    <w:rsid w:val="00074ED5"/>
    <w:rsid w:val="000762EC"/>
    <w:rsid w:val="00081103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5588"/>
    <w:rsid w:val="000A764F"/>
    <w:rsid w:val="000B04B5"/>
    <w:rsid w:val="000B21ED"/>
    <w:rsid w:val="000B3B7B"/>
    <w:rsid w:val="000B543D"/>
    <w:rsid w:val="000B5BF7"/>
    <w:rsid w:val="000B6BC8"/>
    <w:rsid w:val="000B751F"/>
    <w:rsid w:val="000C082F"/>
    <w:rsid w:val="000C2719"/>
    <w:rsid w:val="000C42EA"/>
    <w:rsid w:val="000C4546"/>
    <w:rsid w:val="000C4E3A"/>
    <w:rsid w:val="000C7986"/>
    <w:rsid w:val="000D0AFB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2DF4"/>
    <w:rsid w:val="000E34A8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B2"/>
    <w:rsid w:val="00104FE3"/>
    <w:rsid w:val="0011095A"/>
    <w:rsid w:val="00110F58"/>
    <w:rsid w:val="00114DE8"/>
    <w:rsid w:val="00116675"/>
    <w:rsid w:val="00120456"/>
    <w:rsid w:val="00120BD3"/>
    <w:rsid w:val="00121A75"/>
    <w:rsid w:val="00122FEA"/>
    <w:rsid w:val="001232BD"/>
    <w:rsid w:val="00124480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49FD"/>
    <w:rsid w:val="00145582"/>
    <w:rsid w:val="001517B3"/>
    <w:rsid w:val="00151961"/>
    <w:rsid w:val="00155DDC"/>
    <w:rsid w:val="00157B9F"/>
    <w:rsid w:val="00161939"/>
    <w:rsid w:val="00161AA0"/>
    <w:rsid w:val="00162093"/>
    <w:rsid w:val="00163B8A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8DD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5B8"/>
    <w:rsid w:val="001B5CC1"/>
    <w:rsid w:val="001B72E7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7A7"/>
    <w:rsid w:val="001E0468"/>
    <w:rsid w:val="001E1AC2"/>
    <w:rsid w:val="001E44DF"/>
    <w:rsid w:val="001E4A46"/>
    <w:rsid w:val="001E5EDC"/>
    <w:rsid w:val="001E5F57"/>
    <w:rsid w:val="001E648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3AB"/>
    <w:rsid w:val="002017A7"/>
    <w:rsid w:val="00202850"/>
    <w:rsid w:val="00206463"/>
    <w:rsid w:val="00206F2F"/>
    <w:rsid w:val="0020761D"/>
    <w:rsid w:val="002076A7"/>
    <w:rsid w:val="0021053D"/>
    <w:rsid w:val="00210A92"/>
    <w:rsid w:val="00211869"/>
    <w:rsid w:val="00214D82"/>
    <w:rsid w:val="00216C03"/>
    <w:rsid w:val="00220C04"/>
    <w:rsid w:val="00221374"/>
    <w:rsid w:val="00222CAD"/>
    <w:rsid w:val="00223DDE"/>
    <w:rsid w:val="0022490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2FA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69CA"/>
    <w:rsid w:val="00257B32"/>
    <w:rsid w:val="002620BC"/>
    <w:rsid w:val="00263887"/>
    <w:rsid w:val="00263A90"/>
    <w:rsid w:val="0026408B"/>
    <w:rsid w:val="00267C3E"/>
    <w:rsid w:val="002709BB"/>
    <w:rsid w:val="00271752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63E"/>
    <w:rsid w:val="002B77C1"/>
    <w:rsid w:val="002C2728"/>
    <w:rsid w:val="002C27CF"/>
    <w:rsid w:val="002C3606"/>
    <w:rsid w:val="002C515B"/>
    <w:rsid w:val="002C64B9"/>
    <w:rsid w:val="002C6789"/>
    <w:rsid w:val="002C6F8A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240D"/>
    <w:rsid w:val="002F2856"/>
    <w:rsid w:val="002F32D0"/>
    <w:rsid w:val="002F4B45"/>
    <w:rsid w:val="002F4C2E"/>
    <w:rsid w:val="002F5A05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94A"/>
    <w:rsid w:val="00307E14"/>
    <w:rsid w:val="00310ECF"/>
    <w:rsid w:val="00312143"/>
    <w:rsid w:val="00314054"/>
    <w:rsid w:val="0031510A"/>
    <w:rsid w:val="00316F27"/>
    <w:rsid w:val="003174B1"/>
    <w:rsid w:val="00323B46"/>
    <w:rsid w:val="003243C9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45EA"/>
    <w:rsid w:val="003452D9"/>
    <w:rsid w:val="003459BD"/>
    <w:rsid w:val="00350D38"/>
    <w:rsid w:val="00350E8B"/>
    <w:rsid w:val="003515EA"/>
    <w:rsid w:val="00357455"/>
    <w:rsid w:val="003602FE"/>
    <w:rsid w:val="003639E3"/>
    <w:rsid w:val="00370CB4"/>
    <w:rsid w:val="00371631"/>
    <w:rsid w:val="00373711"/>
    <w:rsid w:val="003744CF"/>
    <w:rsid w:val="00374717"/>
    <w:rsid w:val="0037676C"/>
    <w:rsid w:val="00381450"/>
    <w:rsid w:val="003829E5"/>
    <w:rsid w:val="00382DEA"/>
    <w:rsid w:val="0038503F"/>
    <w:rsid w:val="003875C5"/>
    <w:rsid w:val="003876EC"/>
    <w:rsid w:val="0039185F"/>
    <w:rsid w:val="003920D0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084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0996"/>
    <w:rsid w:val="003E26FB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7D5E"/>
    <w:rsid w:val="00412507"/>
    <w:rsid w:val="00412BD6"/>
    <w:rsid w:val="00412E96"/>
    <w:rsid w:val="004135FD"/>
    <w:rsid w:val="004148F9"/>
    <w:rsid w:val="004166B2"/>
    <w:rsid w:val="0042084E"/>
    <w:rsid w:val="00422E1C"/>
    <w:rsid w:val="00424D65"/>
    <w:rsid w:val="004334D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46D3"/>
    <w:rsid w:val="004450DF"/>
    <w:rsid w:val="00445D7E"/>
    <w:rsid w:val="004468A7"/>
    <w:rsid w:val="00450312"/>
    <w:rsid w:val="00451575"/>
    <w:rsid w:val="00451E1D"/>
    <w:rsid w:val="0045230A"/>
    <w:rsid w:val="0045389F"/>
    <w:rsid w:val="00454BF5"/>
    <w:rsid w:val="004570B5"/>
    <w:rsid w:val="00457337"/>
    <w:rsid w:val="0046021C"/>
    <w:rsid w:val="00462C09"/>
    <w:rsid w:val="00463192"/>
    <w:rsid w:val="00464FB9"/>
    <w:rsid w:val="00466ED1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2402"/>
    <w:rsid w:val="00493A10"/>
    <w:rsid w:val="004946F4"/>
    <w:rsid w:val="0049487E"/>
    <w:rsid w:val="00494B17"/>
    <w:rsid w:val="0049637C"/>
    <w:rsid w:val="004963B1"/>
    <w:rsid w:val="004A155A"/>
    <w:rsid w:val="004A1FA1"/>
    <w:rsid w:val="004A23B4"/>
    <w:rsid w:val="004A2CCA"/>
    <w:rsid w:val="004A2F2C"/>
    <w:rsid w:val="004A3E81"/>
    <w:rsid w:val="004A4B1E"/>
    <w:rsid w:val="004A5C62"/>
    <w:rsid w:val="004A5D1D"/>
    <w:rsid w:val="004A64B3"/>
    <w:rsid w:val="004A707D"/>
    <w:rsid w:val="004B1F4F"/>
    <w:rsid w:val="004B5CD8"/>
    <w:rsid w:val="004B6326"/>
    <w:rsid w:val="004C259E"/>
    <w:rsid w:val="004C28F6"/>
    <w:rsid w:val="004C2F9F"/>
    <w:rsid w:val="004C4789"/>
    <w:rsid w:val="004C52AF"/>
    <w:rsid w:val="004C6EEE"/>
    <w:rsid w:val="004C702B"/>
    <w:rsid w:val="004C7E5B"/>
    <w:rsid w:val="004D016B"/>
    <w:rsid w:val="004D1B22"/>
    <w:rsid w:val="004D36F2"/>
    <w:rsid w:val="004D4F59"/>
    <w:rsid w:val="004D77BD"/>
    <w:rsid w:val="004E136D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14C"/>
    <w:rsid w:val="00520AB8"/>
    <w:rsid w:val="00521321"/>
    <w:rsid w:val="00522C60"/>
    <w:rsid w:val="00526865"/>
    <w:rsid w:val="00530040"/>
    <w:rsid w:val="00536499"/>
    <w:rsid w:val="00536EF9"/>
    <w:rsid w:val="00537228"/>
    <w:rsid w:val="005408C5"/>
    <w:rsid w:val="00542698"/>
    <w:rsid w:val="005433DC"/>
    <w:rsid w:val="00543903"/>
    <w:rsid w:val="00543909"/>
    <w:rsid w:val="00543C73"/>
    <w:rsid w:val="00545752"/>
    <w:rsid w:val="00546E29"/>
    <w:rsid w:val="00547A95"/>
    <w:rsid w:val="00547BC5"/>
    <w:rsid w:val="005514C5"/>
    <w:rsid w:val="00553C55"/>
    <w:rsid w:val="00555B7E"/>
    <w:rsid w:val="0055705B"/>
    <w:rsid w:val="00560E43"/>
    <w:rsid w:val="0056369E"/>
    <w:rsid w:val="005638BF"/>
    <w:rsid w:val="00564214"/>
    <w:rsid w:val="00566706"/>
    <w:rsid w:val="0057010C"/>
    <w:rsid w:val="00572031"/>
    <w:rsid w:val="0057300F"/>
    <w:rsid w:val="00576E84"/>
    <w:rsid w:val="0057726B"/>
    <w:rsid w:val="0057736D"/>
    <w:rsid w:val="00581CF6"/>
    <w:rsid w:val="00582E0D"/>
    <w:rsid w:val="005835BA"/>
    <w:rsid w:val="00585634"/>
    <w:rsid w:val="0058757E"/>
    <w:rsid w:val="00594BAA"/>
    <w:rsid w:val="00596A4B"/>
    <w:rsid w:val="00597507"/>
    <w:rsid w:val="005A1B2C"/>
    <w:rsid w:val="005A2D4E"/>
    <w:rsid w:val="005A7606"/>
    <w:rsid w:val="005A7647"/>
    <w:rsid w:val="005B1141"/>
    <w:rsid w:val="005B21B6"/>
    <w:rsid w:val="005B344B"/>
    <w:rsid w:val="005B393D"/>
    <w:rsid w:val="005B5AFD"/>
    <w:rsid w:val="005B7A63"/>
    <w:rsid w:val="005C390C"/>
    <w:rsid w:val="005C42BA"/>
    <w:rsid w:val="005C49DA"/>
    <w:rsid w:val="005C4FDA"/>
    <w:rsid w:val="005C50F3"/>
    <w:rsid w:val="005C5CFA"/>
    <w:rsid w:val="005C5D91"/>
    <w:rsid w:val="005C7753"/>
    <w:rsid w:val="005C7FAA"/>
    <w:rsid w:val="005D07B8"/>
    <w:rsid w:val="005D2E4B"/>
    <w:rsid w:val="005D6597"/>
    <w:rsid w:val="005D75C2"/>
    <w:rsid w:val="005E0F31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0B3D"/>
    <w:rsid w:val="00605908"/>
    <w:rsid w:val="00606113"/>
    <w:rsid w:val="00606821"/>
    <w:rsid w:val="00610D7C"/>
    <w:rsid w:val="0061146D"/>
    <w:rsid w:val="00612396"/>
    <w:rsid w:val="00612805"/>
    <w:rsid w:val="00612E8A"/>
    <w:rsid w:val="00613414"/>
    <w:rsid w:val="006134F0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358B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536"/>
    <w:rsid w:val="00657029"/>
    <w:rsid w:val="00657303"/>
    <w:rsid w:val="00660B00"/>
    <w:rsid w:val="006621D7"/>
    <w:rsid w:val="0066302A"/>
    <w:rsid w:val="0066393A"/>
    <w:rsid w:val="006672A4"/>
    <w:rsid w:val="0066790B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480"/>
    <w:rsid w:val="00691B62"/>
    <w:rsid w:val="006932B7"/>
    <w:rsid w:val="006A18C2"/>
    <w:rsid w:val="006A1E3A"/>
    <w:rsid w:val="006A23F9"/>
    <w:rsid w:val="006A2472"/>
    <w:rsid w:val="006A2DF0"/>
    <w:rsid w:val="006A4095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745"/>
    <w:rsid w:val="006D78DE"/>
    <w:rsid w:val="006D7974"/>
    <w:rsid w:val="006E138B"/>
    <w:rsid w:val="006E509C"/>
    <w:rsid w:val="006E5836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260"/>
    <w:rsid w:val="00710FDF"/>
    <w:rsid w:val="0071381B"/>
    <w:rsid w:val="00715427"/>
    <w:rsid w:val="00715665"/>
    <w:rsid w:val="00717E87"/>
    <w:rsid w:val="007216AA"/>
    <w:rsid w:val="00721AB5"/>
    <w:rsid w:val="00721DEF"/>
    <w:rsid w:val="00722064"/>
    <w:rsid w:val="00722719"/>
    <w:rsid w:val="00723D1A"/>
    <w:rsid w:val="00724A43"/>
    <w:rsid w:val="00724DF3"/>
    <w:rsid w:val="00727D72"/>
    <w:rsid w:val="0073003D"/>
    <w:rsid w:val="0073058C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46DFC"/>
    <w:rsid w:val="00750135"/>
    <w:rsid w:val="0075241E"/>
    <w:rsid w:val="0075285D"/>
    <w:rsid w:val="007542BD"/>
    <w:rsid w:val="00754E36"/>
    <w:rsid w:val="007551EC"/>
    <w:rsid w:val="0075750D"/>
    <w:rsid w:val="007608D8"/>
    <w:rsid w:val="00760B43"/>
    <w:rsid w:val="007610A4"/>
    <w:rsid w:val="00763139"/>
    <w:rsid w:val="00763863"/>
    <w:rsid w:val="0076538C"/>
    <w:rsid w:val="0076737C"/>
    <w:rsid w:val="00772D5E"/>
    <w:rsid w:val="00776928"/>
    <w:rsid w:val="0078033B"/>
    <w:rsid w:val="00780B50"/>
    <w:rsid w:val="007824C5"/>
    <w:rsid w:val="00782F2C"/>
    <w:rsid w:val="00786F16"/>
    <w:rsid w:val="00791ACD"/>
    <w:rsid w:val="00796E20"/>
    <w:rsid w:val="00797C32"/>
    <w:rsid w:val="00797D57"/>
    <w:rsid w:val="00797FA8"/>
    <w:rsid w:val="007A57F6"/>
    <w:rsid w:val="007A5A02"/>
    <w:rsid w:val="007A6F5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227"/>
    <w:rsid w:val="007D0A10"/>
    <w:rsid w:val="007D2BDE"/>
    <w:rsid w:val="007D2FB6"/>
    <w:rsid w:val="007D3EA2"/>
    <w:rsid w:val="007D4D5A"/>
    <w:rsid w:val="007D5391"/>
    <w:rsid w:val="007E0DE2"/>
    <w:rsid w:val="007E2434"/>
    <w:rsid w:val="007E3071"/>
    <w:rsid w:val="007E353F"/>
    <w:rsid w:val="007E5373"/>
    <w:rsid w:val="007E55F8"/>
    <w:rsid w:val="007E5855"/>
    <w:rsid w:val="007E638A"/>
    <w:rsid w:val="007F077F"/>
    <w:rsid w:val="007F1D81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440"/>
    <w:rsid w:val="00816276"/>
    <w:rsid w:val="00816735"/>
    <w:rsid w:val="008176E3"/>
    <w:rsid w:val="00820141"/>
    <w:rsid w:val="00820E0C"/>
    <w:rsid w:val="0082133D"/>
    <w:rsid w:val="00824F4A"/>
    <w:rsid w:val="008260DA"/>
    <w:rsid w:val="00832A0F"/>
    <w:rsid w:val="00840A52"/>
    <w:rsid w:val="0084268F"/>
    <w:rsid w:val="00847BFA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46AB"/>
    <w:rsid w:val="00867D9D"/>
    <w:rsid w:val="00872E0A"/>
    <w:rsid w:val="00873D58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609"/>
    <w:rsid w:val="008A6BAC"/>
    <w:rsid w:val="008B09FE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464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E0"/>
    <w:rsid w:val="00916A9C"/>
    <w:rsid w:val="00924AE1"/>
    <w:rsid w:val="00926990"/>
    <w:rsid w:val="009269B1"/>
    <w:rsid w:val="00934CB7"/>
    <w:rsid w:val="00937B8F"/>
    <w:rsid w:val="00937BD9"/>
    <w:rsid w:val="00941C91"/>
    <w:rsid w:val="00942134"/>
    <w:rsid w:val="009475B2"/>
    <w:rsid w:val="009500F3"/>
    <w:rsid w:val="00950E2C"/>
    <w:rsid w:val="00950FAD"/>
    <w:rsid w:val="00951D50"/>
    <w:rsid w:val="00951FDF"/>
    <w:rsid w:val="009525EB"/>
    <w:rsid w:val="00952999"/>
    <w:rsid w:val="00954C57"/>
    <w:rsid w:val="0095517B"/>
    <w:rsid w:val="00961400"/>
    <w:rsid w:val="00963646"/>
    <w:rsid w:val="00966358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D17"/>
    <w:rsid w:val="00986E6B"/>
    <w:rsid w:val="00990963"/>
    <w:rsid w:val="0099137C"/>
    <w:rsid w:val="00991769"/>
    <w:rsid w:val="00993600"/>
    <w:rsid w:val="00994386"/>
    <w:rsid w:val="00996541"/>
    <w:rsid w:val="009A279E"/>
    <w:rsid w:val="009A43A0"/>
    <w:rsid w:val="009A5857"/>
    <w:rsid w:val="009A6030"/>
    <w:rsid w:val="009A6B76"/>
    <w:rsid w:val="009B0A6F"/>
    <w:rsid w:val="009B4852"/>
    <w:rsid w:val="009B59E9"/>
    <w:rsid w:val="009B7458"/>
    <w:rsid w:val="009C127A"/>
    <w:rsid w:val="009C36BF"/>
    <w:rsid w:val="009C6855"/>
    <w:rsid w:val="009C6DB0"/>
    <w:rsid w:val="009C78BD"/>
    <w:rsid w:val="009C7A7E"/>
    <w:rsid w:val="009D02E8"/>
    <w:rsid w:val="009D0D03"/>
    <w:rsid w:val="009D1480"/>
    <w:rsid w:val="009D2267"/>
    <w:rsid w:val="009D46FB"/>
    <w:rsid w:val="009D51D0"/>
    <w:rsid w:val="009D70A4"/>
    <w:rsid w:val="009D7DF3"/>
    <w:rsid w:val="009E0368"/>
    <w:rsid w:val="009E08D1"/>
    <w:rsid w:val="009E1489"/>
    <w:rsid w:val="009E1B95"/>
    <w:rsid w:val="009E2160"/>
    <w:rsid w:val="009E47AB"/>
    <w:rsid w:val="009E496F"/>
    <w:rsid w:val="009E4B0D"/>
    <w:rsid w:val="009E4BF8"/>
    <w:rsid w:val="009E570F"/>
    <w:rsid w:val="009E6FE6"/>
    <w:rsid w:val="009E7F92"/>
    <w:rsid w:val="009F02A3"/>
    <w:rsid w:val="009F266F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2229"/>
    <w:rsid w:val="00A2387B"/>
    <w:rsid w:val="00A245D7"/>
    <w:rsid w:val="00A30F5B"/>
    <w:rsid w:val="00A34322"/>
    <w:rsid w:val="00A34DFE"/>
    <w:rsid w:val="00A36044"/>
    <w:rsid w:val="00A365BB"/>
    <w:rsid w:val="00A40082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1630"/>
    <w:rsid w:val="00A72155"/>
    <w:rsid w:val="00A74BA6"/>
    <w:rsid w:val="00A774E8"/>
    <w:rsid w:val="00A7794E"/>
    <w:rsid w:val="00A77AA3"/>
    <w:rsid w:val="00A834F3"/>
    <w:rsid w:val="00A8634D"/>
    <w:rsid w:val="00A872E5"/>
    <w:rsid w:val="00A87F9F"/>
    <w:rsid w:val="00A90A3C"/>
    <w:rsid w:val="00A91814"/>
    <w:rsid w:val="00A9265C"/>
    <w:rsid w:val="00A94DBA"/>
    <w:rsid w:val="00A95E3B"/>
    <w:rsid w:val="00A96067"/>
    <w:rsid w:val="00A96E65"/>
    <w:rsid w:val="00A9758C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4A87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BC8"/>
    <w:rsid w:val="00AD6D6E"/>
    <w:rsid w:val="00AD6F8C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324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4057"/>
    <w:rsid w:val="00B65950"/>
    <w:rsid w:val="00B661FA"/>
    <w:rsid w:val="00B672C0"/>
    <w:rsid w:val="00B7078F"/>
    <w:rsid w:val="00B7111F"/>
    <w:rsid w:val="00B71233"/>
    <w:rsid w:val="00B722EE"/>
    <w:rsid w:val="00B731E0"/>
    <w:rsid w:val="00B74F26"/>
    <w:rsid w:val="00B7549C"/>
    <w:rsid w:val="00B75646"/>
    <w:rsid w:val="00B75F34"/>
    <w:rsid w:val="00B76EFE"/>
    <w:rsid w:val="00B822E9"/>
    <w:rsid w:val="00B827F9"/>
    <w:rsid w:val="00B86637"/>
    <w:rsid w:val="00B9028D"/>
    <w:rsid w:val="00B9067E"/>
    <w:rsid w:val="00B90729"/>
    <w:rsid w:val="00B907DA"/>
    <w:rsid w:val="00B92086"/>
    <w:rsid w:val="00B92656"/>
    <w:rsid w:val="00B9348F"/>
    <w:rsid w:val="00B9414B"/>
    <w:rsid w:val="00B950BC"/>
    <w:rsid w:val="00B95325"/>
    <w:rsid w:val="00B96887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B0D"/>
    <w:rsid w:val="00BD476B"/>
    <w:rsid w:val="00BD6D3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3F3A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975"/>
    <w:rsid w:val="00C472BE"/>
    <w:rsid w:val="00C5006D"/>
    <w:rsid w:val="00C507FB"/>
    <w:rsid w:val="00C521EF"/>
    <w:rsid w:val="00C53B5A"/>
    <w:rsid w:val="00C57847"/>
    <w:rsid w:val="00C602FF"/>
    <w:rsid w:val="00C61174"/>
    <w:rsid w:val="00C6148F"/>
    <w:rsid w:val="00C61567"/>
    <w:rsid w:val="00C616E8"/>
    <w:rsid w:val="00C62F7A"/>
    <w:rsid w:val="00C63B9C"/>
    <w:rsid w:val="00C64155"/>
    <w:rsid w:val="00C6682F"/>
    <w:rsid w:val="00C676CE"/>
    <w:rsid w:val="00C67970"/>
    <w:rsid w:val="00C7275E"/>
    <w:rsid w:val="00C74C5D"/>
    <w:rsid w:val="00C74E49"/>
    <w:rsid w:val="00C7604E"/>
    <w:rsid w:val="00C76E88"/>
    <w:rsid w:val="00C81B4F"/>
    <w:rsid w:val="00C81F24"/>
    <w:rsid w:val="00C863C4"/>
    <w:rsid w:val="00C93C3E"/>
    <w:rsid w:val="00C952A3"/>
    <w:rsid w:val="00C95441"/>
    <w:rsid w:val="00C96989"/>
    <w:rsid w:val="00C976C0"/>
    <w:rsid w:val="00CA12E3"/>
    <w:rsid w:val="00CA34EC"/>
    <w:rsid w:val="00CA422F"/>
    <w:rsid w:val="00CA5989"/>
    <w:rsid w:val="00CA6611"/>
    <w:rsid w:val="00CB177C"/>
    <w:rsid w:val="00CB2ED7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EDA"/>
    <w:rsid w:val="00CD3F7E"/>
    <w:rsid w:val="00CD64DF"/>
    <w:rsid w:val="00CE6CAE"/>
    <w:rsid w:val="00CE6F62"/>
    <w:rsid w:val="00CE7434"/>
    <w:rsid w:val="00CE750D"/>
    <w:rsid w:val="00CF10EA"/>
    <w:rsid w:val="00CF1B0A"/>
    <w:rsid w:val="00CF2F50"/>
    <w:rsid w:val="00CF3C87"/>
    <w:rsid w:val="00CF6309"/>
    <w:rsid w:val="00CF6F1F"/>
    <w:rsid w:val="00CF7694"/>
    <w:rsid w:val="00CF7D49"/>
    <w:rsid w:val="00CF7D62"/>
    <w:rsid w:val="00D01B92"/>
    <w:rsid w:val="00D02919"/>
    <w:rsid w:val="00D0349E"/>
    <w:rsid w:val="00D0413F"/>
    <w:rsid w:val="00D04934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509"/>
    <w:rsid w:val="00D208B9"/>
    <w:rsid w:val="00D21873"/>
    <w:rsid w:val="00D223F5"/>
    <w:rsid w:val="00D23579"/>
    <w:rsid w:val="00D24F06"/>
    <w:rsid w:val="00D3379D"/>
    <w:rsid w:val="00D33E72"/>
    <w:rsid w:val="00D35BD6"/>
    <w:rsid w:val="00D361B5"/>
    <w:rsid w:val="00D36694"/>
    <w:rsid w:val="00D36902"/>
    <w:rsid w:val="00D37669"/>
    <w:rsid w:val="00D411A2"/>
    <w:rsid w:val="00D42D2A"/>
    <w:rsid w:val="00D50B9C"/>
    <w:rsid w:val="00D52D73"/>
    <w:rsid w:val="00D52E58"/>
    <w:rsid w:val="00D53435"/>
    <w:rsid w:val="00D56C68"/>
    <w:rsid w:val="00D579BF"/>
    <w:rsid w:val="00D63ECC"/>
    <w:rsid w:val="00D666E0"/>
    <w:rsid w:val="00D7071E"/>
    <w:rsid w:val="00D714CC"/>
    <w:rsid w:val="00D725AE"/>
    <w:rsid w:val="00D72CC8"/>
    <w:rsid w:val="00D75EA7"/>
    <w:rsid w:val="00D77420"/>
    <w:rsid w:val="00D8020A"/>
    <w:rsid w:val="00D81BD4"/>
    <w:rsid w:val="00D81F21"/>
    <w:rsid w:val="00D83B68"/>
    <w:rsid w:val="00D84482"/>
    <w:rsid w:val="00D853A1"/>
    <w:rsid w:val="00D95470"/>
    <w:rsid w:val="00D97CC0"/>
    <w:rsid w:val="00DA1871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211"/>
    <w:rsid w:val="00DC3F84"/>
    <w:rsid w:val="00DC4FCF"/>
    <w:rsid w:val="00DC50E0"/>
    <w:rsid w:val="00DC60A3"/>
    <w:rsid w:val="00DC6386"/>
    <w:rsid w:val="00DC649E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9C8"/>
    <w:rsid w:val="00DF3450"/>
    <w:rsid w:val="00DF3E08"/>
    <w:rsid w:val="00DF68C7"/>
    <w:rsid w:val="00DF7A9E"/>
    <w:rsid w:val="00E0046B"/>
    <w:rsid w:val="00E00621"/>
    <w:rsid w:val="00E10B59"/>
    <w:rsid w:val="00E1104A"/>
    <w:rsid w:val="00E11470"/>
    <w:rsid w:val="00E14A3D"/>
    <w:rsid w:val="00E14A51"/>
    <w:rsid w:val="00E15963"/>
    <w:rsid w:val="00E1660B"/>
    <w:rsid w:val="00E170DC"/>
    <w:rsid w:val="00E203D4"/>
    <w:rsid w:val="00E20661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0C49"/>
    <w:rsid w:val="00E73C76"/>
    <w:rsid w:val="00E74F84"/>
    <w:rsid w:val="00E754DC"/>
    <w:rsid w:val="00E7578A"/>
    <w:rsid w:val="00E760D4"/>
    <w:rsid w:val="00E767FD"/>
    <w:rsid w:val="00E76AA9"/>
    <w:rsid w:val="00E7724B"/>
    <w:rsid w:val="00E77D40"/>
    <w:rsid w:val="00E82C55"/>
    <w:rsid w:val="00E832CB"/>
    <w:rsid w:val="00E851B1"/>
    <w:rsid w:val="00E87E47"/>
    <w:rsid w:val="00E92AC3"/>
    <w:rsid w:val="00E93189"/>
    <w:rsid w:val="00E942E7"/>
    <w:rsid w:val="00E94F9E"/>
    <w:rsid w:val="00E95C2E"/>
    <w:rsid w:val="00E969A5"/>
    <w:rsid w:val="00E96F1F"/>
    <w:rsid w:val="00EA09D5"/>
    <w:rsid w:val="00EA161B"/>
    <w:rsid w:val="00EA25BF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E22"/>
    <w:rsid w:val="00EC1F24"/>
    <w:rsid w:val="00EC6E0A"/>
    <w:rsid w:val="00EC781A"/>
    <w:rsid w:val="00EC7D9C"/>
    <w:rsid w:val="00ED0BFD"/>
    <w:rsid w:val="00ED0CF3"/>
    <w:rsid w:val="00ED2130"/>
    <w:rsid w:val="00ED2324"/>
    <w:rsid w:val="00ED2E19"/>
    <w:rsid w:val="00ED3980"/>
    <w:rsid w:val="00ED3A1D"/>
    <w:rsid w:val="00ED5B9B"/>
    <w:rsid w:val="00ED5ECD"/>
    <w:rsid w:val="00ED6726"/>
    <w:rsid w:val="00ED67B4"/>
    <w:rsid w:val="00ED6BAD"/>
    <w:rsid w:val="00ED7447"/>
    <w:rsid w:val="00EE10D4"/>
    <w:rsid w:val="00EE1488"/>
    <w:rsid w:val="00EE15FC"/>
    <w:rsid w:val="00EE1DBC"/>
    <w:rsid w:val="00EE3166"/>
    <w:rsid w:val="00EE4D5D"/>
    <w:rsid w:val="00EE5A2D"/>
    <w:rsid w:val="00EE62E6"/>
    <w:rsid w:val="00EE6E9C"/>
    <w:rsid w:val="00EE7A6A"/>
    <w:rsid w:val="00EF0EFC"/>
    <w:rsid w:val="00EF109B"/>
    <w:rsid w:val="00EF130A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05F6"/>
    <w:rsid w:val="00F11037"/>
    <w:rsid w:val="00F1361C"/>
    <w:rsid w:val="00F14296"/>
    <w:rsid w:val="00F22EF4"/>
    <w:rsid w:val="00F24085"/>
    <w:rsid w:val="00F24D85"/>
    <w:rsid w:val="00F24DE4"/>
    <w:rsid w:val="00F250A9"/>
    <w:rsid w:val="00F30FF4"/>
    <w:rsid w:val="00F3147F"/>
    <w:rsid w:val="00F31859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7BB"/>
    <w:rsid w:val="00F53D0B"/>
    <w:rsid w:val="00F55B21"/>
    <w:rsid w:val="00F568ED"/>
    <w:rsid w:val="00F56EF6"/>
    <w:rsid w:val="00F60522"/>
    <w:rsid w:val="00F622E1"/>
    <w:rsid w:val="00F64696"/>
    <w:rsid w:val="00F64B4B"/>
    <w:rsid w:val="00F657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3E60"/>
    <w:rsid w:val="00FB1882"/>
    <w:rsid w:val="00FB21EF"/>
    <w:rsid w:val="00FB37DD"/>
    <w:rsid w:val="00FB4CDA"/>
    <w:rsid w:val="00FB4E84"/>
    <w:rsid w:val="00FB5DF2"/>
    <w:rsid w:val="00FBCD00"/>
    <w:rsid w:val="00FC0F81"/>
    <w:rsid w:val="00FC2283"/>
    <w:rsid w:val="00FC260F"/>
    <w:rsid w:val="00FC293E"/>
    <w:rsid w:val="00FC395C"/>
    <w:rsid w:val="00FD0343"/>
    <w:rsid w:val="00FD0353"/>
    <w:rsid w:val="00FD0577"/>
    <w:rsid w:val="00FD1231"/>
    <w:rsid w:val="00FD2AA0"/>
    <w:rsid w:val="00FD2FEB"/>
    <w:rsid w:val="00FD36D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A93"/>
    <w:rsid w:val="00FF6D9D"/>
    <w:rsid w:val="06685315"/>
    <w:rsid w:val="067380A7"/>
    <w:rsid w:val="090A3E65"/>
    <w:rsid w:val="0EC1C74A"/>
    <w:rsid w:val="0F7B1380"/>
    <w:rsid w:val="14DD06C1"/>
    <w:rsid w:val="153D534A"/>
    <w:rsid w:val="162DC4AA"/>
    <w:rsid w:val="168A2FC9"/>
    <w:rsid w:val="187854C1"/>
    <w:rsid w:val="1B4DFB02"/>
    <w:rsid w:val="1BB36F66"/>
    <w:rsid w:val="1C341123"/>
    <w:rsid w:val="1FECAF4D"/>
    <w:rsid w:val="21DD0255"/>
    <w:rsid w:val="21FD775A"/>
    <w:rsid w:val="25D47E07"/>
    <w:rsid w:val="277B8004"/>
    <w:rsid w:val="29379C81"/>
    <w:rsid w:val="2C7F3572"/>
    <w:rsid w:val="2F8C88A7"/>
    <w:rsid w:val="2FB28DC3"/>
    <w:rsid w:val="310CBEA2"/>
    <w:rsid w:val="327024A7"/>
    <w:rsid w:val="369FD34F"/>
    <w:rsid w:val="381872AF"/>
    <w:rsid w:val="38ACD27E"/>
    <w:rsid w:val="38D43C3C"/>
    <w:rsid w:val="39FEFBFD"/>
    <w:rsid w:val="3A3827C2"/>
    <w:rsid w:val="3A6EAA83"/>
    <w:rsid w:val="3B8CBFBF"/>
    <w:rsid w:val="3E397FB1"/>
    <w:rsid w:val="3F69BBE8"/>
    <w:rsid w:val="3FD55012"/>
    <w:rsid w:val="40581AB3"/>
    <w:rsid w:val="454016E7"/>
    <w:rsid w:val="46A2D8F9"/>
    <w:rsid w:val="46AB0AA5"/>
    <w:rsid w:val="46F62021"/>
    <w:rsid w:val="4748E2ED"/>
    <w:rsid w:val="497C72F0"/>
    <w:rsid w:val="4B1C607D"/>
    <w:rsid w:val="4B3D5326"/>
    <w:rsid w:val="4F62C9B5"/>
    <w:rsid w:val="516F7787"/>
    <w:rsid w:val="524CB87D"/>
    <w:rsid w:val="554C12F6"/>
    <w:rsid w:val="55EB65D3"/>
    <w:rsid w:val="5692F50E"/>
    <w:rsid w:val="5A9147EC"/>
    <w:rsid w:val="5ABAC58C"/>
    <w:rsid w:val="5C7DE6CE"/>
    <w:rsid w:val="5CE1BD29"/>
    <w:rsid w:val="5D6318A4"/>
    <w:rsid w:val="5D98770A"/>
    <w:rsid w:val="5E562005"/>
    <w:rsid w:val="60319AF8"/>
    <w:rsid w:val="612E7209"/>
    <w:rsid w:val="6402F776"/>
    <w:rsid w:val="64A8AD32"/>
    <w:rsid w:val="64FB6D2E"/>
    <w:rsid w:val="65C6313B"/>
    <w:rsid w:val="67D1EA76"/>
    <w:rsid w:val="68A28E56"/>
    <w:rsid w:val="69923634"/>
    <w:rsid w:val="6B324B22"/>
    <w:rsid w:val="6F5E732B"/>
    <w:rsid w:val="731B9E6F"/>
    <w:rsid w:val="7329F48E"/>
    <w:rsid w:val="757CF192"/>
    <w:rsid w:val="772790F9"/>
    <w:rsid w:val="783017B0"/>
    <w:rsid w:val="791EC99C"/>
    <w:rsid w:val="79A14781"/>
    <w:rsid w:val="7DA0022C"/>
    <w:rsid w:val="7EDE0CF5"/>
    <w:rsid w:val="7F92FCD5"/>
    <w:rsid w:val="7FB3EA2C"/>
    <w:rsid w:val="7F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FF269"/>
  <w15:docId w15:val="{D121BA41-1EE5-4047-B217-76F29E7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unhideWhenUsed/>
    <w:rsid w:val="00CE74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D6B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C1ED-D66B-4DBD-A5F2-931B73A1E405}"/>
      </w:docPartPr>
      <w:docPartBody>
        <w:p w:rsidR="00647512" w:rsidRDefault="00D86B7E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664B-EF1A-43A3-8A05-220EEE308F09}"/>
      </w:docPartPr>
      <w:docPartBody>
        <w:p w:rsidR="00647512" w:rsidRDefault="00D86B7E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7E"/>
    <w:rsid w:val="00647512"/>
    <w:rsid w:val="00676E1E"/>
    <w:rsid w:val="00B2187C"/>
    <w:rsid w:val="00D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86B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C47D6-90C5-4A51-A66D-1CB7CF32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AC722-AE52-4D99-8373-10AA46E36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9CC1CE-FF0F-4408-968F-A2EE09113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of date and time of surgery (Arabic)</vt:lpstr>
    </vt:vector>
  </TitlesOfParts>
  <Company>Department of Health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of date and time of surgery (Arabic)</dc:title>
  <dc:subject>Planned surgery letter templates</dc:subject>
  <dc:creator>Hospital policy team</dc:creator>
  <cp:keywords>planned surgery </cp:keywords>
  <cp:lastModifiedBy>Karen O'Leary (Health)</cp:lastModifiedBy>
  <cp:revision>27</cp:revision>
  <cp:lastPrinted>2019-06-12T17:51:00Z</cp:lastPrinted>
  <dcterms:created xsi:type="dcterms:W3CDTF">2024-05-17T03:15:00Z</dcterms:created>
  <dcterms:modified xsi:type="dcterms:W3CDTF">2024-05-28T01:21:00Z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2023-10-02T06:14:08Z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2023-11-06T02:42:09Z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0fda669f-c798-49fb-9c09-f5e43a9abbdd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31dd9b24-5bab-412a-8e6d-ee9da327293f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ce460bab67ef50eb47efeff39732fc460f250c265b15c5293857124ff43b5128</vt:lpwstr>
  </property>
</Properties>
</file>