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F7FA" w14:textId="0B6123BC" w:rsidR="000A6C6D" w:rsidRPr="00B665F9" w:rsidRDefault="000A6C6D" w:rsidP="000A6C6D">
      <w:pPr>
        <w:rPr>
          <w:rFonts w:ascii="Microsoft YaHei" w:eastAsia="Microsoft YaHei" w:hAnsi="Microsoft YaHei"/>
          <w:lang w:eastAsia="zh-CN"/>
        </w:rPr>
      </w:pPr>
    </w:p>
    <w:p w14:paraId="5C3AF8DA" w14:textId="5FD7323B" w:rsidR="000A6C6D" w:rsidRPr="00B665F9" w:rsidRDefault="00DA10FB" w:rsidP="000A6C6D">
      <w:pPr>
        <w:pStyle w:val="Header"/>
        <w:spacing w:before="200"/>
        <w:ind w:left="5812" w:right="-851"/>
        <w:rPr>
          <w:rFonts w:ascii="Microsoft YaHei" w:eastAsia="Microsoft YaHei" w:hAnsi="Microsoft YaHei" w:cs="Arial"/>
          <w:noProof/>
          <w:lang w:eastAsia="zh-CN"/>
        </w:rPr>
      </w:pPr>
      <w:sdt>
        <w:sdtPr>
          <w:rPr>
            <w:rFonts w:ascii="Microsoft YaHei" w:eastAsia="Microsoft YaHei" w:hAnsi="Microsoft YaHei" w:cs="SimSun"/>
            <w:b/>
            <w:noProof/>
            <w:lang w:eastAsia="zh-CN"/>
          </w:rPr>
          <w:id w:val="421687000"/>
          <w:placeholder>
            <w:docPart w:val="DefaultPlaceholder_1081868574"/>
          </w:placeholder>
        </w:sdtPr>
        <w:sdtEndPr/>
        <w:sdtContent>
          <w:r w:rsidR="000A6C6D" w:rsidRPr="00B665F9">
            <w:rPr>
              <w:rFonts w:ascii="Microsoft YaHei" w:eastAsia="Microsoft YaHei" w:hAnsi="Microsoft YaHei" w:cs="SimSun"/>
              <w:b/>
              <w:noProof/>
              <w:lang w:eastAsia="zh-CN"/>
            </w:rPr>
            <w:t>[</w:t>
          </w:r>
          <w:r w:rsidR="000A6C6D">
            <w:rPr>
              <w:rFonts w:ascii="Microsoft YaHei" w:eastAsia="Microsoft YaHei" w:hAnsi="Microsoft YaHei" w:cs="SimSun" w:hint="eastAsia"/>
              <w:b/>
              <w:noProof/>
              <w:lang w:eastAsia="zh-CN"/>
            </w:rPr>
            <w:t>H</w:t>
          </w:r>
          <w:r w:rsidR="000A6C6D">
            <w:rPr>
              <w:rFonts w:ascii="Microsoft YaHei" w:eastAsia="Microsoft YaHei" w:hAnsi="Microsoft YaHei" w:cs="SimSun"/>
              <w:b/>
              <w:noProof/>
              <w:lang w:eastAsia="zh-CN"/>
            </w:rPr>
            <w:t>ealth Service</w:t>
          </w:r>
          <w:r w:rsidR="000A6C6D" w:rsidRPr="00B665F9">
            <w:rPr>
              <w:rFonts w:ascii="Microsoft YaHei" w:eastAsia="Microsoft YaHei" w:hAnsi="Microsoft YaHei" w:cs="SimSun"/>
              <w:b/>
              <w:noProof/>
              <w:lang w:eastAsia="zh-CN"/>
            </w:rPr>
            <w:t>]</w:t>
          </w:r>
        </w:sdtContent>
      </w:sdt>
      <w:r w:rsidR="000A6C6D" w:rsidRPr="00B665F9">
        <w:rPr>
          <w:rFonts w:ascii="Microsoft YaHei" w:eastAsia="Microsoft YaHei" w:hAnsi="Microsoft YaHei" w:cs="SimSun"/>
          <w:lang w:eastAsia="zh-CN"/>
        </w:rPr>
        <w:br/>
        <w:t>电话：</w:t>
      </w:r>
      <w:sdt>
        <w:sdtPr>
          <w:rPr>
            <w:rFonts w:ascii="Microsoft YaHei" w:eastAsia="Microsoft YaHei" w:hAnsi="Microsoft YaHei" w:cs="SimSun"/>
            <w:lang w:eastAsia="zh-CN"/>
          </w:rPr>
          <w:id w:val="932713833"/>
          <w:placeholder>
            <w:docPart w:val="DefaultPlaceholder_1081868574"/>
          </w:placeholder>
        </w:sdtPr>
        <w:sdtEndPr/>
        <w:sdtContent>
          <w:r w:rsidR="000A6C6D" w:rsidRPr="00B665F9">
            <w:rPr>
              <w:rFonts w:ascii="Microsoft YaHei" w:eastAsia="Microsoft YaHei" w:hAnsi="Microsoft YaHei" w:cs="SimSun"/>
              <w:lang w:eastAsia="zh-CN"/>
            </w:rPr>
            <w:t xml:space="preserve">03 </w:t>
          </w:r>
          <w:proofErr w:type="spellStart"/>
          <w:r w:rsidR="000A6C6D" w:rsidRPr="00B665F9">
            <w:rPr>
              <w:rFonts w:ascii="Microsoft YaHei" w:eastAsia="Microsoft YaHei" w:hAnsi="Microsoft YaHei" w:cs="SimSun"/>
              <w:lang w:eastAsia="zh-CN"/>
            </w:rPr>
            <w:t>xxxx</w:t>
          </w:r>
          <w:proofErr w:type="spellEnd"/>
          <w:r w:rsidR="000A6C6D" w:rsidRPr="00B665F9">
            <w:rPr>
              <w:rFonts w:ascii="Microsoft YaHei" w:eastAsia="Microsoft YaHei" w:hAnsi="Microsoft YaHei" w:cs="SimSun"/>
              <w:lang w:eastAsia="zh-CN"/>
            </w:rPr>
            <w:t xml:space="preserve"> </w:t>
          </w:r>
          <w:proofErr w:type="spellStart"/>
          <w:r w:rsidR="000A6C6D" w:rsidRPr="00B665F9">
            <w:rPr>
              <w:rFonts w:ascii="Microsoft YaHei" w:eastAsia="Microsoft YaHei" w:hAnsi="Microsoft YaHei" w:cs="SimSun"/>
              <w:lang w:eastAsia="zh-CN"/>
            </w:rPr>
            <w:t>xxxx</w:t>
          </w:r>
          <w:proofErr w:type="spellEnd"/>
        </w:sdtContent>
      </w:sdt>
      <w:r w:rsidR="000A6C6D" w:rsidRPr="00B665F9">
        <w:rPr>
          <w:rFonts w:ascii="Microsoft YaHei" w:eastAsia="Microsoft YaHei" w:hAnsi="Microsoft YaHei" w:cs="SimSun"/>
          <w:lang w:eastAsia="zh-CN"/>
        </w:rPr>
        <w:br/>
        <w:t>网址：</w:t>
      </w:r>
      <w:sdt>
        <w:sdtPr>
          <w:rPr>
            <w:rFonts w:ascii="Microsoft YaHei" w:eastAsia="Microsoft YaHei" w:hAnsi="Microsoft YaHei" w:cs="SimSun"/>
            <w:lang w:eastAsia="zh-CN"/>
          </w:rPr>
          <w:id w:val="-1151586088"/>
          <w:placeholder>
            <w:docPart w:val="DefaultPlaceholder_1081868574"/>
          </w:placeholder>
        </w:sdtPr>
        <w:sdtEndPr/>
        <w:sdtContent>
          <w:r w:rsidR="000A6C6D" w:rsidRPr="00B665F9">
            <w:rPr>
              <w:rFonts w:ascii="Microsoft YaHei" w:eastAsia="Microsoft YaHei" w:hAnsi="Microsoft YaHei" w:cs="SimSun"/>
              <w:lang w:eastAsia="zh-CN"/>
            </w:rPr>
            <w:t>www.xxxxx</w:t>
          </w:r>
        </w:sdtContent>
      </w:sdt>
    </w:p>
    <w:p w14:paraId="5D69A487" w14:textId="21A4A972" w:rsidR="000A6C6D" w:rsidRPr="00B665F9" w:rsidRDefault="000A6C6D" w:rsidP="000A6C6D">
      <w:pPr>
        <w:pStyle w:val="Header"/>
        <w:tabs>
          <w:tab w:val="left" w:pos="5812"/>
        </w:tabs>
        <w:rPr>
          <w:rFonts w:ascii="Microsoft YaHei" w:eastAsia="Microsoft YaHei" w:hAnsi="Microsoft YaHei"/>
          <w:sz w:val="18"/>
          <w:szCs w:val="18"/>
        </w:rPr>
      </w:pPr>
      <w:r w:rsidRPr="00B665F9">
        <w:rPr>
          <w:rFonts w:ascii="Microsoft YaHei" w:eastAsia="Microsoft YaHei" w:hAnsi="Microsoft YaHei" w:cs="SimSun"/>
          <w:lang w:eastAsia="zh-CN"/>
        </w:rPr>
        <w:tab/>
      </w:r>
      <w:r w:rsidRPr="00B665F9">
        <w:rPr>
          <w:rFonts w:ascii="Microsoft YaHei" w:eastAsia="Microsoft YaHei" w:hAnsi="Microsoft YaHei" w:cs="SimSun"/>
        </w:rPr>
        <w:t>电子邮箱：</w:t>
      </w:r>
      <w:sdt>
        <w:sdtPr>
          <w:rPr>
            <w:rFonts w:ascii="Microsoft YaHei" w:eastAsia="Microsoft YaHei" w:hAnsi="Microsoft YaHei" w:cs="SimSun"/>
          </w:rPr>
          <w:id w:val="-1979062463"/>
          <w:placeholder>
            <w:docPart w:val="DefaultPlaceholder_1081868574"/>
          </w:placeholder>
        </w:sdtPr>
        <w:sdtEndPr/>
        <w:sdtContent>
          <w:proofErr w:type="spellStart"/>
          <w:r w:rsidRPr="00B665F9">
            <w:rPr>
              <w:rFonts w:ascii="Microsoft YaHei" w:eastAsia="Microsoft YaHei" w:hAnsi="Microsoft YaHei" w:cs="SimSun"/>
            </w:rPr>
            <w:t>xxxxx</w:t>
          </w:r>
          <w:proofErr w:type="spellEnd"/>
        </w:sdtContent>
      </w:sdt>
    </w:p>
    <w:p w14:paraId="0A8169F1" w14:textId="77777777" w:rsidR="000A6C6D" w:rsidRDefault="000A6C6D"/>
    <w:tbl>
      <w:tblPr>
        <w:tblStyle w:val="TableGrid"/>
        <w:tblW w:w="2685" w:type="dxa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16"/>
      </w:tblGrid>
      <w:tr w:rsidR="0087355A" w:rsidRPr="00B665F9" w14:paraId="71273321" w14:textId="77777777" w:rsidTr="00EE6E9C">
        <w:trPr>
          <w:trHeight w:val="635"/>
        </w:trPr>
        <w:sdt>
          <w:sdtPr>
            <w:rPr>
              <w:rFonts w:ascii="Noto Sans" w:hAnsi="Noto Sans" w:cs="Noto Sans"/>
            </w:rPr>
            <w:alias w:val="UR and Barcode"/>
            <w:tag w:val="UR and Barcode"/>
            <w:id w:val="-1727053662"/>
            <w:showingPlcHdr/>
            <w:picture/>
          </w:sdtPr>
          <w:sdtEndPr/>
          <w:sdtContent>
            <w:tc>
              <w:tcPr>
                <w:tcW w:w="2685" w:type="dxa"/>
                <w:vAlign w:val="center"/>
              </w:tcPr>
              <w:p w14:paraId="2505F8D1" w14:textId="48C45110" w:rsidR="00542698" w:rsidRPr="00B665F9" w:rsidRDefault="000A6C6D" w:rsidP="00AC71A3">
                <w:pPr>
                  <w:spacing w:before="200"/>
                  <w:jc w:val="center"/>
                  <w:rPr>
                    <w:rFonts w:ascii="Microsoft YaHei" w:eastAsia="Microsoft YaHei" w:hAnsi="Microsoft YaHei"/>
                    <w:lang w:eastAsia="zh-CN"/>
                  </w:rPr>
                </w:pPr>
                <w:r>
                  <w:rPr>
                    <w:rFonts w:ascii="Noto Sans" w:hAnsi="Noto Sans" w:cs="Noto Sans"/>
                    <w:noProof/>
                    <w:lang w:val="en-US" w:eastAsia="zh-CN"/>
                  </w:rPr>
                  <w:drawing>
                    <wp:inline distT="0" distB="0" distL="0" distR="0" wp14:anchorId="2E669D38" wp14:editId="31AA2EFB">
                      <wp:extent cx="1905000" cy="657225"/>
                      <wp:effectExtent l="0" t="0" r="0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7E16497" w14:textId="77777777" w:rsidR="005B1141" w:rsidRPr="00B665F9" w:rsidRDefault="003767EF" w:rsidP="005B1141">
      <w:pPr>
        <w:autoSpaceDE w:val="0"/>
        <w:autoSpaceDN w:val="0"/>
        <w:adjustRightInd w:val="0"/>
        <w:spacing w:after="120" w:line="264" w:lineRule="auto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  <w:r w:rsidRPr="00B665F9">
        <w:rPr>
          <w:rFonts w:ascii="Microsoft YaHei" w:eastAsia="Microsoft YaHei" w:hAnsi="Microsoft YaHei" w:cstheme="minorHAnsi"/>
          <w:b/>
          <w:noProof/>
          <w:color w:val="000000"/>
          <w:sz w:val="24"/>
          <w:szCs w:val="24"/>
          <w:lang w:val="en-US" w:eastAsia="zh-CN"/>
        </w:rPr>
        <w:drawing>
          <wp:anchor distT="0" distB="0" distL="114300" distR="114300" simplePos="0" relativeHeight="251658240" behindDoc="0" locked="0" layoutInCell="1" allowOverlap="1" wp14:anchorId="4EB5DD62" wp14:editId="31FACE2C">
            <wp:simplePos x="0" y="0"/>
            <wp:positionH relativeFrom="column">
              <wp:posOffset>5567045</wp:posOffset>
            </wp:positionH>
            <wp:positionV relativeFrom="paragraph">
              <wp:posOffset>200025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3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65F9">
        <w:rPr>
          <w:rFonts w:ascii="Microsoft YaHei" w:eastAsia="Microsoft YaHei" w:hAnsi="Microsoft YaHei" w:cs="SimSun"/>
          <w:sz w:val="24"/>
          <w:szCs w:val="24"/>
          <w:lang w:eastAsia="zh-CN"/>
        </w:rPr>
        <w:t>日期</w:t>
      </w:r>
    </w:p>
    <w:p w14:paraId="6CDCA209" w14:textId="77777777" w:rsidR="005F2D7B" w:rsidRPr="00B665F9" w:rsidRDefault="005F2D7B" w:rsidP="005B1141">
      <w:pPr>
        <w:autoSpaceDE w:val="0"/>
        <w:autoSpaceDN w:val="0"/>
        <w:adjustRightInd w:val="0"/>
        <w:spacing w:after="0" w:line="264" w:lineRule="auto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</w:p>
    <w:p w14:paraId="67412169" w14:textId="3C5CAA09" w:rsidR="00911CBA" w:rsidRPr="00B665F9" w:rsidRDefault="00DA10FB" w:rsidP="005B1141">
      <w:pPr>
        <w:autoSpaceDE w:val="0"/>
        <w:autoSpaceDN w:val="0"/>
        <w:adjustRightInd w:val="0"/>
        <w:spacing w:after="0" w:line="264" w:lineRule="auto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  <w:sdt>
        <w:sdtPr>
          <w:rPr>
            <w:rFonts w:ascii="Microsoft YaHei" w:eastAsia="Microsoft YaHei" w:hAnsi="Microsoft YaHei" w:cs="SimSun"/>
            <w:sz w:val="24"/>
            <w:szCs w:val="24"/>
            <w:lang w:eastAsia="zh-CN"/>
          </w:rPr>
          <w:id w:val="1380973250"/>
          <w:placeholder>
            <w:docPart w:val="DefaultPlaceholder_1081868574"/>
          </w:placeholder>
        </w:sdtPr>
        <w:sdtEndPr/>
        <w:sdtContent>
          <w:r w:rsidR="003767EF" w:rsidRPr="00B665F9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[</w:t>
          </w:r>
          <w:r w:rsidR="00D771B9">
            <w:rPr>
              <w:rFonts w:ascii="Microsoft YaHei" w:eastAsia="Microsoft YaHei" w:hAnsi="Microsoft YaHei" w:cs="SimSun" w:hint="eastAsia"/>
              <w:sz w:val="24"/>
              <w:szCs w:val="24"/>
              <w:lang w:eastAsia="zh-CN"/>
            </w:rPr>
            <w:t>T</w:t>
          </w:r>
          <w:r w:rsidR="00D771B9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itle</w:t>
          </w:r>
          <w:r w:rsidR="003767EF" w:rsidRPr="00B665F9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]</w:t>
          </w:r>
        </w:sdtContent>
      </w:sdt>
      <w:sdt>
        <w:sdtPr>
          <w:rPr>
            <w:rFonts w:ascii="Microsoft YaHei" w:eastAsia="Microsoft YaHei" w:hAnsi="Microsoft YaHei" w:cs="SimSun"/>
            <w:sz w:val="24"/>
            <w:szCs w:val="24"/>
            <w:lang w:eastAsia="zh-CN"/>
          </w:rPr>
          <w:id w:val="-1813554422"/>
          <w:placeholder>
            <w:docPart w:val="DefaultPlaceholder_1081868574"/>
          </w:placeholder>
        </w:sdtPr>
        <w:sdtEndPr/>
        <w:sdtContent>
          <w:r w:rsidR="003767EF" w:rsidRPr="00B665F9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[</w:t>
          </w:r>
          <w:r w:rsidR="00D771B9">
            <w:rPr>
              <w:rFonts w:ascii="Microsoft YaHei" w:eastAsia="Microsoft YaHei" w:hAnsi="Microsoft YaHei" w:cs="SimSun" w:hint="eastAsia"/>
              <w:sz w:val="24"/>
              <w:szCs w:val="24"/>
              <w:lang w:eastAsia="zh-CN"/>
            </w:rPr>
            <w:t>N</w:t>
          </w:r>
          <w:r w:rsidR="00D771B9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ame</w:t>
          </w:r>
          <w:r w:rsidR="003767EF" w:rsidRPr="00B665F9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]</w:t>
          </w:r>
        </w:sdtContent>
      </w:sdt>
    </w:p>
    <w:sdt>
      <w:sdtPr>
        <w:rPr>
          <w:rFonts w:ascii="Microsoft YaHei" w:eastAsia="Microsoft YaHei" w:hAnsi="Microsoft YaHei" w:cs="SimSun"/>
          <w:sz w:val="24"/>
          <w:szCs w:val="24"/>
          <w:lang w:eastAsia="zh-CN"/>
        </w:rPr>
        <w:id w:val="-619453176"/>
        <w:placeholder>
          <w:docPart w:val="DefaultPlaceholder_1081868574"/>
        </w:placeholder>
      </w:sdtPr>
      <w:sdtEndPr/>
      <w:sdtContent>
        <w:p w14:paraId="48ABB9F2" w14:textId="71ABF95E" w:rsidR="004C28F6" w:rsidRPr="00B665F9" w:rsidRDefault="003767EF" w:rsidP="005B1141">
          <w:pPr>
            <w:autoSpaceDE w:val="0"/>
            <w:autoSpaceDN w:val="0"/>
            <w:adjustRightInd w:val="0"/>
            <w:spacing w:after="0" w:line="264" w:lineRule="auto"/>
            <w:rPr>
              <w:rFonts w:ascii="Microsoft YaHei" w:eastAsia="Microsoft YaHei" w:hAnsi="Microsoft YaHei" w:cstheme="minorHAnsi"/>
              <w:sz w:val="24"/>
              <w:szCs w:val="24"/>
              <w:lang w:eastAsia="zh-CN"/>
            </w:rPr>
          </w:pPr>
          <w:r w:rsidRPr="00B665F9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[</w:t>
          </w:r>
          <w:r w:rsidR="00D771B9">
            <w:rPr>
              <w:rFonts w:ascii="Microsoft YaHei" w:eastAsia="Microsoft YaHei" w:hAnsi="Microsoft YaHei" w:cs="SimSun" w:hint="eastAsia"/>
              <w:sz w:val="24"/>
              <w:szCs w:val="24"/>
              <w:lang w:eastAsia="zh-CN"/>
            </w:rPr>
            <w:t>A</w:t>
          </w:r>
          <w:r w:rsidR="00D771B9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ddress line 1</w:t>
          </w:r>
          <w:r w:rsidRPr="00B665F9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]</w:t>
          </w:r>
        </w:p>
      </w:sdtContent>
    </w:sdt>
    <w:sdt>
      <w:sdtPr>
        <w:rPr>
          <w:rFonts w:ascii="Microsoft YaHei" w:eastAsia="Microsoft YaHei" w:hAnsi="Microsoft YaHei" w:cs="SimSun"/>
          <w:sz w:val="24"/>
          <w:szCs w:val="24"/>
          <w:lang w:eastAsia="zh-CN"/>
        </w:rPr>
        <w:id w:val="-1705240997"/>
        <w:placeholder>
          <w:docPart w:val="DefaultPlaceholder_1081868574"/>
        </w:placeholder>
      </w:sdtPr>
      <w:sdtEndPr/>
      <w:sdtContent>
        <w:p w14:paraId="7F095BF7" w14:textId="6EC315F6" w:rsidR="005B1141" w:rsidRPr="00B665F9" w:rsidRDefault="003767EF" w:rsidP="005B1141">
          <w:pPr>
            <w:autoSpaceDE w:val="0"/>
            <w:autoSpaceDN w:val="0"/>
            <w:adjustRightInd w:val="0"/>
            <w:spacing w:after="0" w:line="264" w:lineRule="auto"/>
            <w:rPr>
              <w:rFonts w:ascii="Microsoft YaHei" w:eastAsia="Microsoft YaHei" w:hAnsi="Microsoft YaHei" w:cstheme="minorHAnsi"/>
              <w:sz w:val="24"/>
              <w:szCs w:val="24"/>
              <w:lang w:eastAsia="zh-CN"/>
            </w:rPr>
          </w:pPr>
          <w:r w:rsidRPr="00B665F9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[</w:t>
          </w:r>
          <w:r w:rsidR="00D771B9">
            <w:rPr>
              <w:rFonts w:ascii="Microsoft YaHei" w:eastAsia="Microsoft YaHei" w:hAnsi="Microsoft YaHei" w:cs="SimSun" w:hint="eastAsia"/>
              <w:sz w:val="24"/>
              <w:szCs w:val="24"/>
              <w:lang w:eastAsia="zh-CN"/>
            </w:rPr>
            <w:t>A</w:t>
          </w:r>
          <w:r w:rsidR="00D771B9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ddress line 2</w:t>
          </w:r>
          <w:r w:rsidRPr="00B665F9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]</w:t>
          </w:r>
        </w:p>
      </w:sdtContent>
    </w:sdt>
    <w:p w14:paraId="251A17E1" w14:textId="4E4554A9" w:rsidR="005B1141" w:rsidRPr="00B665F9" w:rsidRDefault="00DA10FB" w:rsidP="005B1141">
      <w:pPr>
        <w:autoSpaceDE w:val="0"/>
        <w:autoSpaceDN w:val="0"/>
        <w:adjustRightInd w:val="0"/>
        <w:spacing w:after="0" w:line="264" w:lineRule="auto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  <w:sdt>
        <w:sdtPr>
          <w:rPr>
            <w:rFonts w:ascii="Microsoft YaHei" w:eastAsia="Microsoft YaHei" w:hAnsi="Microsoft YaHei" w:cs="SimSun"/>
            <w:sz w:val="24"/>
            <w:szCs w:val="24"/>
            <w:lang w:eastAsia="zh-CN"/>
          </w:rPr>
          <w:id w:val="-896892273"/>
          <w:placeholder>
            <w:docPart w:val="DefaultPlaceholder_1081868574"/>
          </w:placeholder>
        </w:sdtPr>
        <w:sdtEndPr/>
        <w:sdtContent>
          <w:r w:rsidR="003767EF" w:rsidRPr="00B665F9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[</w:t>
          </w:r>
          <w:r w:rsidR="00D771B9">
            <w:rPr>
              <w:rFonts w:ascii="Microsoft YaHei" w:eastAsia="Microsoft YaHei" w:hAnsi="Microsoft YaHei" w:cs="SimSun" w:hint="eastAsia"/>
              <w:sz w:val="24"/>
              <w:szCs w:val="24"/>
              <w:lang w:eastAsia="zh-CN"/>
            </w:rPr>
            <w:t>S</w:t>
          </w:r>
          <w:r w:rsidR="00D771B9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uburb</w:t>
          </w:r>
          <w:r w:rsidR="003767EF" w:rsidRPr="00B665F9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]</w:t>
          </w:r>
        </w:sdtContent>
      </w:sdt>
      <w:r w:rsidR="003767EF" w:rsidRPr="00B665F9">
        <w:rPr>
          <w:rFonts w:ascii="Microsoft YaHei" w:eastAsia="Microsoft YaHei" w:hAnsi="Microsoft YaHei" w:cs="SimSun"/>
          <w:sz w:val="24"/>
          <w:szCs w:val="24"/>
          <w:lang w:eastAsia="zh-CN"/>
        </w:rPr>
        <w:t xml:space="preserve"> 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zh-CN"/>
          </w:rPr>
          <w:id w:val="-1449465448"/>
          <w:placeholder>
            <w:docPart w:val="DefaultPlaceholder_1081868574"/>
          </w:placeholder>
        </w:sdtPr>
        <w:sdtEndPr/>
        <w:sdtContent>
          <w:r w:rsidR="003767EF" w:rsidRPr="00B665F9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[</w:t>
          </w:r>
          <w:r w:rsidR="00D771B9">
            <w:rPr>
              <w:rFonts w:ascii="Microsoft YaHei" w:eastAsia="Microsoft YaHei" w:hAnsi="Microsoft YaHei" w:cs="SimSun" w:hint="eastAsia"/>
              <w:sz w:val="24"/>
              <w:szCs w:val="24"/>
              <w:lang w:eastAsia="zh-CN"/>
            </w:rPr>
            <w:t>P</w:t>
          </w:r>
          <w:r w:rsidR="00D771B9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ostcode</w:t>
          </w:r>
          <w:r w:rsidR="003767EF" w:rsidRPr="00B665F9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]</w:t>
          </w:r>
        </w:sdtContent>
      </w:sdt>
    </w:p>
    <w:p w14:paraId="7512E408" w14:textId="35E636FA" w:rsidR="00CC2531" w:rsidRPr="00B665F9" w:rsidRDefault="003767EF" w:rsidP="00142A21">
      <w:pPr>
        <w:jc w:val="right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  <w:r w:rsidRPr="00B665F9">
        <w:rPr>
          <w:rFonts w:ascii="Microsoft YaHei" w:eastAsia="Microsoft YaHei" w:hAnsi="Microsoft YaHei" w:cs="SimSun"/>
          <w:sz w:val="24"/>
          <w:szCs w:val="24"/>
          <w:lang w:eastAsia="zh-CN"/>
        </w:rPr>
        <w:t>需要翻译吗？</w:t>
      </w:r>
      <w:r w:rsidRPr="00B665F9">
        <w:rPr>
          <w:rFonts w:ascii="Microsoft YaHei" w:eastAsia="Microsoft YaHei" w:hAnsi="Microsoft YaHei" w:cs="SimSun"/>
          <w:sz w:val="24"/>
          <w:szCs w:val="24"/>
          <w:lang w:eastAsia="zh-CN"/>
        </w:rPr>
        <w:br/>
      </w:r>
      <w:r w:rsidRPr="00B665F9">
        <w:rPr>
          <w:rFonts w:ascii="Microsoft YaHei" w:eastAsia="Microsoft YaHei" w:hAnsi="Microsoft YaHei" w:cstheme="minorHAnsi"/>
          <w:noProof/>
          <w:sz w:val="24"/>
          <w:szCs w:val="24"/>
          <w:lang w:val="en-US" w:eastAsia="zh-CN"/>
        </w:rPr>
        <w:drawing>
          <wp:inline distT="0" distB="0" distL="0" distR="0" wp14:anchorId="7DC43217" wp14:editId="6AC2A0D4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813487" name="Picture 7" descr="Phone by temsq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F9">
        <w:rPr>
          <w:rFonts w:ascii="Microsoft YaHei" w:eastAsia="Microsoft YaHei" w:hAnsi="Microsoft YaHei" w:cs="SimSun"/>
          <w:sz w:val="24"/>
          <w:szCs w:val="24"/>
          <w:lang w:eastAsia="zh-CN"/>
        </w:rPr>
        <w:t>请拨打：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zh-CN"/>
          </w:rPr>
          <w:id w:val="-1213266314"/>
          <w:placeholder>
            <w:docPart w:val="DefaultPlaceholder_1081868574"/>
          </w:placeholder>
        </w:sdtPr>
        <w:sdtEndPr/>
        <w:sdtContent>
          <w:r w:rsidRPr="00B665F9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 xml:space="preserve">(03) </w:t>
          </w:r>
          <w:proofErr w:type="spellStart"/>
          <w:r w:rsidRPr="00B665F9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xxxx</w:t>
          </w:r>
          <w:proofErr w:type="spellEnd"/>
          <w:r w:rsidRPr="00B665F9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 xml:space="preserve"> </w:t>
          </w:r>
          <w:proofErr w:type="spellStart"/>
          <w:r w:rsidRPr="00B665F9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xxxx</w:t>
          </w:r>
          <w:proofErr w:type="spellEnd"/>
        </w:sdtContent>
      </w:sdt>
    </w:p>
    <w:p w14:paraId="70C30A2E" w14:textId="289C6F5C" w:rsidR="000F2626" w:rsidRPr="00B665F9" w:rsidRDefault="003767EF" w:rsidP="00AF306B">
      <w:pPr>
        <w:spacing w:after="0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  <w:r w:rsidRPr="00B665F9">
        <w:rPr>
          <w:rFonts w:ascii="Microsoft YaHei" w:eastAsia="Microsoft YaHei" w:hAnsi="Microsoft YaHei" w:cs="SimSun"/>
          <w:sz w:val="24"/>
          <w:szCs w:val="24"/>
          <w:lang w:eastAsia="zh-CN"/>
        </w:rPr>
        <w:t>尊敬的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zh-CN"/>
          </w:rPr>
          <w:id w:val="306821048"/>
          <w:placeholder>
            <w:docPart w:val="DefaultPlaceholder_1081868574"/>
          </w:placeholder>
        </w:sdtPr>
        <w:sdtEndPr/>
        <w:sdtContent>
          <w:r w:rsidRPr="00B665F9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[</w:t>
          </w:r>
          <w:r w:rsidR="00D771B9">
            <w:rPr>
              <w:rFonts w:ascii="Microsoft YaHei" w:eastAsia="Microsoft YaHei" w:hAnsi="Microsoft YaHei" w:cs="SimSun" w:hint="eastAsia"/>
              <w:sz w:val="24"/>
              <w:szCs w:val="24"/>
              <w:lang w:eastAsia="zh-CN"/>
            </w:rPr>
            <w:t>T</w:t>
          </w:r>
          <w:r w:rsidR="00D771B9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itle</w:t>
          </w:r>
          <w:r w:rsidRPr="00B665F9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]</w:t>
          </w:r>
        </w:sdtContent>
      </w:sdt>
      <w:sdt>
        <w:sdtPr>
          <w:rPr>
            <w:rFonts w:ascii="Microsoft YaHei" w:eastAsia="Microsoft YaHei" w:hAnsi="Microsoft YaHei" w:cs="SimSun"/>
            <w:sz w:val="24"/>
            <w:szCs w:val="24"/>
            <w:lang w:eastAsia="zh-CN"/>
          </w:rPr>
          <w:id w:val="684797742"/>
          <w:placeholder>
            <w:docPart w:val="DefaultPlaceholder_1081868574"/>
          </w:placeholder>
        </w:sdtPr>
        <w:sdtEndPr/>
        <w:sdtContent>
          <w:r w:rsidRPr="00B665F9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[</w:t>
          </w:r>
          <w:r w:rsidR="00D771B9">
            <w:rPr>
              <w:rFonts w:ascii="Microsoft YaHei" w:eastAsia="Microsoft YaHei" w:hAnsi="Microsoft YaHei" w:cs="SimSun" w:hint="eastAsia"/>
              <w:sz w:val="24"/>
              <w:szCs w:val="24"/>
              <w:lang w:eastAsia="zh-CN"/>
            </w:rPr>
            <w:t>N</w:t>
          </w:r>
          <w:r w:rsidR="00D771B9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ame</w:t>
          </w:r>
          <w:r w:rsidRPr="00B665F9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]</w:t>
          </w:r>
        </w:sdtContent>
      </w:sdt>
      <w:r w:rsidRPr="00B665F9">
        <w:rPr>
          <w:rFonts w:ascii="Microsoft YaHei" w:eastAsia="Microsoft YaHei" w:hAnsi="Microsoft YaHei" w:cs="SimSun"/>
          <w:sz w:val="24"/>
          <w:szCs w:val="24"/>
          <w:lang w:eastAsia="zh-CN"/>
        </w:rPr>
        <w:t>：</w:t>
      </w:r>
    </w:p>
    <w:p w14:paraId="056A698C" w14:textId="77777777" w:rsidR="00AF306B" w:rsidRPr="00B665F9" w:rsidRDefault="00AF306B" w:rsidP="00AF306B">
      <w:pPr>
        <w:spacing w:after="0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</w:p>
    <w:p w14:paraId="5E5FC373" w14:textId="77777777" w:rsidR="00142A21" w:rsidRPr="00B665F9" w:rsidRDefault="003767EF" w:rsidP="0F7B1380">
      <w:pPr>
        <w:spacing w:after="0"/>
        <w:rPr>
          <w:rFonts w:ascii="Microsoft YaHei" w:eastAsia="Microsoft YaHei" w:hAnsi="Microsoft YaHei" w:cs="Arial"/>
          <w:noProof/>
          <w:sz w:val="24"/>
          <w:szCs w:val="24"/>
          <w:lang w:eastAsia="zh-CN"/>
        </w:rPr>
      </w:pPr>
      <w:r w:rsidRPr="00B665F9">
        <w:rPr>
          <w:rFonts w:ascii="Microsoft YaHei" w:eastAsia="Microsoft YaHei" w:hAnsi="Microsoft YaHei" w:cs="SimSun"/>
          <w:b/>
          <w:bCs/>
          <w:noProof/>
          <w:color w:val="000000" w:themeColor="text1"/>
          <w:sz w:val="24"/>
          <w:szCs w:val="24"/>
          <w:u w:val="single"/>
          <w:lang w:eastAsia="zh-CN"/>
        </w:rPr>
        <w:t>致函缘由</w:t>
      </w:r>
    </w:p>
    <w:p w14:paraId="1AD9F755" w14:textId="4F5F50C1" w:rsidR="00C23F3A" w:rsidRPr="00B665F9" w:rsidRDefault="003767EF" w:rsidP="00C23F3A">
      <w:pPr>
        <w:spacing w:after="0"/>
        <w:rPr>
          <w:rFonts w:ascii="Microsoft YaHei" w:eastAsia="Microsoft YaHei" w:hAnsi="Microsoft YaHei"/>
          <w:noProof/>
          <w:color w:val="000000" w:themeColor="text1"/>
          <w:sz w:val="24"/>
          <w:szCs w:val="24"/>
          <w:lang w:eastAsia="en-AU"/>
        </w:rPr>
      </w:pPr>
      <w:r w:rsidRPr="00B665F9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</w:rPr>
        <w:t>我们特此致函确认，</w:t>
      </w:r>
      <w:r w:rsidR="3A6EAA83" w:rsidRPr="00B665F9">
        <w:rPr>
          <w:rFonts w:ascii="Microsoft YaHei" w:eastAsia="Microsoft YaHei" w:hAnsi="Microsoft YaHei" w:cs="SimSun"/>
          <w:b/>
          <w:bCs/>
          <w:noProof/>
          <w:color w:val="000000" w:themeColor="text1"/>
          <w:sz w:val="24"/>
          <w:szCs w:val="24"/>
          <w:lang w:eastAsia="en-AU"/>
        </w:rPr>
        <w:t xml:space="preserve">您的择期手术已安排在 </w:t>
      </w:r>
      <w:sdt>
        <w:sdtPr>
          <w:rPr>
            <w:rFonts w:ascii="Microsoft YaHei" w:eastAsia="Microsoft YaHei" w:hAnsi="Microsoft YaHei" w:cs="SimSun"/>
            <w:b/>
            <w:bCs/>
            <w:noProof/>
            <w:color w:val="000000" w:themeColor="text1"/>
            <w:sz w:val="24"/>
            <w:szCs w:val="24"/>
            <w:lang w:eastAsia="en-AU"/>
          </w:rPr>
          <w:id w:val="-1980600514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3A6EAA83" w:rsidRPr="00B665F9">
            <w:rPr>
              <w:rFonts w:ascii="Microsoft YaHei" w:eastAsia="Microsoft YaHei" w:hAnsi="Microsoft YaHei" w:cs="SimSun"/>
              <w:b/>
              <w:bCs/>
              <w:noProof/>
              <w:color w:val="000000" w:themeColor="text1"/>
              <w:sz w:val="24"/>
              <w:szCs w:val="24"/>
              <w:lang w:eastAsia="en-AU"/>
            </w:rPr>
            <w:t>&lt;Scheduled date&gt;</w:t>
          </w:r>
        </w:sdtContent>
      </w:sdt>
      <w:r w:rsidR="3A6EAA83" w:rsidRPr="00B665F9">
        <w:rPr>
          <w:rFonts w:ascii="Microsoft YaHei" w:eastAsia="Microsoft YaHei" w:hAnsi="Microsoft YaHei" w:cs="SimSun"/>
          <w:b/>
          <w:bCs/>
          <w:noProof/>
          <w:color w:val="000000" w:themeColor="text1"/>
          <w:sz w:val="24"/>
          <w:szCs w:val="24"/>
          <w:lang w:eastAsia="en-AU"/>
        </w:rPr>
        <w:t xml:space="preserve"> 的 </w:t>
      </w:r>
      <w:sdt>
        <w:sdtPr>
          <w:rPr>
            <w:rFonts w:ascii="Microsoft YaHei" w:eastAsia="Microsoft YaHei" w:hAnsi="Microsoft YaHei" w:cs="SimSun"/>
            <w:b/>
            <w:bCs/>
            <w:noProof/>
            <w:color w:val="000000" w:themeColor="text1"/>
            <w:sz w:val="24"/>
            <w:szCs w:val="24"/>
            <w:lang w:eastAsia="en-AU"/>
          </w:rPr>
          <w:id w:val="-780643743"/>
          <w:placeholder>
            <w:docPart w:val="DefaultPlaceholder_1081868574"/>
          </w:placeholder>
        </w:sdtPr>
        <w:sdtEndPr/>
        <w:sdtContent>
          <w:r w:rsidR="3A6EAA83" w:rsidRPr="00B665F9">
            <w:rPr>
              <w:rFonts w:ascii="Microsoft YaHei" w:eastAsia="Microsoft YaHei" w:hAnsi="Microsoft YaHei" w:cs="SimSun"/>
              <w:b/>
              <w:bCs/>
              <w:noProof/>
              <w:color w:val="000000" w:themeColor="text1"/>
              <w:sz w:val="24"/>
              <w:szCs w:val="24"/>
              <w:lang w:eastAsia="en-AU"/>
            </w:rPr>
            <w:t>&lt;Time&gt;</w:t>
          </w:r>
        </w:sdtContent>
      </w:sdt>
      <w:r w:rsidRPr="00B665F9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</w:rPr>
        <w:t xml:space="preserve"> 进行，</w:t>
      </w:r>
      <w:r w:rsidR="00B665F9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</w:rPr>
        <w:br/>
      </w:r>
      <w:r w:rsidRPr="00B665F9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</w:rPr>
        <w:t>手术地点为：</w:t>
      </w:r>
      <w:sdt>
        <w:sdtPr>
          <w:rPr>
            <w:rFonts w:ascii="Microsoft YaHei" w:eastAsia="Microsoft YaHei" w:hAnsi="Microsoft YaHei" w:cs="SimSun"/>
            <w:noProof/>
            <w:color w:val="000000" w:themeColor="text1"/>
            <w:sz w:val="24"/>
            <w:szCs w:val="24"/>
          </w:rPr>
          <w:id w:val="1709458721"/>
          <w:placeholder>
            <w:docPart w:val="DefaultPlaceholder_1081868574"/>
          </w:placeholder>
        </w:sdtPr>
        <w:sdtEndPr/>
        <w:sdtContent>
          <w:r w:rsidRPr="00B665F9">
            <w:rPr>
              <w:rFonts w:ascii="Microsoft YaHei" w:eastAsia="Microsoft YaHei" w:hAnsi="Microsoft YaHei" w:cs="SimSun"/>
              <w:noProof/>
              <w:color w:val="000000" w:themeColor="text1"/>
              <w:sz w:val="24"/>
              <w:szCs w:val="24"/>
            </w:rPr>
            <w:t>&lt;Name of hospital and address&gt;</w:t>
          </w:r>
        </w:sdtContent>
      </w:sdt>
      <w:r w:rsidRPr="00B665F9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</w:rPr>
        <w:t xml:space="preserve">。手术后，您可能要住院 </w:t>
      </w:r>
      <w:r w:rsidR="00B665F9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</w:rPr>
        <w:br/>
      </w:r>
      <w:sdt>
        <w:sdtPr>
          <w:rPr>
            <w:rFonts w:ascii="Microsoft YaHei" w:eastAsia="Microsoft YaHei" w:hAnsi="Microsoft YaHei" w:cs="SimSun"/>
            <w:noProof/>
            <w:color w:val="000000" w:themeColor="text1"/>
            <w:sz w:val="24"/>
            <w:szCs w:val="24"/>
          </w:rPr>
          <w:id w:val="760422433"/>
          <w:placeholder>
            <w:docPart w:val="DefaultPlaceholder_1081868574"/>
          </w:placeholder>
        </w:sdtPr>
        <w:sdtEndPr/>
        <w:sdtContent>
          <w:r w:rsidRPr="00B665F9">
            <w:rPr>
              <w:rFonts w:ascii="Microsoft YaHei" w:eastAsia="Microsoft YaHei" w:hAnsi="Microsoft YaHei" w:cs="SimSun"/>
              <w:noProof/>
              <w:color w:val="000000" w:themeColor="text1"/>
              <w:sz w:val="24"/>
              <w:szCs w:val="24"/>
            </w:rPr>
            <w:t>&lt;Number of days&gt;</w:t>
          </w:r>
        </w:sdtContent>
      </w:sdt>
      <w:r w:rsidRPr="00B665F9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</w:rPr>
        <w:t xml:space="preserve"> 天。</w:t>
      </w:r>
    </w:p>
    <w:p w14:paraId="36F24894" w14:textId="77777777" w:rsidR="00C61567" w:rsidRPr="00B665F9" w:rsidRDefault="00C61567" w:rsidP="00AF306B">
      <w:pPr>
        <w:spacing w:after="0"/>
        <w:rPr>
          <w:rFonts w:ascii="Microsoft YaHei" w:eastAsia="Microsoft YaHei" w:hAnsi="Microsoft YaHei" w:cstheme="minorHAnsi"/>
          <w:noProof/>
          <w:color w:val="000000"/>
          <w:sz w:val="24"/>
          <w:szCs w:val="24"/>
          <w:lang w:eastAsia="en-AU"/>
        </w:rPr>
      </w:pPr>
    </w:p>
    <w:p w14:paraId="07D7214C" w14:textId="77777777" w:rsidR="002F5A05" w:rsidRPr="00B665F9" w:rsidRDefault="003767EF" w:rsidP="002C64B9">
      <w:pPr>
        <w:spacing w:after="0"/>
        <w:rPr>
          <w:rFonts w:ascii="Microsoft YaHei" w:eastAsia="Microsoft YaHei" w:hAnsi="Microsoft YaHei"/>
          <w:b/>
          <w:bCs/>
          <w:noProof/>
          <w:color w:val="000000"/>
          <w:sz w:val="24"/>
          <w:szCs w:val="24"/>
          <w:u w:val="single"/>
          <w:lang w:eastAsia="en-AU"/>
        </w:rPr>
      </w:pPr>
      <w:r w:rsidRPr="00B665F9">
        <w:rPr>
          <w:rFonts w:ascii="Microsoft YaHei" w:eastAsia="Microsoft YaHei" w:hAnsi="Microsoft YaHei" w:cs="SimSun"/>
          <w:b/>
          <w:bCs/>
          <w:noProof/>
          <w:color w:val="000000" w:themeColor="text1"/>
          <w:sz w:val="24"/>
          <w:szCs w:val="24"/>
          <w:u w:val="single"/>
          <w:lang w:eastAsia="en-AU"/>
        </w:rPr>
        <w:t>您需要做什么</w:t>
      </w:r>
    </w:p>
    <w:p w14:paraId="632517AE" w14:textId="77777777" w:rsidR="00F537BB" w:rsidRPr="00B665F9" w:rsidRDefault="003767EF">
      <w:pPr>
        <w:spacing w:after="0"/>
        <w:rPr>
          <w:rFonts w:ascii="Microsoft YaHei" w:eastAsia="Microsoft YaHei" w:hAnsi="Microsoft YaHei"/>
          <w:b/>
          <w:bCs/>
          <w:noProof/>
          <w:color w:val="000000" w:themeColor="text1"/>
          <w:sz w:val="24"/>
          <w:szCs w:val="24"/>
          <w:lang w:eastAsia="en-AU"/>
        </w:rPr>
      </w:pPr>
      <w:r w:rsidRPr="00B665F9">
        <w:rPr>
          <w:rFonts w:ascii="Microsoft YaHei" w:eastAsia="Microsoft YaHei" w:hAnsi="Microsoft YaHei" w:cs="SimSun"/>
          <w:b/>
          <w:bCs/>
          <w:noProof/>
          <w:color w:val="000000" w:themeColor="text1"/>
          <w:sz w:val="24"/>
          <w:szCs w:val="24"/>
          <w:lang w:eastAsia="en-AU"/>
        </w:rPr>
        <w:t>1. 立即确认您可以在 &lt;date&gt; 接受手术。</w:t>
      </w:r>
    </w:p>
    <w:p w14:paraId="210A5B75" w14:textId="7F823FE5" w:rsidR="008A2609" w:rsidRPr="00B665F9" w:rsidRDefault="003767EF" w:rsidP="0F7B1380">
      <w:pPr>
        <w:spacing w:after="0"/>
        <w:rPr>
          <w:rFonts w:ascii="Microsoft YaHei" w:eastAsia="Microsoft YaHei" w:hAnsi="Microsoft YaHei" w:cstheme="minorHAnsi"/>
          <w:sz w:val="24"/>
          <w:szCs w:val="24"/>
          <w:lang w:eastAsia="en-AU"/>
        </w:rPr>
      </w:pPr>
      <w:r w:rsidRPr="00B665F9">
        <w:rPr>
          <w:rFonts w:ascii="Microsoft YaHei" w:eastAsia="Microsoft YaHei" w:hAnsi="Microsoft YaHei" w:cs="SimSun"/>
          <w:sz w:val="24"/>
          <w:szCs w:val="24"/>
          <w:lang w:eastAsia="en-AU"/>
        </w:rPr>
        <w:t xml:space="preserve">请拨打 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1883284434"/>
          <w:placeholder>
            <w:docPart w:val="DefaultPlaceholder_1081868574"/>
          </w:placeholder>
        </w:sdtPr>
        <w:sdtEndPr/>
        <w:sdtContent>
          <w:r w:rsidRPr="00B665F9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&lt;Contact phone number&gt;</w:t>
          </w:r>
        </w:sdtContent>
      </w:sdt>
      <w:r w:rsidRPr="00B665F9">
        <w:rPr>
          <w:rFonts w:ascii="Microsoft YaHei" w:eastAsia="Microsoft YaHei" w:hAnsi="Microsoft YaHei" w:cs="SimSun"/>
          <w:sz w:val="24"/>
          <w:szCs w:val="24"/>
          <w:lang w:eastAsia="en-AU"/>
        </w:rPr>
        <w:t xml:space="preserve"> 联系 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-2022231965"/>
          <w:placeholder>
            <w:docPart w:val="DefaultPlaceholder_1081868574"/>
          </w:placeholder>
        </w:sdtPr>
        <w:sdtEndPr/>
        <w:sdtContent>
          <w:r w:rsidRPr="00B665F9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&lt;Name&gt;</w:t>
          </w:r>
        </w:sdtContent>
      </w:sdt>
      <w:r w:rsidRPr="00B665F9">
        <w:rPr>
          <w:rFonts w:ascii="Microsoft YaHei" w:eastAsia="Microsoft YaHei" w:hAnsi="Microsoft YaHei" w:cs="SimSun"/>
          <w:sz w:val="24"/>
          <w:szCs w:val="24"/>
          <w:lang w:eastAsia="en-AU"/>
        </w:rPr>
        <w:t xml:space="preserve"> 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901416005"/>
          <w:placeholder>
            <w:docPart w:val="DefaultPlaceholder_1081868574"/>
          </w:placeholder>
        </w:sdtPr>
        <w:sdtEndPr/>
        <w:sdtContent>
          <w:r w:rsidRPr="00B665F9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&lt;Position&gt;</w:t>
          </w:r>
        </w:sdtContent>
      </w:sdt>
      <w:r w:rsidRPr="00B665F9">
        <w:rPr>
          <w:rFonts w:ascii="Microsoft YaHei" w:eastAsia="Microsoft YaHei" w:hAnsi="Microsoft YaHei" w:cs="SimSun"/>
          <w:sz w:val="24"/>
          <w:szCs w:val="24"/>
          <w:lang w:eastAsia="en-AU"/>
        </w:rPr>
        <w:t xml:space="preserve">，确认您 </w:t>
      </w:r>
      <w:r w:rsidR="00BA5213">
        <w:rPr>
          <w:rFonts w:ascii="Microsoft YaHei" w:eastAsia="Microsoft YaHei" w:hAnsi="Microsoft YaHei" w:cs="SimSun"/>
          <w:sz w:val="24"/>
          <w:szCs w:val="24"/>
          <w:lang w:eastAsia="en-AU"/>
        </w:rPr>
        <w:br/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-2051830171"/>
          <w:placeholder>
            <w:docPart w:val="DefaultPlaceholder_1081868574"/>
          </w:placeholder>
        </w:sdtPr>
        <w:sdtEndPr/>
        <w:sdtContent>
          <w:r w:rsidRPr="00B665F9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&lt;will come to the pre-admission clinic and&gt;</w:t>
          </w:r>
        </w:sdtContent>
      </w:sdt>
      <w:r w:rsidRPr="00B665F9">
        <w:rPr>
          <w:rFonts w:ascii="Microsoft YaHei" w:eastAsia="Microsoft YaHei" w:hAnsi="Microsoft YaHei" w:cs="SimSun"/>
          <w:sz w:val="24"/>
          <w:szCs w:val="24"/>
          <w:lang w:eastAsia="en-AU"/>
        </w:rPr>
        <w:t>，可于这一天进行手术。</w:t>
      </w:r>
    </w:p>
    <w:p w14:paraId="25636AE7" w14:textId="77777777" w:rsidR="008A2609" w:rsidRPr="00B665F9" w:rsidRDefault="008A2609" w:rsidP="0F7B1380">
      <w:pPr>
        <w:spacing w:after="0"/>
        <w:rPr>
          <w:rFonts w:ascii="Microsoft YaHei" w:eastAsia="Microsoft YaHei" w:hAnsi="Microsoft YaHei" w:cstheme="minorHAnsi"/>
          <w:sz w:val="24"/>
          <w:szCs w:val="24"/>
          <w:lang w:eastAsia="en-AU"/>
        </w:rPr>
      </w:pPr>
    </w:p>
    <w:p w14:paraId="7208D9C3" w14:textId="058F7691" w:rsidR="009D46FB" w:rsidRPr="00B665F9" w:rsidRDefault="003767EF" w:rsidP="0F7B1380">
      <w:pPr>
        <w:spacing w:after="0"/>
        <w:rPr>
          <w:rFonts w:ascii="Microsoft YaHei" w:eastAsia="Microsoft YaHei" w:hAnsi="Microsoft YaHei"/>
          <w:noProof/>
          <w:sz w:val="24"/>
          <w:szCs w:val="24"/>
          <w:lang w:eastAsia="en-AU"/>
        </w:rPr>
      </w:pPr>
      <w:r w:rsidRPr="00D771B9">
        <w:rPr>
          <w:rFonts w:ascii="Microsoft YaHei" w:eastAsia="Microsoft YaHei" w:hAnsi="Microsoft YaHei" w:cs="SimSun"/>
          <w:b/>
          <w:bCs/>
          <w:noProof/>
          <w:sz w:val="24"/>
          <w:szCs w:val="24"/>
          <w:lang w:eastAsia="en-AU"/>
        </w:rPr>
        <w:t>2</w:t>
      </w:r>
      <w:r w:rsidRPr="00B665F9">
        <w:rPr>
          <w:rFonts w:ascii="Microsoft YaHei" w:eastAsia="Microsoft YaHei" w:hAnsi="Microsoft YaHei" w:cs="SimSun"/>
          <w:b/>
          <w:bCs/>
          <w:i/>
          <w:iCs/>
          <w:noProof/>
          <w:sz w:val="24"/>
          <w:szCs w:val="24"/>
          <w:lang w:eastAsia="en-AU"/>
        </w:rPr>
        <w:t xml:space="preserve">. </w:t>
      </w:r>
      <w:sdt>
        <w:sdtPr>
          <w:rPr>
            <w:rFonts w:ascii="Microsoft YaHei" w:eastAsia="Microsoft YaHei" w:hAnsi="Microsoft YaHei" w:cs="SimSun"/>
            <w:b/>
            <w:bCs/>
            <w:i/>
            <w:iCs/>
            <w:noProof/>
            <w:sz w:val="24"/>
            <w:szCs w:val="24"/>
            <w:lang w:eastAsia="en-AU"/>
          </w:rPr>
          <w:id w:val="-1659685555"/>
          <w:placeholder>
            <w:docPart w:val="DefaultPlaceholder_1081868574"/>
          </w:placeholder>
        </w:sdtPr>
        <w:sdtEndPr>
          <w:rPr>
            <w:i w:val="0"/>
            <w:iCs w:val="0"/>
          </w:rPr>
        </w:sdtEndPr>
        <w:sdtContent>
          <w:r w:rsidRPr="00A6142C">
            <w:rPr>
              <w:rFonts w:ascii="Microsoft YaHei" w:eastAsia="Microsoft YaHei" w:hAnsi="Microsoft YaHei" w:cs="SimSun"/>
              <w:b/>
              <w:bCs/>
              <w:noProof/>
              <w:sz w:val="24"/>
              <w:szCs w:val="24"/>
              <w:lang w:eastAsia="en-AU"/>
            </w:rPr>
            <w:t>&lt;</w:t>
          </w:r>
          <w:r w:rsidR="002C6F8A" w:rsidRPr="00B665F9">
            <w:rPr>
              <w:rFonts w:ascii="Microsoft YaHei" w:eastAsia="Microsoft YaHei" w:hAnsi="Microsoft YaHei" w:cs="SimSun"/>
              <w:b/>
              <w:bCs/>
              <w:noProof/>
              <w:sz w:val="24"/>
              <w:szCs w:val="24"/>
              <w:lang w:eastAsia="en-AU"/>
            </w:rPr>
            <w:t>Optional section for patients who need pre-admission appointments&gt;</w:t>
          </w:r>
        </w:sdtContent>
      </w:sdt>
      <w:r w:rsidR="2F8C88A7" w:rsidRPr="00B665F9">
        <w:rPr>
          <w:rFonts w:ascii="Microsoft YaHei" w:eastAsia="Microsoft YaHei" w:hAnsi="Microsoft YaHei" w:cs="SimSun"/>
          <w:noProof/>
          <w:sz w:val="24"/>
          <w:szCs w:val="24"/>
          <w:lang w:eastAsia="en-AU"/>
        </w:rPr>
        <w:t xml:space="preserve"> </w:t>
      </w:r>
      <w:r w:rsidR="00B5060D">
        <w:rPr>
          <w:rFonts w:ascii="Microsoft YaHei" w:eastAsia="Microsoft YaHei" w:hAnsi="Microsoft YaHei" w:cs="SimSun"/>
          <w:noProof/>
          <w:sz w:val="24"/>
          <w:szCs w:val="24"/>
          <w:lang w:eastAsia="en-AU"/>
        </w:rPr>
        <w:br/>
      </w:r>
      <w:r w:rsidR="2F8C88A7" w:rsidRPr="00B665F9">
        <w:rPr>
          <w:rFonts w:ascii="Microsoft YaHei" w:eastAsia="Microsoft YaHei" w:hAnsi="Microsoft YaHei" w:cs="SimSun"/>
          <w:noProof/>
          <w:sz w:val="24"/>
          <w:szCs w:val="24"/>
          <w:lang w:eastAsia="en-AU"/>
        </w:rPr>
        <w:t>您需要参加入院前门诊，以便为手术做好准备。您可能会接受手术团队中另一位医生或</w:t>
      </w:r>
      <w:r w:rsidR="00B5060D">
        <w:rPr>
          <w:rFonts w:ascii="Microsoft YaHei" w:eastAsia="Microsoft YaHei" w:hAnsi="Microsoft YaHei" w:cs="SimSun"/>
          <w:noProof/>
          <w:sz w:val="24"/>
          <w:szCs w:val="24"/>
          <w:lang w:eastAsia="en-AU"/>
        </w:rPr>
        <w:br/>
      </w:r>
      <w:r w:rsidR="2F8C88A7" w:rsidRPr="00B665F9">
        <w:rPr>
          <w:rFonts w:ascii="Microsoft YaHei" w:eastAsia="Microsoft YaHei" w:hAnsi="Microsoft YaHei" w:cs="SimSun"/>
          <w:noProof/>
          <w:sz w:val="24"/>
          <w:szCs w:val="24"/>
          <w:lang w:eastAsia="en-AU"/>
        </w:rPr>
        <w:lastRenderedPageBreak/>
        <w:t>临床医师的诊治。</w:t>
      </w:r>
      <w:r w:rsidR="369FD34F" w:rsidRPr="00B665F9">
        <w:rPr>
          <w:rFonts w:ascii="Microsoft YaHei" w:eastAsia="Microsoft YaHei" w:hAnsi="Microsoft YaHei" w:cs="SimSun"/>
          <w:b/>
          <w:bCs/>
          <w:noProof/>
          <w:sz w:val="24"/>
          <w:szCs w:val="24"/>
          <w:lang w:eastAsia="en-AU"/>
        </w:rPr>
        <w:t xml:space="preserve">请务必在 </w:t>
      </w:r>
      <w:sdt>
        <w:sdtPr>
          <w:rPr>
            <w:rFonts w:ascii="Microsoft YaHei" w:eastAsia="Microsoft YaHei" w:hAnsi="Microsoft YaHei" w:cs="SimSun"/>
            <w:b/>
            <w:bCs/>
            <w:noProof/>
            <w:sz w:val="24"/>
            <w:szCs w:val="24"/>
            <w:lang w:eastAsia="en-AU"/>
          </w:rPr>
          <w:id w:val="-1129937793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369FD34F" w:rsidRPr="00B665F9">
            <w:rPr>
              <w:rFonts w:ascii="Microsoft YaHei" w:eastAsia="Microsoft YaHei" w:hAnsi="Microsoft YaHei" w:cs="SimSun"/>
              <w:b/>
              <w:bCs/>
              <w:noProof/>
              <w:sz w:val="24"/>
              <w:szCs w:val="24"/>
              <w:lang w:eastAsia="en-AU"/>
            </w:rPr>
            <w:t>&lt;Date&gt;</w:t>
          </w:r>
        </w:sdtContent>
      </w:sdt>
      <w:r w:rsidR="369FD34F" w:rsidRPr="00B665F9">
        <w:rPr>
          <w:rFonts w:ascii="Microsoft YaHei" w:eastAsia="Microsoft YaHei" w:hAnsi="Microsoft YaHei" w:cs="SimSun"/>
          <w:b/>
          <w:bCs/>
          <w:noProof/>
          <w:sz w:val="24"/>
          <w:szCs w:val="24"/>
          <w:lang w:eastAsia="en-AU"/>
        </w:rPr>
        <w:t xml:space="preserve"> 的 </w:t>
      </w:r>
      <w:sdt>
        <w:sdtPr>
          <w:rPr>
            <w:rFonts w:ascii="Microsoft YaHei" w:eastAsia="Microsoft YaHei" w:hAnsi="Microsoft YaHei" w:cs="SimSun"/>
            <w:b/>
            <w:bCs/>
            <w:noProof/>
            <w:sz w:val="24"/>
            <w:szCs w:val="24"/>
            <w:lang w:eastAsia="en-AU"/>
          </w:rPr>
          <w:id w:val="-1295282953"/>
          <w:placeholder>
            <w:docPart w:val="DefaultPlaceholder_1081868574"/>
          </w:placeholder>
        </w:sdtPr>
        <w:sdtEndPr/>
        <w:sdtContent>
          <w:r w:rsidR="369FD34F" w:rsidRPr="00B665F9">
            <w:rPr>
              <w:rFonts w:ascii="Microsoft YaHei" w:eastAsia="Microsoft YaHei" w:hAnsi="Microsoft YaHei" w:cs="SimSun"/>
              <w:b/>
              <w:bCs/>
              <w:noProof/>
              <w:sz w:val="24"/>
              <w:szCs w:val="24"/>
              <w:lang w:eastAsia="en-AU"/>
            </w:rPr>
            <w:t>&lt;Time&gt;</w:t>
          </w:r>
        </w:sdtContent>
      </w:sdt>
      <w:r w:rsidR="2F8C88A7" w:rsidRPr="00B665F9">
        <w:rPr>
          <w:rFonts w:ascii="Microsoft YaHei" w:eastAsia="Microsoft YaHei" w:hAnsi="Microsoft YaHei" w:cs="SimSun"/>
          <w:noProof/>
          <w:sz w:val="24"/>
          <w:szCs w:val="24"/>
          <w:lang w:eastAsia="en-AU"/>
        </w:rPr>
        <w:t xml:space="preserve"> 前往 </w:t>
      </w:r>
      <w:sdt>
        <w:sdtPr>
          <w:rPr>
            <w:rFonts w:ascii="Microsoft YaHei" w:eastAsia="Microsoft YaHei" w:hAnsi="Microsoft YaHei" w:cs="SimSun"/>
            <w:noProof/>
            <w:sz w:val="24"/>
            <w:szCs w:val="24"/>
            <w:lang w:eastAsia="en-AU"/>
          </w:rPr>
          <w:id w:val="-678967555"/>
          <w:placeholder>
            <w:docPart w:val="DefaultPlaceholder_1081868574"/>
          </w:placeholder>
        </w:sdtPr>
        <w:sdtEndPr/>
        <w:sdtContent>
          <w:r w:rsidR="2F8C88A7" w:rsidRPr="00B665F9">
            <w:rPr>
              <w:rFonts w:ascii="Microsoft YaHei" w:eastAsia="Microsoft YaHei" w:hAnsi="Microsoft YaHei" w:cs="SimSun"/>
              <w:noProof/>
              <w:sz w:val="24"/>
              <w:szCs w:val="24"/>
              <w:lang w:eastAsia="en-AU"/>
            </w:rPr>
            <w:t>&lt;Name of hospital and address&gt;</w:t>
          </w:r>
        </w:sdtContent>
      </w:sdt>
      <w:r w:rsidR="005935BB">
        <w:rPr>
          <w:rFonts w:ascii="Microsoft YaHei" w:eastAsia="Microsoft YaHei" w:hAnsi="Microsoft YaHei" w:cs="SimSun"/>
          <w:noProof/>
          <w:sz w:val="24"/>
          <w:szCs w:val="24"/>
          <w:lang w:eastAsia="en-AU"/>
        </w:rPr>
        <w:t xml:space="preserve"> </w:t>
      </w:r>
      <w:r w:rsidR="00B5060D">
        <w:rPr>
          <w:rFonts w:ascii="Microsoft YaHei" w:eastAsia="Microsoft YaHei" w:hAnsi="Microsoft YaHei" w:cs="SimSun"/>
          <w:noProof/>
          <w:sz w:val="24"/>
          <w:szCs w:val="24"/>
          <w:lang w:eastAsia="en-AU"/>
        </w:rPr>
        <w:br/>
      </w:r>
      <w:r w:rsidR="2F8C88A7" w:rsidRPr="00B665F9">
        <w:rPr>
          <w:rFonts w:ascii="Microsoft YaHei" w:eastAsia="Microsoft YaHei" w:hAnsi="Microsoft YaHei" w:cs="SimSun"/>
          <w:noProof/>
          <w:sz w:val="24"/>
          <w:szCs w:val="24"/>
          <w:lang w:eastAsia="en-AU"/>
        </w:rPr>
        <w:t>就诊。</w:t>
      </w:r>
    </w:p>
    <w:p w14:paraId="5896F05F" w14:textId="77777777" w:rsidR="009D46FB" w:rsidRPr="00B665F9" w:rsidRDefault="003767EF" w:rsidP="0F7B1380">
      <w:pPr>
        <w:spacing w:after="0"/>
        <w:rPr>
          <w:rFonts w:ascii="Microsoft YaHei" w:eastAsia="Microsoft YaHei" w:hAnsi="Microsoft YaHei"/>
          <w:noProof/>
          <w:color w:val="000000"/>
          <w:sz w:val="24"/>
          <w:szCs w:val="24"/>
          <w:lang w:eastAsia="en-AU"/>
        </w:rPr>
      </w:pPr>
      <w:r w:rsidRPr="00B665F9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en-AU"/>
        </w:rPr>
        <w:t>请随身携带：</w:t>
      </w:r>
    </w:p>
    <w:p w14:paraId="319040F5" w14:textId="77777777" w:rsidR="009D46FB" w:rsidRPr="00B665F9" w:rsidRDefault="003767EF" w:rsidP="0F7B1380">
      <w:pPr>
        <w:pStyle w:val="ListParagraph"/>
        <w:numPr>
          <w:ilvl w:val="0"/>
          <w:numId w:val="29"/>
        </w:numPr>
        <w:spacing w:after="0"/>
        <w:rPr>
          <w:rFonts w:ascii="Microsoft YaHei" w:eastAsia="Microsoft YaHei" w:hAnsi="Microsoft YaHei"/>
          <w:noProof/>
          <w:color w:val="000000"/>
          <w:sz w:val="24"/>
          <w:szCs w:val="24"/>
          <w:lang w:eastAsia="en-AU"/>
        </w:rPr>
      </w:pPr>
      <w:r w:rsidRPr="00B665F9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en-AU"/>
        </w:rPr>
        <w:t>本函</w:t>
      </w:r>
    </w:p>
    <w:p w14:paraId="0618C5AF" w14:textId="77777777" w:rsidR="009D46FB" w:rsidRPr="00B665F9" w:rsidRDefault="003767EF" w:rsidP="0F7B1380">
      <w:pPr>
        <w:pStyle w:val="ListParagraph"/>
        <w:numPr>
          <w:ilvl w:val="0"/>
          <w:numId w:val="29"/>
        </w:numPr>
        <w:spacing w:after="0"/>
        <w:rPr>
          <w:rFonts w:ascii="Microsoft YaHei" w:eastAsia="Microsoft YaHei" w:hAnsi="Microsoft YaHei"/>
          <w:noProof/>
          <w:color w:val="000000"/>
          <w:sz w:val="24"/>
          <w:szCs w:val="24"/>
          <w:lang w:eastAsia="en-AU"/>
        </w:rPr>
      </w:pPr>
      <w:r w:rsidRPr="00B665F9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en-AU"/>
        </w:rPr>
        <w:t>Medicare 卡</w:t>
      </w:r>
    </w:p>
    <w:p w14:paraId="7F647368" w14:textId="77777777" w:rsidR="007F1D81" w:rsidRPr="00B665F9" w:rsidRDefault="003767EF" w:rsidP="0F7B1380">
      <w:pPr>
        <w:pStyle w:val="ListParagraph"/>
        <w:numPr>
          <w:ilvl w:val="0"/>
          <w:numId w:val="29"/>
        </w:numPr>
        <w:spacing w:after="0"/>
        <w:rPr>
          <w:rFonts w:ascii="Microsoft YaHei" w:eastAsia="Microsoft YaHei" w:hAnsi="Microsoft YaHei"/>
          <w:noProof/>
          <w:color w:val="000000"/>
          <w:sz w:val="24"/>
          <w:szCs w:val="24"/>
          <w:lang w:eastAsia="zh-CN"/>
        </w:rPr>
      </w:pPr>
      <w:r w:rsidRPr="00B665F9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zh-CN"/>
        </w:rPr>
        <w:t>您正在服用的药物的完整清单</w:t>
      </w:r>
    </w:p>
    <w:p w14:paraId="4BAC5CC2" w14:textId="77777777" w:rsidR="00124480" w:rsidRPr="00B665F9" w:rsidRDefault="003767EF" w:rsidP="0F7B1380">
      <w:pPr>
        <w:pStyle w:val="ListParagraph"/>
        <w:numPr>
          <w:ilvl w:val="0"/>
          <w:numId w:val="29"/>
        </w:numPr>
        <w:spacing w:after="0"/>
        <w:rPr>
          <w:rFonts w:ascii="Microsoft YaHei" w:eastAsia="Microsoft YaHei" w:hAnsi="Microsoft YaHei"/>
          <w:noProof/>
          <w:color w:val="000000"/>
          <w:sz w:val="24"/>
          <w:szCs w:val="24"/>
          <w:lang w:eastAsia="zh-CN"/>
        </w:rPr>
      </w:pPr>
      <w:r w:rsidRPr="00B665F9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zh-CN"/>
        </w:rPr>
        <w:t>您的预立护理指示（如有）。</w:t>
      </w:r>
    </w:p>
    <w:p w14:paraId="2E6F619C" w14:textId="77777777" w:rsidR="00124480" w:rsidRPr="00B665F9" w:rsidRDefault="00124480" w:rsidP="00873D58">
      <w:pPr>
        <w:spacing w:after="0"/>
        <w:rPr>
          <w:rFonts w:ascii="Microsoft YaHei" w:eastAsia="Microsoft YaHei" w:hAnsi="Microsoft YaHei" w:cstheme="minorHAnsi"/>
          <w:noProof/>
          <w:color w:val="000000"/>
          <w:sz w:val="24"/>
          <w:szCs w:val="24"/>
          <w:lang w:eastAsia="zh-CN"/>
        </w:rPr>
      </w:pPr>
    </w:p>
    <w:p w14:paraId="02005D11" w14:textId="77777777" w:rsidR="00CE6F62" w:rsidRPr="00B665F9" w:rsidRDefault="003767EF" w:rsidP="003E0996">
      <w:pPr>
        <w:spacing w:after="0"/>
        <w:rPr>
          <w:rFonts w:ascii="Microsoft YaHei" w:eastAsia="Microsoft YaHei" w:hAnsi="Microsoft YaHei" w:cstheme="minorHAnsi"/>
          <w:noProof/>
          <w:color w:val="000000"/>
          <w:sz w:val="24"/>
          <w:szCs w:val="24"/>
          <w:lang w:eastAsia="en-AU"/>
        </w:rPr>
      </w:pPr>
      <w:r w:rsidRPr="00B665F9">
        <w:rPr>
          <w:rFonts w:ascii="Microsoft YaHei" w:eastAsia="Microsoft YaHei" w:hAnsi="Microsoft YaHei" w:cs="SimSun"/>
          <w:b/>
          <w:bCs/>
          <w:noProof/>
          <w:color w:val="000000"/>
          <w:sz w:val="24"/>
          <w:szCs w:val="24"/>
          <w:lang w:eastAsia="en-AU"/>
        </w:rPr>
        <w:t>3. 手术前</w:t>
      </w:r>
      <w:r w:rsidRPr="00B665F9">
        <w:rPr>
          <w:rFonts w:ascii="Microsoft YaHei" w:eastAsia="Microsoft YaHei" w:hAnsi="Microsoft YaHei" w:cs="SimSun"/>
          <w:noProof/>
          <w:color w:val="000000"/>
          <w:sz w:val="24"/>
          <w:szCs w:val="24"/>
          <w:lang w:eastAsia="en-AU"/>
        </w:rPr>
        <w:t>：</w:t>
      </w:r>
    </w:p>
    <w:p w14:paraId="62FEFBE9" w14:textId="77777777" w:rsidR="002076A7" w:rsidRPr="00B665F9" w:rsidRDefault="003767EF" w:rsidP="002076A7">
      <w:pPr>
        <w:numPr>
          <w:ilvl w:val="0"/>
          <w:numId w:val="41"/>
        </w:numPr>
        <w:spacing w:after="0"/>
        <w:rPr>
          <w:rFonts w:ascii="Microsoft YaHei" w:eastAsia="Microsoft YaHei" w:hAnsi="Microsoft YaHei"/>
          <w:noProof/>
          <w:color w:val="000000" w:themeColor="text1"/>
          <w:sz w:val="24"/>
          <w:szCs w:val="24"/>
          <w:lang w:eastAsia="zh-CN"/>
        </w:rPr>
      </w:pPr>
      <w:r w:rsidRPr="00B665F9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zh-CN"/>
        </w:rPr>
        <w:t>请遵照外科医生给您的所有指示做好手术前的准备，并尽量做好心理和生理上的准备。</w:t>
      </w:r>
    </w:p>
    <w:p w14:paraId="6B131653" w14:textId="77777777" w:rsidR="002076A7" w:rsidRPr="00B665F9" w:rsidRDefault="003767EF" w:rsidP="002076A7">
      <w:pPr>
        <w:numPr>
          <w:ilvl w:val="0"/>
          <w:numId w:val="41"/>
        </w:numPr>
        <w:spacing w:after="0"/>
        <w:rPr>
          <w:rFonts w:ascii="Microsoft YaHei" w:eastAsia="Microsoft YaHei" w:hAnsi="Microsoft YaHei"/>
          <w:noProof/>
          <w:color w:val="000000" w:themeColor="text1"/>
          <w:sz w:val="24"/>
          <w:szCs w:val="24"/>
          <w:lang w:eastAsia="zh-CN"/>
        </w:rPr>
      </w:pPr>
      <w:r w:rsidRPr="00B665F9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zh-CN"/>
        </w:rPr>
        <w:t>尽量安顿好住院期间和出院回家后所有的事情，这样您就可以专注于康复。</w:t>
      </w:r>
    </w:p>
    <w:p w14:paraId="564C6896" w14:textId="77777777" w:rsidR="002076A7" w:rsidRPr="00B665F9" w:rsidRDefault="003767EF" w:rsidP="002076A7">
      <w:pPr>
        <w:numPr>
          <w:ilvl w:val="0"/>
          <w:numId w:val="41"/>
        </w:numPr>
        <w:spacing w:after="0"/>
        <w:rPr>
          <w:rFonts w:ascii="Microsoft YaHei" w:eastAsia="Microsoft YaHei" w:hAnsi="Microsoft YaHei"/>
          <w:noProof/>
          <w:color w:val="000000" w:themeColor="text1"/>
          <w:sz w:val="24"/>
          <w:szCs w:val="24"/>
          <w:lang w:eastAsia="zh-CN"/>
        </w:rPr>
      </w:pPr>
      <w:r w:rsidRPr="00B665F9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zh-CN"/>
        </w:rPr>
        <w:t>安排手术当天前往医院的交通。</w:t>
      </w:r>
    </w:p>
    <w:p w14:paraId="4C5514D7" w14:textId="0DAB5B05" w:rsidR="002076A7" w:rsidRPr="00B665F9" w:rsidRDefault="003767EF" w:rsidP="002076A7">
      <w:pPr>
        <w:numPr>
          <w:ilvl w:val="0"/>
          <w:numId w:val="41"/>
        </w:numPr>
        <w:spacing w:after="0"/>
        <w:rPr>
          <w:rFonts w:ascii="Microsoft YaHei" w:eastAsia="Microsoft YaHei" w:hAnsi="Microsoft YaHei"/>
          <w:noProof/>
          <w:color w:val="000000" w:themeColor="text1"/>
          <w:sz w:val="24"/>
          <w:szCs w:val="24"/>
          <w:lang w:eastAsia="en-AU"/>
        </w:rPr>
      </w:pPr>
      <w:r w:rsidRPr="00B665F9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en-AU"/>
        </w:rPr>
        <w:t xml:space="preserve">停车场位于 </w:t>
      </w:r>
      <w:sdt>
        <w:sdtPr>
          <w:rPr>
            <w:rFonts w:ascii="Microsoft YaHei" w:eastAsia="Microsoft YaHei" w:hAnsi="Microsoft YaHei" w:cs="SimSun"/>
            <w:noProof/>
            <w:color w:val="000000" w:themeColor="text1"/>
            <w:sz w:val="24"/>
            <w:szCs w:val="24"/>
            <w:lang w:eastAsia="en-AU"/>
          </w:rPr>
          <w:id w:val="60694820"/>
          <w:placeholder>
            <w:docPart w:val="DefaultPlaceholder_1081868574"/>
          </w:placeholder>
        </w:sdtPr>
        <w:sdtEndPr/>
        <w:sdtContent>
          <w:r w:rsidRPr="00B665F9">
            <w:rPr>
              <w:rFonts w:ascii="Microsoft YaHei" w:eastAsia="Microsoft YaHei" w:hAnsi="Microsoft YaHei" w:cs="SimSun"/>
              <w:noProof/>
              <w:color w:val="000000" w:themeColor="text1"/>
              <w:sz w:val="24"/>
              <w:szCs w:val="24"/>
              <w:lang w:eastAsia="en-AU"/>
            </w:rPr>
            <w:t>&lt;Parking details&gt;</w:t>
          </w:r>
        </w:sdtContent>
      </w:sdt>
      <w:r w:rsidRPr="00B665F9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en-AU"/>
        </w:rPr>
        <w:t>。如果您被告知不能开车回家，请安排他人送您回家。</w:t>
      </w:r>
    </w:p>
    <w:p w14:paraId="770D477B" w14:textId="2978D26B" w:rsidR="002076A7" w:rsidRPr="00B665F9" w:rsidRDefault="003767EF" w:rsidP="002076A7">
      <w:pPr>
        <w:numPr>
          <w:ilvl w:val="0"/>
          <w:numId w:val="41"/>
        </w:numPr>
        <w:spacing w:after="0"/>
        <w:rPr>
          <w:rFonts w:ascii="Microsoft YaHei" w:eastAsia="Microsoft YaHei" w:hAnsi="Microsoft YaHei"/>
          <w:noProof/>
          <w:color w:val="000000" w:themeColor="text1"/>
          <w:sz w:val="24"/>
          <w:szCs w:val="24"/>
          <w:lang w:eastAsia="zh-CN"/>
        </w:rPr>
      </w:pPr>
      <w:r w:rsidRPr="00B665F9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zh-CN"/>
        </w:rPr>
        <w:t>如果您需要长途跋涉去参加入院前门诊或接受手术，您可能有资格获得补贴。有关补贴的信息请见：</w:t>
      </w:r>
      <w:sdt>
        <w:sdtPr>
          <w:rPr>
            <w:rFonts w:ascii="Microsoft YaHei" w:eastAsia="Microsoft YaHei" w:hAnsi="Microsoft YaHei" w:cs="SimSun"/>
            <w:noProof/>
            <w:color w:val="000000" w:themeColor="text1"/>
            <w:sz w:val="24"/>
            <w:szCs w:val="24"/>
            <w:lang w:eastAsia="zh-CN"/>
          </w:rPr>
          <w:id w:val="911892161"/>
          <w:placeholder>
            <w:docPart w:val="DefaultPlaceholder_1081868574"/>
          </w:placeholder>
        </w:sdtPr>
        <w:sdtEndPr/>
        <w:sdtContent>
          <w:r w:rsidRPr="00B665F9">
            <w:rPr>
              <w:rFonts w:ascii="Microsoft YaHei" w:eastAsia="Microsoft YaHei" w:hAnsi="Microsoft YaHei" w:cs="SimSun"/>
              <w:noProof/>
              <w:color w:val="000000" w:themeColor="text1"/>
              <w:sz w:val="24"/>
              <w:szCs w:val="24"/>
              <w:lang w:eastAsia="zh-CN"/>
            </w:rPr>
            <w:t>&lt;www.vptas.vic.gov.au&gt;</w:t>
          </w:r>
        </w:sdtContent>
      </w:sdt>
      <w:r w:rsidRPr="00B665F9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zh-CN"/>
        </w:rPr>
        <w:t>。</w:t>
      </w:r>
    </w:p>
    <w:p w14:paraId="537C2F8C" w14:textId="5D732039" w:rsidR="1BB36F66" w:rsidRPr="00B665F9" w:rsidRDefault="00DA10FB" w:rsidP="3A3827C2">
      <w:pPr>
        <w:numPr>
          <w:ilvl w:val="0"/>
          <w:numId w:val="41"/>
        </w:numPr>
        <w:spacing w:after="0"/>
        <w:rPr>
          <w:rFonts w:ascii="Microsoft YaHei" w:eastAsia="Microsoft YaHei" w:hAnsi="Microsoft YaHei"/>
          <w:noProof/>
          <w:color w:val="000000" w:themeColor="text1"/>
          <w:sz w:val="24"/>
          <w:szCs w:val="24"/>
          <w:lang w:eastAsia="en-AU"/>
        </w:rPr>
      </w:pPr>
      <w:sdt>
        <w:sdtPr>
          <w:rPr>
            <w:rFonts w:ascii="Microsoft YaHei" w:eastAsia="Microsoft YaHei" w:hAnsi="Microsoft YaHei" w:cs="SimSun"/>
            <w:noProof/>
            <w:color w:val="000000" w:themeColor="text1"/>
            <w:sz w:val="24"/>
            <w:szCs w:val="24"/>
            <w:lang w:eastAsia="en-AU"/>
          </w:rPr>
          <w:id w:val="1229962600"/>
          <w:placeholder>
            <w:docPart w:val="DefaultPlaceholder_1081868574"/>
          </w:placeholder>
        </w:sdtPr>
        <w:sdtEndPr/>
        <w:sdtContent>
          <w:r w:rsidR="003767EF" w:rsidRPr="00B665F9">
            <w:rPr>
              <w:rFonts w:ascii="Microsoft YaHei" w:eastAsia="Microsoft YaHei" w:hAnsi="Microsoft YaHei" w:cs="SimSun"/>
              <w:noProof/>
              <w:color w:val="000000" w:themeColor="text1"/>
              <w:sz w:val="24"/>
              <w:szCs w:val="24"/>
              <w:lang w:eastAsia="en-AU"/>
            </w:rPr>
            <w:t>&lt;Any other instructions to prepare before the day of surgery, such as time off work or relevant test results&gt;</w:t>
          </w:r>
        </w:sdtContent>
      </w:sdt>
      <w:r w:rsidR="00D771B9" w:rsidRPr="00B665F9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zh-CN"/>
        </w:rPr>
        <w:t>。</w:t>
      </w:r>
    </w:p>
    <w:p w14:paraId="5E38DD0F" w14:textId="77777777" w:rsidR="00C81B4F" w:rsidRPr="00B665F9" w:rsidRDefault="00C81B4F" w:rsidP="00873D58">
      <w:pPr>
        <w:spacing w:after="0"/>
        <w:rPr>
          <w:rFonts w:ascii="Microsoft YaHei" w:eastAsia="Microsoft YaHei" w:hAnsi="Microsoft YaHei" w:cstheme="minorHAnsi"/>
          <w:noProof/>
          <w:color w:val="000000"/>
          <w:sz w:val="24"/>
          <w:szCs w:val="24"/>
          <w:lang w:eastAsia="en-AU"/>
        </w:rPr>
      </w:pPr>
    </w:p>
    <w:p w14:paraId="46856210" w14:textId="5AF8E569" w:rsidR="006672A4" w:rsidRPr="00B665F9" w:rsidRDefault="003767EF" w:rsidP="0F7B1380">
      <w:pPr>
        <w:spacing w:after="0"/>
        <w:rPr>
          <w:rFonts w:ascii="Microsoft YaHei" w:eastAsia="Microsoft YaHei" w:hAnsi="Microsoft YaHei"/>
          <w:noProof/>
          <w:color w:val="000000" w:themeColor="text1"/>
          <w:sz w:val="24"/>
          <w:szCs w:val="24"/>
          <w:lang w:eastAsia="en-AU"/>
        </w:rPr>
      </w:pPr>
      <w:r w:rsidRPr="00D771B9">
        <w:rPr>
          <w:rFonts w:ascii="Microsoft YaHei" w:eastAsia="Microsoft YaHei" w:hAnsi="Microsoft YaHei" w:cs="SimSun"/>
          <w:b/>
          <w:bCs/>
          <w:noProof/>
          <w:color w:val="000000" w:themeColor="text1"/>
          <w:sz w:val="24"/>
          <w:szCs w:val="24"/>
          <w:lang w:eastAsia="en-AU"/>
        </w:rPr>
        <w:t>4.</w:t>
      </w:r>
      <w:r w:rsidRPr="00B665F9">
        <w:rPr>
          <w:rFonts w:ascii="Microsoft YaHei" w:eastAsia="Microsoft YaHei" w:hAnsi="Microsoft YaHei" w:cs="SimSun"/>
          <w:b/>
          <w:bCs/>
          <w:noProof/>
          <w:color w:val="000000" w:themeColor="text1"/>
          <w:sz w:val="24"/>
          <w:szCs w:val="24"/>
          <w:lang w:eastAsia="en-AU"/>
        </w:rPr>
        <w:t xml:space="preserve"> 手术当天（</w:t>
      </w:r>
      <w:sdt>
        <w:sdtPr>
          <w:rPr>
            <w:rFonts w:ascii="Microsoft YaHei" w:eastAsia="Microsoft YaHei" w:hAnsi="Microsoft YaHei" w:cs="SimSun"/>
            <w:b/>
            <w:bCs/>
            <w:noProof/>
            <w:color w:val="000000" w:themeColor="text1"/>
            <w:sz w:val="24"/>
            <w:szCs w:val="24"/>
            <w:lang w:eastAsia="en-AU"/>
          </w:rPr>
          <w:id w:val="856391939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665F9">
            <w:rPr>
              <w:rFonts w:ascii="Microsoft YaHei" w:eastAsia="Microsoft YaHei" w:hAnsi="Microsoft YaHei" w:cs="SimSun"/>
              <w:b/>
              <w:bCs/>
              <w:noProof/>
              <w:color w:val="000000" w:themeColor="text1"/>
              <w:sz w:val="24"/>
              <w:szCs w:val="24"/>
              <w:lang w:eastAsia="en-AU"/>
            </w:rPr>
            <w:t>&lt;date&gt;</w:t>
          </w:r>
        </w:sdtContent>
      </w:sdt>
      <w:r w:rsidRPr="00B665F9">
        <w:rPr>
          <w:rFonts w:ascii="Microsoft YaHei" w:eastAsia="Microsoft YaHei" w:hAnsi="Microsoft YaHei" w:cs="SimSun"/>
          <w:b/>
          <w:bCs/>
          <w:noProof/>
          <w:color w:val="000000" w:themeColor="text1"/>
          <w:sz w:val="24"/>
          <w:szCs w:val="24"/>
          <w:lang w:eastAsia="en-AU"/>
        </w:rPr>
        <w:t>)：</w:t>
      </w:r>
    </w:p>
    <w:p w14:paraId="060FE2F2" w14:textId="20B79C97" w:rsidR="00EC7D9C" w:rsidRPr="00B665F9" w:rsidRDefault="003767EF" w:rsidP="00EC7D9C">
      <w:pPr>
        <w:numPr>
          <w:ilvl w:val="0"/>
          <w:numId w:val="40"/>
        </w:numPr>
        <w:spacing w:after="0"/>
        <w:rPr>
          <w:rFonts w:ascii="Microsoft YaHei" w:eastAsia="Microsoft YaHei" w:hAnsi="Microsoft YaHei"/>
          <w:noProof/>
          <w:color w:val="000000" w:themeColor="text1"/>
          <w:sz w:val="24"/>
          <w:szCs w:val="24"/>
          <w:lang w:eastAsia="en-AU"/>
        </w:rPr>
      </w:pPr>
      <w:r w:rsidRPr="00B665F9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en-AU"/>
        </w:rPr>
        <w:t>请务必携带以下物品：</w:t>
      </w:r>
      <w:sdt>
        <w:sdtPr>
          <w:rPr>
            <w:rFonts w:ascii="Microsoft YaHei" w:eastAsia="Microsoft YaHei" w:hAnsi="Microsoft YaHei" w:cs="SimSun"/>
            <w:noProof/>
            <w:color w:val="000000" w:themeColor="text1"/>
            <w:sz w:val="24"/>
            <w:szCs w:val="24"/>
            <w:lang w:eastAsia="en-AU"/>
          </w:rPr>
          <w:id w:val="2113778385"/>
          <w:placeholder>
            <w:docPart w:val="DefaultPlaceholder_1081868574"/>
          </w:placeholder>
        </w:sdtPr>
        <w:sdtEndPr/>
        <w:sdtContent>
          <w:r w:rsidRPr="00B665F9">
            <w:rPr>
              <w:rFonts w:ascii="Microsoft YaHei" w:eastAsia="Microsoft YaHei" w:hAnsi="Microsoft YaHei" w:cs="SimSun"/>
              <w:noProof/>
              <w:color w:val="000000" w:themeColor="text1"/>
              <w:sz w:val="24"/>
              <w:szCs w:val="24"/>
              <w:lang w:eastAsia="en-AU"/>
            </w:rPr>
            <w:t>&lt;Specific requirements&gt;</w:t>
          </w:r>
        </w:sdtContent>
      </w:sdt>
      <w:r w:rsidRPr="00B665F9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en-AU"/>
        </w:rPr>
        <w:t>。</w:t>
      </w:r>
    </w:p>
    <w:p w14:paraId="2A821D4E" w14:textId="76E45378" w:rsidR="00EC7D9C" w:rsidRPr="00B665F9" w:rsidRDefault="00DA10FB" w:rsidP="00EC7D9C">
      <w:pPr>
        <w:numPr>
          <w:ilvl w:val="0"/>
          <w:numId w:val="40"/>
        </w:numPr>
        <w:spacing w:after="0"/>
        <w:rPr>
          <w:rFonts w:ascii="Microsoft YaHei" w:eastAsia="Microsoft YaHei" w:hAnsi="Microsoft YaHei"/>
          <w:noProof/>
          <w:color w:val="000000" w:themeColor="text1"/>
          <w:sz w:val="24"/>
          <w:szCs w:val="24"/>
          <w:lang w:eastAsia="en-AU"/>
        </w:rPr>
      </w:pPr>
      <w:sdt>
        <w:sdtPr>
          <w:rPr>
            <w:rFonts w:ascii="Microsoft YaHei" w:eastAsia="Microsoft YaHei" w:hAnsi="Microsoft YaHei" w:cs="SimSun"/>
            <w:noProof/>
            <w:color w:val="000000" w:themeColor="text1"/>
            <w:sz w:val="24"/>
            <w:szCs w:val="24"/>
            <w:lang w:eastAsia="en-AU"/>
          </w:rPr>
          <w:id w:val="1623575536"/>
          <w:placeholder>
            <w:docPart w:val="DefaultPlaceholder_1081868574"/>
          </w:placeholder>
        </w:sdtPr>
        <w:sdtEndPr/>
        <w:sdtContent>
          <w:r w:rsidR="003767EF" w:rsidRPr="00B665F9">
            <w:rPr>
              <w:rFonts w:ascii="Microsoft YaHei" w:eastAsia="Microsoft YaHei" w:hAnsi="Microsoft YaHei" w:cs="SimSun"/>
              <w:noProof/>
              <w:color w:val="000000" w:themeColor="text1"/>
              <w:sz w:val="24"/>
              <w:szCs w:val="24"/>
              <w:lang w:eastAsia="en-AU"/>
            </w:rPr>
            <w:t>&lt;Any other requirements, such as fasting or medications&gt;</w:t>
          </w:r>
        </w:sdtContent>
      </w:sdt>
      <w:r w:rsidR="00D771B9" w:rsidRPr="00B665F9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zh-CN"/>
        </w:rPr>
        <w:t>。</w:t>
      </w:r>
    </w:p>
    <w:p w14:paraId="5CAB0670" w14:textId="77777777" w:rsidR="00D53435" w:rsidRPr="00B665F9" w:rsidRDefault="00D53435" w:rsidP="00873D58">
      <w:pPr>
        <w:spacing w:after="0"/>
        <w:rPr>
          <w:rFonts w:ascii="Microsoft YaHei" w:eastAsia="Microsoft YaHei" w:hAnsi="Microsoft YaHei" w:cstheme="minorHAnsi"/>
          <w:sz w:val="24"/>
          <w:szCs w:val="24"/>
          <w:lang w:eastAsia="en-AU"/>
        </w:rPr>
      </w:pPr>
    </w:p>
    <w:p w14:paraId="2822CD02" w14:textId="77777777" w:rsidR="00AF306B" w:rsidRPr="00B665F9" w:rsidRDefault="003767EF" w:rsidP="00AF306B">
      <w:pPr>
        <w:spacing w:after="0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  <w:r w:rsidRPr="00B665F9">
        <w:rPr>
          <w:rFonts w:ascii="Microsoft YaHei" w:eastAsia="Microsoft YaHei" w:hAnsi="Microsoft YaHei" w:cs="SimSun"/>
          <w:sz w:val="24"/>
          <w:szCs w:val="24"/>
          <w:lang w:eastAsia="zh-CN"/>
        </w:rPr>
        <w:t>感谢您阅读这些说明。遵循这些说明有助于我们更快地为维州居民提供手术服务。</w:t>
      </w:r>
    </w:p>
    <w:p w14:paraId="5A1F82CB" w14:textId="77777777" w:rsidR="00AF306B" w:rsidRPr="00B665F9" w:rsidRDefault="00AF306B" w:rsidP="00AF306B">
      <w:pPr>
        <w:tabs>
          <w:tab w:val="right" w:pos="9026"/>
        </w:tabs>
        <w:spacing w:after="0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</w:p>
    <w:p w14:paraId="05E98103" w14:textId="77777777" w:rsidR="00142A21" w:rsidRPr="00B665F9" w:rsidRDefault="003767EF" w:rsidP="00AF306B">
      <w:pPr>
        <w:tabs>
          <w:tab w:val="right" w:pos="9026"/>
        </w:tabs>
        <w:spacing w:after="0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  <w:r w:rsidRPr="00B665F9">
        <w:rPr>
          <w:rFonts w:ascii="Microsoft YaHei" w:eastAsia="Microsoft YaHei" w:hAnsi="Microsoft YaHei" w:cs="SimSun"/>
          <w:sz w:val="24"/>
          <w:szCs w:val="24"/>
          <w:lang w:eastAsia="zh-CN"/>
        </w:rPr>
        <w:t>此致，</w:t>
      </w:r>
    </w:p>
    <w:sdt>
      <w:sdtPr>
        <w:rPr>
          <w:rFonts w:ascii="Microsoft YaHei" w:eastAsia="Microsoft YaHei" w:hAnsi="Microsoft YaHei" w:cs="SimSun"/>
          <w:sz w:val="24"/>
          <w:szCs w:val="24"/>
          <w:lang w:eastAsia="zh-CN"/>
        </w:rPr>
        <w:id w:val="-879156838"/>
        <w:placeholder>
          <w:docPart w:val="DefaultPlaceholder_1081868574"/>
        </w:placeholder>
      </w:sdtPr>
      <w:sdtEndPr/>
      <w:sdtContent>
        <w:p w14:paraId="63CA496F" w14:textId="2D9514EC" w:rsidR="008F4A0A" w:rsidRDefault="003767EF" w:rsidP="00AF306B">
          <w:pPr>
            <w:spacing w:after="0"/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</w:pPr>
          <w:r w:rsidRPr="00B665F9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[</w:t>
          </w:r>
          <w:r w:rsidR="00D771B9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Name</w:t>
          </w:r>
          <w:r w:rsidRPr="00B665F9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]</w:t>
          </w:r>
        </w:p>
      </w:sdtContent>
    </w:sdt>
    <w:sdt>
      <w:sdtPr>
        <w:rPr>
          <w:rFonts w:ascii="Microsoft YaHei" w:eastAsia="Microsoft YaHei" w:hAnsi="Microsoft YaHei" w:cs="SimSun"/>
          <w:sz w:val="24"/>
          <w:szCs w:val="24"/>
          <w:lang w:eastAsia="zh-CN"/>
        </w:rPr>
        <w:id w:val="943276160"/>
        <w:placeholder>
          <w:docPart w:val="DefaultPlaceholder_1081868574"/>
        </w:placeholder>
      </w:sdtPr>
      <w:sdtEndPr/>
      <w:sdtContent>
        <w:p w14:paraId="6A070CB4" w14:textId="3D1CFCDA" w:rsidR="00142A21" w:rsidRPr="00B665F9" w:rsidRDefault="003767EF" w:rsidP="00AF306B">
          <w:pPr>
            <w:spacing w:after="0"/>
            <w:rPr>
              <w:rFonts w:ascii="Microsoft YaHei" w:eastAsia="Microsoft YaHei" w:hAnsi="Microsoft YaHei" w:cstheme="minorHAnsi"/>
              <w:sz w:val="24"/>
              <w:szCs w:val="24"/>
              <w:lang w:eastAsia="zh-CN"/>
            </w:rPr>
          </w:pPr>
          <w:r w:rsidRPr="00B665F9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[</w:t>
          </w:r>
          <w:r w:rsidR="00D771B9">
            <w:rPr>
              <w:rFonts w:ascii="Microsoft YaHei" w:eastAsia="Microsoft YaHei" w:hAnsi="Microsoft YaHei" w:cs="SimSun" w:hint="eastAsia"/>
              <w:sz w:val="24"/>
              <w:szCs w:val="24"/>
              <w:lang w:eastAsia="zh-CN"/>
            </w:rPr>
            <w:t>P</w:t>
          </w:r>
          <w:r w:rsidR="00D771B9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osition</w:t>
          </w:r>
          <w:r w:rsidRPr="00B665F9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]</w:t>
          </w:r>
        </w:p>
      </w:sdtContent>
    </w:sdt>
    <w:sdt>
      <w:sdtPr>
        <w:rPr>
          <w:rFonts w:ascii="Microsoft YaHei" w:eastAsia="Microsoft YaHei" w:hAnsi="Microsoft YaHei" w:cs="SimSun"/>
          <w:sz w:val="24"/>
          <w:szCs w:val="24"/>
          <w:lang w:eastAsia="zh-CN"/>
        </w:rPr>
        <w:id w:val="-738710126"/>
        <w:placeholder>
          <w:docPart w:val="DefaultPlaceholder_1081868574"/>
        </w:placeholder>
      </w:sdtPr>
      <w:sdtEndPr/>
      <w:sdtContent>
        <w:p w14:paraId="2B7F5392" w14:textId="6463F6B6" w:rsidR="004A1FA1" w:rsidRPr="00B665F9" w:rsidRDefault="003767EF" w:rsidP="00AF306B">
          <w:pPr>
            <w:spacing w:after="0"/>
            <w:rPr>
              <w:rFonts w:ascii="Microsoft YaHei" w:eastAsia="Microsoft YaHei" w:hAnsi="Microsoft YaHei" w:cstheme="minorHAnsi"/>
              <w:sz w:val="24"/>
              <w:szCs w:val="24"/>
              <w:lang w:eastAsia="zh-CN"/>
            </w:rPr>
          </w:pPr>
          <w:r w:rsidRPr="00B665F9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[</w:t>
          </w:r>
          <w:r w:rsidR="00D771B9">
            <w:rPr>
              <w:rFonts w:ascii="Microsoft YaHei" w:eastAsia="Microsoft YaHei" w:hAnsi="Microsoft YaHei" w:cs="SimSun" w:hint="eastAsia"/>
              <w:sz w:val="24"/>
              <w:szCs w:val="24"/>
              <w:lang w:eastAsia="zh-CN"/>
            </w:rPr>
            <w:t>H</w:t>
          </w:r>
          <w:r w:rsidR="00D771B9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ealth Service</w:t>
          </w:r>
          <w:r w:rsidRPr="00B665F9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]</w:t>
          </w:r>
        </w:p>
      </w:sdtContent>
    </w:sdt>
    <w:sectPr w:rsidR="004A1FA1" w:rsidRPr="00B665F9" w:rsidSect="00AE1D57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40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6110" w14:textId="77777777" w:rsidR="00F2259E" w:rsidRDefault="00F2259E">
      <w:pPr>
        <w:spacing w:after="0" w:line="240" w:lineRule="auto"/>
      </w:pPr>
      <w:r>
        <w:separator/>
      </w:r>
    </w:p>
  </w:endnote>
  <w:endnote w:type="continuationSeparator" w:id="0">
    <w:p w14:paraId="1F0A0ABC" w14:textId="77777777" w:rsidR="00F2259E" w:rsidRDefault="00F2259E">
      <w:pPr>
        <w:spacing w:after="0" w:line="240" w:lineRule="auto"/>
      </w:pPr>
      <w:r>
        <w:continuationSeparator/>
      </w:r>
    </w:p>
  </w:endnote>
  <w:endnote w:type="continuationNotice" w:id="1">
    <w:p w14:paraId="355D7D3C" w14:textId="77777777" w:rsidR="00545A36" w:rsidRDefault="00545A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4FE1" w14:textId="77777777" w:rsidR="004334D4" w:rsidRDefault="003767EF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44F6196" wp14:editId="645F8438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6E3011" w14:textId="77777777" w:rsidR="00CA34EC" w:rsidRPr="00CA34EC" w:rsidRDefault="003767EF" w:rsidP="00CA34EC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A34EC">
                            <w:rPr>
                              <w:rFonts w:ascii="SimSun" w:eastAsia="SimSun" w:hAnsi="SimSun" w:cs="SimSun"/>
                              <w:noProof/>
                              <w:color w:val="000000"/>
                              <w:sz w:val="20"/>
                              <w:szCs w:val="20"/>
                            </w:rPr>
                            <w:t>官方文件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4F619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576E3011" w14:textId="77777777" w:rsidR="00CA34EC" w:rsidRPr="00CA34EC" w:rsidRDefault="003767EF" w:rsidP="00CA34EC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CA34EC">
                      <w:rPr>
                        <w:rFonts w:ascii="SimSun" w:eastAsia="SimSun" w:hAnsi="SimSun" w:cs="SimSun"/>
                        <w:noProof/>
                        <w:color w:val="000000"/>
                        <w:sz w:val="20"/>
                        <w:szCs w:val="20"/>
                      </w:rPr>
                      <w:t>官方文件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11F4" w14:textId="7AE72BB2" w:rsidR="00EF2BBB" w:rsidRPr="00F622E1" w:rsidRDefault="00EF2BBB" w:rsidP="00EF2BBB">
    <w:pPr>
      <w:pStyle w:val="Footer"/>
      <w:rPr>
        <w:i/>
        <w:iCs/>
      </w:rPr>
    </w:pPr>
    <w:r w:rsidRPr="00F622E1">
      <w:rPr>
        <w:i/>
        <w:iCs/>
      </w:rPr>
      <w:t xml:space="preserve">Advice of date and time for surgery </w:t>
    </w:r>
    <w:r>
      <w:rPr>
        <w:i/>
        <w:iCs/>
      </w:rPr>
      <w:t xml:space="preserve">Chinese </w:t>
    </w:r>
    <w:proofErr w:type="gramStart"/>
    <w:r>
      <w:rPr>
        <w:i/>
        <w:iCs/>
      </w:rPr>
      <w:t>simplified</w:t>
    </w:r>
    <w:proofErr w:type="gramEnd"/>
  </w:p>
  <w:p w14:paraId="00167524" w14:textId="6B6EF22E" w:rsidR="004031EA" w:rsidRPr="008B09FE" w:rsidRDefault="003767EF" w:rsidP="00EF2BBB">
    <w:pPr>
      <w:pStyle w:val="Footer"/>
      <w:rPr>
        <w:i/>
        <w:iCs/>
        <w:sz w:val="16"/>
        <w:szCs w:val="16"/>
      </w:rPr>
    </w:pPr>
    <w:r>
      <w:rPr>
        <w:i/>
        <w:iCs/>
        <w:noProof/>
        <w:sz w:val="16"/>
        <w:szCs w:val="16"/>
        <w:lang w:val="en-US" w:eastAsia="zh-CN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3F60322F" wp14:editId="68F36592">
              <wp:simplePos x="0" y="0"/>
              <wp:positionH relativeFrom="page">
                <wp:posOffset>3522428</wp:posOffset>
              </wp:positionH>
              <wp:positionV relativeFrom="page">
                <wp:posOffset>10249231</wp:posOffset>
              </wp:positionV>
              <wp:extent cx="548640" cy="443865"/>
              <wp:effectExtent l="0" t="0" r="3810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691ED7" w14:textId="77777777" w:rsidR="00CA34EC" w:rsidRPr="00B30C24" w:rsidRDefault="003767EF" w:rsidP="00EF2BBB">
                          <w:pPr>
                            <w:spacing w:after="0"/>
                            <w:rPr>
                              <w:rFonts w:ascii="Microsoft YaHei" w:eastAsia="Microsoft YaHei" w:hAnsi="Microsoft YaHei" w:cs="Arial Black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30C24">
                            <w:rPr>
                              <w:rFonts w:ascii="Microsoft YaHei" w:eastAsia="Microsoft YaHei" w:hAnsi="Microsoft YaHei" w:cs="SimSun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  <w:t>官方文件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F60322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position:absolute;margin-left:277.35pt;margin-top:807.05pt;width:43.2pt;height:34.95pt;z-index:25166336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" filled="f" stroked="f">
              <v:textbox style="mso-fit-shape-to-text:t" inset="0,0,0,15pt">
                <w:txbxContent>
                  <w:p w14:paraId="0B691ED7" w14:textId="77777777" w:rsidR="00CA34EC" w:rsidRPr="00B30C24" w:rsidRDefault="003767EF" w:rsidP="00EF2BBB">
                    <w:pPr>
                      <w:spacing w:after="0"/>
                      <w:rPr>
                        <w:rFonts w:ascii="Microsoft YaHei" w:eastAsia="Microsoft YaHei" w:hAnsi="Microsoft YaHei" w:cs="Arial Black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</w:pPr>
                    <w:r w:rsidRPr="00B30C24">
                      <w:rPr>
                        <w:rFonts w:ascii="Microsoft YaHei" w:eastAsia="Microsoft YaHei" w:hAnsi="Microsoft YaHei" w:cs="SimSun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  <w:t>官方文件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898889E" w14:textId="31A984E6" w:rsidR="004031EA" w:rsidRPr="008B09FE" w:rsidRDefault="004031EA" w:rsidP="00B37D20">
    <w:pPr>
      <w:pStyle w:val="Footer"/>
      <w:jc w:val="right"/>
      <w:rPr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10BB" w14:textId="55BC0679" w:rsidR="00AE1D57" w:rsidRPr="00F622E1" w:rsidRDefault="00AE1D57" w:rsidP="00AE1D57">
    <w:pPr>
      <w:pStyle w:val="Footer"/>
      <w:rPr>
        <w:i/>
        <w:iCs/>
      </w:rPr>
    </w:pPr>
    <w:r w:rsidRPr="00F622E1">
      <w:rPr>
        <w:i/>
        <w:iCs/>
      </w:rPr>
      <w:t xml:space="preserve">Advice of date and time for surgery </w:t>
    </w:r>
    <w:r>
      <w:rPr>
        <w:i/>
        <w:iCs/>
      </w:rPr>
      <w:t xml:space="preserve">Chinese </w:t>
    </w:r>
    <w:proofErr w:type="gramStart"/>
    <w:r>
      <w:rPr>
        <w:i/>
        <w:iCs/>
      </w:rPr>
      <w:t>simplified</w:t>
    </w:r>
    <w:proofErr w:type="gramEnd"/>
  </w:p>
  <w:p w14:paraId="2081064C" w14:textId="77777777" w:rsidR="004334D4" w:rsidRDefault="003767EF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979A6C6" wp14:editId="5399EB6C">
              <wp:simplePos x="0" y="0"/>
              <wp:positionH relativeFrom="page">
                <wp:posOffset>3522428</wp:posOffset>
              </wp:positionH>
              <wp:positionV relativeFrom="page">
                <wp:posOffset>10249231</wp:posOffset>
              </wp:positionV>
              <wp:extent cx="588396" cy="443865"/>
              <wp:effectExtent l="0" t="0" r="254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396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38FBFC" w14:textId="77777777" w:rsidR="00CA34EC" w:rsidRPr="00B30C24" w:rsidRDefault="003767EF" w:rsidP="00CA34EC">
                          <w:pPr>
                            <w:spacing w:after="0"/>
                            <w:rPr>
                              <w:rFonts w:ascii="Microsoft YaHei" w:eastAsia="Microsoft YaHei" w:hAnsi="Microsoft YaHei" w:cs="Arial Black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30C24">
                            <w:rPr>
                              <w:rFonts w:ascii="Microsoft YaHei" w:eastAsia="Microsoft YaHei" w:hAnsi="Microsoft YaHei" w:cs="SimSun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  <w:t>官方文件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979A6C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277.35pt;margin-top:807.05pt;width:46.35pt;height:34.95pt;z-index:2516592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" filled="f" stroked="f">
              <v:textbox style="mso-fit-shape-to-text:t" inset="0,0,0,15pt">
                <w:txbxContent>
                  <w:p w14:paraId="1738FBFC" w14:textId="77777777" w:rsidR="00CA34EC" w:rsidRPr="00B30C24" w:rsidRDefault="003767EF" w:rsidP="00CA34EC">
                    <w:pPr>
                      <w:spacing w:after="0"/>
                      <w:rPr>
                        <w:rFonts w:ascii="Microsoft YaHei" w:eastAsia="Microsoft YaHei" w:hAnsi="Microsoft YaHei" w:cs="Arial Black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</w:pPr>
                    <w:r w:rsidRPr="00B30C24">
                      <w:rPr>
                        <w:rFonts w:ascii="Microsoft YaHei" w:eastAsia="Microsoft YaHei" w:hAnsi="Microsoft YaHei" w:cs="SimSun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  <w:t>官方文件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5EC09" w14:textId="77777777" w:rsidR="00F2259E" w:rsidRDefault="00F2259E">
      <w:pPr>
        <w:spacing w:after="0" w:line="240" w:lineRule="auto"/>
      </w:pPr>
      <w:r>
        <w:separator/>
      </w:r>
    </w:p>
  </w:footnote>
  <w:footnote w:type="continuationSeparator" w:id="0">
    <w:p w14:paraId="5EF79AB9" w14:textId="77777777" w:rsidR="00F2259E" w:rsidRDefault="00F2259E">
      <w:pPr>
        <w:spacing w:after="0" w:line="240" w:lineRule="auto"/>
      </w:pPr>
      <w:r>
        <w:continuationSeparator/>
      </w:r>
    </w:p>
  </w:footnote>
  <w:footnote w:type="continuationNotice" w:id="1">
    <w:p w14:paraId="77A6426C" w14:textId="77777777" w:rsidR="00545A36" w:rsidRDefault="00545A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55C12" w14:textId="4FCF4C76" w:rsidR="00AE1D57" w:rsidRDefault="00AE1D57">
    <w:pPr>
      <w:pStyle w:val="Header"/>
    </w:pPr>
    <w:r>
      <w:t>Health service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33107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E7C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5E53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C827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F093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3C0A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2D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7E92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9229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F8EE8E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C3BEF678" w:tentative="1">
      <w:start w:val="1"/>
      <w:numFmt w:val="lowerLetter"/>
      <w:lvlText w:val="%2."/>
      <w:lvlJc w:val="left"/>
      <w:pPr>
        <w:ind w:left="1440" w:hanging="360"/>
      </w:pPr>
    </w:lvl>
    <w:lvl w:ilvl="2" w:tplc="E3DE6740" w:tentative="1">
      <w:start w:val="1"/>
      <w:numFmt w:val="lowerRoman"/>
      <w:lvlText w:val="%3."/>
      <w:lvlJc w:val="right"/>
      <w:pPr>
        <w:ind w:left="2160" w:hanging="180"/>
      </w:pPr>
    </w:lvl>
    <w:lvl w:ilvl="3" w:tplc="79461678" w:tentative="1">
      <w:start w:val="1"/>
      <w:numFmt w:val="decimal"/>
      <w:lvlText w:val="%4."/>
      <w:lvlJc w:val="left"/>
      <w:pPr>
        <w:ind w:left="2880" w:hanging="360"/>
      </w:pPr>
    </w:lvl>
    <w:lvl w:ilvl="4" w:tplc="72549906" w:tentative="1">
      <w:start w:val="1"/>
      <w:numFmt w:val="lowerLetter"/>
      <w:lvlText w:val="%5."/>
      <w:lvlJc w:val="left"/>
      <w:pPr>
        <w:ind w:left="3600" w:hanging="360"/>
      </w:pPr>
    </w:lvl>
    <w:lvl w:ilvl="5" w:tplc="F52C47CC" w:tentative="1">
      <w:start w:val="1"/>
      <w:numFmt w:val="lowerRoman"/>
      <w:lvlText w:val="%6."/>
      <w:lvlJc w:val="right"/>
      <w:pPr>
        <w:ind w:left="4320" w:hanging="180"/>
      </w:pPr>
    </w:lvl>
    <w:lvl w:ilvl="6" w:tplc="F2F4FBF2" w:tentative="1">
      <w:start w:val="1"/>
      <w:numFmt w:val="decimal"/>
      <w:lvlText w:val="%7."/>
      <w:lvlJc w:val="left"/>
      <w:pPr>
        <w:ind w:left="5040" w:hanging="360"/>
      </w:pPr>
    </w:lvl>
    <w:lvl w:ilvl="7" w:tplc="36D27BC4" w:tentative="1">
      <w:start w:val="1"/>
      <w:numFmt w:val="lowerLetter"/>
      <w:lvlText w:val="%8."/>
      <w:lvlJc w:val="left"/>
      <w:pPr>
        <w:ind w:left="5760" w:hanging="360"/>
      </w:pPr>
    </w:lvl>
    <w:lvl w:ilvl="8" w:tplc="6B262A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FBAEEC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55CA7EF8" w:tentative="1">
      <w:start w:val="1"/>
      <w:numFmt w:val="lowerLetter"/>
      <w:lvlText w:val="%2."/>
      <w:lvlJc w:val="left"/>
      <w:pPr>
        <w:ind w:left="1440" w:hanging="360"/>
      </w:pPr>
    </w:lvl>
    <w:lvl w:ilvl="2" w:tplc="9314CBF0" w:tentative="1">
      <w:start w:val="1"/>
      <w:numFmt w:val="lowerRoman"/>
      <w:lvlText w:val="%3."/>
      <w:lvlJc w:val="right"/>
      <w:pPr>
        <w:ind w:left="2160" w:hanging="180"/>
      </w:pPr>
    </w:lvl>
    <w:lvl w:ilvl="3" w:tplc="36C6D48C" w:tentative="1">
      <w:start w:val="1"/>
      <w:numFmt w:val="decimal"/>
      <w:lvlText w:val="%4."/>
      <w:lvlJc w:val="left"/>
      <w:pPr>
        <w:ind w:left="2880" w:hanging="360"/>
      </w:pPr>
    </w:lvl>
    <w:lvl w:ilvl="4" w:tplc="A3FC6DDC" w:tentative="1">
      <w:start w:val="1"/>
      <w:numFmt w:val="lowerLetter"/>
      <w:lvlText w:val="%5."/>
      <w:lvlJc w:val="left"/>
      <w:pPr>
        <w:ind w:left="3600" w:hanging="360"/>
      </w:pPr>
    </w:lvl>
    <w:lvl w:ilvl="5" w:tplc="2642120E" w:tentative="1">
      <w:start w:val="1"/>
      <w:numFmt w:val="lowerRoman"/>
      <w:lvlText w:val="%6."/>
      <w:lvlJc w:val="right"/>
      <w:pPr>
        <w:ind w:left="4320" w:hanging="180"/>
      </w:pPr>
    </w:lvl>
    <w:lvl w:ilvl="6" w:tplc="0BDEAF70" w:tentative="1">
      <w:start w:val="1"/>
      <w:numFmt w:val="decimal"/>
      <w:lvlText w:val="%7."/>
      <w:lvlJc w:val="left"/>
      <w:pPr>
        <w:ind w:left="5040" w:hanging="360"/>
      </w:pPr>
    </w:lvl>
    <w:lvl w:ilvl="7" w:tplc="04BE5BAC" w:tentative="1">
      <w:start w:val="1"/>
      <w:numFmt w:val="lowerLetter"/>
      <w:lvlText w:val="%8."/>
      <w:lvlJc w:val="left"/>
      <w:pPr>
        <w:ind w:left="5760" w:hanging="360"/>
      </w:pPr>
    </w:lvl>
    <w:lvl w:ilvl="8" w:tplc="2BDCFD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5195C"/>
    <w:multiLevelType w:val="multilevel"/>
    <w:tmpl w:val="2A4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8F0175"/>
    <w:multiLevelType w:val="multilevel"/>
    <w:tmpl w:val="3442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55F629D"/>
    <w:multiLevelType w:val="hybridMultilevel"/>
    <w:tmpl w:val="FB7C89B0"/>
    <w:lvl w:ilvl="0" w:tplc="F5E628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250A79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A7EA45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94B3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D368C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C4AAF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A1E04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1EAF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60ED5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E37A67"/>
    <w:multiLevelType w:val="hybridMultilevel"/>
    <w:tmpl w:val="45C896E6"/>
    <w:lvl w:ilvl="0" w:tplc="2BB63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4C91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46AA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64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3604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26FB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237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6226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56A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24B7F"/>
    <w:multiLevelType w:val="hybridMultilevel"/>
    <w:tmpl w:val="F3FE0F2A"/>
    <w:lvl w:ilvl="0" w:tplc="CCB6F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487E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1CF9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87F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40CA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3097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B0B8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E51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68F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27D4D"/>
    <w:multiLevelType w:val="hybridMultilevel"/>
    <w:tmpl w:val="F912C26C"/>
    <w:lvl w:ilvl="0" w:tplc="7FF445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5C9075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A5427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4EC20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A403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33202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E8EA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5AEF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570E0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2660B3"/>
    <w:multiLevelType w:val="hybridMultilevel"/>
    <w:tmpl w:val="E746EE18"/>
    <w:lvl w:ilvl="0" w:tplc="BBC64D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EF05A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6C6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F644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62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D4E9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3C00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AC60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9023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2BD25DFE"/>
    <w:multiLevelType w:val="hybridMultilevel"/>
    <w:tmpl w:val="4C98D23A"/>
    <w:lvl w:ilvl="0" w:tplc="CAF48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659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8C9D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1273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FC9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3204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A8DE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877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9830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B3F25EA"/>
    <w:multiLevelType w:val="hybridMultilevel"/>
    <w:tmpl w:val="5EB6C012"/>
    <w:lvl w:ilvl="0" w:tplc="656A242A">
      <w:start w:val="1"/>
      <w:numFmt w:val="decimal"/>
      <w:lvlText w:val="%1."/>
      <w:lvlJc w:val="left"/>
      <w:pPr>
        <w:ind w:left="1080" w:hanging="360"/>
      </w:pPr>
    </w:lvl>
    <w:lvl w:ilvl="1" w:tplc="C17A0D3E" w:tentative="1">
      <w:start w:val="1"/>
      <w:numFmt w:val="lowerLetter"/>
      <w:lvlText w:val="%2."/>
      <w:lvlJc w:val="left"/>
      <w:pPr>
        <w:ind w:left="1800" w:hanging="360"/>
      </w:pPr>
    </w:lvl>
    <w:lvl w:ilvl="2" w:tplc="550044D8" w:tentative="1">
      <w:start w:val="1"/>
      <w:numFmt w:val="lowerRoman"/>
      <w:lvlText w:val="%3."/>
      <w:lvlJc w:val="right"/>
      <w:pPr>
        <w:ind w:left="2520" w:hanging="180"/>
      </w:pPr>
    </w:lvl>
    <w:lvl w:ilvl="3" w:tplc="6ACEBE74" w:tentative="1">
      <w:start w:val="1"/>
      <w:numFmt w:val="decimal"/>
      <w:lvlText w:val="%4."/>
      <w:lvlJc w:val="left"/>
      <w:pPr>
        <w:ind w:left="3240" w:hanging="360"/>
      </w:pPr>
    </w:lvl>
    <w:lvl w:ilvl="4" w:tplc="E43C5AAC" w:tentative="1">
      <w:start w:val="1"/>
      <w:numFmt w:val="lowerLetter"/>
      <w:lvlText w:val="%5."/>
      <w:lvlJc w:val="left"/>
      <w:pPr>
        <w:ind w:left="3960" w:hanging="360"/>
      </w:pPr>
    </w:lvl>
    <w:lvl w:ilvl="5" w:tplc="ECA04620" w:tentative="1">
      <w:start w:val="1"/>
      <w:numFmt w:val="lowerRoman"/>
      <w:lvlText w:val="%6."/>
      <w:lvlJc w:val="right"/>
      <w:pPr>
        <w:ind w:left="4680" w:hanging="180"/>
      </w:pPr>
    </w:lvl>
    <w:lvl w:ilvl="6" w:tplc="93246EA0" w:tentative="1">
      <w:start w:val="1"/>
      <w:numFmt w:val="decimal"/>
      <w:lvlText w:val="%7."/>
      <w:lvlJc w:val="left"/>
      <w:pPr>
        <w:ind w:left="5400" w:hanging="360"/>
      </w:pPr>
    </w:lvl>
    <w:lvl w:ilvl="7" w:tplc="5EBA82B2" w:tentative="1">
      <w:start w:val="1"/>
      <w:numFmt w:val="lowerLetter"/>
      <w:lvlText w:val="%8."/>
      <w:lvlJc w:val="left"/>
      <w:pPr>
        <w:ind w:left="6120" w:hanging="360"/>
      </w:pPr>
    </w:lvl>
    <w:lvl w:ilvl="8" w:tplc="5F4680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C65437"/>
    <w:multiLevelType w:val="hybridMultilevel"/>
    <w:tmpl w:val="227EA53E"/>
    <w:lvl w:ilvl="0" w:tplc="0956AA02">
      <w:start w:val="1"/>
      <w:numFmt w:val="decimal"/>
      <w:lvlText w:val="%1."/>
      <w:lvlJc w:val="left"/>
      <w:pPr>
        <w:ind w:left="720" w:hanging="360"/>
      </w:pPr>
    </w:lvl>
    <w:lvl w:ilvl="1" w:tplc="B4584404" w:tentative="1">
      <w:start w:val="1"/>
      <w:numFmt w:val="lowerLetter"/>
      <w:lvlText w:val="%2."/>
      <w:lvlJc w:val="left"/>
      <w:pPr>
        <w:ind w:left="1440" w:hanging="360"/>
      </w:pPr>
    </w:lvl>
    <w:lvl w:ilvl="2" w:tplc="A1469AA8" w:tentative="1">
      <w:start w:val="1"/>
      <w:numFmt w:val="lowerRoman"/>
      <w:lvlText w:val="%3."/>
      <w:lvlJc w:val="right"/>
      <w:pPr>
        <w:ind w:left="2160" w:hanging="180"/>
      </w:pPr>
    </w:lvl>
    <w:lvl w:ilvl="3" w:tplc="881873E2" w:tentative="1">
      <w:start w:val="1"/>
      <w:numFmt w:val="decimal"/>
      <w:lvlText w:val="%4."/>
      <w:lvlJc w:val="left"/>
      <w:pPr>
        <w:ind w:left="2880" w:hanging="360"/>
      </w:pPr>
    </w:lvl>
    <w:lvl w:ilvl="4" w:tplc="4A30820E" w:tentative="1">
      <w:start w:val="1"/>
      <w:numFmt w:val="lowerLetter"/>
      <w:lvlText w:val="%5."/>
      <w:lvlJc w:val="left"/>
      <w:pPr>
        <w:ind w:left="3600" w:hanging="360"/>
      </w:pPr>
    </w:lvl>
    <w:lvl w:ilvl="5" w:tplc="FA7C33D2" w:tentative="1">
      <w:start w:val="1"/>
      <w:numFmt w:val="lowerRoman"/>
      <w:lvlText w:val="%6."/>
      <w:lvlJc w:val="right"/>
      <w:pPr>
        <w:ind w:left="4320" w:hanging="180"/>
      </w:pPr>
    </w:lvl>
    <w:lvl w:ilvl="6" w:tplc="45D467FE" w:tentative="1">
      <w:start w:val="1"/>
      <w:numFmt w:val="decimal"/>
      <w:lvlText w:val="%7."/>
      <w:lvlJc w:val="left"/>
      <w:pPr>
        <w:ind w:left="5040" w:hanging="360"/>
      </w:pPr>
    </w:lvl>
    <w:lvl w:ilvl="7" w:tplc="0212D9B0" w:tentative="1">
      <w:start w:val="1"/>
      <w:numFmt w:val="lowerLetter"/>
      <w:lvlText w:val="%8."/>
      <w:lvlJc w:val="left"/>
      <w:pPr>
        <w:ind w:left="5760" w:hanging="360"/>
      </w:pPr>
    </w:lvl>
    <w:lvl w:ilvl="8" w:tplc="D03645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324A0"/>
    <w:multiLevelType w:val="hybridMultilevel"/>
    <w:tmpl w:val="8B06F396"/>
    <w:lvl w:ilvl="0" w:tplc="30885694">
      <w:start w:val="1"/>
      <w:numFmt w:val="decimal"/>
      <w:lvlText w:val="%1."/>
      <w:lvlJc w:val="left"/>
      <w:pPr>
        <w:ind w:left="720" w:hanging="360"/>
      </w:pPr>
    </w:lvl>
    <w:lvl w:ilvl="1" w:tplc="DE24C43A" w:tentative="1">
      <w:start w:val="1"/>
      <w:numFmt w:val="lowerLetter"/>
      <w:lvlText w:val="%2."/>
      <w:lvlJc w:val="left"/>
      <w:pPr>
        <w:ind w:left="1440" w:hanging="360"/>
      </w:pPr>
    </w:lvl>
    <w:lvl w:ilvl="2" w:tplc="8D2A16AC" w:tentative="1">
      <w:start w:val="1"/>
      <w:numFmt w:val="lowerRoman"/>
      <w:lvlText w:val="%3."/>
      <w:lvlJc w:val="right"/>
      <w:pPr>
        <w:ind w:left="2160" w:hanging="180"/>
      </w:pPr>
    </w:lvl>
    <w:lvl w:ilvl="3" w:tplc="4A4228F2" w:tentative="1">
      <w:start w:val="1"/>
      <w:numFmt w:val="decimal"/>
      <w:lvlText w:val="%4."/>
      <w:lvlJc w:val="left"/>
      <w:pPr>
        <w:ind w:left="2880" w:hanging="360"/>
      </w:pPr>
    </w:lvl>
    <w:lvl w:ilvl="4" w:tplc="5A7CD208" w:tentative="1">
      <w:start w:val="1"/>
      <w:numFmt w:val="lowerLetter"/>
      <w:lvlText w:val="%5."/>
      <w:lvlJc w:val="left"/>
      <w:pPr>
        <w:ind w:left="3600" w:hanging="360"/>
      </w:pPr>
    </w:lvl>
    <w:lvl w:ilvl="5" w:tplc="2890849A" w:tentative="1">
      <w:start w:val="1"/>
      <w:numFmt w:val="lowerRoman"/>
      <w:lvlText w:val="%6."/>
      <w:lvlJc w:val="right"/>
      <w:pPr>
        <w:ind w:left="4320" w:hanging="180"/>
      </w:pPr>
    </w:lvl>
    <w:lvl w:ilvl="6" w:tplc="98BE3FA0" w:tentative="1">
      <w:start w:val="1"/>
      <w:numFmt w:val="decimal"/>
      <w:lvlText w:val="%7."/>
      <w:lvlJc w:val="left"/>
      <w:pPr>
        <w:ind w:left="5040" w:hanging="360"/>
      </w:pPr>
    </w:lvl>
    <w:lvl w:ilvl="7" w:tplc="6330A0D4" w:tentative="1">
      <w:start w:val="1"/>
      <w:numFmt w:val="lowerLetter"/>
      <w:lvlText w:val="%8."/>
      <w:lvlJc w:val="left"/>
      <w:pPr>
        <w:ind w:left="5760" w:hanging="360"/>
      </w:pPr>
    </w:lvl>
    <w:lvl w:ilvl="8" w:tplc="59383D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94287"/>
    <w:multiLevelType w:val="hybridMultilevel"/>
    <w:tmpl w:val="DF4C1CFC"/>
    <w:lvl w:ilvl="0" w:tplc="98E87F2A">
      <w:start w:val="1"/>
      <w:numFmt w:val="decimal"/>
      <w:lvlText w:val="%1."/>
      <w:lvlJc w:val="left"/>
      <w:pPr>
        <w:ind w:left="720" w:hanging="360"/>
      </w:pPr>
    </w:lvl>
    <w:lvl w:ilvl="1" w:tplc="D94A9262" w:tentative="1">
      <w:start w:val="1"/>
      <w:numFmt w:val="lowerLetter"/>
      <w:lvlText w:val="%2."/>
      <w:lvlJc w:val="left"/>
      <w:pPr>
        <w:ind w:left="1440" w:hanging="360"/>
      </w:pPr>
    </w:lvl>
    <w:lvl w:ilvl="2" w:tplc="26A4B318" w:tentative="1">
      <w:start w:val="1"/>
      <w:numFmt w:val="lowerRoman"/>
      <w:lvlText w:val="%3."/>
      <w:lvlJc w:val="right"/>
      <w:pPr>
        <w:ind w:left="2160" w:hanging="180"/>
      </w:pPr>
    </w:lvl>
    <w:lvl w:ilvl="3" w:tplc="12F804A4" w:tentative="1">
      <w:start w:val="1"/>
      <w:numFmt w:val="decimal"/>
      <w:lvlText w:val="%4."/>
      <w:lvlJc w:val="left"/>
      <w:pPr>
        <w:ind w:left="2880" w:hanging="360"/>
      </w:pPr>
    </w:lvl>
    <w:lvl w:ilvl="4" w:tplc="5C9073B4" w:tentative="1">
      <w:start w:val="1"/>
      <w:numFmt w:val="lowerLetter"/>
      <w:lvlText w:val="%5."/>
      <w:lvlJc w:val="left"/>
      <w:pPr>
        <w:ind w:left="3600" w:hanging="360"/>
      </w:pPr>
    </w:lvl>
    <w:lvl w:ilvl="5" w:tplc="3996A97E" w:tentative="1">
      <w:start w:val="1"/>
      <w:numFmt w:val="lowerRoman"/>
      <w:lvlText w:val="%6."/>
      <w:lvlJc w:val="right"/>
      <w:pPr>
        <w:ind w:left="4320" w:hanging="180"/>
      </w:pPr>
    </w:lvl>
    <w:lvl w:ilvl="6" w:tplc="D23A8310" w:tentative="1">
      <w:start w:val="1"/>
      <w:numFmt w:val="decimal"/>
      <w:lvlText w:val="%7."/>
      <w:lvlJc w:val="left"/>
      <w:pPr>
        <w:ind w:left="5040" w:hanging="360"/>
      </w:pPr>
    </w:lvl>
    <w:lvl w:ilvl="7" w:tplc="77B6FEBC" w:tentative="1">
      <w:start w:val="1"/>
      <w:numFmt w:val="lowerLetter"/>
      <w:lvlText w:val="%8."/>
      <w:lvlJc w:val="left"/>
      <w:pPr>
        <w:ind w:left="5760" w:hanging="360"/>
      </w:pPr>
    </w:lvl>
    <w:lvl w:ilvl="8" w:tplc="096484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D36E1"/>
    <w:multiLevelType w:val="hybridMultilevel"/>
    <w:tmpl w:val="20D4F010"/>
    <w:lvl w:ilvl="0" w:tplc="B8E001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CE30926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0292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DE53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AAE9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76EF5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94A2F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338DF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E1CD7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EBB6695"/>
    <w:multiLevelType w:val="hybridMultilevel"/>
    <w:tmpl w:val="6CD46420"/>
    <w:lvl w:ilvl="0" w:tplc="D11A6D64">
      <w:start w:val="1"/>
      <w:numFmt w:val="decimal"/>
      <w:lvlText w:val="%1."/>
      <w:lvlJc w:val="left"/>
      <w:pPr>
        <w:ind w:left="720" w:hanging="360"/>
      </w:pPr>
    </w:lvl>
    <w:lvl w:ilvl="1" w:tplc="24ECF7C4" w:tentative="1">
      <w:start w:val="1"/>
      <w:numFmt w:val="lowerLetter"/>
      <w:lvlText w:val="%2."/>
      <w:lvlJc w:val="left"/>
      <w:pPr>
        <w:ind w:left="1440" w:hanging="360"/>
      </w:pPr>
    </w:lvl>
    <w:lvl w:ilvl="2" w:tplc="B324F70C" w:tentative="1">
      <w:start w:val="1"/>
      <w:numFmt w:val="lowerRoman"/>
      <w:lvlText w:val="%3."/>
      <w:lvlJc w:val="right"/>
      <w:pPr>
        <w:ind w:left="2160" w:hanging="180"/>
      </w:pPr>
    </w:lvl>
    <w:lvl w:ilvl="3" w:tplc="3B1021F2" w:tentative="1">
      <w:start w:val="1"/>
      <w:numFmt w:val="decimal"/>
      <w:lvlText w:val="%4."/>
      <w:lvlJc w:val="left"/>
      <w:pPr>
        <w:ind w:left="2880" w:hanging="360"/>
      </w:pPr>
    </w:lvl>
    <w:lvl w:ilvl="4" w:tplc="BB901FF4" w:tentative="1">
      <w:start w:val="1"/>
      <w:numFmt w:val="lowerLetter"/>
      <w:lvlText w:val="%5."/>
      <w:lvlJc w:val="left"/>
      <w:pPr>
        <w:ind w:left="3600" w:hanging="360"/>
      </w:pPr>
    </w:lvl>
    <w:lvl w:ilvl="5" w:tplc="33CEAD6E" w:tentative="1">
      <w:start w:val="1"/>
      <w:numFmt w:val="lowerRoman"/>
      <w:lvlText w:val="%6."/>
      <w:lvlJc w:val="right"/>
      <w:pPr>
        <w:ind w:left="4320" w:hanging="180"/>
      </w:pPr>
    </w:lvl>
    <w:lvl w:ilvl="6" w:tplc="F182C8C6" w:tentative="1">
      <w:start w:val="1"/>
      <w:numFmt w:val="decimal"/>
      <w:lvlText w:val="%7."/>
      <w:lvlJc w:val="left"/>
      <w:pPr>
        <w:ind w:left="5040" w:hanging="360"/>
      </w:pPr>
    </w:lvl>
    <w:lvl w:ilvl="7" w:tplc="E202EB26" w:tentative="1">
      <w:start w:val="1"/>
      <w:numFmt w:val="lowerLetter"/>
      <w:lvlText w:val="%8."/>
      <w:lvlJc w:val="left"/>
      <w:pPr>
        <w:ind w:left="5760" w:hanging="360"/>
      </w:pPr>
    </w:lvl>
    <w:lvl w:ilvl="8" w:tplc="C6D6A9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3252E"/>
    <w:multiLevelType w:val="hybridMultilevel"/>
    <w:tmpl w:val="056A0328"/>
    <w:lvl w:ilvl="0" w:tplc="E86C2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9C13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BADF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8A3E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8AE2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6EC0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673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3289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076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550A2"/>
    <w:multiLevelType w:val="hybridMultilevel"/>
    <w:tmpl w:val="4552DDEE"/>
    <w:lvl w:ilvl="0" w:tplc="B15CA77E">
      <w:start w:val="1"/>
      <w:numFmt w:val="decimal"/>
      <w:lvlText w:val="%1."/>
      <w:lvlJc w:val="left"/>
      <w:pPr>
        <w:ind w:left="720" w:hanging="360"/>
      </w:pPr>
    </w:lvl>
    <w:lvl w:ilvl="1" w:tplc="205EF762" w:tentative="1">
      <w:start w:val="1"/>
      <w:numFmt w:val="lowerLetter"/>
      <w:lvlText w:val="%2."/>
      <w:lvlJc w:val="left"/>
      <w:pPr>
        <w:ind w:left="1440" w:hanging="360"/>
      </w:pPr>
    </w:lvl>
    <w:lvl w:ilvl="2" w:tplc="1D7A11FC" w:tentative="1">
      <w:start w:val="1"/>
      <w:numFmt w:val="lowerRoman"/>
      <w:lvlText w:val="%3."/>
      <w:lvlJc w:val="right"/>
      <w:pPr>
        <w:ind w:left="2160" w:hanging="180"/>
      </w:pPr>
    </w:lvl>
    <w:lvl w:ilvl="3" w:tplc="4D5647CE" w:tentative="1">
      <w:start w:val="1"/>
      <w:numFmt w:val="decimal"/>
      <w:lvlText w:val="%4."/>
      <w:lvlJc w:val="left"/>
      <w:pPr>
        <w:ind w:left="2880" w:hanging="360"/>
      </w:pPr>
    </w:lvl>
    <w:lvl w:ilvl="4" w:tplc="FF1C6576" w:tentative="1">
      <w:start w:val="1"/>
      <w:numFmt w:val="lowerLetter"/>
      <w:lvlText w:val="%5."/>
      <w:lvlJc w:val="left"/>
      <w:pPr>
        <w:ind w:left="3600" w:hanging="360"/>
      </w:pPr>
    </w:lvl>
    <w:lvl w:ilvl="5" w:tplc="CE8EC2F0" w:tentative="1">
      <w:start w:val="1"/>
      <w:numFmt w:val="lowerRoman"/>
      <w:lvlText w:val="%6."/>
      <w:lvlJc w:val="right"/>
      <w:pPr>
        <w:ind w:left="4320" w:hanging="180"/>
      </w:pPr>
    </w:lvl>
    <w:lvl w:ilvl="6" w:tplc="055AA634" w:tentative="1">
      <w:start w:val="1"/>
      <w:numFmt w:val="decimal"/>
      <w:lvlText w:val="%7."/>
      <w:lvlJc w:val="left"/>
      <w:pPr>
        <w:ind w:left="5040" w:hanging="360"/>
      </w:pPr>
    </w:lvl>
    <w:lvl w:ilvl="7" w:tplc="A3C67C8C" w:tentative="1">
      <w:start w:val="1"/>
      <w:numFmt w:val="lowerLetter"/>
      <w:lvlText w:val="%8."/>
      <w:lvlJc w:val="left"/>
      <w:pPr>
        <w:ind w:left="5760" w:hanging="360"/>
      </w:pPr>
    </w:lvl>
    <w:lvl w:ilvl="8" w:tplc="86D2CD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F2BF5"/>
    <w:multiLevelType w:val="hybridMultilevel"/>
    <w:tmpl w:val="FE1E7968"/>
    <w:lvl w:ilvl="0" w:tplc="FF8C4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BE613D4" w:tentative="1">
      <w:start w:val="1"/>
      <w:numFmt w:val="lowerLetter"/>
      <w:lvlText w:val="%2."/>
      <w:lvlJc w:val="left"/>
      <w:pPr>
        <w:ind w:left="1080" w:hanging="360"/>
      </w:pPr>
    </w:lvl>
    <w:lvl w:ilvl="2" w:tplc="326A96EA" w:tentative="1">
      <w:start w:val="1"/>
      <w:numFmt w:val="lowerRoman"/>
      <w:lvlText w:val="%3."/>
      <w:lvlJc w:val="right"/>
      <w:pPr>
        <w:ind w:left="1800" w:hanging="180"/>
      </w:pPr>
    </w:lvl>
    <w:lvl w:ilvl="3" w:tplc="F9C4841C" w:tentative="1">
      <w:start w:val="1"/>
      <w:numFmt w:val="decimal"/>
      <w:lvlText w:val="%4."/>
      <w:lvlJc w:val="left"/>
      <w:pPr>
        <w:ind w:left="2520" w:hanging="360"/>
      </w:pPr>
    </w:lvl>
    <w:lvl w:ilvl="4" w:tplc="B598F6CA" w:tentative="1">
      <w:start w:val="1"/>
      <w:numFmt w:val="lowerLetter"/>
      <w:lvlText w:val="%5."/>
      <w:lvlJc w:val="left"/>
      <w:pPr>
        <w:ind w:left="3240" w:hanging="360"/>
      </w:pPr>
    </w:lvl>
    <w:lvl w:ilvl="5" w:tplc="291EE30C" w:tentative="1">
      <w:start w:val="1"/>
      <w:numFmt w:val="lowerRoman"/>
      <w:lvlText w:val="%6."/>
      <w:lvlJc w:val="right"/>
      <w:pPr>
        <w:ind w:left="3960" w:hanging="180"/>
      </w:pPr>
    </w:lvl>
    <w:lvl w:ilvl="6" w:tplc="F800E476" w:tentative="1">
      <w:start w:val="1"/>
      <w:numFmt w:val="decimal"/>
      <w:lvlText w:val="%7."/>
      <w:lvlJc w:val="left"/>
      <w:pPr>
        <w:ind w:left="4680" w:hanging="360"/>
      </w:pPr>
    </w:lvl>
    <w:lvl w:ilvl="7" w:tplc="11E82F90" w:tentative="1">
      <w:start w:val="1"/>
      <w:numFmt w:val="lowerLetter"/>
      <w:lvlText w:val="%8."/>
      <w:lvlJc w:val="left"/>
      <w:pPr>
        <w:ind w:left="5400" w:hanging="360"/>
      </w:pPr>
    </w:lvl>
    <w:lvl w:ilvl="8" w:tplc="ECA291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2F0157"/>
    <w:multiLevelType w:val="hybridMultilevel"/>
    <w:tmpl w:val="09C04B54"/>
    <w:lvl w:ilvl="0" w:tplc="5D52A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54E1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1C99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042E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7C7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780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207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789A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B0A7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D05A5"/>
    <w:multiLevelType w:val="hybridMultilevel"/>
    <w:tmpl w:val="0BFACFCC"/>
    <w:lvl w:ilvl="0" w:tplc="6FEE7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3E8898" w:tentative="1">
      <w:start w:val="1"/>
      <w:numFmt w:val="lowerLetter"/>
      <w:lvlText w:val="%2."/>
      <w:lvlJc w:val="left"/>
      <w:pPr>
        <w:ind w:left="1440" w:hanging="360"/>
      </w:pPr>
    </w:lvl>
    <w:lvl w:ilvl="2" w:tplc="8E5E116A" w:tentative="1">
      <w:start w:val="1"/>
      <w:numFmt w:val="lowerRoman"/>
      <w:lvlText w:val="%3."/>
      <w:lvlJc w:val="right"/>
      <w:pPr>
        <w:ind w:left="2160" w:hanging="180"/>
      </w:pPr>
    </w:lvl>
    <w:lvl w:ilvl="3" w:tplc="7932E24E" w:tentative="1">
      <w:start w:val="1"/>
      <w:numFmt w:val="decimal"/>
      <w:lvlText w:val="%4."/>
      <w:lvlJc w:val="left"/>
      <w:pPr>
        <w:ind w:left="2880" w:hanging="360"/>
      </w:pPr>
    </w:lvl>
    <w:lvl w:ilvl="4" w:tplc="8D069538" w:tentative="1">
      <w:start w:val="1"/>
      <w:numFmt w:val="lowerLetter"/>
      <w:lvlText w:val="%5."/>
      <w:lvlJc w:val="left"/>
      <w:pPr>
        <w:ind w:left="3600" w:hanging="360"/>
      </w:pPr>
    </w:lvl>
    <w:lvl w:ilvl="5" w:tplc="FFA608A4" w:tentative="1">
      <w:start w:val="1"/>
      <w:numFmt w:val="lowerRoman"/>
      <w:lvlText w:val="%6."/>
      <w:lvlJc w:val="right"/>
      <w:pPr>
        <w:ind w:left="4320" w:hanging="180"/>
      </w:pPr>
    </w:lvl>
    <w:lvl w:ilvl="6" w:tplc="FFA4BE5E" w:tentative="1">
      <w:start w:val="1"/>
      <w:numFmt w:val="decimal"/>
      <w:lvlText w:val="%7."/>
      <w:lvlJc w:val="left"/>
      <w:pPr>
        <w:ind w:left="5040" w:hanging="360"/>
      </w:pPr>
    </w:lvl>
    <w:lvl w:ilvl="7" w:tplc="91000EC4" w:tentative="1">
      <w:start w:val="1"/>
      <w:numFmt w:val="lowerLetter"/>
      <w:lvlText w:val="%8."/>
      <w:lvlJc w:val="left"/>
      <w:pPr>
        <w:ind w:left="5760" w:hanging="360"/>
      </w:pPr>
    </w:lvl>
    <w:lvl w:ilvl="8" w:tplc="F31E71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5092F"/>
    <w:multiLevelType w:val="hybridMultilevel"/>
    <w:tmpl w:val="D2083C7A"/>
    <w:lvl w:ilvl="0" w:tplc="6DA0F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4CB524" w:tentative="1">
      <w:start w:val="1"/>
      <w:numFmt w:val="lowerLetter"/>
      <w:lvlText w:val="%2."/>
      <w:lvlJc w:val="left"/>
      <w:pPr>
        <w:ind w:left="1440" w:hanging="360"/>
      </w:pPr>
    </w:lvl>
    <w:lvl w:ilvl="2" w:tplc="C84EDB5C" w:tentative="1">
      <w:start w:val="1"/>
      <w:numFmt w:val="lowerRoman"/>
      <w:lvlText w:val="%3."/>
      <w:lvlJc w:val="right"/>
      <w:pPr>
        <w:ind w:left="2160" w:hanging="180"/>
      </w:pPr>
    </w:lvl>
    <w:lvl w:ilvl="3" w:tplc="09D231DC" w:tentative="1">
      <w:start w:val="1"/>
      <w:numFmt w:val="decimal"/>
      <w:lvlText w:val="%4."/>
      <w:lvlJc w:val="left"/>
      <w:pPr>
        <w:ind w:left="2880" w:hanging="360"/>
      </w:pPr>
    </w:lvl>
    <w:lvl w:ilvl="4" w:tplc="386037DE" w:tentative="1">
      <w:start w:val="1"/>
      <w:numFmt w:val="lowerLetter"/>
      <w:lvlText w:val="%5."/>
      <w:lvlJc w:val="left"/>
      <w:pPr>
        <w:ind w:left="3600" w:hanging="360"/>
      </w:pPr>
    </w:lvl>
    <w:lvl w:ilvl="5" w:tplc="CE1CAD04" w:tentative="1">
      <w:start w:val="1"/>
      <w:numFmt w:val="lowerRoman"/>
      <w:lvlText w:val="%6."/>
      <w:lvlJc w:val="right"/>
      <w:pPr>
        <w:ind w:left="4320" w:hanging="180"/>
      </w:pPr>
    </w:lvl>
    <w:lvl w:ilvl="6" w:tplc="07A6DA2C" w:tentative="1">
      <w:start w:val="1"/>
      <w:numFmt w:val="decimal"/>
      <w:lvlText w:val="%7."/>
      <w:lvlJc w:val="left"/>
      <w:pPr>
        <w:ind w:left="5040" w:hanging="360"/>
      </w:pPr>
    </w:lvl>
    <w:lvl w:ilvl="7" w:tplc="6B2AB670" w:tentative="1">
      <w:start w:val="1"/>
      <w:numFmt w:val="lowerLetter"/>
      <w:lvlText w:val="%8."/>
      <w:lvlJc w:val="left"/>
      <w:pPr>
        <w:ind w:left="5760" w:hanging="360"/>
      </w:pPr>
    </w:lvl>
    <w:lvl w:ilvl="8" w:tplc="5AF261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C42AB"/>
    <w:multiLevelType w:val="hybridMultilevel"/>
    <w:tmpl w:val="8BA48646"/>
    <w:lvl w:ilvl="0" w:tplc="9B08FEAE">
      <w:start w:val="1"/>
      <w:numFmt w:val="decimal"/>
      <w:lvlText w:val="%1."/>
      <w:lvlJc w:val="left"/>
      <w:pPr>
        <w:ind w:left="90" w:hanging="90"/>
      </w:pPr>
      <w:rPr>
        <w:rFonts w:hint="default"/>
      </w:rPr>
    </w:lvl>
    <w:lvl w:ilvl="1" w:tplc="FFB8E46A" w:tentative="1">
      <w:start w:val="1"/>
      <w:numFmt w:val="lowerLetter"/>
      <w:lvlText w:val="%2."/>
      <w:lvlJc w:val="left"/>
      <w:pPr>
        <w:ind w:left="1080" w:hanging="360"/>
      </w:pPr>
    </w:lvl>
    <w:lvl w:ilvl="2" w:tplc="4EFEED16" w:tentative="1">
      <w:start w:val="1"/>
      <w:numFmt w:val="lowerRoman"/>
      <w:lvlText w:val="%3."/>
      <w:lvlJc w:val="right"/>
      <w:pPr>
        <w:ind w:left="1800" w:hanging="180"/>
      </w:pPr>
    </w:lvl>
    <w:lvl w:ilvl="3" w:tplc="01C668DE" w:tentative="1">
      <w:start w:val="1"/>
      <w:numFmt w:val="decimal"/>
      <w:lvlText w:val="%4."/>
      <w:lvlJc w:val="left"/>
      <w:pPr>
        <w:ind w:left="2520" w:hanging="360"/>
      </w:pPr>
    </w:lvl>
    <w:lvl w:ilvl="4" w:tplc="92985C9C" w:tentative="1">
      <w:start w:val="1"/>
      <w:numFmt w:val="lowerLetter"/>
      <w:lvlText w:val="%5."/>
      <w:lvlJc w:val="left"/>
      <w:pPr>
        <w:ind w:left="3240" w:hanging="360"/>
      </w:pPr>
    </w:lvl>
    <w:lvl w:ilvl="5" w:tplc="37DC65A8" w:tentative="1">
      <w:start w:val="1"/>
      <w:numFmt w:val="lowerRoman"/>
      <w:lvlText w:val="%6."/>
      <w:lvlJc w:val="right"/>
      <w:pPr>
        <w:ind w:left="3960" w:hanging="180"/>
      </w:pPr>
    </w:lvl>
    <w:lvl w:ilvl="6" w:tplc="5FC0A24C" w:tentative="1">
      <w:start w:val="1"/>
      <w:numFmt w:val="decimal"/>
      <w:lvlText w:val="%7."/>
      <w:lvlJc w:val="left"/>
      <w:pPr>
        <w:ind w:left="4680" w:hanging="360"/>
      </w:pPr>
    </w:lvl>
    <w:lvl w:ilvl="7" w:tplc="E93682DA" w:tentative="1">
      <w:start w:val="1"/>
      <w:numFmt w:val="lowerLetter"/>
      <w:lvlText w:val="%8."/>
      <w:lvlJc w:val="left"/>
      <w:pPr>
        <w:ind w:left="5400" w:hanging="360"/>
      </w:pPr>
    </w:lvl>
    <w:lvl w:ilvl="8" w:tplc="56D2306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820851106">
    <w:abstractNumId w:val="5"/>
  </w:num>
  <w:num w:numId="2" w16cid:durableId="19264517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88481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4007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6829936">
    <w:abstractNumId w:val="9"/>
  </w:num>
  <w:num w:numId="6" w16cid:durableId="19882442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4381">
    <w:abstractNumId w:val="9"/>
  </w:num>
  <w:num w:numId="8" w16cid:durableId="1995524691">
    <w:abstractNumId w:val="19"/>
  </w:num>
  <w:num w:numId="9" w16cid:durableId="1162044104">
    <w:abstractNumId w:val="33"/>
  </w:num>
  <w:num w:numId="10" w16cid:durableId="194971684">
    <w:abstractNumId w:val="2"/>
  </w:num>
  <w:num w:numId="11" w16cid:durableId="263726881">
    <w:abstractNumId w:val="24"/>
  </w:num>
  <w:num w:numId="12" w16cid:durableId="1520385737">
    <w:abstractNumId w:val="3"/>
  </w:num>
  <w:num w:numId="13" w16cid:durableId="41028442">
    <w:abstractNumId w:val="0"/>
  </w:num>
  <w:num w:numId="14" w16cid:durableId="17696902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62630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93590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26479092">
    <w:abstractNumId w:val="13"/>
  </w:num>
  <w:num w:numId="18" w16cid:durableId="867911939">
    <w:abstractNumId w:val="23"/>
  </w:num>
  <w:num w:numId="19" w16cid:durableId="59597826">
    <w:abstractNumId w:val="10"/>
  </w:num>
  <w:num w:numId="20" w16cid:durableId="1865746852">
    <w:abstractNumId w:val="17"/>
  </w:num>
  <w:num w:numId="21" w16cid:durableId="405689385">
    <w:abstractNumId w:val="4"/>
  </w:num>
  <w:num w:numId="22" w16cid:durableId="408386013">
    <w:abstractNumId w:val="30"/>
  </w:num>
  <w:num w:numId="23" w16cid:durableId="1706129052">
    <w:abstractNumId w:val="14"/>
  </w:num>
  <w:num w:numId="24" w16cid:durableId="506751495">
    <w:abstractNumId w:val="6"/>
  </w:num>
  <w:num w:numId="25" w16cid:durableId="654526795">
    <w:abstractNumId w:val="1"/>
  </w:num>
  <w:num w:numId="26" w16cid:durableId="1634944882">
    <w:abstractNumId w:val="31"/>
  </w:num>
  <w:num w:numId="27" w16cid:durableId="1044450184">
    <w:abstractNumId w:val="26"/>
  </w:num>
  <w:num w:numId="28" w16cid:durableId="1621641090">
    <w:abstractNumId w:val="11"/>
  </w:num>
  <w:num w:numId="29" w16cid:durableId="344986850">
    <w:abstractNumId w:val="16"/>
  </w:num>
  <w:num w:numId="30" w16cid:durableId="135340490">
    <w:abstractNumId w:val="22"/>
  </w:num>
  <w:num w:numId="31" w16cid:durableId="2054302723">
    <w:abstractNumId w:val="28"/>
  </w:num>
  <w:num w:numId="32" w16cid:durableId="1732074286">
    <w:abstractNumId w:val="18"/>
  </w:num>
  <w:num w:numId="33" w16cid:durableId="388846359">
    <w:abstractNumId w:val="25"/>
  </w:num>
  <w:num w:numId="34" w16cid:durableId="169491530">
    <w:abstractNumId w:val="21"/>
  </w:num>
  <w:num w:numId="35" w16cid:durableId="1373119513">
    <w:abstractNumId w:val="27"/>
  </w:num>
  <w:num w:numId="36" w16cid:durableId="2070961204">
    <w:abstractNumId w:val="20"/>
  </w:num>
  <w:num w:numId="37" w16cid:durableId="1190603288">
    <w:abstractNumId w:val="32"/>
  </w:num>
  <w:num w:numId="38" w16cid:durableId="580868429">
    <w:abstractNumId w:val="29"/>
  </w:num>
  <w:num w:numId="39" w16cid:durableId="310133386">
    <w:abstractNumId w:val="12"/>
  </w:num>
  <w:num w:numId="40" w16cid:durableId="134108453">
    <w:abstractNumId w:val="7"/>
  </w:num>
  <w:num w:numId="41" w16cid:durableId="1598051499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SortMethod w:val="000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97"/>
    <w:rsid w:val="00003544"/>
    <w:rsid w:val="000049C1"/>
    <w:rsid w:val="000066C5"/>
    <w:rsid w:val="000072B6"/>
    <w:rsid w:val="0001021B"/>
    <w:rsid w:val="00011D89"/>
    <w:rsid w:val="00012416"/>
    <w:rsid w:val="000137AB"/>
    <w:rsid w:val="00015E06"/>
    <w:rsid w:val="00017C55"/>
    <w:rsid w:val="0002397B"/>
    <w:rsid w:val="00023FB4"/>
    <w:rsid w:val="00024D89"/>
    <w:rsid w:val="0002578B"/>
    <w:rsid w:val="000257F5"/>
    <w:rsid w:val="00025E00"/>
    <w:rsid w:val="00027389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14EB"/>
    <w:rsid w:val="00063F89"/>
    <w:rsid w:val="00066F0B"/>
    <w:rsid w:val="00071109"/>
    <w:rsid w:val="00074219"/>
    <w:rsid w:val="0007477A"/>
    <w:rsid w:val="00074ED5"/>
    <w:rsid w:val="000762EC"/>
    <w:rsid w:val="00081103"/>
    <w:rsid w:val="000815CF"/>
    <w:rsid w:val="00081E05"/>
    <w:rsid w:val="00090171"/>
    <w:rsid w:val="0009080D"/>
    <w:rsid w:val="00092A7D"/>
    <w:rsid w:val="000937D8"/>
    <w:rsid w:val="00096CD1"/>
    <w:rsid w:val="000970E0"/>
    <w:rsid w:val="00097551"/>
    <w:rsid w:val="000A012C"/>
    <w:rsid w:val="000A076A"/>
    <w:rsid w:val="000A0EB9"/>
    <w:rsid w:val="000A186C"/>
    <w:rsid w:val="000A1B0F"/>
    <w:rsid w:val="000A6C6D"/>
    <w:rsid w:val="000A764F"/>
    <w:rsid w:val="000B04B5"/>
    <w:rsid w:val="000B21ED"/>
    <w:rsid w:val="000B3B7B"/>
    <w:rsid w:val="000B543D"/>
    <w:rsid w:val="000B5BF7"/>
    <w:rsid w:val="000B6BC8"/>
    <w:rsid w:val="000B751F"/>
    <w:rsid w:val="000C2719"/>
    <w:rsid w:val="000C42EA"/>
    <w:rsid w:val="000C4546"/>
    <w:rsid w:val="000C4E3A"/>
    <w:rsid w:val="000C7986"/>
    <w:rsid w:val="000D1242"/>
    <w:rsid w:val="000D1B63"/>
    <w:rsid w:val="000D3BA8"/>
    <w:rsid w:val="000D555F"/>
    <w:rsid w:val="000D557D"/>
    <w:rsid w:val="000D7DEE"/>
    <w:rsid w:val="000E1577"/>
    <w:rsid w:val="000E25ED"/>
    <w:rsid w:val="000E291E"/>
    <w:rsid w:val="000E2DF4"/>
    <w:rsid w:val="000E3CC7"/>
    <w:rsid w:val="000E6BD4"/>
    <w:rsid w:val="000E6F6A"/>
    <w:rsid w:val="000F1F1E"/>
    <w:rsid w:val="000F2259"/>
    <w:rsid w:val="000F2626"/>
    <w:rsid w:val="000F71B2"/>
    <w:rsid w:val="001009A4"/>
    <w:rsid w:val="0010342F"/>
    <w:rsid w:val="0010392D"/>
    <w:rsid w:val="00103E86"/>
    <w:rsid w:val="00104BB2"/>
    <w:rsid w:val="00104FE3"/>
    <w:rsid w:val="0011095A"/>
    <w:rsid w:val="00110F58"/>
    <w:rsid w:val="00114DE8"/>
    <w:rsid w:val="00120BD3"/>
    <w:rsid w:val="00121A75"/>
    <w:rsid w:val="00122FEA"/>
    <w:rsid w:val="001232BD"/>
    <w:rsid w:val="00124480"/>
    <w:rsid w:val="00124ED5"/>
    <w:rsid w:val="00125145"/>
    <w:rsid w:val="00130E32"/>
    <w:rsid w:val="00130E44"/>
    <w:rsid w:val="00132DD7"/>
    <w:rsid w:val="001335CA"/>
    <w:rsid w:val="00134472"/>
    <w:rsid w:val="00136A5E"/>
    <w:rsid w:val="00137324"/>
    <w:rsid w:val="001422F0"/>
    <w:rsid w:val="00142A21"/>
    <w:rsid w:val="001438AC"/>
    <w:rsid w:val="001447B3"/>
    <w:rsid w:val="001449FD"/>
    <w:rsid w:val="00145582"/>
    <w:rsid w:val="001517B3"/>
    <w:rsid w:val="00151961"/>
    <w:rsid w:val="00157B9F"/>
    <w:rsid w:val="00161939"/>
    <w:rsid w:val="00161AA0"/>
    <w:rsid w:val="00162093"/>
    <w:rsid w:val="00163B8A"/>
    <w:rsid w:val="00164CF0"/>
    <w:rsid w:val="0017079C"/>
    <w:rsid w:val="00170A3E"/>
    <w:rsid w:val="001771DD"/>
    <w:rsid w:val="00177995"/>
    <w:rsid w:val="00177A8C"/>
    <w:rsid w:val="00177FAF"/>
    <w:rsid w:val="00177FE4"/>
    <w:rsid w:val="001828F5"/>
    <w:rsid w:val="00185B7B"/>
    <w:rsid w:val="00186B33"/>
    <w:rsid w:val="00187554"/>
    <w:rsid w:val="00187BE9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35B8"/>
    <w:rsid w:val="001B5CC1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D77A7"/>
    <w:rsid w:val="001E0468"/>
    <w:rsid w:val="001E1AC2"/>
    <w:rsid w:val="001E44DF"/>
    <w:rsid w:val="001E4A46"/>
    <w:rsid w:val="001E5EDC"/>
    <w:rsid w:val="001E5F57"/>
    <w:rsid w:val="001E648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03AB"/>
    <w:rsid w:val="002017A7"/>
    <w:rsid w:val="00202850"/>
    <w:rsid w:val="00206463"/>
    <w:rsid w:val="00206F2F"/>
    <w:rsid w:val="0020761D"/>
    <w:rsid w:val="002076A7"/>
    <w:rsid w:val="0021053D"/>
    <w:rsid w:val="00210A92"/>
    <w:rsid w:val="00211869"/>
    <w:rsid w:val="00214D82"/>
    <w:rsid w:val="00216C03"/>
    <w:rsid w:val="00220C04"/>
    <w:rsid w:val="00221374"/>
    <w:rsid w:val="00222CAD"/>
    <w:rsid w:val="0022490A"/>
    <w:rsid w:val="00226A79"/>
    <w:rsid w:val="0023224A"/>
    <w:rsid w:val="002333F5"/>
    <w:rsid w:val="00233778"/>
    <w:rsid w:val="00233DA1"/>
    <w:rsid w:val="002341AA"/>
    <w:rsid w:val="00235CAB"/>
    <w:rsid w:val="00235D6F"/>
    <w:rsid w:val="00236283"/>
    <w:rsid w:val="00236747"/>
    <w:rsid w:val="00237C67"/>
    <w:rsid w:val="00241FFA"/>
    <w:rsid w:val="00246A7E"/>
    <w:rsid w:val="00246C5E"/>
    <w:rsid w:val="00246DBB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1752"/>
    <w:rsid w:val="00276646"/>
    <w:rsid w:val="00276941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4D67"/>
    <w:rsid w:val="0029597D"/>
    <w:rsid w:val="002962C3"/>
    <w:rsid w:val="00297773"/>
    <w:rsid w:val="002A483C"/>
    <w:rsid w:val="002A6794"/>
    <w:rsid w:val="002B1729"/>
    <w:rsid w:val="002B3029"/>
    <w:rsid w:val="002B46F6"/>
    <w:rsid w:val="002B4DD4"/>
    <w:rsid w:val="002B5277"/>
    <w:rsid w:val="002B763E"/>
    <w:rsid w:val="002B77C1"/>
    <w:rsid w:val="002C2728"/>
    <w:rsid w:val="002C27CF"/>
    <w:rsid w:val="002C3606"/>
    <w:rsid w:val="002C515B"/>
    <w:rsid w:val="002C64B9"/>
    <w:rsid w:val="002C6789"/>
    <w:rsid w:val="002C6F8A"/>
    <w:rsid w:val="002C778A"/>
    <w:rsid w:val="002D4628"/>
    <w:rsid w:val="002E01D0"/>
    <w:rsid w:val="002E08DB"/>
    <w:rsid w:val="002E161D"/>
    <w:rsid w:val="002E2798"/>
    <w:rsid w:val="002E33D4"/>
    <w:rsid w:val="002E3448"/>
    <w:rsid w:val="002E405B"/>
    <w:rsid w:val="002E4CC8"/>
    <w:rsid w:val="002E6C95"/>
    <w:rsid w:val="002E7C36"/>
    <w:rsid w:val="002F240D"/>
    <w:rsid w:val="002F2856"/>
    <w:rsid w:val="002F32D0"/>
    <w:rsid w:val="002F4B45"/>
    <w:rsid w:val="002F4C2E"/>
    <w:rsid w:val="002F5A05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3B46"/>
    <w:rsid w:val="003243C9"/>
    <w:rsid w:val="00324B7C"/>
    <w:rsid w:val="00326A66"/>
    <w:rsid w:val="00327870"/>
    <w:rsid w:val="0033259D"/>
    <w:rsid w:val="003336EA"/>
    <w:rsid w:val="00333FF5"/>
    <w:rsid w:val="00334B34"/>
    <w:rsid w:val="00336814"/>
    <w:rsid w:val="003406C6"/>
    <w:rsid w:val="003418CC"/>
    <w:rsid w:val="0034346C"/>
    <w:rsid w:val="003452D9"/>
    <w:rsid w:val="003459BD"/>
    <w:rsid w:val="00350D38"/>
    <w:rsid w:val="003515EA"/>
    <w:rsid w:val="00357455"/>
    <w:rsid w:val="003602FE"/>
    <w:rsid w:val="003639E3"/>
    <w:rsid w:val="00370CB4"/>
    <w:rsid w:val="00371631"/>
    <w:rsid w:val="00373711"/>
    <w:rsid w:val="003744CF"/>
    <w:rsid w:val="00374717"/>
    <w:rsid w:val="0037676C"/>
    <w:rsid w:val="003767EF"/>
    <w:rsid w:val="00381450"/>
    <w:rsid w:val="003829E5"/>
    <w:rsid w:val="00382DEA"/>
    <w:rsid w:val="0038503F"/>
    <w:rsid w:val="003875C5"/>
    <w:rsid w:val="003876EC"/>
    <w:rsid w:val="0039185F"/>
    <w:rsid w:val="003920D0"/>
    <w:rsid w:val="003956CC"/>
    <w:rsid w:val="00395A18"/>
    <w:rsid w:val="00395C9A"/>
    <w:rsid w:val="00397B78"/>
    <w:rsid w:val="00397C88"/>
    <w:rsid w:val="003A20A6"/>
    <w:rsid w:val="003A3771"/>
    <w:rsid w:val="003A6B67"/>
    <w:rsid w:val="003B15E6"/>
    <w:rsid w:val="003B3495"/>
    <w:rsid w:val="003B6696"/>
    <w:rsid w:val="003B6ECA"/>
    <w:rsid w:val="003C084A"/>
    <w:rsid w:val="003C2045"/>
    <w:rsid w:val="003C2E6A"/>
    <w:rsid w:val="003C43A1"/>
    <w:rsid w:val="003C55F4"/>
    <w:rsid w:val="003C58D6"/>
    <w:rsid w:val="003C5E46"/>
    <w:rsid w:val="003C77E1"/>
    <w:rsid w:val="003C7A3F"/>
    <w:rsid w:val="003D14E7"/>
    <w:rsid w:val="003D3E8F"/>
    <w:rsid w:val="003D46E7"/>
    <w:rsid w:val="003D5631"/>
    <w:rsid w:val="003D6475"/>
    <w:rsid w:val="003E0996"/>
    <w:rsid w:val="003E26FB"/>
    <w:rsid w:val="003E35F3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07D5E"/>
    <w:rsid w:val="00412507"/>
    <w:rsid w:val="00412BD6"/>
    <w:rsid w:val="00412E96"/>
    <w:rsid w:val="004135FD"/>
    <w:rsid w:val="004148F9"/>
    <w:rsid w:val="004166B2"/>
    <w:rsid w:val="0042084E"/>
    <w:rsid w:val="00424D65"/>
    <w:rsid w:val="004334D4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46D3"/>
    <w:rsid w:val="004450DF"/>
    <w:rsid w:val="00445D7E"/>
    <w:rsid w:val="004468A7"/>
    <w:rsid w:val="00450312"/>
    <w:rsid w:val="00451575"/>
    <w:rsid w:val="00451E1D"/>
    <w:rsid w:val="0045230A"/>
    <w:rsid w:val="0045389F"/>
    <w:rsid w:val="00454BF5"/>
    <w:rsid w:val="004570B5"/>
    <w:rsid w:val="00457337"/>
    <w:rsid w:val="0046021C"/>
    <w:rsid w:val="00462C09"/>
    <w:rsid w:val="00463192"/>
    <w:rsid w:val="00464FB9"/>
    <w:rsid w:val="00466ED1"/>
    <w:rsid w:val="004678AD"/>
    <w:rsid w:val="0047156E"/>
    <w:rsid w:val="0047372D"/>
    <w:rsid w:val="004743DD"/>
    <w:rsid w:val="00474CEA"/>
    <w:rsid w:val="00474E07"/>
    <w:rsid w:val="0048117D"/>
    <w:rsid w:val="00482B34"/>
    <w:rsid w:val="00483968"/>
    <w:rsid w:val="00484F86"/>
    <w:rsid w:val="00486E5F"/>
    <w:rsid w:val="00490746"/>
    <w:rsid w:val="00490852"/>
    <w:rsid w:val="004909D3"/>
    <w:rsid w:val="00492402"/>
    <w:rsid w:val="00493A10"/>
    <w:rsid w:val="004946F4"/>
    <w:rsid w:val="0049487E"/>
    <w:rsid w:val="00494B17"/>
    <w:rsid w:val="0049637C"/>
    <w:rsid w:val="004963B1"/>
    <w:rsid w:val="004A155A"/>
    <w:rsid w:val="004A1FA1"/>
    <w:rsid w:val="004A23B4"/>
    <w:rsid w:val="004A2CCA"/>
    <w:rsid w:val="004A2F2C"/>
    <w:rsid w:val="004A3E81"/>
    <w:rsid w:val="004A4B1E"/>
    <w:rsid w:val="004A5C62"/>
    <w:rsid w:val="004A5D1D"/>
    <w:rsid w:val="004A64B3"/>
    <w:rsid w:val="004A707D"/>
    <w:rsid w:val="004B1F4F"/>
    <w:rsid w:val="004B5CD8"/>
    <w:rsid w:val="004B6326"/>
    <w:rsid w:val="004C259E"/>
    <w:rsid w:val="004C28F6"/>
    <w:rsid w:val="004C2F9F"/>
    <w:rsid w:val="004C4789"/>
    <w:rsid w:val="004C52AF"/>
    <w:rsid w:val="004C6EEE"/>
    <w:rsid w:val="004C702B"/>
    <w:rsid w:val="004C7E5B"/>
    <w:rsid w:val="004D016B"/>
    <w:rsid w:val="004D1B22"/>
    <w:rsid w:val="004D36F2"/>
    <w:rsid w:val="004D4F59"/>
    <w:rsid w:val="004D77BD"/>
    <w:rsid w:val="004E136D"/>
    <w:rsid w:val="004E4649"/>
    <w:rsid w:val="004E5C2B"/>
    <w:rsid w:val="004E6B91"/>
    <w:rsid w:val="004F00DD"/>
    <w:rsid w:val="004F0F83"/>
    <w:rsid w:val="004F1CC7"/>
    <w:rsid w:val="004F2133"/>
    <w:rsid w:val="004F361B"/>
    <w:rsid w:val="004F375C"/>
    <w:rsid w:val="004F55F1"/>
    <w:rsid w:val="004F6936"/>
    <w:rsid w:val="00503DC6"/>
    <w:rsid w:val="005061AB"/>
    <w:rsid w:val="00506F5D"/>
    <w:rsid w:val="005126D0"/>
    <w:rsid w:val="00512C1C"/>
    <w:rsid w:val="0051714C"/>
    <w:rsid w:val="00520AB8"/>
    <w:rsid w:val="00521321"/>
    <w:rsid w:val="00522C60"/>
    <w:rsid w:val="00526865"/>
    <w:rsid w:val="00530040"/>
    <w:rsid w:val="00536499"/>
    <w:rsid w:val="00536EF9"/>
    <w:rsid w:val="00537228"/>
    <w:rsid w:val="005408C5"/>
    <w:rsid w:val="00542698"/>
    <w:rsid w:val="005433DC"/>
    <w:rsid w:val="00543903"/>
    <w:rsid w:val="00543C73"/>
    <w:rsid w:val="00545752"/>
    <w:rsid w:val="00545A36"/>
    <w:rsid w:val="00546E29"/>
    <w:rsid w:val="00547A95"/>
    <w:rsid w:val="00547BC5"/>
    <w:rsid w:val="005514C5"/>
    <w:rsid w:val="00553C55"/>
    <w:rsid w:val="00555B7E"/>
    <w:rsid w:val="0055705B"/>
    <w:rsid w:val="00560E43"/>
    <w:rsid w:val="0056369E"/>
    <w:rsid w:val="005638BF"/>
    <w:rsid w:val="00564214"/>
    <w:rsid w:val="00566706"/>
    <w:rsid w:val="0057010C"/>
    <w:rsid w:val="00572031"/>
    <w:rsid w:val="0057300F"/>
    <w:rsid w:val="00576E84"/>
    <w:rsid w:val="0057726B"/>
    <w:rsid w:val="0057736D"/>
    <w:rsid w:val="00581CF6"/>
    <w:rsid w:val="00582E0D"/>
    <w:rsid w:val="005835BA"/>
    <w:rsid w:val="00585634"/>
    <w:rsid w:val="0058757E"/>
    <w:rsid w:val="005935BB"/>
    <w:rsid w:val="00594BAA"/>
    <w:rsid w:val="00596A4B"/>
    <w:rsid w:val="00597507"/>
    <w:rsid w:val="005A2D4E"/>
    <w:rsid w:val="005A7606"/>
    <w:rsid w:val="005A7647"/>
    <w:rsid w:val="005B1141"/>
    <w:rsid w:val="005B21B6"/>
    <w:rsid w:val="005B344B"/>
    <w:rsid w:val="005B393D"/>
    <w:rsid w:val="005B5AFD"/>
    <w:rsid w:val="005B7A63"/>
    <w:rsid w:val="005C390C"/>
    <w:rsid w:val="005C42BA"/>
    <w:rsid w:val="005C49DA"/>
    <w:rsid w:val="005C4FDA"/>
    <w:rsid w:val="005C50F3"/>
    <w:rsid w:val="005C5CFA"/>
    <w:rsid w:val="005C5D91"/>
    <w:rsid w:val="005C7753"/>
    <w:rsid w:val="005C7FAA"/>
    <w:rsid w:val="005D07B8"/>
    <w:rsid w:val="005D2E4B"/>
    <w:rsid w:val="005D6597"/>
    <w:rsid w:val="005D75C2"/>
    <w:rsid w:val="005E0F31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605908"/>
    <w:rsid w:val="00606113"/>
    <w:rsid w:val="00606821"/>
    <w:rsid w:val="00610D7C"/>
    <w:rsid w:val="0061146D"/>
    <w:rsid w:val="00612805"/>
    <w:rsid w:val="00612E8A"/>
    <w:rsid w:val="00613414"/>
    <w:rsid w:val="00620AC7"/>
    <w:rsid w:val="0062408D"/>
    <w:rsid w:val="00627DA7"/>
    <w:rsid w:val="006302F3"/>
    <w:rsid w:val="006315DA"/>
    <w:rsid w:val="00633A6C"/>
    <w:rsid w:val="006358B4"/>
    <w:rsid w:val="0063711A"/>
    <w:rsid w:val="006371A6"/>
    <w:rsid w:val="006373FA"/>
    <w:rsid w:val="006419AA"/>
    <w:rsid w:val="0064358B"/>
    <w:rsid w:val="00644B1D"/>
    <w:rsid w:val="00644B7E"/>
    <w:rsid w:val="00645644"/>
    <w:rsid w:val="00646409"/>
    <w:rsid w:val="00646A68"/>
    <w:rsid w:val="00646A6B"/>
    <w:rsid w:val="0065092E"/>
    <w:rsid w:val="00650CD0"/>
    <w:rsid w:val="0065347E"/>
    <w:rsid w:val="006544B1"/>
    <w:rsid w:val="006557A7"/>
    <w:rsid w:val="00656290"/>
    <w:rsid w:val="00656536"/>
    <w:rsid w:val="00657029"/>
    <w:rsid w:val="00657303"/>
    <w:rsid w:val="00660B00"/>
    <w:rsid w:val="006621D7"/>
    <w:rsid w:val="0066302A"/>
    <w:rsid w:val="0066393A"/>
    <w:rsid w:val="006672A4"/>
    <w:rsid w:val="0066790B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480"/>
    <w:rsid w:val="00691B62"/>
    <w:rsid w:val="006932B7"/>
    <w:rsid w:val="006A18C2"/>
    <w:rsid w:val="006A1E3A"/>
    <w:rsid w:val="006A23F9"/>
    <w:rsid w:val="006A2472"/>
    <w:rsid w:val="006A2DF0"/>
    <w:rsid w:val="006A4095"/>
    <w:rsid w:val="006A41F2"/>
    <w:rsid w:val="006A71B9"/>
    <w:rsid w:val="006B077C"/>
    <w:rsid w:val="006B2AB9"/>
    <w:rsid w:val="006B2F30"/>
    <w:rsid w:val="006B5819"/>
    <w:rsid w:val="006B7FBA"/>
    <w:rsid w:val="006C2E1E"/>
    <w:rsid w:val="006C7625"/>
    <w:rsid w:val="006D02F5"/>
    <w:rsid w:val="006D07C0"/>
    <w:rsid w:val="006D2A3F"/>
    <w:rsid w:val="006D48AC"/>
    <w:rsid w:val="006D5771"/>
    <w:rsid w:val="006D7628"/>
    <w:rsid w:val="006D7745"/>
    <w:rsid w:val="006D78DE"/>
    <w:rsid w:val="006D7974"/>
    <w:rsid w:val="006E138B"/>
    <w:rsid w:val="006E509C"/>
    <w:rsid w:val="006E5836"/>
    <w:rsid w:val="006E5FB7"/>
    <w:rsid w:val="006E6B2B"/>
    <w:rsid w:val="006E753D"/>
    <w:rsid w:val="006F1FDC"/>
    <w:rsid w:val="006F36B5"/>
    <w:rsid w:val="00701246"/>
    <w:rsid w:val="007013EF"/>
    <w:rsid w:val="007023E0"/>
    <w:rsid w:val="00702B10"/>
    <w:rsid w:val="0070394B"/>
    <w:rsid w:val="0070444F"/>
    <w:rsid w:val="00707260"/>
    <w:rsid w:val="00710FDF"/>
    <w:rsid w:val="0071381B"/>
    <w:rsid w:val="00715427"/>
    <w:rsid w:val="00715665"/>
    <w:rsid w:val="00717E87"/>
    <w:rsid w:val="007216AA"/>
    <w:rsid w:val="00721AB5"/>
    <w:rsid w:val="00721DEF"/>
    <w:rsid w:val="00722064"/>
    <w:rsid w:val="00722719"/>
    <w:rsid w:val="00723D1A"/>
    <w:rsid w:val="00724A43"/>
    <w:rsid w:val="00724DF3"/>
    <w:rsid w:val="00727D72"/>
    <w:rsid w:val="0073003D"/>
    <w:rsid w:val="0073058C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46D2"/>
    <w:rsid w:val="007450F8"/>
    <w:rsid w:val="0074696E"/>
    <w:rsid w:val="00746DFC"/>
    <w:rsid w:val="00750135"/>
    <w:rsid w:val="0075241E"/>
    <w:rsid w:val="0075285D"/>
    <w:rsid w:val="007542BD"/>
    <w:rsid w:val="00754E36"/>
    <w:rsid w:val="007551EC"/>
    <w:rsid w:val="0075750D"/>
    <w:rsid w:val="007608D8"/>
    <w:rsid w:val="00760B43"/>
    <w:rsid w:val="007610A4"/>
    <w:rsid w:val="00763139"/>
    <w:rsid w:val="00763863"/>
    <w:rsid w:val="0076538C"/>
    <w:rsid w:val="0076737C"/>
    <w:rsid w:val="00772D5E"/>
    <w:rsid w:val="007764BE"/>
    <w:rsid w:val="00776928"/>
    <w:rsid w:val="0078033B"/>
    <w:rsid w:val="00780B50"/>
    <w:rsid w:val="007824C5"/>
    <w:rsid w:val="00782F2C"/>
    <w:rsid w:val="00786F16"/>
    <w:rsid w:val="00791ACD"/>
    <w:rsid w:val="00796E20"/>
    <w:rsid w:val="00797C32"/>
    <w:rsid w:val="00797D57"/>
    <w:rsid w:val="00797FA8"/>
    <w:rsid w:val="007A57F6"/>
    <w:rsid w:val="007A5A02"/>
    <w:rsid w:val="007A6F56"/>
    <w:rsid w:val="007A744C"/>
    <w:rsid w:val="007B0914"/>
    <w:rsid w:val="007B1374"/>
    <w:rsid w:val="007B3107"/>
    <w:rsid w:val="007B589F"/>
    <w:rsid w:val="007B6186"/>
    <w:rsid w:val="007B7557"/>
    <w:rsid w:val="007B7983"/>
    <w:rsid w:val="007C03F8"/>
    <w:rsid w:val="007C36AC"/>
    <w:rsid w:val="007C7301"/>
    <w:rsid w:val="007C7859"/>
    <w:rsid w:val="007D0A10"/>
    <w:rsid w:val="007D2BDE"/>
    <w:rsid w:val="007D2FB6"/>
    <w:rsid w:val="007D3EA2"/>
    <w:rsid w:val="007D4D5A"/>
    <w:rsid w:val="007D5391"/>
    <w:rsid w:val="007E0DE2"/>
    <w:rsid w:val="007E2434"/>
    <w:rsid w:val="007E3071"/>
    <w:rsid w:val="007E353F"/>
    <w:rsid w:val="007E5373"/>
    <w:rsid w:val="007E55F8"/>
    <w:rsid w:val="007E5855"/>
    <w:rsid w:val="007E638A"/>
    <w:rsid w:val="007F077F"/>
    <w:rsid w:val="007F1D81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2440"/>
    <w:rsid w:val="00816276"/>
    <w:rsid w:val="00816735"/>
    <w:rsid w:val="008176E3"/>
    <w:rsid w:val="00820141"/>
    <w:rsid w:val="00820E0C"/>
    <w:rsid w:val="0082133D"/>
    <w:rsid w:val="00824F4A"/>
    <w:rsid w:val="008260DA"/>
    <w:rsid w:val="00832A0F"/>
    <w:rsid w:val="00840A52"/>
    <w:rsid w:val="0084268F"/>
    <w:rsid w:val="00847BFA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1E33"/>
    <w:rsid w:val="008622A5"/>
    <w:rsid w:val="0086268D"/>
    <w:rsid w:val="008633F0"/>
    <w:rsid w:val="008646AB"/>
    <w:rsid w:val="00867D9D"/>
    <w:rsid w:val="00872E0A"/>
    <w:rsid w:val="0087355A"/>
    <w:rsid w:val="00873D58"/>
    <w:rsid w:val="00875285"/>
    <w:rsid w:val="008770B0"/>
    <w:rsid w:val="008774F9"/>
    <w:rsid w:val="00880F75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2609"/>
    <w:rsid w:val="008A6BAC"/>
    <w:rsid w:val="008B09FE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2153"/>
    <w:rsid w:val="008D4236"/>
    <w:rsid w:val="008D462F"/>
    <w:rsid w:val="008D6BB5"/>
    <w:rsid w:val="008D7D1B"/>
    <w:rsid w:val="008E3890"/>
    <w:rsid w:val="008E4376"/>
    <w:rsid w:val="008E680A"/>
    <w:rsid w:val="008E6974"/>
    <w:rsid w:val="008E705C"/>
    <w:rsid w:val="008E760E"/>
    <w:rsid w:val="008F190C"/>
    <w:rsid w:val="008F1B2E"/>
    <w:rsid w:val="008F2D46"/>
    <w:rsid w:val="008F4A0A"/>
    <w:rsid w:val="008F5BA9"/>
    <w:rsid w:val="008F6775"/>
    <w:rsid w:val="008F765E"/>
    <w:rsid w:val="00900719"/>
    <w:rsid w:val="00904649"/>
    <w:rsid w:val="009051E5"/>
    <w:rsid w:val="00905FC1"/>
    <w:rsid w:val="00906490"/>
    <w:rsid w:val="00906CEB"/>
    <w:rsid w:val="00906DBA"/>
    <w:rsid w:val="00907B13"/>
    <w:rsid w:val="009111B2"/>
    <w:rsid w:val="00911CBA"/>
    <w:rsid w:val="0091279D"/>
    <w:rsid w:val="009155D0"/>
    <w:rsid w:val="009156E0"/>
    <w:rsid w:val="00916A9C"/>
    <w:rsid w:val="00924AE1"/>
    <w:rsid w:val="00926990"/>
    <w:rsid w:val="009269B1"/>
    <w:rsid w:val="00934CB7"/>
    <w:rsid w:val="00937B8F"/>
    <w:rsid w:val="00937BD9"/>
    <w:rsid w:val="00941C91"/>
    <w:rsid w:val="00942134"/>
    <w:rsid w:val="009475B2"/>
    <w:rsid w:val="009500F3"/>
    <w:rsid w:val="00950E2C"/>
    <w:rsid w:val="00950FAD"/>
    <w:rsid w:val="00951D50"/>
    <w:rsid w:val="00951FDF"/>
    <w:rsid w:val="009525EB"/>
    <w:rsid w:val="00952999"/>
    <w:rsid w:val="00954C57"/>
    <w:rsid w:val="00961400"/>
    <w:rsid w:val="00963646"/>
    <w:rsid w:val="00966358"/>
    <w:rsid w:val="00966DFE"/>
    <w:rsid w:val="0097122E"/>
    <w:rsid w:val="00972069"/>
    <w:rsid w:val="009721BA"/>
    <w:rsid w:val="00972C59"/>
    <w:rsid w:val="00973EC3"/>
    <w:rsid w:val="00976D79"/>
    <w:rsid w:val="009816C9"/>
    <w:rsid w:val="009817CA"/>
    <w:rsid w:val="00981BBC"/>
    <w:rsid w:val="00984660"/>
    <w:rsid w:val="009853E1"/>
    <w:rsid w:val="009863D0"/>
    <w:rsid w:val="00986D17"/>
    <w:rsid w:val="00986E6B"/>
    <w:rsid w:val="00990963"/>
    <w:rsid w:val="0099137C"/>
    <w:rsid w:val="00991769"/>
    <w:rsid w:val="00993600"/>
    <w:rsid w:val="00994386"/>
    <w:rsid w:val="00996541"/>
    <w:rsid w:val="009A279E"/>
    <w:rsid w:val="009A43A0"/>
    <w:rsid w:val="009A6030"/>
    <w:rsid w:val="009A6B76"/>
    <w:rsid w:val="009B0A6F"/>
    <w:rsid w:val="009B4852"/>
    <w:rsid w:val="009B59E9"/>
    <w:rsid w:val="009B6B65"/>
    <w:rsid w:val="009B7458"/>
    <w:rsid w:val="009C127A"/>
    <w:rsid w:val="009C36BF"/>
    <w:rsid w:val="009C6855"/>
    <w:rsid w:val="009C6DB0"/>
    <w:rsid w:val="009C78BD"/>
    <w:rsid w:val="009C7A7E"/>
    <w:rsid w:val="009D02E8"/>
    <w:rsid w:val="009D0D03"/>
    <w:rsid w:val="009D1480"/>
    <w:rsid w:val="009D2267"/>
    <w:rsid w:val="009D46FB"/>
    <w:rsid w:val="009D51D0"/>
    <w:rsid w:val="009D70A4"/>
    <w:rsid w:val="009D7DF3"/>
    <w:rsid w:val="009D7E62"/>
    <w:rsid w:val="009E0368"/>
    <w:rsid w:val="009E08D1"/>
    <w:rsid w:val="009E1489"/>
    <w:rsid w:val="009E1B95"/>
    <w:rsid w:val="009E2160"/>
    <w:rsid w:val="009E47AB"/>
    <w:rsid w:val="009E496F"/>
    <w:rsid w:val="009E4B0D"/>
    <w:rsid w:val="009E570F"/>
    <w:rsid w:val="009E6FE6"/>
    <w:rsid w:val="009E7F92"/>
    <w:rsid w:val="009F02A3"/>
    <w:rsid w:val="009F266F"/>
    <w:rsid w:val="009F2F27"/>
    <w:rsid w:val="009F5096"/>
    <w:rsid w:val="009F6BCB"/>
    <w:rsid w:val="009F7B78"/>
    <w:rsid w:val="00A0057A"/>
    <w:rsid w:val="00A00767"/>
    <w:rsid w:val="00A113E3"/>
    <w:rsid w:val="00A11421"/>
    <w:rsid w:val="00A13FC1"/>
    <w:rsid w:val="00A147DA"/>
    <w:rsid w:val="00A157B1"/>
    <w:rsid w:val="00A17CE6"/>
    <w:rsid w:val="00A22229"/>
    <w:rsid w:val="00A2387B"/>
    <w:rsid w:val="00A245D7"/>
    <w:rsid w:val="00A34322"/>
    <w:rsid w:val="00A34DFE"/>
    <w:rsid w:val="00A36044"/>
    <w:rsid w:val="00A365BB"/>
    <w:rsid w:val="00A40082"/>
    <w:rsid w:val="00A40EFD"/>
    <w:rsid w:val="00A42700"/>
    <w:rsid w:val="00A44882"/>
    <w:rsid w:val="00A54715"/>
    <w:rsid w:val="00A552D0"/>
    <w:rsid w:val="00A5727B"/>
    <w:rsid w:val="00A6061C"/>
    <w:rsid w:val="00A60697"/>
    <w:rsid w:val="00A6142C"/>
    <w:rsid w:val="00A62D44"/>
    <w:rsid w:val="00A63AFD"/>
    <w:rsid w:val="00A65FEE"/>
    <w:rsid w:val="00A7161C"/>
    <w:rsid w:val="00A71630"/>
    <w:rsid w:val="00A72155"/>
    <w:rsid w:val="00A74BA6"/>
    <w:rsid w:val="00A774E8"/>
    <w:rsid w:val="00A7794E"/>
    <w:rsid w:val="00A77AA3"/>
    <w:rsid w:val="00A834F3"/>
    <w:rsid w:val="00A8634D"/>
    <w:rsid w:val="00A872E5"/>
    <w:rsid w:val="00A87F9F"/>
    <w:rsid w:val="00A90A3C"/>
    <w:rsid w:val="00A91814"/>
    <w:rsid w:val="00A9265C"/>
    <w:rsid w:val="00A94DBA"/>
    <w:rsid w:val="00A95E3B"/>
    <w:rsid w:val="00A96067"/>
    <w:rsid w:val="00A96E65"/>
    <w:rsid w:val="00A9758C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203D"/>
    <w:rsid w:val="00AB352F"/>
    <w:rsid w:val="00AB5739"/>
    <w:rsid w:val="00AC0D89"/>
    <w:rsid w:val="00AC274B"/>
    <w:rsid w:val="00AC3001"/>
    <w:rsid w:val="00AC6D36"/>
    <w:rsid w:val="00AC71A3"/>
    <w:rsid w:val="00AD0CBA"/>
    <w:rsid w:val="00AD1C42"/>
    <w:rsid w:val="00AD26E2"/>
    <w:rsid w:val="00AD2ED9"/>
    <w:rsid w:val="00AD525E"/>
    <w:rsid w:val="00AD6BC8"/>
    <w:rsid w:val="00AD6D6E"/>
    <w:rsid w:val="00AE126A"/>
    <w:rsid w:val="00AE1D57"/>
    <w:rsid w:val="00AE3005"/>
    <w:rsid w:val="00AE3B0A"/>
    <w:rsid w:val="00AE3BAA"/>
    <w:rsid w:val="00AE4577"/>
    <w:rsid w:val="00AE59A0"/>
    <w:rsid w:val="00AF0C57"/>
    <w:rsid w:val="00AF0F8D"/>
    <w:rsid w:val="00AF26F3"/>
    <w:rsid w:val="00AF2F56"/>
    <w:rsid w:val="00AF306B"/>
    <w:rsid w:val="00AF3DEC"/>
    <w:rsid w:val="00AF46C1"/>
    <w:rsid w:val="00AF6AFF"/>
    <w:rsid w:val="00B00672"/>
    <w:rsid w:val="00B01B4D"/>
    <w:rsid w:val="00B01E7E"/>
    <w:rsid w:val="00B04610"/>
    <w:rsid w:val="00B04FFE"/>
    <w:rsid w:val="00B051E1"/>
    <w:rsid w:val="00B05AB4"/>
    <w:rsid w:val="00B05DEF"/>
    <w:rsid w:val="00B06324"/>
    <w:rsid w:val="00B06571"/>
    <w:rsid w:val="00B068BA"/>
    <w:rsid w:val="00B1036B"/>
    <w:rsid w:val="00B10BEB"/>
    <w:rsid w:val="00B13851"/>
    <w:rsid w:val="00B13B1C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C24"/>
    <w:rsid w:val="00B30DA8"/>
    <w:rsid w:val="00B32578"/>
    <w:rsid w:val="00B37D20"/>
    <w:rsid w:val="00B415DB"/>
    <w:rsid w:val="00B44A60"/>
    <w:rsid w:val="00B45141"/>
    <w:rsid w:val="00B5060D"/>
    <w:rsid w:val="00B5273A"/>
    <w:rsid w:val="00B53C4B"/>
    <w:rsid w:val="00B557E3"/>
    <w:rsid w:val="00B573C5"/>
    <w:rsid w:val="00B618F4"/>
    <w:rsid w:val="00B62882"/>
    <w:rsid w:val="00B62B50"/>
    <w:rsid w:val="00B635B7"/>
    <w:rsid w:val="00B64057"/>
    <w:rsid w:val="00B65950"/>
    <w:rsid w:val="00B661FA"/>
    <w:rsid w:val="00B665F9"/>
    <w:rsid w:val="00B672C0"/>
    <w:rsid w:val="00B7078F"/>
    <w:rsid w:val="00B7111F"/>
    <w:rsid w:val="00B71233"/>
    <w:rsid w:val="00B722EE"/>
    <w:rsid w:val="00B731E0"/>
    <w:rsid w:val="00B74F26"/>
    <w:rsid w:val="00B7549C"/>
    <w:rsid w:val="00B75646"/>
    <w:rsid w:val="00B75F34"/>
    <w:rsid w:val="00B76EFE"/>
    <w:rsid w:val="00B822E9"/>
    <w:rsid w:val="00B827F9"/>
    <w:rsid w:val="00B86637"/>
    <w:rsid w:val="00B9028D"/>
    <w:rsid w:val="00B9067E"/>
    <w:rsid w:val="00B90729"/>
    <w:rsid w:val="00B907DA"/>
    <w:rsid w:val="00B92086"/>
    <w:rsid w:val="00B92656"/>
    <w:rsid w:val="00B9348F"/>
    <w:rsid w:val="00B9414B"/>
    <w:rsid w:val="00B950BC"/>
    <w:rsid w:val="00B95325"/>
    <w:rsid w:val="00B96887"/>
    <w:rsid w:val="00B9714C"/>
    <w:rsid w:val="00BA15A8"/>
    <w:rsid w:val="00BA16FB"/>
    <w:rsid w:val="00BA1C27"/>
    <w:rsid w:val="00BA2615"/>
    <w:rsid w:val="00BA31B6"/>
    <w:rsid w:val="00BA3A89"/>
    <w:rsid w:val="00BA5213"/>
    <w:rsid w:val="00BA718C"/>
    <w:rsid w:val="00BB09B1"/>
    <w:rsid w:val="00BB1855"/>
    <w:rsid w:val="00BB5CF9"/>
    <w:rsid w:val="00BB783D"/>
    <w:rsid w:val="00BB7A10"/>
    <w:rsid w:val="00BC366E"/>
    <w:rsid w:val="00BC7D4F"/>
    <w:rsid w:val="00BC7ED7"/>
    <w:rsid w:val="00BD2850"/>
    <w:rsid w:val="00BD2B0D"/>
    <w:rsid w:val="00BD476B"/>
    <w:rsid w:val="00BD6D32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2458"/>
    <w:rsid w:val="00C0356A"/>
    <w:rsid w:val="00C0527D"/>
    <w:rsid w:val="00C079B8"/>
    <w:rsid w:val="00C07B16"/>
    <w:rsid w:val="00C123EA"/>
    <w:rsid w:val="00C12A49"/>
    <w:rsid w:val="00C133EE"/>
    <w:rsid w:val="00C14D5A"/>
    <w:rsid w:val="00C14FCC"/>
    <w:rsid w:val="00C160A6"/>
    <w:rsid w:val="00C16C0B"/>
    <w:rsid w:val="00C17F3A"/>
    <w:rsid w:val="00C20462"/>
    <w:rsid w:val="00C20E78"/>
    <w:rsid w:val="00C22539"/>
    <w:rsid w:val="00C23F3A"/>
    <w:rsid w:val="00C26BF3"/>
    <w:rsid w:val="00C2730D"/>
    <w:rsid w:val="00C27DE9"/>
    <w:rsid w:val="00C31B0B"/>
    <w:rsid w:val="00C33388"/>
    <w:rsid w:val="00C341A3"/>
    <w:rsid w:val="00C347A8"/>
    <w:rsid w:val="00C35F1F"/>
    <w:rsid w:val="00C37731"/>
    <w:rsid w:val="00C37AB9"/>
    <w:rsid w:val="00C4173A"/>
    <w:rsid w:val="00C433F7"/>
    <w:rsid w:val="00C44F97"/>
    <w:rsid w:val="00C472BE"/>
    <w:rsid w:val="00C5006D"/>
    <w:rsid w:val="00C507FB"/>
    <w:rsid w:val="00C521EF"/>
    <w:rsid w:val="00C53B5A"/>
    <w:rsid w:val="00C57847"/>
    <w:rsid w:val="00C602FF"/>
    <w:rsid w:val="00C61174"/>
    <w:rsid w:val="00C6148F"/>
    <w:rsid w:val="00C61567"/>
    <w:rsid w:val="00C616E8"/>
    <w:rsid w:val="00C62F7A"/>
    <w:rsid w:val="00C63B9C"/>
    <w:rsid w:val="00C64155"/>
    <w:rsid w:val="00C6682F"/>
    <w:rsid w:val="00C676CE"/>
    <w:rsid w:val="00C67970"/>
    <w:rsid w:val="00C7275E"/>
    <w:rsid w:val="00C74C5D"/>
    <w:rsid w:val="00C74E49"/>
    <w:rsid w:val="00C7604E"/>
    <w:rsid w:val="00C76E88"/>
    <w:rsid w:val="00C81B4F"/>
    <w:rsid w:val="00C81F24"/>
    <w:rsid w:val="00C863C4"/>
    <w:rsid w:val="00C93C3E"/>
    <w:rsid w:val="00C952A3"/>
    <w:rsid w:val="00C95441"/>
    <w:rsid w:val="00C96989"/>
    <w:rsid w:val="00C976C0"/>
    <w:rsid w:val="00CA12E3"/>
    <w:rsid w:val="00CA34EC"/>
    <w:rsid w:val="00CA422F"/>
    <w:rsid w:val="00CA5989"/>
    <w:rsid w:val="00CA6611"/>
    <w:rsid w:val="00CB177C"/>
    <w:rsid w:val="00CB2ED7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EDA"/>
    <w:rsid w:val="00CD3F7E"/>
    <w:rsid w:val="00CD64DF"/>
    <w:rsid w:val="00CE6CAE"/>
    <w:rsid w:val="00CE6F62"/>
    <w:rsid w:val="00CE7434"/>
    <w:rsid w:val="00CE750D"/>
    <w:rsid w:val="00CF10EA"/>
    <w:rsid w:val="00CF1B0A"/>
    <w:rsid w:val="00CF2F50"/>
    <w:rsid w:val="00CF3C87"/>
    <w:rsid w:val="00CF6309"/>
    <w:rsid w:val="00CF6F1F"/>
    <w:rsid w:val="00CF7694"/>
    <w:rsid w:val="00CF7D49"/>
    <w:rsid w:val="00CF7D62"/>
    <w:rsid w:val="00D01B92"/>
    <w:rsid w:val="00D02919"/>
    <w:rsid w:val="00D0349E"/>
    <w:rsid w:val="00D0413F"/>
    <w:rsid w:val="00D04934"/>
    <w:rsid w:val="00D04C61"/>
    <w:rsid w:val="00D04D8E"/>
    <w:rsid w:val="00D056D7"/>
    <w:rsid w:val="00D05B8D"/>
    <w:rsid w:val="00D07EC0"/>
    <w:rsid w:val="00D07F00"/>
    <w:rsid w:val="00D11549"/>
    <w:rsid w:val="00D1209C"/>
    <w:rsid w:val="00D17CA7"/>
    <w:rsid w:val="00D208B9"/>
    <w:rsid w:val="00D21873"/>
    <w:rsid w:val="00D223F5"/>
    <w:rsid w:val="00D23579"/>
    <w:rsid w:val="00D24F06"/>
    <w:rsid w:val="00D33E72"/>
    <w:rsid w:val="00D35BD6"/>
    <w:rsid w:val="00D361B5"/>
    <w:rsid w:val="00D36694"/>
    <w:rsid w:val="00D36902"/>
    <w:rsid w:val="00D37669"/>
    <w:rsid w:val="00D411A2"/>
    <w:rsid w:val="00D42D2A"/>
    <w:rsid w:val="00D50B9C"/>
    <w:rsid w:val="00D52D73"/>
    <w:rsid w:val="00D52E58"/>
    <w:rsid w:val="00D53435"/>
    <w:rsid w:val="00D56C68"/>
    <w:rsid w:val="00D579BF"/>
    <w:rsid w:val="00D627B9"/>
    <w:rsid w:val="00D63ECC"/>
    <w:rsid w:val="00D666E0"/>
    <w:rsid w:val="00D7071E"/>
    <w:rsid w:val="00D714CC"/>
    <w:rsid w:val="00D725AE"/>
    <w:rsid w:val="00D72CC8"/>
    <w:rsid w:val="00D75EA7"/>
    <w:rsid w:val="00D771B9"/>
    <w:rsid w:val="00D77420"/>
    <w:rsid w:val="00D8020A"/>
    <w:rsid w:val="00D81BD4"/>
    <w:rsid w:val="00D81F21"/>
    <w:rsid w:val="00D83B68"/>
    <w:rsid w:val="00D84482"/>
    <w:rsid w:val="00D853A1"/>
    <w:rsid w:val="00D95470"/>
    <w:rsid w:val="00D97CC0"/>
    <w:rsid w:val="00DA10FB"/>
    <w:rsid w:val="00DA1871"/>
    <w:rsid w:val="00DA2619"/>
    <w:rsid w:val="00DA2A54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0A3"/>
    <w:rsid w:val="00DC6386"/>
    <w:rsid w:val="00DC649E"/>
    <w:rsid w:val="00DD0ED0"/>
    <w:rsid w:val="00DD1130"/>
    <w:rsid w:val="00DD1951"/>
    <w:rsid w:val="00DD311C"/>
    <w:rsid w:val="00DD31A2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29C8"/>
    <w:rsid w:val="00DF3450"/>
    <w:rsid w:val="00DF3E08"/>
    <w:rsid w:val="00DF68C7"/>
    <w:rsid w:val="00DF7A9E"/>
    <w:rsid w:val="00E0046B"/>
    <w:rsid w:val="00E00621"/>
    <w:rsid w:val="00E10B59"/>
    <w:rsid w:val="00E11470"/>
    <w:rsid w:val="00E14A3D"/>
    <w:rsid w:val="00E14A51"/>
    <w:rsid w:val="00E15963"/>
    <w:rsid w:val="00E1660B"/>
    <w:rsid w:val="00E170DC"/>
    <w:rsid w:val="00E203D4"/>
    <w:rsid w:val="00E20661"/>
    <w:rsid w:val="00E25FD3"/>
    <w:rsid w:val="00E26685"/>
    <w:rsid w:val="00E26818"/>
    <w:rsid w:val="00E26A4E"/>
    <w:rsid w:val="00E27FFC"/>
    <w:rsid w:val="00E30B15"/>
    <w:rsid w:val="00E33FCB"/>
    <w:rsid w:val="00E40181"/>
    <w:rsid w:val="00E4562F"/>
    <w:rsid w:val="00E46998"/>
    <w:rsid w:val="00E5052F"/>
    <w:rsid w:val="00E508F5"/>
    <w:rsid w:val="00E5090F"/>
    <w:rsid w:val="00E546B2"/>
    <w:rsid w:val="00E60351"/>
    <w:rsid w:val="00E61DDE"/>
    <w:rsid w:val="00E629A1"/>
    <w:rsid w:val="00E63343"/>
    <w:rsid w:val="00E70C49"/>
    <w:rsid w:val="00E74F84"/>
    <w:rsid w:val="00E754DC"/>
    <w:rsid w:val="00E7578A"/>
    <w:rsid w:val="00E760D4"/>
    <w:rsid w:val="00E767FD"/>
    <w:rsid w:val="00E76AA9"/>
    <w:rsid w:val="00E7724B"/>
    <w:rsid w:val="00E77D40"/>
    <w:rsid w:val="00E82C55"/>
    <w:rsid w:val="00E832CB"/>
    <w:rsid w:val="00E851B1"/>
    <w:rsid w:val="00E87E47"/>
    <w:rsid w:val="00E92AC3"/>
    <w:rsid w:val="00E942E7"/>
    <w:rsid w:val="00E95C2E"/>
    <w:rsid w:val="00E969A5"/>
    <w:rsid w:val="00E96F1F"/>
    <w:rsid w:val="00EA09D5"/>
    <w:rsid w:val="00EA161B"/>
    <w:rsid w:val="00EA25BF"/>
    <w:rsid w:val="00EA4F15"/>
    <w:rsid w:val="00EA5BBA"/>
    <w:rsid w:val="00EA6B3D"/>
    <w:rsid w:val="00EB00E0"/>
    <w:rsid w:val="00EB5286"/>
    <w:rsid w:val="00EB548C"/>
    <w:rsid w:val="00EB556D"/>
    <w:rsid w:val="00EC059F"/>
    <w:rsid w:val="00EC1220"/>
    <w:rsid w:val="00EC1F24"/>
    <w:rsid w:val="00EC6E0A"/>
    <w:rsid w:val="00EC781A"/>
    <w:rsid w:val="00EC7D9C"/>
    <w:rsid w:val="00ED0BFD"/>
    <w:rsid w:val="00ED0CF3"/>
    <w:rsid w:val="00ED2130"/>
    <w:rsid w:val="00ED2324"/>
    <w:rsid w:val="00ED2E19"/>
    <w:rsid w:val="00ED3980"/>
    <w:rsid w:val="00ED3A1D"/>
    <w:rsid w:val="00ED5B9B"/>
    <w:rsid w:val="00ED5ECD"/>
    <w:rsid w:val="00ED67B4"/>
    <w:rsid w:val="00ED6BAD"/>
    <w:rsid w:val="00ED7447"/>
    <w:rsid w:val="00EE10D4"/>
    <w:rsid w:val="00EE1488"/>
    <w:rsid w:val="00EE15FC"/>
    <w:rsid w:val="00EE1DBC"/>
    <w:rsid w:val="00EE3166"/>
    <w:rsid w:val="00EE4D5D"/>
    <w:rsid w:val="00EE5A2D"/>
    <w:rsid w:val="00EE62E6"/>
    <w:rsid w:val="00EE6A80"/>
    <w:rsid w:val="00EE6E9C"/>
    <w:rsid w:val="00EE7A6A"/>
    <w:rsid w:val="00EF0EFC"/>
    <w:rsid w:val="00EF109B"/>
    <w:rsid w:val="00EF130A"/>
    <w:rsid w:val="00EF16F5"/>
    <w:rsid w:val="00EF1C6B"/>
    <w:rsid w:val="00EF2BBB"/>
    <w:rsid w:val="00EF362A"/>
    <w:rsid w:val="00EF36AF"/>
    <w:rsid w:val="00F000F0"/>
    <w:rsid w:val="00F00F9C"/>
    <w:rsid w:val="00F02ABA"/>
    <w:rsid w:val="00F0437A"/>
    <w:rsid w:val="00F100A9"/>
    <w:rsid w:val="00F105F6"/>
    <w:rsid w:val="00F11037"/>
    <w:rsid w:val="00F1361C"/>
    <w:rsid w:val="00F14296"/>
    <w:rsid w:val="00F2259E"/>
    <w:rsid w:val="00F22EF4"/>
    <w:rsid w:val="00F24085"/>
    <w:rsid w:val="00F24D85"/>
    <w:rsid w:val="00F24DE4"/>
    <w:rsid w:val="00F250A9"/>
    <w:rsid w:val="00F30FF4"/>
    <w:rsid w:val="00F3147F"/>
    <w:rsid w:val="00F31859"/>
    <w:rsid w:val="00F32B54"/>
    <w:rsid w:val="00F331AD"/>
    <w:rsid w:val="00F3574F"/>
    <w:rsid w:val="00F370D3"/>
    <w:rsid w:val="00F41CCF"/>
    <w:rsid w:val="00F43A37"/>
    <w:rsid w:val="00F4641B"/>
    <w:rsid w:val="00F46EB8"/>
    <w:rsid w:val="00F46FEB"/>
    <w:rsid w:val="00F47277"/>
    <w:rsid w:val="00F47826"/>
    <w:rsid w:val="00F5068E"/>
    <w:rsid w:val="00F511E4"/>
    <w:rsid w:val="00F516F2"/>
    <w:rsid w:val="00F52D09"/>
    <w:rsid w:val="00F52E08"/>
    <w:rsid w:val="00F537BB"/>
    <w:rsid w:val="00F53D0B"/>
    <w:rsid w:val="00F55B21"/>
    <w:rsid w:val="00F568ED"/>
    <w:rsid w:val="00F56EF6"/>
    <w:rsid w:val="00F60522"/>
    <w:rsid w:val="00F64696"/>
    <w:rsid w:val="00F64B4B"/>
    <w:rsid w:val="00F65796"/>
    <w:rsid w:val="00F65AA9"/>
    <w:rsid w:val="00F6768F"/>
    <w:rsid w:val="00F72C2C"/>
    <w:rsid w:val="00F73838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18B5"/>
    <w:rsid w:val="00FA2C46"/>
    <w:rsid w:val="00FA3E60"/>
    <w:rsid w:val="00FB1882"/>
    <w:rsid w:val="00FB21EF"/>
    <w:rsid w:val="00FB37DD"/>
    <w:rsid w:val="00FB4CDA"/>
    <w:rsid w:val="00FB4E84"/>
    <w:rsid w:val="00FB5DF2"/>
    <w:rsid w:val="00FBCD00"/>
    <w:rsid w:val="00FC0F81"/>
    <w:rsid w:val="00FC2283"/>
    <w:rsid w:val="00FC260F"/>
    <w:rsid w:val="00FC293E"/>
    <w:rsid w:val="00FC395C"/>
    <w:rsid w:val="00FD0343"/>
    <w:rsid w:val="00FD0353"/>
    <w:rsid w:val="00FD0577"/>
    <w:rsid w:val="00FD1231"/>
    <w:rsid w:val="00FD2AA0"/>
    <w:rsid w:val="00FD2FEB"/>
    <w:rsid w:val="00FD3766"/>
    <w:rsid w:val="00FD47C4"/>
    <w:rsid w:val="00FD7662"/>
    <w:rsid w:val="00FE19A5"/>
    <w:rsid w:val="00FE2DCF"/>
    <w:rsid w:val="00FF12A7"/>
    <w:rsid w:val="00FF13F9"/>
    <w:rsid w:val="00FF2F76"/>
    <w:rsid w:val="00FF2FCE"/>
    <w:rsid w:val="00FF4F4A"/>
    <w:rsid w:val="00FF4F7D"/>
    <w:rsid w:val="00FF5998"/>
    <w:rsid w:val="00FF6A93"/>
    <w:rsid w:val="00FF6D9D"/>
    <w:rsid w:val="06685315"/>
    <w:rsid w:val="067380A7"/>
    <w:rsid w:val="090A3E65"/>
    <w:rsid w:val="0EC1C74A"/>
    <w:rsid w:val="0F7B1380"/>
    <w:rsid w:val="14DD06C1"/>
    <w:rsid w:val="153D534A"/>
    <w:rsid w:val="162DC4AA"/>
    <w:rsid w:val="168A2FC9"/>
    <w:rsid w:val="187854C1"/>
    <w:rsid w:val="1B4DFB02"/>
    <w:rsid w:val="1BB36F66"/>
    <w:rsid w:val="1C341123"/>
    <w:rsid w:val="1FECAF4D"/>
    <w:rsid w:val="21DD0255"/>
    <w:rsid w:val="21FD775A"/>
    <w:rsid w:val="25D47E07"/>
    <w:rsid w:val="277B8004"/>
    <w:rsid w:val="29379C81"/>
    <w:rsid w:val="2C7F3572"/>
    <w:rsid w:val="2F8C88A7"/>
    <w:rsid w:val="2FB28DC3"/>
    <w:rsid w:val="310CBEA2"/>
    <w:rsid w:val="327024A7"/>
    <w:rsid w:val="369FD34F"/>
    <w:rsid w:val="381872AF"/>
    <w:rsid w:val="38ACD27E"/>
    <w:rsid w:val="38D43C3C"/>
    <w:rsid w:val="39FEFBFD"/>
    <w:rsid w:val="3A3827C2"/>
    <w:rsid w:val="3A6EAA83"/>
    <w:rsid w:val="3B8CBFBF"/>
    <w:rsid w:val="3E397FB1"/>
    <w:rsid w:val="3F69BBE8"/>
    <w:rsid w:val="3FD55012"/>
    <w:rsid w:val="40581AB3"/>
    <w:rsid w:val="454016E7"/>
    <w:rsid w:val="46A2D8F9"/>
    <w:rsid w:val="46AB0AA5"/>
    <w:rsid w:val="46F62021"/>
    <w:rsid w:val="4748E2ED"/>
    <w:rsid w:val="497C72F0"/>
    <w:rsid w:val="4B1C607D"/>
    <w:rsid w:val="4B3D5326"/>
    <w:rsid w:val="4F62C9B5"/>
    <w:rsid w:val="516F7787"/>
    <w:rsid w:val="524CB87D"/>
    <w:rsid w:val="554C12F6"/>
    <w:rsid w:val="55EB65D3"/>
    <w:rsid w:val="5692F50E"/>
    <w:rsid w:val="5A9147EC"/>
    <w:rsid w:val="5ABAC58C"/>
    <w:rsid w:val="5C7DE6CE"/>
    <w:rsid w:val="5CE1BD29"/>
    <w:rsid w:val="5D6318A4"/>
    <w:rsid w:val="5D98770A"/>
    <w:rsid w:val="5E562005"/>
    <w:rsid w:val="60319AF8"/>
    <w:rsid w:val="612E7209"/>
    <w:rsid w:val="6402F776"/>
    <w:rsid w:val="64A8AD32"/>
    <w:rsid w:val="64FB6D2E"/>
    <w:rsid w:val="65C6313B"/>
    <w:rsid w:val="67D1EA76"/>
    <w:rsid w:val="68A28E56"/>
    <w:rsid w:val="69923634"/>
    <w:rsid w:val="6B324B22"/>
    <w:rsid w:val="6F5E732B"/>
    <w:rsid w:val="731B9E6F"/>
    <w:rsid w:val="7329F48E"/>
    <w:rsid w:val="757CF192"/>
    <w:rsid w:val="772790F9"/>
    <w:rsid w:val="783017B0"/>
    <w:rsid w:val="791EC99C"/>
    <w:rsid w:val="79A14781"/>
    <w:rsid w:val="7DA0022C"/>
    <w:rsid w:val="7EDE0CF5"/>
    <w:rsid w:val="7F92FCD5"/>
    <w:rsid w:val="7FB3EA2C"/>
    <w:rsid w:val="7FF2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80E7F4"/>
  <w15:docId w15:val="{D121BA41-1EE5-4047-B217-76F29E75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link w:val="FooterChar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unhideWhenUsed/>
    <w:rsid w:val="00CE7434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AD6BC8"/>
    <w:rPr>
      <w:color w:val="2B579A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EF2BBB"/>
    <w:rPr>
      <w:rFonts w:asciiTheme="majorHAnsi" w:eastAsia="Times New Roman" w:hAnsiTheme="majorHAns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B9650-7019-4B62-83A5-1A7FCB243D08}"/>
      </w:docPartPr>
      <w:docPartBody>
        <w:p w:rsidR="00802AE2" w:rsidRDefault="00CC65E3">
          <w:r w:rsidRPr="00260AF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1F135-A046-4522-A9A0-AFC7BC944B33}"/>
      </w:docPartPr>
      <w:docPartBody>
        <w:p w:rsidR="00802AE2" w:rsidRDefault="00CC65E3">
          <w:r w:rsidRPr="00260AF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E3"/>
    <w:rsid w:val="003E5DDE"/>
    <w:rsid w:val="00802AE2"/>
    <w:rsid w:val="00BA5521"/>
    <w:rsid w:val="00CC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CC65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/>
        <AccountId xsi:nil="true"/>
        <AccountType/>
      </UserInfo>
    </SharedWithUsers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lcf76f155ced4ddcb4097134ff3c332f xmlns="04ed2268-8bc4-43a2-995d-d63598678b97">
      <Terms xmlns="http://schemas.microsoft.com/office/infopath/2007/PartnerControls"/>
    </lcf76f155ced4ddcb4097134ff3c332f>
    <TRIM_x0020_number xmlns="04ed2268-8bc4-43a2-995d-d63598678b97" xsi:nil="true"/>
    <TaxCatchAll xmlns="6060adbb-d777-4224-ba8a-6d2bd1ccbbcc" xsi:nil="true"/>
    <Financial_x0020_year xmlns="04ed2268-8bc4-43a2-995d-d63598678b97" xsi:nil="true"/>
    <Approval_x0020_status xmlns="04ed2268-8bc4-43a2-995d-d63598678b97" xsi:nil="true"/>
    <MediaLengthInSeconds xmlns="04ed2268-8bc4-43a2-995d-d63598678b9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9CC1CE-FF0F-4408-968F-A2EE091132A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B0486E4-1DFD-449C-9EA6-E0CEAB43F6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534E82-EFE8-4E34-A342-6ED574F1F492}">
  <ds:schemaRefs>
    <ds:schemaRef ds:uri="http://purl.org/dc/elements/1.1/"/>
    <ds:schemaRef ds:uri="http://schemas.microsoft.com/office/2006/metadata/properties"/>
    <ds:schemaRef ds:uri="6060adbb-d777-4224-ba8a-6d2bd1ccbbcc"/>
    <ds:schemaRef ds:uri="04ed2268-8bc4-43a2-995d-d63598678b97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2A77D7-351A-4715-906A-35B9963B4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419</Words>
  <Characters>840</Characters>
  <Application>Microsoft Office Word</Application>
  <DocSecurity>0</DocSecurity>
  <Lines>46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Advice of date and time for surgery Chinese simplified</vt:lpstr>
    </vt:vector>
  </TitlesOfParts>
  <Company>Department of Health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of date and time for surgery Chinese simplified</dc:title>
  <dc:subject>Planned surgery letter template</dc:subject>
  <dc:creator>Operational support improvement policy</dc:creator>
  <cp:keywords>Planned surgery, planned surgery communication, planned surgery communication template</cp:keywords>
  <dc:description>_x000d_
_x000d_
_x000d_
_x000d_
_x000d_
</dc:description>
  <cp:lastModifiedBy>Jennah Holwell (Health)</cp:lastModifiedBy>
  <cp:revision>13</cp:revision>
  <cp:lastPrinted>2019-06-12T17:51:00Z</cp:lastPrinted>
  <dcterms:created xsi:type="dcterms:W3CDTF">2024-05-17T03:17:00Z</dcterms:created>
  <dcterms:modified xsi:type="dcterms:W3CDTF">2024-05-27T23:31:00Z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Text">
    <vt:lpwstr>OFFICIAL</vt:lpwstr>
  </property>
  <property fmtid="{D5CDD505-2E9C-101B-9397-08002B2CF9AE}" pid="3" name="MSIP_Label_a0c8a985-0a2b-4d80-962b-fbab263ca2b4_SetDate">
    <vt:lpwstr>2023-10-02T06:14:08Z</vt:lpwstr>
  </property>
  <property fmtid="{D5CDD505-2E9C-101B-9397-08002B2CF9AE}" pid="4" name="Order">
    <vt:r8>778900</vt:r8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a0c8a985-0a2b-4d80-962b-fbab263ca2b4_SiteId">
    <vt:lpwstr>722ea0be-3e1c-4b11-ad6f-9401d6856e24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PSPFClassification">
    <vt:lpwstr>Do Not Mark</vt:lpwstr>
  </property>
  <property fmtid="{D5CDD505-2E9C-101B-9397-08002B2CF9AE}" pid="11" name="MSIP_Label_a0c8a985-0a2b-4d80-962b-fbab263ca2b4_Method">
    <vt:lpwstr>Privileged</vt:lpwstr>
  </property>
  <property fmtid="{D5CDD505-2E9C-101B-9397-08002B2CF9AE}" pid="12" name="MediaServiceImageTags">
    <vt:lpwstr/>
  </property>
  <property fmtid="{D5CDD505-2E9C-101B-9397-08002B2CF9AE}" pid="13" name="xd_ProgID">
    <vt:lpwstr/>
  </property>
  <property fmtid="{D5CDD505-2E9C-101B-9397-08002B2CF9AE}" pid="14" name="ContentTypeId">
    <vt:lpwstr>0x010100F36292277EE0A84297425D21754237BC</vt:lpwstr>
  </property>
  <property fmtid="{D5CDD505-2E9C-101B-9397-08002B2CF9AE}" pid="15" name="MSIP_Label_a0c8a985-0a2b-4d80-962b-fbab263ca2b4_Name">
    <vt:lpwstr>a0c8a985-0a2b-4d80-962b-fbab263ca2b4</vt:lpwstr>
  </property>
  <property fmtid="{D5CDD505-2E9C-101B-9397-08002B2CF9AE}" pid="16" name="ComplianceAssetId">
    <vt:lpwstr/>
  </property>
  <property fmtid="{D5CDD505-2E9C-101B-9397-08002B2CF9AE}" pid="17" name="MSIP_Label_43e64453-338c-4f93-8a4d-0039a0a41f2a_SetDate">
    <vt:lpwstr>2023-11-06T02:42:09Z</vt:lpwstr>
  </property>
  <property fmtid="{D5CDD505-2E9C-101B-9397-08002B2CF9AE}" pid="18" name="TemplateUrl">
    <vt:lpwstr/>
  </property>
  <property fmtid="{D5CDD505-2E9C-101B-9397-08002B2CF9AE}" pid="19" name="MSIP_Label_a0c8a985-0a2b-4d80-962b-fbab263ca2b4_ActionId">
    <vt:lpwstr>0fda669f-c798-49fb-9c09-f5e43a9abbdd</vt:lpwstr>
  </property>
  <property fmtid="{D5CDD505-2E9C-101B-9397-08002B2CF9AE}" pid="20" name="_ExtendedDescription">
    <vt:lpwstr/>
  </property>
  <property fmtid="{D5CDD505-2E9C-101B-9397-08002B2CF9AE}" pid="21" name="MSIP_Label_a0c8a985-0a2b-4d80-962b-fbab263ca2b4_ContentBits">
    <vt:lpwstr>2</vt:lpwstr>
  </property>
  <property fmtid="{D5CDD505-2E9C-101B-9397-08002B2CF9AE}" pid="22" name="Language">
    <vt:lpwstr>English</vt:lpwstr>
  </property>
  <property fmtid="{D5CDD505-2E9C-101B-9397-08002B2CF9AE}" pid="23" name="ClassificationContentMarkingFooterShapeIds">
    <vt:lpwstr>5,6,7</vt:lpwstr>
  </property>
  <property fmtid="{D5CDD505-2E9C-101B-9397-08002B2CF9AE}" pid="24" name="xd_Signature">
    <vt:bool>false</vt:bool>
  </property>
  <property fmtid="{D5CDD505-2E9C-101B-9397-08002B2CF9AE}" pid="25" name="TitusGUID">
    <vt:lpwstr>5fb7db65-c578-4cc5-bc1f-bfdf22884b91</vt:lpwstr>
  </property>
  <property fmtid="{D5CDD505-2E9C-101B-9397-08002B2CF9AE}" pid="26" name="ClassificationContentMarkingFooterFontProps">
    <vt:lpwstr>#000000,10,Arial Black</vt:lpwstr>
  </property>
  <property fmtid="{D5CDD505-2E9C-101B-9397-08002B2CF9AE}" pid="27" name="MSIP_Label_43e64453-338c-4f93-8a4d-0039a0a41f2a_ActionId">
    <vt:lpwstr>31dd9b24-5bab-412a-8e6d-ee9da327293f</vt:lpwstr>
  </property>
  <property fmtid="{D5CDD505-2E9C-101B-9397-08002B2CF9AE}" pid="28" name="MSIP_Label_a0c8a985-0a2b-4d80-962b-fbab263ca2b4_Enabled">
    <vt:lpwstr>true</vt:lpwstr>
  </property>
  <property fmtid="{D5CDD505-2E9C-101B-9397-08002B2CF9AE}" pid="29" name="MSIP_Label_43e64453-338c-4f93-8a4d-0039a0a41f2a_ContentBits">
    <vt:lpwstr>2</vt:lpwstr>
  </property>
  <property fmtid="{D5CDD505-2E9C-101B-9397-08002B2CF9AE}" pid="30" name="TriggerFlowInfo">
    <vt:lpwstr/>
  </property>
  <property fmtid="{D5CDD505-2E9C-101B-9397-08002B2CF9AE}" pid="31" name="GrammarlyDocumentId">
    <vt:lpwstr>c6cda2b9301cb5fec27e9e81a0b44316e7ae6d203fb680fc29505fc2d78d7acd</vt:lpwstr>
  </property>
</Properties>
</file>