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A964" w14:textId="0B92EF64" w:rsidR="00721C48" w:rsidRPr="00D81F45" w:rsidRDefault="005F6185" w:rsidP="00721C48">
      <w:pPr>
        <w:pStyle w:val="Header"/>
        <w:spacing w:before="200"/>
        <w:ind w:left="5812" w:right="-851"/>
        <w:rPr>
          <w:rFonts w:ascii="Noto Sans" w:hAnsi="Noto Sans" w:cs="Noto Sans"/>
          <w:noProof/>
        </w:rPr>
      </w:pPr>
      <w:sdt>
        <w:sdtPr>
          <w:rPr>
            <w:rFonts w:ascii="Noto Sans" w:hAnsi="Noto Sans" w:cs="Noto Sans"/>
            <w:b/>
            <w:noProof/>
            <w:lang w:val="el" w:eastAsia="en-AU"/>
          </w:rPr>
          <w:id w:val="1322466618"/>
          <w:placeholder>
            <w:docPart w:val="DefaultPlaceholder_1081868574"/>
          </w:placeholder>
        </w:sdtPr>
        <w:sdtEndPr/>
        <w:sdtContent>
          <w:r w:rsidR="00721C48" w:rsidRPr="00D81F45">
            <w:rPr>
              <w:rFonts w:ascii="Noto Sans" w:hAnsi="Noto Sans" w:cs="Noto Sans"/>
              <w:b/>
              <w:noProof/>
              <w:lang w:val="el" w:eastAsia="en-AU"/>
            </w:rPr>
            <w:t>[</w:t>
          </w:r>
          <w:r w:rsidR="00721C48">
            <w:rPr>
              <w:rFonts w:ascii="Noto Sans" w:hAnsi="Noto Sans" w:cs="Noto Sans"/>
              <w:b/>
              <w:noProof/>
              <w:lang w:val="en-US" w:eastAsia="en-AU"/>
            </w:rPr>
            <w:t>Health Service</w:t>
          </w:r>
          <w:r w:rsidR="00721C48" w:rsidRPr="00D81F45">
            <w:rPr>
              <w:rFonts w:ascii="Noto Sans" w:hAnsi="Noto Sans" w:cs="Noto Sans"/>
              <w:b/>
              <w:noProof/>
              <w:lang w:val="el" w:eastAsia="en-AU"/>
            </w:rPr>
            <w:t>]</w:t>
          </w:r>
        </w:sdtContent>
      </w:sdt>
      <w:r w:rsidR="00721C48" w:rsidRPr="00D81F45">
        <w:rPr>
          <w:rFonts w:ascii="Noto Sans" w:hAnsi="Noto Sans" w:cs="Noto Sans"/>
          <w:b/>
          <w:noProof/>
          <w:lang w:val="el" w:eastAsia="en-AU"/>
        </w:rPr>
        <w:t xml:space="preserve"> </w:t>
      </w:r>
      <w:r w:rsidR="00721C48" w:rsidRPr="00D81F45">
        <w:rPr>
          <w:rFonts w:ascii="Noto Sans" w:hAnsi="Noto Sans" w:cs="Noto Sans"/>
          <w:lang w:val="el"/>
        </w:rPr>
        <w:br/>
        <w:t xml:space="preserve">Τηλ: </w:t>
      </w:r>
      <w:sdt>
        <w:sdtPr>
          <w:rPr>
            <w:rFonts w:ascii="Noto Sans" w:hAnsi="Noto Sans" w:cs="Noto Sans"/>
            <w:lang w:val="el"/>
          </w:rPr>
          <w:id w:val="1229887939"/>
          <w:placeholder>
            <w:docPart w:val="DefaultPlaceholder_1081868574"/>
          </w:placeholder>
        </w:sdtPr>
        <w:sdtEndPr/>
        <w:sdtContent>
          <w:r w:rsidR="00721C48" w:rsidRPr="00D81F45">
            <w:rPr>
              <w:rFonts w:ascii="Noto Sans" w:hAnsi="Noto Sans" w:cs="Noto Sans"/>
              <w:lang w:val="el"/>
            </w:rPr>
            <w:t>03 xxxx xxxx</w:t>
          </w:r>
        </w:sdtContent>
      </w:sdt>
      <w:r w:rsidR="00721C48" w:rsidRPr="00D81F45">
        <w:rPr>
          <w:rFonts w:ascii="Noto Sans" w:hAnsi="Noto Sans" w:cs="Noto Sans"/>
          <w:lang w:val="el"/>
        </w:rPr>
        <w:t xml:space="preserve"> </w:t>
      </w:r>
      <w:r w:rsidR="00721C48" w:rsidRPr="00D81F45">
        <w:rPr>
          <w:rFonts w:ascii="Noto Sans" w:hAnsi="Noto Sans" w:cs="Noto Sans"/>
          <w:lang w:val="el"/>
        </w:rPr>
        <w:br/>
        <w:t xml:space="preserve">Ιστοσελίδα: </w:t>
      </w:r>
      <w:sdt>
        <w:sdtPr>
          <w:rPr>
            <w:rFonts w:ascii="Noto Sans" w:hAnsi="Noto Sans" w:cs="Noto Sans"/>
            <w:lang w:val="el"/>
          </w:rPr>
          <w:id w:val="1038934583"/>
          <w:placeholder>
            <w:docPart w:val="DefaultPlaceholder_1081868574"/>
          </w:placeholder>
        </w:sdtPr>
        <w:sdtEndPr/>
        <w:sdtContent>
          <w:r w:rsidR="00721C48" w:rsidRPr="00D81F45">
            <w:rPr>
              <w:rFonts w:ascii="Noto Sans" w:hAnsi="Noto Sans" w:cs="Noto Sans"/>
              <w:lang w:val="el"/>
            </w:rPr>
            <w:t>www.xxxxx</w:t>
          </w:r>
        </w:sdtContent>
      </w:sdt>
      <w:r w:rsidR="00721C48" w:rsidRPr="00D81F45">
        <w:rPr>
          <w:rFonts w:ascii="Noto Sans" w:hAnsi="Noto Sans" w:cs="Noto Sans"/>
          <w:lang w:val="el"/>
        </w:rPr>
        <w:t xml:space="preserve"> </w:t>
      </w:r>
    </w:p>
    <w:p w14:paraId="636C6DEC" w14:textId="713CBBA1" w:rsidR="00721C48" w:rsidRDefault="00721C48" w:rsidP="00721C48">
      <w:pPr>
        <w:ind w:left="5814"/>
      </w:pPr>
      <w:r w:rsidRPr="00D81F45">
        <w:rPr>
          <w:rFonts w:ascii="Noto Sans" w:hAnsi="Noto Sans" w:cs="Noto Sans"/>
          <w:lang w:val="el"/>
        </w:rPr>
        <w:t xml:space="preserve">email: </w:t>
      </w:r>
      <w:sdt>
        <w:sdtPr>
          <w:rPr>
            <w:rFonts w:ascii="Noto Sans" w:hAnsi="Noto Sans" w:cs="Noto Sans"/>
            <w:lang w:val="el"/>
          </w:rPr>
          <w:id w:val="-2081588773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hAnsi="Noto Sans" w:cs="Noto Sans"/>
              <w:lang w:val="el"/>
            </w:rPr>
            <w:t>xxxxx</w:t>
          </w:r>
        </w:sdtContent>
      </w:sdt>
    </w:p>
    <w:tbl>
      <w:tblPr>
        <w:tblStyle w:val="TableGrid"/>
        <w:tblW w:w="2685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994A1B" w:rsidRPr="00D81F45" w14:paraId="49CD7501" w14:textId="77777777" w:rsidTr="00EE6E9C">
        <w:trPr>
          <w:trHeight w:val="635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685" w:type="dxa"/>
                <w:vAlign w:val="center"/>
              </w:tcPr>
              <w:p w14:paraId="418FEEEB" w14:textId="27017225" w:rsidR="00542698" w:rsidRPr="00D42524" w:rsidRDefault="00721C48" w:rsidP="00AC71A3">
                <w:pPr>
                  <w:spacing w:before="200"/>
                  <w:jc w:val="center"/>
                  <w:rPr>
                    <w:rFonts w:ascii="Noto Sans" w:hAnsi="Noto Sans" w:cs="Noto Sans"/>
                    <w:lang w:val="en-US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7D84CC0E" wp14:editId="6A953463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Noto Sans" w:eastAsia="Times New Roman" w:hAnsi="Noto Sans" w:cs="Noto Sans"/>
          <w:sz w:val="24"/>
          <w:szCs w:val="24"/>
          <w:lang w:val="el" w:eastAsia="en-AU"/>
        </w:rPr>
        <w:id w:val="1235750001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A0E73B7" w14:textId="0C4DEEF2" w:rsidR="005B1141" w:rsidRPr="00D81F45" w:rsidRDefault="002C676A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D81F45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Ημερομηνία</w:t>
          </w:r>
        </w:p>
      </w:sdtContent>
    </w:sdt>
    <w:p w14:paraId="477A10D7" w14:textId="145DEE60" w:rsidR="005F2D7B" w:rsidRPr="00D81F45" w:rsidRDefault="00721C48" w:rsidP="005B1141">
      <w:pPr>
        <w:autoSpaceDE w:val="0"/>
        <w:autoSpaceDN w:val="0"/>
        <w:adjustRightInd w:val="0"/>
        <w:spacing w:after="0" w:line="264" w:lineRule="auto"/>
        <w:rPr>
          <w:rFonts w:ascii="Noto Sans" w:eastAsia="Times New Roman" w:hAnsi="Noto Sans" w:cs="Noto Sans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68CAABB" wp14:editId="0BD56E23">
            <wp:simplePos x="0" y="0"/>
            <wp:positionH relativeFrom="column">
              <wp:posOffset>5570351</wp:posOffset>
            </wp:positionH>
            <wp:positionV relativeFrom="paragraph">
              <wp:posOffset>-104578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4EE62" w14:textId="4E2FD558" w:rsidR="00911CBA" w:rsidRPr="00D81F45" w:rsidRDefault="005F6185" w:rsidP="009D66A9">
      <w:pPr>
        <w:autoSpaceDE w:val="0"/>
        <w:autoSpaceDN w:val="0"/>
        <w:adjustRightInd w:val="0"/>
        <w:spacing w:after="0" w:line="264" w:lineRule="auto"/>
        <w:rPr>
          <w:rFonts w:ascii="Noto Sans" w:eastAsia="Calibri" w:hAnsi="Noto Sans" w:cs="Noto Sans"/>
          <w:sz w:val="24"/>
          <w:szCs w:val="24"/>
          <w:lang w:eastAsia="en-AU"/>
        </w:rPr>
      </w:pP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136633987"/>
          <w:placeholder>
            <w:docPart w:val="DefaultPlaceholder_1081868574"/>
          </w:placeholder>
        </w:sdtPr>
        <w:sdtEndPr/>
        <w:sdtContent>
          <w:r w:rsidR="002C676A"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Title</w:t>
          </w:r>
          <w:r w:rsidR="002C676A"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2C676A" w:rsidRPr="00D81F45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942728845"/>
          <w:placeholder>
            <w:docPart w:val="DefaultPlaceholder_1081868574"/>
          </w:placeholder>
        </w:sdtPr>
        <w:sdtEndPr/>
        <w:sdtContent>
          <w:r w:rsidR="002C676A"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Name</w:t>
          </w:r>
          <w:r w:rsidR="002C676A"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="Noto Sans" w:eastAsia="Calibri" w:hAnsi="Noto Sans" w:cs="Noto Sans"/>
          <w:sz w:val="24"/>
          <w:szCs w:val="24"/>
          <w:lang w:val="el" w:eastAsia="en-AU"/>
        </w:rPr>
        <w:id w:val="1095516673"/>
        <w:placeholder>
          <w:docPart w:val="DefaultPlaceholder_1081868574"/>
        </w:placeholder>
      </w:sdtPr>
      <w:sdtEndPr/>
      <w:sdtContent>
        <w:p w14:paraId="5999FD1E" w14:textId="37B7C8FB" w:rsidR="004C28F6" w:rsidRPr="00D81F45" w:rsidRDefault="002C676A" w:rsidP="009D66A9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Calibri" w:hAnsi="Noto Sans" w:cs="Noto Sans"/>
              <w:sz w:val="24"/>
              <w:szCs w:val="24"/>
              <w:lang w:eastAsia="en-AU"/>
            </w:rPr>
          </w:pP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Address line</w:t>
          </w: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 xml:space="preserve"> 1]</w:t>
          </w:r>
        </w:p>
      </w:sdtContent>
    </w:sdt>
    <w:sdt>
      <w:sdtPr>
        <w:rPr>
          <w:rFonts w:ascii="Noto Sans" w:eastAsia="Times New Roman" w:hAnsi="Noto Sans" w:cs="Noto Sans"/>
          <w:sz w:val="24"/>
          <w:szCs w:val="24"/>
          <w:lang w:val="el" w:eastAsia="en-AU"/>
        </w:rPr>
        <w:id w:val="-1070351585"/>
        <w:placeholder>
          <w:docPart w:val="DefaultPlaceholder_1081868574"/>
        </w:placeholder>
      </w:sdtPr>
      <w:sdtEndPr/>
      <w:sdtContent>
        <w:p w14:paraId="039047BC" w14:textId="412268C4" w:rsidR="005B1141" w:rsidRPr="00D81F45" w:rsidRDefault="002C676A" w:rsidP="009D66A9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D81F45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Times New Roman" w:hAnsi="Noto Sans" w:cs="Noto Sans"/>
              <w:sz w:val="24"/>
              <w:szCs w:val="24"/>
              <w:lang w:val="en-US" w:eastAsia="en-AU"/>
            </w:rPr>
            <w:t>Address line</w:t>
          </w:r>
          <w:r w:rsidRPr="00D81F45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 xml:space="preserve"> 2]</w:t>
          </w:r>
        </w:p>
      </w:sdtContent>
    </w:sdt>
    <w:p w14:paraId="511CB6FC" w14:textId="690DE674" w:rsidR="005B1141" w:rsidRPr="00D81F45" w:rsidRDefault="005F6185" w:rsidP="009D66A9">
      <w:pPr>
        <w:autoSpaceDE w:val="0"/>
        <w:autoSpaceDN w:val="0"/>
        <w:adjustRightInd w:val="0"/>
        <w:spacing w:after="0" w:line="264" w:lineRule="auto"/>
        <w:rPr>
          <w:rFonts w:ascii="Noto Sans" w:eastAsia="Times New Roman" w:hAnsi="Noto Sans" w:cs="Noto Sans"/>
          <w:sz w:val="24"/>
          <w:szCs w:val="24"/>
          <w:lang w:eastAsia="en-AU"/>
        </w:rPr>
      </w:pPr>
      <w:sdt>
        <w:sdtPr>
          <w:rPr>
            <w:rFonts w:ascii="Noto Sans" w:eastAsia="Times New Roman" w:hAnsi="Noto Sans" w:cs="Noto Sans"/>
            <w:sz w:val="24"/>
            <w:szCs w:val="24"/>
            <w:lang w:val="el" w:eastAsia="en-AU"/>
          </w:rPr>
          <w:id w:val="942035365"/>
          <w:placeholder>
            <w:docPart w:val="DefaultPlaceholder_1081868574"/>
          </w:placeholder>
        </w:sdtPr>
        <w:sdtEndPr/>
        <w:sdtContent>
          <w:r w:rsidR="002C676A" w:rsidRPr="00D81F45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Times New Roman" w:hAnsi="Noto Sans" w:cs="Noto Sans"/>
              <w:sz w:val="24"/>
              <w:szCs w:val="24"/>
              <w:lang w:val="en-US" w:eastAsia="en-AU"/>
            </w:rPr>
            <w:t>Suburb</w:t>
          </w:r>
          <w:r w:rsidR="002C676A" w:rsidRPr="00D81F45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2C676A" w:rsidRPr="00D81F45">
        <w:rPr>
          <w:rFonts w:ascii="Noto Sans" w:eastAsia="Times New Roman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Times New Roman" w:hAnsi="Noto Sans" w:cs="Noto Sans"/>
            <w:sz w:val="24"/>
            <w:szCs w:val="24"/>
            <w:lang w:val="el" w:eastAsia="en-AU"/>
          </w:rPr>
          <w:id w:val="-1432511978"/>
          <w:placeholder>
            <w:docPart w:val="DefaultPlaceholder_1081868574"/>
          </w:placeholder>
        </w:sdtPr>
        <w:sdtEndPr/>
        <w:sdtContent>
          <w:r w:rsidR="002C676A" w:rsidRPr="00D81F45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Times New Roman" w:hAnsi="Noto Sans" w:cs="Noto Sans"/>
              <w:sz w:val="24"/>
              <w:szCs w:val="24"/>
              <w:lang w:val="en-US" w:eastAsia="en-AU"/>
            </w:rPr>
            <w:t>Postcode</w:t>
          </w:r>
          <w:r w:rsidR="002C676A" w:rsidRPr="00D81F45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2C676A" w:rsidRPr="00D81F45">
        <w:rPr>
          <w:rFonts w:ascii="Noto Sans" w:eastAsia="Times New Roman" w:hAnsi="Noto Sans" w:cs="Noto Sans"/>
          <w:sz w:val="24"/>
          <w:szCs w:val="24"/>
          <w:lang w:val="el" w:eastAsia="en-AU"/>
        </w:rPr>
        <w:t xml:space="preserve"> </w:t>
      </w:r>
    </w:p>
    <w:p w14:paraId="55A4CA85" w14:textId="0AE300B2" w:rsidR="00CC2531" w:rsidRPr="00D81F45" w:rsidRDefault="002C676A" w:rsidP="009D66A9">
      <w:pPr>
        <w:spacing w:line="264" w:lineRule="auto"/>
        <w:jc w:val="right"/>
        <w:rPr>
          <w:rFonts w:ascii="Noto Sans" w:hAnsi="Noto Sans" w:cs="Noto Sans"/>
          <w:sz w:val="24"/>
          <w:szCs w:val="24"/>
        </w:rPr>
      </w:pPr>
      <w:r w:rsidRPr="00D81F45">
        <w:rPr>
          <w:rFonts w:ascii="Noto Sans" w:hAnsi="Noto Sans" w:cs="Noto Sans"/>
          <w:sz w:val="24"/>
          <w:szCs w:val="24"/>
          <w:lang w:val="el"/>
        </w:rPr>
        <w:t xml:space="preserve">Χρειάζεστε διερμηνέα; </w:t>
      </w:r>
      <w:r w:rsidRPr="00D81F45">
        <w:rPr>
          <w:rFonts w:ascii="Noto Sans" w:hAnsi="Noto Sans" w:cs="Noto Sans"/>
          <w:sz w:val="24"/>
          <w:szCs w:val="24"/>
          <w:lang w:val="el"/>
        </w:rPr>
        <w:br/>
      </w:r>
      <w:r w:rsidRPr="00D81F45">
        <w:rPr>
          <w:rFonts w:ascii="Noto Sans" w:hAnsi="Noto Sans" w:cs="Noto Sans"/>
          <w:noProof/>
          <w:sz w:val="24"/>
          <w:szCs w:val="24"/>
          <w:lang w:val="en-US" w:eastAsia="zh-CN"/>
        </w:rPr>
        <w:drawing>
          <wp:inline distT="0" distB="0" distL="0" distR="0" wp14:anchorId="58821A9E" wp14:editId="1243FF76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21759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F45">
        <w:rPr>
          <w:rFonts w:ascii="Noto Sans" w:hAnsi="Noto Sans" w:cs="Noto Sans"/>
          <w:sz w:val="24"/>
          <w:szCs w:val="24"/>
          <w:lang w:val="el"/>
        </w:rPr>
        <w:t xml:space="preserve">καλέστε το: </w:t>
      </w:r>
      <w:sdt>
        <w:sdtPr>
          <w:rPr>
            <w:rFonts w:ascii="Noto Sans" w:hAnsi="Noto Sans" w:cs="Noto Sans"/>
            <w:sz w:val="24"/>
            <w:szCs w:val="24"/>
            <w:lang w:val="el"/>
          </w:rPr>
          <w:id w:val="-2093160288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hAnsi="Noto Sans" w:cs="Noto Sans"/>
              <w:sz w:val="24"/>
              <w:szCs w:val="24"/>
              <w:lang w:val="el"/>
            </w:rPr>
            <w:t>(03) xxxx xxxx</w:t>
          </w:r>
        </w:sdtContent>
      </w:sdt>
    </w:p>
    <w:p w14:paraId="2DFA3C84" w14:textId="04606CD2" w:rsidR="000F2626" w:rsidRPr="00D81F45" w:rsidRDefault="002C676A" w:rsidP="009D66A9">
      <w:pPr>
        <w:spacing w:after="0" w:line="264" w:lineRule="auto"/>
        <w:rPr>
          <w:rFonts w:ascii="Noto Sans" w:eastAsia="Calibri" w:hAnsi="Noto Sans" w:cs="Noto Sans"/>
          <w:sz w:val="24"/>
          <w:szCs w:val="24"/>
          <w:lang w:eastAsia="en-AU"/>
        </w:rPr>
      </w:pPr>
      <w:r w:rsidRPr="00D81F45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Αγαπητέ/ή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483477003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Title</w:t>
          </w: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Pr="00D81F45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74871675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Name</w:t>
          </w: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Pr="00D81F45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, </w:t>
      </w:r>
    </w:p>
    <w:p w14:paraId="73F05284" w14:textId="77777777" w:rsidR="00AF306B" w:rsidRPr="00D81F45" w:rsidRDefault="00AF306B" w:rsidP="009D66A9">
      <w:pPr>
        <w:spacing w:after="0" w:line="264" w:lineRule="auto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659A857E" w14:textId="77777777" w:rsidR="00142A21" w:rsidRPr="00D81F45" w:rsidRDefault="002C676A" w:rsidP="009D66A9">
      <w:pPr>
        <w:spacing w:after="0" w:line="264" w:lineRule="auto"/>
        <w:rPr>
          <w:rFonts w:ascii="Noto Sans" w:eastAsia="Arial" w:hAnsi="Noto Sans" w:cs="Noto Sans"/>
          <w:noProof/>
          <w:sz w:val="24"/>
          <w:szCs w:val="24"/>
        </w:rPr>
      </w:pPr>
      <w:r w:rsidRPr="00D81F45">
        <w:rPr>
          <w:rFonts w:ascii="Noto Sans" w:eastAsia="Arial" w:hAnsi="Noto Sans" w:cs="Noto Sans"/>
          <w:b/>
          <w:bCs/>
          <w:noProof/>
          <w:color w:val="000000" w:themeColor="text1"/>
          <w:sz w:val="24"/>
          <w:szCs w:val="24"/>
          <w:u w:val="single"/>
          <w:lang w:val="el"/>
        </w:rPr>
        <w:t>Γιατί επικοινωνούμε μαζί σας;</w:t>
      </w:r>
    </w:p>
    <w:p w14:paraId="74001035" w14:textId="55714176" w:rsidR="00C23F3A" w:rsidRPr="00D42524" w:rsidRDefault="002C676A" w:rsidP="009D66A9">
      <w:p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</w:pPr>
      <w:r w:rsidRPr="00D81F45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 xml:space="preserve">Γράφουμε για να επιβεβαιώσουμε ότι </w:t>
      </w:r>
      <w:r w:rsidRPr="00D81F45">
        <w:rPr>
          <w:rFonts w:ascii="Noto Sans" w:eastAsia="Arial" w:hAnsi="Noto Sans" w:cs="Noto Sans"/>
          <w:b/>
          <w:bCs/>
          <w:noProof/>
          <w:sz w:val="24"/>
          <w:szCs w:val="24"/>
          <w:lang w:val="el"/>
        </w:rPr>
        <w:t>έχουμε</w:t>
      </w:r>
      <w:r w:rsidRPr="00D81F45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 xml:space="preserve"> </w:t>
      </w:r>
      <w:r w:rsidR="3A6EAA83" w:rsidRPr="00D81F45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προγραμματίσει την προγραμματισμένη χειρουργική σας επέμβαση </w:t>
      </w:r>
      <w:r w:rsidR="3A6EAA83" w:rsidRPr="00D42524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>για</w:t>
      </w:r>
      <w:r w:rsidRPr="00D42524">
        <w:rPr>
          <w:rFonts w:ascii="Noto Sans" w:eastAsia="Arial" w:hAnsi="Noto Sans" w:cs="Noto Sans"/>
          <w:b/>
          <w:bCs/>
          <w:noProof/>
          <w:color w:val="000000" w:themeColor="text1"/>
          <w:sz w:val="24"/>
          <w:szCs w:val="24"/>
          <w:lang w:val="el"/>
        </w:rPr>
        <w:t xml:space="preserve"> </w:t>
      </w:r>
      <w:sdt>
        <w:sdtPr>
          <w:rPr>
            <w:rFonts w:ascii="Noto Sans" w:eastAsia="Arial" w:hAnsi="Noto Sans" w:cs="Noto Sans"/>
            <w:b/>
            <w:bCs/>
            <w:noProof/>
            <w:color w:val="000000" w:themeColor="text1"/>
            <w:sz w:val="24"/>
            <w:szCs w:val="24"/>
            <w:lang w:val="el"/>
          </w:rPr>
          <w:id w:val="78153978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42524">
            <w:rPr>
              <w:rFonts w:ascii="Noto Sans" w:eastAsia="Arial" w:hAnsi="Noto Sans" w:cs="Noto Sans"/>
              <w:b/>
              <w:bCs/>
              <w:noProof/>
              <w:color w:val="000000" w:themeColor="text1"/>
              <w:sz w:val="24"/>
              <w:szCs w:val="24"/>
              <w:lang w:val="el"/>
            </w:rPr>
            <w:t>&lt;Scheduled date&gt;</w:t>
          </w:r>
        </w:sdtContent>
      </w:sdt>
      <w:sdt>
        <w:sdtPr>
          <w:rPr>
            <w:rFonts w:ascii="Noto Sans" w:eastAsia="Arial" w:hAnsi="Noto Sans" w:cs="Noto Sans"/>
            <w:b/>
            <w:bCs/>
            <w:noProof/>
            <w:color w:val="000000" w:themeColor="text1"/>
            <w:sz w:val="24"/>
            <w:szCs w:val="24"/>
            <w:lang w:val="el"/>
          </w:rPr>
          <w:id w:val="949588884"/>
          <w:placeholder>
            <w:docPart w:val="DefaultPlaceholder_1081868574"/>
          </w:placeholder>
        </w:sdtPr>
        <w:sdtEndPr/>
        <w:sdtContent>
          <w:r w:rsidRPr="00D42524">
            <w:rPr>
              <w:rFonts w:ascii="Noto Sans" w:eastAsia="Arial" w:hAnsi="Noto Sans" w:cs="Noto Sans"/>
              <w:b/>
              <w:bCs/>
              <w:noProof/>
              <w:color w:val="000000" w:themeColor="text1"/>
              <w:sz w:val="24"/>
              <w:szCs w:val="24"/>
              <w:lang w:val="el"/>
            </w:rPr>
            <w:t>&lt;Time&gt;</w:t>
          </w:r>
        </w:sdtContent>
      </w:sdt>
      <w:r w:rsidR="00D42524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n-US"/>
        </w:rPr>
        <w:t xml:space="preserve"> </w:t>
      </w:r>
      <w:r w:rsidR="00D81F45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br/>
      </w:r>
      <w:r w:rsidRPr="00D81F45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 xml:space="preserve">στο </w:t>
      </w:r>
      <w:sdt>
        <w:sdtPr>
          <w:rPr>
            <w:rFonts w:ascii="Noto Sans" w:eastAsia="Arial" w:hAnsi="Noto Sans" w:cs="Noto Sans"/>
            <w:noProof/>
            <w:color w:val="000000" w:themeColor="text1"/>
            <w:sz w:val="24"/>
            <w:szCs w:val="24"/>
            <w:lang w:val="el"/>
          </w:rPr>
          <w:id w:val="563615315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eastAsia="Arial" w:hAnsi="Noto Sans" w:cs="Noto Sans"/>
              <w:noProof/>
              <w:color w:val="000000" w:themeColor="text1"/>
              <w:sz w:val="24"/>
              <w:szCs w:val="24"/>
              <w:lang w:val="el"/>
            </w:rPr>
            <w:t>&lt;Name of hospital and address&gt;</w:t>
          </w:r>
        </w:sdtContent>
      </w:sdt>
      <w:r w:rsidRPr="00D81F45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 xml:space="preserve">. Πιθανότατα θα μείνετε στο νοσοκομείο για </w:t>
      </w:r>
      <w:sdt>
        <w:sdtPr>
          <w:rPr>
            <w:rFonts w:ascii="Noto Sans" w:eastAsia="Arial" w:hAnsi="Noto Sans" w:cs="Noto Sans"/>
            <w:noProof/>
            <w:color w:val="000000" w:themeColor="text1"/>
            <w:sz w:val="24"/>
            <w:szCs w:val="24"/>
            <w:lang w:val="el"/>
          </w:rPr>
          <w:id w:val="-372153313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eastAsia="Arial" w:hAnsi="Noto Sans" w:cs="Noto Sans"/>
              <w:noProof/>
              <w:color w:val="000000" w:themeColor="text1"/>
              <w:sz w:val="24"/>
              <w:szCs w:val="24"/>
              <w:lang w:val="el"/>
            </w:rPr>
            <w:t>&lt;Number of days&gt;</w:t>
          </w:r>
        </w:sdtContent>
      </w:sdt>
      <w:r w:rsidR="00D42524" w:rsidRPr="00D42524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 xml:space="preserve"> </w:t>
      </w:r>
      <w:r w:rsidRPr="00D81F45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>ημέρες μετά τη χειρουργική επέμβαση.</w:t>
      </w:r>
    </w:p>
    <w:p w14:paraId="417AAE80" w14:textId="77777777" w:rsidR="00C61567" w:rsidRPr="00D42524" w:rsidRDefault="00C61567" w:rsidP="009D66A9">
      <w:pPr>
        <w:spacing w:after="0" w:line="264" w:lineRule="auto"/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</w:pPr>
    </w:p>
    <w:p w14:paraId="1A85380C" w14:textId="77777777" w:rsidR="002F5A05" w:rsidRPr="00D42524" w:rsidRDefault="002C676A" w:rsidP="009D66A9">
      <w:pPr>
        <w:spacing w:after="0" w:line="264" w:lineRule="auto"/>
        <w:rPr>
          <w:rFonts w:ascii="Noto Sans" w:eastAsia="Times New Roman" w:hAnsi="Noto Sans" w:cs="Noto Sans"/>
          <w:b/>
          <w:bCs/>
          <w:noProof/>
          <w:color w:val="000000"/>
          <w:sz w:val="24"/>
          <w:szCs w:val="24"/>
          <w:u w:val="single"/>
          <w:lang w:val="el" w:eastAsia="en-AU"/>
        </w:rPr>
      </w:pPr>
      <w:r w:rsidRPr="00D81F45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u w:val="single"/>
          <w:lang w:val="el" w:eastAsia="en-AU"/>
        </w:rPr>
        <w:t xml:space="preserve">Τι χρειάζεται να κάνετε </w:t>
      </w:r>
    </w:p>
    <w:p w14:paraId="03C3EC25" w14:textId="72833134" w:rsidR="00F537BB" w:rsidRPr="00D42524" w:rsidRDefault="002C676A" w:rsidP="009D66A9">
      <w:pPr>
        <w:spacing w:after="0" w:line="264" w:lineRule="auto"/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</w:pPr>
      <w:r w:rsidRPr="00D81F45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1. Επιβεβαιώστε αμέσως ότι είστε διαθέσιμοι για να κάνετε τη χειρουργική επέμβαση στις </w:t>
      </w:r>
      <w:sdt>
        <w:sdtPr>
          <w:rPr>
            <w:rFonts w:ascii="Noto Sans" w:eastAsia="Times New Roman" w:hAnsi="Noto Sans" w:cs="Noto Sans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1543941931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1F45">
            <w:rPr>
              <w:rFonts w:ascii="Noto Sans" w:eastAsia="Times New Roman" w:hAnsi="Noto Sans" w:cs="Noto Sans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&lt;date&gt;</w:t>
          </w:r>
        </w:sdtContent>
      </w:sdt>
      <w:r w:rsidRPr="00D81F45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. </w:t>
      </w:r>
    </w:p>
    <w:p w14:paraId="0E46FB5F" w14:textId="70CAAE1E" w:rsidR="008A2609" w:rsidRPr="00D42524" w:rsidRDefault="002C676A" w:rsidP="009D66A9">
      <w:pPr>
        <w:spacing w:after="0" w:line="264" w:lineRule="auto"/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D81F45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Καλέστε τον/την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2098046096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&lt;Name&gt;</w:t>
          </w:r>
        </w:sdtContent>
      </w:sdt>
      <w:r w:rsidR="00D42524" w:rsidRPr="00D42524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1003170669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&lt;Position&gt;</w:t>
          </w:r>
        </w:sdtContent>
      </w:sdt>
      <w:r w:rsidR="00D42524" w:rsidRPr="00D42524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r w:rsidRPr="00D81F45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στο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49736155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&lt;Contact phone number&gt;</w:t>
          </w:r>
        </w:sdtContent>
      </w:sdt>
      <w:r w:rsidRPr="00D81F45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για να επιβεβαιώσετε ότι είστε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1426854989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&lt;will come to the pre-admission clinic and&gt;</w:t>
          </w:r>
        </w:sdtContent>
      </w:sdt>
      <w:r w:rsidR="00D42524" w:rsidRPr="00D42524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r w:rsidRPr="00D81F45">
        <w:rPr>
          <w:rFonts w:ascii="Noto Sans" w:eastAsia="Calibri" w:hAnsi="Noto Sans" w:cs="Noto Sans"/>
          <w:sz w:val="24"/>
          <w:szCs w:val="24"/>
          <w:lang w:val="el" w:eastAsia="en-AU"/>
        </w:rPr>
        <w:t>διαθέσιμοι για χειρουργική επέμβαση αυτήν την ημέρα.</w:t>
      </w:r>
    </w:p>
    <w:p w14:paraId="54261A44" w14:textId="77777777" w:rsidR="008A2609" w:rsidRPr="00D42524" w:rsidRDefault="008A2609" w:rsidP="009D66A9">
      <w:pPr>
        <w:spacing w:after="0" w:line="264" w:lineRule="auto"/>
        <w:rPr>
          <w:rFonts w:ascii="Noto Sans" w:eastAsia="Calibri" w:hAnsi="Noto Sans" w:cs="Noto Sans"/>
          <w:sz w:val="24"/>
          <w:szCs w:val="24"/>
          <w:lang w:val="el" w:eastAsia="en-AU"/>
        </w:rPr>
      </w:pPr>
    </w:p>
    <w:p w14:paraId="54CA89BB" w14:textId="5EE64856" w:rsidR="009D46FB" w:rsidRPr="00D42524" w:rsidRDefault="002C676A" w:rsidP="009D66A9">
      <w:pPr>
        <w:spacing w:after="0" w:line="264" w:lineRule="auto"/>
        <w:rPr>
          <w:rFonts w:ascii="Noto Sans" w:hAnsi="Noto Sans" w:cs="Noto Sans"/>
          <w:noProof/>
          <w:sz w:val="24"/>
          <w:szCs w:val="24"/>
          <w:lang w:val="el" w:eastAsia="en-AU"/>
        </w:rPr>
      </w:pPr>
      <w:r w:rsidRPr="00D42524">
        <w:rPr>
          <w:rFonts w:ascii="Noto Sans" w:hAnsi="Noto Sans" w:cs="Noto Sans"/>
          <w:b/>
          <w:bCs/>
          <w:noProof/>
          <w:sz w:val="24"/>
          <w:szCs w:val="24"/>
          <w:lang w:val="el" w:eastAsia="en-AU"/>
        </w:rPr>
        <w:t xml:space="preserve">2. </w:t>
      </w:r>
      <w:sdt>
        <w:sdtPr>
          <w:rPr>
            <w:rFonts w:ascii="Noto Sans" w:hAnsi="Noto Sans" w:cs="Noto Sans"/>
            <w:b/>
            <w:bCs/>
            <w:noProof/>
            <w:sz w:val="24"/>
            <w:szCs w:val="24"/>
            <w:lang w:val="el" w:eastAsia="en-AU"/>
          </w:rPr>
          <w:id w:val="-715660957"/>
          <w:placeholder>
            <w:docPart w:val="DefaultPlaceholder_1081868574"/>
          </w:placeholder>
        </w:sdtPr>
        <w:sdtEndPr/>
        <w:sdtContent>
          <w:r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>&lt;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eastAsia="en-AU"/>
            </w:rPr>
            <w:t>Optional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 xml:space="preserve"> 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eastAsia="en-AU"/>
            </w:rPr>
            <w:t>section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 xml:space="preserve"> 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eastAsia="en-AU"/>
            </w:rPr>
            <w:t>for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 xml:space="preserve"> 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eastAsia="en-AU"/>
            </w:rPr>
            <w:t>patients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 xml:space="preserve"> 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eastAsia="en-AU"/>
            </w:rPr>
            <w:t>who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 xml:space="preserve"> 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eastAsia="en-AU"/>
            </w:rPr>
            <w:t>need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 xml:space="preserve"> 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eastAsia="en-AU"/>
            </w:rPr>
            <w:t>pre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>-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eastAsia="en-AU"/>
            </w:rPr>
            <w:t>admission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 xml:space="preserve"> </w:t>
          </w:r>
          <w:r w:rsidR="00D42524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eastAsia="en-AU"/>
            </w:rPr>
            <w:t>appointments</w:t>
          </w:r>
          <w:r w:rsidR="002C6F8A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>&gt;</w:t>
          </w:r>
        </w:sdtContent>
      </w:sdt>
      <w:r w:rsidR="2F8C88A7" w:rsidRPr="00D81F45">
        <w:rPr>
          <w:rFonts w:ascii="Noto Sans" w:hAnsi="Noto Sans" w:cs="Noto Sans"/>
          <w:noProof/>
          <w:sz w:val="24"/>
          <w:szCs w:val="24"/>
          <w:lang w:val="el" w:eastAsia="en-AU"/>
        </w:rPr>
        <w:t xml:space="preserve"> Πρέπει να έρθετε σε μια κλινική πριν την εισαγωγή για να βοηθήσετε στην προετοιμασία για την επέμβαση σας. Μπορεί να σας δει άλλος γιατρός ή άλλος επαγγελματίας υγείας που είναι μέρος της χειρουργικής ομάδας. </w:t>
      </w:r>
      <w:r w:rsidR="369FD34F" w:rsidRPr="00D81F45">
        <w:rPr>
          <w:rFonts w:ascii="Noto Sans" w:hAnsi="Noto Sans" w:cs="Noto Sans"/>
          <w:b/>
          <w:bCs/>
          <w:noProof/>
          <w:sz w:val="24"/>
          <w:szCs w:val="24"/>
          <w:lang w:val="el" w:eastAsia="en-AU"/>
        </w:rPr>
        <w:t xml:space="preserve">Είναι πολύ σημαντικό να παρευρεθείτε σε αυτό το ραντεβού </w:t>
      </w:r>
      <w:r w:rsidR="369FD34F" w:rsidRPr="00D42524">
        <w:rPr>
          <w:rFonts w:ascii="Noto Sans" w:hAnsi="Noto Sans" w:cs="Noto Sans"/>
          <w:b/>
          <w:bCs/>
          <w:noProof/>
          <w:sz w:val="24"/>
          <w:szCs w:val="24"/>
          <w:lang w:val="el" w:eastAsia="en-AU"/>
        </w:rPr>
        <w:t>στις</w:t>
      </w:r>
      <w:r w:rsidR="2F8C88A7" w:rsidRPr="00D42524">
        <w:rPr>
          <w:rFonts w:ascii="Noto Sans" w:hAnsi="Noto Sans" w:cs="Noto Sans"/>
          <w:b/>
          <w:bCs/>
          <w:noProof/>
          <w:sz w:val="24"/>
          <w:szCs w:val="24"/>
          <w:lang w:val="el" w:eastAsia="en-AU"/>
        </w:rPr>
        <w:t xml:space="preserve"> </w:t>
      </w:r>
      <w:sdt>
        <w:sdtPr>
          <w:rPr>
            <w:rFonts w:ascii="Noto Sans" w:hAnsi="Noto Sans" w:cs="Noto Sans"/>
            <w:b/>
            <w:bCs/>
            <w:noProof/>
            <w:sz w:val="24"/>
            <w:szCs w:val="24"/>
            <w:lang w:val="el" w:eastAsia="en-AU"/>
          </w:rPr>
          <w:id w:val="1773210431"/>
          <w:placeholder>
            <w:docPart w:val="DefaultPlaceholder_1081868574"/>
          </w:placeholder>
        </w:sdtPr>
        <w:sdtEndPr/>
        <w:sdtContent>
          <w:r w:rsidR="2F8C88A7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>&lt;Time&gt;</w:t>
          </w:r>
        </w:sdtContent>
      </w:sdt>
      <w:r w:rsidR="2F8C88A7" w:rsidRPr="00D42524">
        <w:rPr>
          <w:rFonts w:ascii="Noto Sans" w:hAnsi="Noto Sans" w:cs="Noto Sans"/>
          <w:b/>
          <w:bCs/>
          <w:noProof/>
          <w:sz w:val="24"/>
          <w:szCs w:val="24"/>
          <w:lang w:val="el" w:eastAsia="en-AU"/>
        </w:rPr>
        <w:t xml:space="preserve"> την</w:t>
      </w:r>
      <w:r w:rsidR="00D42524" w:rsidRPr="00D42524">
        <w:rPr>
          <w:rFonts w:ascii="Noto Sans" w:hAnsi="Noto Sans" w:cs="Noto Sans"/>
          <w:b/>
          <w:bCs/>
          <w:noProof/>
          <w:sz w:val="24"/>
          <w:szCs w:val="24"/>
          <w:lang w:val="el" w:eastAsia="en-AU"/>
        </w:rPr>
        <w:t xml:space="preserve"> </w:t>
      </w:r>
      <w:sdt>
        <w:sdtPr>
          <w:rPr>
            <w:rFonts w:ascii="Noto Sans" w:hAnsi="Noto Sans" w:cs="Noto Sans"/>
            <w:b/>
            <w:bCs/>
            <w:noProof/>
            <w:sz w:val="24"/>
            <w:szCs w:val="24"/>
            <w:lang w:val="el" w:eastAsia="en-AU"/>
          </w:rPr>
          <w:id w:val="-203194211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2F8C88A7" w:rsidRPr="00D42524">
            <w:rPr>
              <w:rFonts w:ascii="Noto Sans" w:hAnsi="Noto Sans" w:cs="Noto Sans"/>
              <w:b/>
              <w:bCs/>
              <w:noProof/>
              <w:sz w:val="24"/>
              <w:szCs w:val="24"/>
              <w:lang w:val="el" w:eastAsia="en-AU"/>
            </w:rPr>
            <w:t>&lt;Date&gt;</w:t>
          </w:r>
        </w:sdtContent>
      </w:sdt>
      <w:r w:rsidR="2F8C88A7" w:rsidRPr="00D81F45">
        <w:rPr>
          <w:rFonts w:ascii="Noto Sans" w:hAnsi="Noto Sans" w:cs="Noto Sans"/>
          <w:noProof/>
          <w:sz w:val="24"/>
          <w:szCs w:val="24"/>
          <w:lang w:val="el" w:eastAsia="en-AU"/>
        </w:rPr>
        <w:t xml:space="preserve"> στο &lt;Name of hospital and address&gt;.</w:t>
      </w:r>
    </w:p>
    <w:p w14:paraId="79129B67" w14:textId="77777777" w:rsidR="009D46FB" w:rsidRPr="00D81F45" w:rsidRDefault="002C676A" w:rsidP="009D66A9">
      <w:pPr>
        <w:keepNext/>
        <w:spacing w:after="0" w:line="264" w:lineRule="auto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lastRenderedPageBreak/>
        <w:t>Παρακαλούμε φέρτε μαζί σας:</w:t>
      </w:r>
    </w:p>
    <w:p w14:paraId="59E0C1C4" w14:textId="77777777" w:rsidR="009D46FB" w:rsidRPr="00D81F45" w:rsidRDefault="002C676A" w:rsidP="009D66A9">
      <w:pPr>
        <w:pStyle w:val="ListParagraph"/>
        <w:keepNext/>
        <w:numPr>
          <w:ilvl w:val="0"/>
          <w:numId w:val="29"/>
        </w:numPr>
        <w:spacing w:after="0" w:line="264" w:lineRule="auto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αυτή την επιστολή</w:t>
      </w:r>
    </w:p>
    <w:p w14:paraId="1E766614" w14:textId="77777777" w:rsidR="009D46FB" w:rsidRPr="00D81F45" w:rsidRDefault="002C676A" w:rsidP="009D66A9">
      <w:pPr>
        <w:pStyle w:val="ListParagraph"/>
        <w:numPr>
          <w:ilvl w:val="0"/>
          <w:numId w:val="29"/>
        </w:numPr>
        <w:spacing w:after="0" w:line="264" w:lineRule="auto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την κάρτα σας Medicare</w:t>
      </w:r>
    </w:p>
    <w:p w14:paraId="3F36D9FE" w14:textId="77777777" w:rsidR="007F1D81" w:rsidRPr="00D81F45" w:rsidRDefault="002C676A" w:rsidP="009D66A9">
      <w:pPr>
        <w:pStyle w:val="ListParagraph"/>
        <w:numPr>
          <w:ilvl w:val="0"/>
          <w:numId w:val="29"/>
        </w:numPr>
        <w:spacing w:after="0" w:line="264" w:lineRule="auto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τον πλήρη κατάλογο των φαρμάκων που παίρνετε</w:t>
      </w:r>
    </w:p>
    <w:p w14:paraId="3655BF1D" w14:textId="77777777" w:rsidR="00124480" w:rsidRPr="00D81F45" w:rsidRDefault="002C676A" w:rsidP="009D66A9">
      <w:pPr>
        <w:pStyle w:val="ListParagraph"/>
        <w:numPr>
          <w:ilvl w:val="0"/>
          <w:numId w:val="29"/>
        </w:numPr>
        <w:spacing w:after="0" w:line="264" w:lineRule="auto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την Οδηγία για την εκ των Προτέρων Φροντίδα (εάν έχετε).</w:t>
      </w:r>
    </w:p>
    <w:p w14:paraId="74E303A4" w14:textId="77777777" w:rsidR="00CE6F62" w:rsidRPr="00D81F45" w:rsidRDefault="002C676A" w:rsidP="009D66A9">
      <w:pPr>
        <w:spacing w:after="0" w:line="264" w:lineRule="auto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b/>
          <w:bCs/>
          <w:noProof/>
          <w:color w:val="000000"/>
          <w:sz w:val="24"/>
          <w:szCs w:val="24"/>
          <w:lang w:val="el" w:eastAsia="en-AU"/>
        </w:rPr>
        <w:t>3. Πριν από τη χειρουργική επέμβαση</w:t>
      </w:r>
      <w:r w:rsidRPr="00D81F45"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  <w:t>:</w:t>
      </w:r>
    </w:p>
    <w:p w14:paraId="440F9F2B" w14:textId="2B15B79E" w:rsidR="002076A7" w:rsidRPr="00D81F45" w:rsidRDefault="002C676A" w:rsidP="009D66A9">
      <w:pPr>
        <w:numPr>
          <w:ilvl w:val="0"/>
          <w:numId w:val="41"/>
        </w:num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Ακολουθήστε όλες τις οδηγίες που σας έχει δώσει ο χειρουργός σας σχετικά με το πώς να προετοιμαστείτε για την επέμβαση και προσπαθήστε να είστε όσο </w:t>
      </w:r>
      <w:r w:rsidR="00484858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br/>
      </w: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πιο ψυχικά και σωματικά προετοιμασμένοι μπορείτε. </w:t>
      </w:r>
    </w:p>
    <w:p w14:paraId="265A0060" w14:textId="77777777" w:rsidR="002076A7" w:rsidRPr="00D81F45" w:rsidRDefault="002C676A" w:rsidP="009D66A9">
      <w:pPr>
        <w:numPr>
          <w:ilvl w:val="0"/>
          <w:numId w:val="41"/>
        </w:num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Προσπαθήστε να έχετε διευθετήσει τις υποχρεώσεις σας ενώ είστε στο νοσοκομείο και αφού επιστρέψετε στο σπίτι, ώστε να μπορείτε να επικεντρωθείτε στην ανάρρωσή σας. </w:t>
      </w:r>
    </w:p>
    <w:p w14:paraId="65CD2EDA" w14:textId="77777777" w:rsidR="002076A7" w:rsidRPr="00D81F45" w:rsidRDefault="002C676A" w:rsidP="009D66A9">
      <w:pPr>
        <w:numPr>
          <w:ilvl w:val="0"/>
          <w:numId w:val="41"/>
        </w:num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Οργανώστε τη μεταφορά στο νοσοκομείο την ημέρα της χειρουργικής σας επέμβασης.  </w:t>
      </w:r>
    </w:p>
    <w:p w14:paraId="0B8B4215" w14:textId="4098FCE9" w:rsidR="002076A7" w:rsidRPr="00D42524" w:rsidRDefault="002C676A" w:rsidP="009D66A9">
      <w:pPr>
        <w:numPr>
          <w:ilvl w:val="0"/>
          <w:numId w:val="41"/>
        </w:num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Διατίθεται χώρος στάθμευσης στο</w:t>
      </w:r>
      <w:r w:rsidR="00D42524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n-US" w:eastAsia="en-AU"/>
        </w:rPr>
        <w:t xml:space="preserve"> </w:t>
      </w: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&lt;Parking details&gt;. Εάν σας έχουν πει ότι δεν </w:t>
      </w:r>
      <w:r w:rsidR="00F726E8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br/>
      </w: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θα μπορείτε να οδηγήσετε μόνοι σας για να επιστρέψετε στο σπίτι, φροντίστε </w:t>
      </w:r>
      <w:r w:rsidR="00F726E8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br/>
      </w: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να έχετε κάποιον να σας πάει στο σπίτι. </w:t>
      </w:r>
    </w:p>
    <w:p w14:paraId="7872CDC8" w14:textId="01D7C653" w:rsidR="002076A7" w:rsidRPr="00D42524" w:rsidRDefault="002C676A" w:rsidP="009D66A9">
      <w:pPr>
        <w:numPr>
          <w:ilvl w:val="0"/>
          <w:numId w:val="41"/>
        </w:num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Εάν πρέπει να ταξιδέψετε μεγάλες αποστάσεις για να πάτε στην κλινική πριν από την εισαγωγή ή για τη χειρουργική επέμβαση, μπορεί να πληροίτε τα κριτήρια για επιδότηση. Πληροφορίες σχετικά με την επιδότηση είναι διαθέσιμες στη διεύθυνση: 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-1681960156"/>
          <w:placeholder>
            <w:docPart w:val="DefaultPlaceholder_1081868574"/>
          </w:placeholder>
        </w:sdtPr>
        <w:sdtEndPr/>
        <w:sdtContent>
          <w:r w:rsidRPr="00D81F45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&lt;www.vptas.vic.gov.au&gt;</w:t>
          </w:r>
        </w:sdtContent>
      </w:sdt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</w:t>
      </w:r>
    </w:p>
    <w:p w14:paraId="674D6DA9" w14:textId="3A6ACF37" w:rsidR="1BB36F66" w:rsidRPr="00D81F45" w:rsidRDefault="005F6185" w:rsidP="009D66A9">
      <w:pPr>
        <w:numPr>
          <w:ilvl w:val="0"/>
          <w:numId w:val="41"/>
        </w:num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eastAsia="en-AU"/>
        </w:rPr>
      </w:pP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1563980404"/>
          <w:placeholder>
            <w:docPart w:val="DefaultPlaceholder_1081868574"/>
          </w:placeholder>
        </w:sdtPr>
        <w:sdtEndPr/>
        <w:sdtContent>
          <w:r w:rsidR="002C676A" w:rsidRPr="00D81F45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&lt;Any other instructions to prepare before the day of surgery, such as time off work or relevant test results&gt;</w:t>
          </w:r>
        </w:sdtContent>
      </w:sdt>
      <w:r w:rsidR="002C676A"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 </w:t>
      </w:r>
    </w:p>
    <w:p w14:paraId="2074DDEA" w14:textId="77777777" w:rsidR="00C81B4F" w:rsidRPr="00D81F45" w:rsidRDefault="00C81B4F" w:rsidP="009D66A9">
      <w:pPr>
        <w:spacing w:after="0" w:line="264" w:lineRule="auto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</w:p>
    <w:p w14:paraId="3E72149A" w14:textId="1C655ECB" w:rsidR="006672A4" w:rsidRPr="00D81F45" w:rsidRDefault="002C676A" w:rsidP="009D66A9">
      <w:p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>4</w:t>
      </w: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</w:t>
      </w:r>
      <w:r w:rsidRPr="00D81F45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Την ημέρα της χειρουργικής σας επέμβασης την </w:t>
      </w:r>
      <w:sdt>
        <w:sdtPr>
          <w:rPr>
            <w:rFonts w:ascii="Noto Sans" w:eastAsia="Times New Roman" w:hAnsi="Noto Sans" w:cs="Noto Sans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-27031761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1F45">
            <w:rPr>
              <w:rFonts w:ascii="Noto Sans" w:eastAsia="Times New Roman" w:hAnsi="Noto Sans" w:cs="Noto Sans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(&lt;date&gt;</w:t>
          </w:r>
        </w:sdtContent>
      </w:sdt>
      <w:r w:rsidRPr="00D81F45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>):</w:t>
      </w:r>
    </w:p>
    <w:p w14:paraId="398D336F" w14:textId="30A43602" w:rsidR="00EC7D9C" w:rsidRPr="00D81F45" w:rsidRDefault="002C676A" w:rsidP="009D66A9">
      <w:pPr>
        <w:numPr>
          <w:ilvl w:val="0"/>
          <w:numId w:val="40"/>
        </w:num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eastAsia="en-AU"/>
        </w:rPr>
      </w:pPr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Φροντίστε να φέρετε μαζί σας τα ακόλουθα</w:t>
      </w:r>
      <w:r w:rsidR="00D42524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n-US" w:eastAsia="en-AU"/>
        </w:rPr>
        <w:t xml:space="preserve"> 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n-US" w:eastAsia="en-AU"/>
          </w:rPr>
          <w:id w:val="1299264535"/>
          <w:placeholder>
            <w:docPart w:val="DefaultPlaceholder_1081868574"/>
          </w:placeholder>
        </w:sdtPr>
        <w:sdtEndPr>
          <w:rPr>
            <w:lang w:val="el"/>
          </w:rPr>
        </w:sdtEndPr>
        <w:sdtContent>
          <w:r w:rsidRPr="00D81F45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&lt;Specific requirements&gt;</w:t>
          </w:r>
        </w:sdtContent>
      </w:sdt>
      <w:r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 </w:t>
      </w:r>
    </w:p>
    <w:p w14:paraId="78FAFAD8" w14:textId="0D58C702" w:rsidR="00EC7D9C" w:rsidRPr="00D81F45" w:rsidRDefault="005F6185" w:rsidP="009D66A9">
      <w:pPr>
        <w:numPr>
          <w:ilvl w:val="0"/>
          <w:numId w:val="40"/>
        </w:numPr>
        <w:spacing w:after="0" w:line="264" w:lineRule="auto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eastAsia="en-AU"/>
        </w:rPr>
      </w:pP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1135523372"/>
          <w:placeholder>
            <w:docPart w:val="DefaultPlaceholder_1081868574"/>
          </w:placeholder>
        </w:sdtPr>
        <w:sdtEndPr/>
        <w:sdtContent>
          <w:r w:rsidR="002C676A" w:rsidRPr="00D81F45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&lt;Any other requirements, such as fasting or medications&gt;</w:t>
          </w:r>
        </w:sdtContent>
      </w:sdt>
      <w:r w:rsidR="002C676A" w:rsidRPr="00D81F45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</w:t>
      </w:r>
    </w:p>
    <w:p w14:paraId="4F762249" w14:textId="77777777" w:rsidR="00D53435" w:rsidRPr="00D81F45" w:rsidRDefault="00D53435" w:rsidP="009D66A9">
      <w:pPr>
        <w:spacing w:after="0" w:line="264" w:lineRule="auto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020E2111" w14:textId="77777777" w:rsidR="00AF306B" w:rsidRPr="00D42524" w:rsidRDefault="002C676A" w:rsidP="009D66A9">
      <w:pPr>
        <w:spacing w:after="0" w:line="264" w:lineRule="auto"/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D81F45">
        <w:rPr>
          <w:rFonts w:ascii="Noto Sans" w:hAnsi="Noto Sans" w:cs="Noto Sans"/>
          <w:sz w:val="24"/>
          <w:szCs w:val="24"/>
          <w:lang w:val="el"/>
        </w:rPr>
        <w:t>Σας ευχαριστούμε που διαβάσατε αυτές τις οδηγίες. Ακολουθώντας αυτές τις οδηγίες, μας βοηθάτε να κάνουμε χειρουργικές επεμβάσεις στους κατοίκους της Βικτώριας γρηγορότερα.</w:t>
      </w:r>
    </w:p>
    <w:p w14:paraId="731734C8" w14:textId="77777777" w:rsidR="00AF306B" w:rsidRPr="00D42524" w:rsidRDefault="00AF306B" w:rsidP="009D66A9">
      <w:pPr>
        <w:tabs>
          <w:tab w:val="right" w:pos="9026"/>
        </w:tabs>
        <w:spacing w:after="0" w:line="264" w:lineRule="auto"/>
        <w:rPr>
          <w:rFonts w:ascii="Noto Sans" w:eastAsia="Calibri" w:hAnsi="Noto Sans" w:cs="Noto Sans"/>
          <w:sz w:val="24"/>
          <w:szCs w:val="24"/>
          <w:lang w:val="el" w:eastAsia="en-AU"/>
        </w:rPr>
      </w:pPr>
    </w:p>
    <w:p w14:paraId="5C50D1EC" w14:textId="77777777" w:rsidR="00142A21" w:rsidRPr="00D42524" w:rsidRDefault="002C676A" w:rsidP="009D66A9">
      <w:pPr>
        <w:tabs>
          <w:tab w:val="right" w:pos="9026"/>
        </w:tabs>
        <w:spacing w:after="0" w:line="264" w:lineRule="auto"/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D81F45">
        <w:rPr>
          <w:rFonts w:ascii="Noto Sans" w:eastAsia="Calibri" w:hAnsi="Noto Sans" w:cs="Noto Sans"/>
          <w:sz w:val="24"/>
          <w:szCs w:val="24"/>
          <w:lang w:val="el" w:eastAsia="en-AU"/>
        </w:rPr>
        <w:t>Με εκτίμηση,</w:t>
      </w:r>
    </w:p>
    <w:sdt>
      <w:sdtPr>
        <w:rPr>
          <w:rFonts w:ascii="Noto Sans" w:eastAsia="Calibri" w:hAnsi="Noto Sans" w:cs="Noto Sans"/>
          <w:sz w:val="24"/>
          <w:szCs w:val="24"/>
          <w:lang w:val="el" w:eastAsia="en-AU"/>
        </w:rPr>
        <w:id w:val="-201243515"/>
        <w:placeholder>
          <w:docPart w:val="DefaultPlaceholder_1081868574"/>
        </w:placeholder>
      </w:sdtPr>
      <w:sdtEndPr/>
      <w:sdtContent>
        <w:p w14:paraId="29F45B11" w14:textId="3B0CED89" w:rsidR="009D66A9" w:rsidRDefault="002C676A" w:rsidP="009D66A9">
          <w:pPr>
            <w:spacing w:after="0" w:line="264" w:lineRule="auto"/>
            <w:rPr>
              <w:rFonts w:ascii="Noto Sans" w:eastAsia="Calibri" w:hAnsi="Noto Sans" w:cs="Noto Sans"/>
              <w:sz w:val="24"/>
              <w:szCs w:val="24"/>
              <w:lang w:val="el" w:eastAsia="en-AU"/>
            </w:rPr>
          </w:pP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Name</w:t>
          </w: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 xml:space="preserve">] </w:t>
          </w:r>
        </w:p>
      </w:sdtContent>
    </w:sdt>
    <w:sdt>
      <w:sdtPr>
        <w:rPr>
          <w:rFonts w:ascii="Noto Sans" w:eastAsia="Calibri" w:hAnsi="Noto Sans" w:cs="Noto Sans"/>
          <w:sz w:val="24"/>
          <w:szCs w:val="24"/>
          <w:lang w:val="el" w:eastAsia="en-AU"/>
        </w:rPr>
        <w:id w:val="-399829303"/>
        <w:placeholder>
          <w:docPart w:val="DefaultPlaceholder_1081868574"/>
        </w:placeholder>
      </w:sdtPr>
      <w:sdtEndPr/>
      <w:sdtContent>
        <w:p w14:paraId="23921F7B" w14:textId="32F820FB" w:rsidR="00142A21" w:rsidRPr="00D42524" w:rsidRDefault="002C676A" w:rsidP="009D66A9">
          <w:pPr>
            <w:spacing w:after="0" w:line="264" w:lineRule="auto"/>
            <w:rPr>
              <w:rFonts w:ascii="Noto Sans" w:eastAsia="Calibri" w:hAnsi="Noto Sans" w:cs="Noto Sans"/>
              <w:sz w:val="24"/>
              <w:szCs w:val="24"/>
              <w:lang w:val="el" w:eastAsia="en-AU"/>
            </w:rPr>
          </w:pP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Position</w:t>
          </w: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p>
      </w:sdtContent>
    </w:sdt>
    <w:sdt>
      <w:sdtPr>
        <w:rPr>
          <w:rFonts w:ascii="Noto Sans" w:eastAsia="Calibri" w:hAnsi="Noto Sans" w:cs="Noto Sans"/>
          <w:sz w:val="24"/>
          <w:szCs w:val="24"/>
          <w:lang w:val="el" w:eastAsia="en-AU"/>
        </w:rPr>
        <w:id w:val="-385259961"/>
        <w:placeholder>
          <w:docPart w:val="DefaultPlaceholder_1081868574"/>
        </w:placeholder>
      </w:sdtPr>
      <w:sdtEndPr/>
      <w:sdtContent>
        <w:p w14:paraId="37CE75DF" w14:textId="1049A680" w:rsidR="004A1FA1" w:rsidRPr="00D42524" w:rsidRDefault="002C676A" w:rsidP="009D66A9">
          <w:pPr>
            <w:spacing w:after="0" w:line="264" w:lineRule="auto"/>
            <w:rPr>
              <w:rFonts w:ascii="Noto Sans" w:eastAsia="Calibri" w:hAnsi="Noto Sans" w:cs="Noto Sans"/>
              <w:sz w:val="24"/>
              <w:szCs w:val="24"/>
              <w:lang w:val="el"/>
            </w:rPr>
          </w:pP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D42524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Health Service</w:t>
          </w:r>
          <w:r w:rsidRPr="00D81F45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 xml:space="preserve">] </w:t>
          </w:r>
        </w:p>
      </w:sdtContent>
    </w:sdt>
    <w:sectPr w:rsidR="004A1FA1" w:rsidRPr="00D42524" w:rsidSect="00B4648F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8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93E7" w14:textId="77777777" w:rsidR="00476AFE" w:rsidRDefault="00476AFE">
      <w:pPr>
        <w:spacing w:after="0" w:line="240" w:lineRule="auto"/>
      </w:pPr>
      <w:r>
        <w:separator/>
      </w:r>
    </w:p>
  </w:endnote>
  <w:endnote w:type="continuationSeparator" w:id="0">
    <w:p w14:paraId="74806719" w14:textId="77777777" w:rsidR="00476AFE" w:rsidRDefault="0047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8AEB" w14:textId="77777777" w:rsidR="004334D4" w:rsidRDefault="002C676A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63A3CF" wp14:editId="529017D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87AFC" w14:textId="77777777" w:rsidR="00CA34EC" w:rsidRPr="00CA34EC" w:rsidRDefault="002C676A" w:rsidP="00CA34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3A3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9987AFC" w14:textId="77777777" w:rsidR="00CA34EC" w:rsidRPr="00CA34EC" w:rsidRDefault="002C676A" w:rsidP="00CA34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FA76" w14:textId="36D9987D" w:rsidR="006A718B" w:rsidRPr="006A718B" w:rsidRDefault="006A718B" w:rsidP="006A718B">
    <w:pPr>
      <w:pStyle w:val="Footer"/>
    </w:pPr>
    <w:r w:rsidRPr="006A718B">
      <w:t xml:space="preserve">Advice of date and time for surgery </w:t>
    </w:r>
    <w:r>
      <w:t>Greek</w:t>
    </w:r>
  </w:p>
  <w:p w14:paraId="2579AD81" w14:textId="77777777" w:rsidR="004031EA" w:rsidRPr="008B09FE" w:rsidRDefault="002C676A" w:rsidP="006A718B">
    <w:pPr>
      <w:pStyle w:val="Footer"/>
      <w:rPr>
        <w:i/>
        <w:iCs/>
        <w:sz w:val="16"/>
        <w:szCs w:val="16"/>
      </w:rPr>
    </w:pPr>
    <w:r>
      <w:rPr>
        <w:i/>
        <w:iCs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CEF4C33" wp14:editId="034B2A1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F8612" w14:textId="77777777" w:rsidR="00CA34EC" w:rsidRPr="00CA34EC" w:rsidRDefault="002C676A" w:rsidP="00CA34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F4C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25F8612" w14:textId="77777777" w:rsidR="00CA34EC" w:rsidRPr="00CA34EC" w:rsidRDefault="002C676A" w:rsidP="00CA34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01E4DC" w14:textId="77777777" w:rsidR="004031EA" w:rsidRPr="008B09FE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8E14" w14:textId="790690F0" w:rsidR="00365D7A" w:rsidRPr="006A718B" w:rsidRDefault="00365D7A" w:rsidP="00365D7A">
    <w:pPr>
      <w:pStyle w:val="Footer"/>
    </w:pPr>
    <w:r w:rsidRPr="006A718B">
      <w:t xml:space="preserve">Advice of date and time for surgery </w:t>
    </w:r>
    <w:r>
      <w:t>Greek</w:t>
    </w:r>
  </w:p>
  <w:p w14:paraId="390241EE" w14:textId="77777777" w:rsidR="004334D4" w:rsidRDefault="002C676A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9AFEBC" wp14:editId="562B639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010C7" w14:textId="77777777" w:rsidR="00CA34EC" w:rsidRPr="00CA34EC" w:rsidRDefault="002C676A" w:rsidP="00CA34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AF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0B010C7" w14:textId="77777777" w:rsidR="00CA34EC" w:rsidRPr="00CA34EC" w:rsidRDefault="002C676A" w:rsidP="00CA34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197E" w14:textId="77777777" w:rsidR="00476AFE" w:rsidRDefault="00476AFE">
      <w:pPr>
        <w:spacing w:after="0" w:line="240" w:lineRule="auto"/>
      </w:pPr>
      <w:r>
        <w:separator/>
      </w:r>
    </w:p>
  </w:footnote>
  <w:footnote w:type="continuationSeparator" w:id="0">
    <w:p w14:paraId="19DB01A7" w14:textId="77777777" w:rsidR="00476AFE" w:rsidRDefault="0047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1EBD" w14:textId="77777777" w:rsidR="00B4648F" w:rsidRDefault="00B4648F" w:rsidP="00B4648F">
    <w:r>
      <w:t>Health service logo</w:t>
    </w:r>
  </w:p>
  <w:p w14:paraId="544A1AB0" w14:textId="77777777" w:rsidR="00B4648F" w:rsidRDefault="00B4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90BAD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23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4C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F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6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0B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67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07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04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5CFCAA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34167A7A" w:tentative="1">
      <w:start w:val="1"/>
      <w:numFmt w:val="lowerLetter"/>
      <w:lvlText w:val="%2."/>
      <w:lvlJc w:val="left"/>
      <w:pPr>
        <w:ind w:left="1440" w:hanging="360"/>
      </w:pPr>
    </w:lvl>
    <w:lvl w:ilvl="2" w:tplc="026A01E6" w:tentative="1">
      <w:start w:val="1"/>
      <w:numFmt w:val="lowerRoman"/>
      <w:lvlText w:val="%3."/>
      <w:lvlJc w:val="right"/>
      <w:pPr>
        <w:ind w:left="2160" w:hanging="180"/>
      </w:pPr>
    </w:lvl>
    <w:lvl w:ilvl="3" w:tplc="467EC48E" w:tentative="1">
      <w:start w:val="1"/>
      <w:numFmt w:val="decimal"/>
      <w:lvlText w:val="%4."/>
      <w:lvlJc w:val="left"/>
      <w:pPr>
        <w:ind w:left="2880" w:hanging="360"/>
      </w:pPr>
    </w:lvl>
    <w:lvl w:ilvl="4" w:tplc="22D0D8D4" w:tentative="1">
      <w:start w:val="1"/>
      <w:numFmt w:val="lowerLetter"/>
      <w:lvlText w:val="%5."/>
      <w:lvlJc w:val="left"/>
      <w:pPr>
        <w:ind w:left="3600" w:hanging="360"/>
      </w:pPr>
    </w:lvl>
    <w:lvl w:ilvl="5" w:tplc="DB3AFCD2" w:tentative="1">
      <w:start w:val="1"/>
      <w:numFmt w:val="lowerRoman"/>
      <w:lvlText w:val="%6."/>
      <w:lvlJc w:val="right"/>
      <w:pPr>
        <w:ind w:left="4320" w:hanging="180"/>
      </w:pPr>
    </w:lvl>
    <w:lvl w:ilvl="6" w:tplc="BE6007AE" w:tentative="1">
      <w:start w:val="1"/>
      <w:numFmt w:val="decimal"/>
      <w:lvlText w:val="%7."/>
      <w:lvlJc w:val="left"/>
      <w:pPr>
        <w:ind w:left="5040" w:hanging="360"/>
      </w:pPr>
    </w:lvl>
    <w:lvl w:ilvl="7" w:tplc="D79AB1BA" w:tentative="1">
      <w:start w:val="1"/>
      <w:numFmt w:val="lowerLetter"/>
      <w:lvlText w:val="%8."/>
      <w:lvlJc w:val="left"/>
      <w:pPr>
        <w:ind w:left="5760" w:hanging="360"/>
      </w:pPr>
    </w:lvl>
    <w:lvl w:ilvl="8" w:tplc="B8808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CAB042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BEC2D48" w:tentative="1">
      <w:start w:val="1"/>
      <w:numFmt w:val="lowerLetter"/>
      <w:lvlText w:val="%2."/>
      <w:lvlJc w:val="left"/>
      <w:pPr>
        <w:ind w:left="1440" w:hanging="360"/>
      </w:pPr>
    </w:lvl>
    <w:lvl w:ilvl="2" w:tplc="9AC4E0C8" w:tentative="1">
      <w:start w:val="1"/>
      <w:numFmt w:val="lowerRoman"/>
      <w:lvlText w:val="%3."/>
      <w:lvlJc w:val="right"/>
      <w:pPr>
        <w:ind w:left="2160" w:hanging="180"/>
      </w:pPr>
    </w:lvl>
    <w:lvl w:ilvl="3" w:tplc="E5628712" w:tentative="1">
      <w:start w:val="1"/>
      <w:numFmt w:val="decimal"/>
      <w:lvlText w:val="%4."/>
      <w:lvlJc w:val="left"/>
      <w:pPr>
        <w:ind w:left="2880" w:hanging="360"/>
      </w:pPr>
    </w:lvl>
    <w:lvl w:ilvl="4" w:tplc="404C31C8" w:tentative="1">
      <w:start w:val="1"/>
      <w:numFmt w:val="lowerLetter"/>
      <w:lvlText w:val="%5."/>
      <w:lvlJc w:val="left"/>
      <w:pPr>
        <w:ind w:left="3600" w:hanging="360"/>
      </w:pPr>
    </w:lvl>
    <w:lvl w:ilvl="5" w:tplc="4200443C" w:tentative="1">
      <w:start w:val="1"/>
      <w:numFmt w:val="lowerRoman"/>
      <w:lvlText w:val="%6."/>
      <w:lvlJc w:val="right"/>
      <w:pPr>
        <w:ind w:left="4320" w:hanging="180"/>
      </w:pPr>
    </w:lvl>
    <w:lvl w:ilvl="6" w:tplc="46B86DC8" w:tentative="1">
      <w:start w:val="1"/>
      <w:numFmt w:val="decimal"/>
      <w:lvlText w:val="%7."/>
      <w:lvlJc w:val="left"/>
      <w:pPr>
        <w:ind w:left="5040" w:hanging="360"/>
      </w:pPr>
    </w:lvl>
    <w:lvl w:ilvl="7" w:tplc="25AA4FFA" w:tentative="1">
      <w:start w:val="1"/>
      <w:numFmt w:val="lowerLetter"/>
      <w:lvlText w:val="%8."/>
      <w:lvlJc w:val="left"/>
      <w:pPr>
        <w:ind w:left="5760" w:hanging="360"/>
      </w:pPr>
    </w:lvl>
    <w:lvl w:ilvl="8" w:tplc="B37AC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195C"/>
    <w:multiLevelType w:val="multilevel"/>
    <w:tmpl w:val="2A4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F0175"/>
    <w:multiLevelType w:val="multilevel"/>
    <w:tmpl w:val="344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5F629D"/>
    <w:multiLevelType w:val="hybridMultilevel"/>
    <w:tmpl w:val="FB7C89B0"/>
    <w:lvl w:ilvl="0" w:tplc="53D0A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B1E07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32C2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68E1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4691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CED3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A9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4A9A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587B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37A67"/>
    <w:multiLevelType w:val="hybridMultilevel"/>
    <w:tmpl w:val="45C896E6"/>
    <w:lvl w:ilvl="0" w:tplc="3C062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A7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CD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8B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66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CA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22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0B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0D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4B7F"/>
    <w:multiLevelType w:val="hybridMultilevel"/>
    <w:tmpl w:val="F3FE0F2A"/>
    <w:lvl w:ilvl="0" w:tplc="CCE8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8F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8B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2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B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A8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E5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9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0F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27D4D"/>
    <w:multiLevelType w:val="hybridMultilevel"/>
    <w:tmpl w:val="F912C26C"/>
    <w:lvl w:ilvl="0" w:tplc="001C70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A5D2FE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827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438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422D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CC30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569C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DEAB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4221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660B3"/>
    <w:multiLevelType w:val="hybridMultilevel"/>
    <w:tmpl w:val="E746EE18"/>
    <w:lvl w:ilvl="0" w:tplc="B4E083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3980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E8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9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06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EB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4F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1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C6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2BD25DFE"/>
    <w:multiLevelType w:val="hybridMultilevel"/>
    <w:tmpl w:val="4C98D23A"/>
    <w:lvl w:ilvl="0" w:tplc="882A2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48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8D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25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E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45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4A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F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22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3F25EA"/>
    <w:multiLevelType w:val="hybridMultilevel"/>
    <w:tmpl w:val="5EB6C012"/>
    <w:lvl w:ilvl="0" w:tplc="7FBA8A2C">
      <w:start w:val="1"/>
      <w:numFmt w:val="decimal"/>
      <w:lvlText w:val="%1."/>
      <w:lvlJc w:val="left"/>
      <w:pPr>
        <w:ind w:left="1080" w:hanging="360"/>
      </w:pPr>
    </w:lvl>
    <w:lvl w:ilvl="1" w:tplc="2ABCDAE4" w:tentative="1">
      <w:start w:val="1"/>
      <w:numFmt w:val="lowerLetter"/>
      <w:lvlText w:val="%2."/>
      <w:lvlJc w:val="left"/>
      <w:pPr>
        <w:ind w:left="1800" w:hanging="360"/>
      </w:pPr>
    </w:lvl>
    <w:lvl w:ilvl="2" w:tplc="DCF88FB2" w:tentative="1">
      <w:start w:val="1"/>
      <w:numFmt w:val="lowerRoman"/>
      <w:lvlText w:val="%3."/>
      <w:lvlJc w:val="right"/>
      <w:pPr>
        <w:ind w:left="2520" w:hanging="180"/>
      </w:pPr>
    </w:lvl>
    <w:lvl w:ilvl="3" w:tplc="32BA6012" w:tentative="1">
      <w:start w:val="1"/>
      <w:numFmt w:val="decimal"/>
      <w:lvlText w:val="%4."/>
      <w:lvlJc w:val="left"/>
      <w:pPr>
        <w:ind w:left="3240" w:hanging="360"/>
      </w:pPr>
    </w:lvl>
    <w:lvl w:ilvl="4" w:tplc="29BEAF0A" w:tentative="1">
      <w:start w:val="1"/>
      <w:numFmt w:val="lowerLetter"/>
      <w:lvlText w:val="%5."/>
      <w:lvlJc w:val="left"/>
      <w:pPr>
        <w:ind w:left="3960" w:hanging="360"/>
      </w:pPr>
    </w:lvl>
    <w:lvl w:ilvl="5" w:tplc="B12EE15A" w:tentative="1">
      <w:start w:val="1"/>
      <w:numFmt w:val="lowerRoman"/>
      <w:lvlText w:val="%6."/>
      <w:lvlJc w:val="right"/>
      <w:pPr>
        <w:ind w:left="4680" w:hanging="180"/>
      </w:pPr>
    </w:lvl>
    <w:lvl w:ilvl="6" w:tplc="E67E2CC8" w:tentative="1">
      <w:start w:val="1"/>
      <w:numFmt w:val="decimal"/>
      <w:lvlText w:val="%7."/>
      <w:lvlJc w:val="left"/>
      <w:pPr>
        <w:ind w:left="5400" w:hanging="360"/>
      </w:pPr>
    </w:lvl>
    <w:lvl w:ilvl="7" w:tplc="66B6B2AA" w:tentative="1">
      <w:start w:val="1"/>
      <w:numFmt w:val="lowerLetter"/>
      <w:lvlText w:val="%8."/>
      <w:lvlJc w:val="left"/>
      <w:pPr>
        <w:ind w:left="6120" w:hanging="360"/>
      </w:pPr>
    </w:lvl>
    <w:lvl w:ilvl="8" w:tplc="D99490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65437"/>
    <w:multiLevelType w:val="hybridMultilevel"/>
    <w:tmpl w:val="227EA53E"/>
    <w:lvl w:ilvl="0" w:tplc="A30202F0">
      <w:start w:val="1"/>
      <w:numFmt w:val="decimal"/>
      <w:lvlText w:val="%1."/>
      <w:lvlJc w:val="left"/>
      <w:pPr>
        <w:ind w:left="720" w:hanging="360"/>
      </w:pPr>
    </w:lvl>
    <w:lvl w:ilvl="1" w:tplc="EABA8E4A" w:tentative="1">
      <w:start w:val="1"/>
      <w:numFmt w:val="lowerLetter"/>
      <w:lvlText w:val="%2."/>
      <w:lvlJc w:val="left"/>
      <w:pPr>
        <w:ind w:left="1440" w:hanging="360"/>
      </w:pPr>
    </w:lvl>
    <w:lvl w:ilvl="2" w:tplc="568E0070" w:tentative="1">
      <w:start w:val="1"/>
      <w:numFmt w:val="lowerRoman"/>
      <w:lvlText w:val="%3."/>
      <w:lvlJc w:val="right"/>
      <w:pPr>
        <w:ind w:left="2160" w:hanging="180"/>
      </w:pPr>
    </w:lvl>
    <w:lvl w:ilvl="3" w:tplc="452E4A28" w:tentative="1">
      <w:start w:val="1"/>
      <w:numFmt w:val="decimal"/>
      <w:lvlText w:val="%4."/>
      <w:lvlJc w:val="left"/>
      <w:pPr>
        <w:ind w:left="2880" w:hanging="360"/>
      </w:pPr>
    </w:lvl>
    <w:lvl w:ilvl="4" w:tplc="60761AB0" w:tentative="1">
      <w:start w:val="1"/>
      <w:numFmt w:val="lowerLetter"/>
      <w:lvlText w:val="%5."/>
      <w:lvlJc w:val="left"/>
      <w:pPr>
        <w:ind w:left="3600" w:hanging="360"/>
      </w:pPr>
    </w:lvl>
    <w:lvl w:ilvl="5" w:tplc="56F6920C" w:tentative="1">
      <w:start w:val="1"/>
      <w:numFmt w:val="lowerRoman"/>
      <w:lvlText w:val="%6."/>
      <w:lvlJc w:val="right"/>
      <w:pPr>
        <w:ind w:left="4320" w:hanging="180"/>
      </w:pPr>
    </w:lvl>
    <w:lvl w:ilvl="6" w:tplc="51EC1B88" w:tentative="1">
      <w:start w:val="1"/>
      <w:numFmt w:val="decimal"/>
      <w:lvlText w:val="%7."/>
      <w:lvlJc w:val="left"/>
      <w:pPr>
        <w:ind w:left="5040" w:hanging="360"/>
      </w:pPr>
    </w:lvl>
    <w:lvl w:ilvl="7" w:tplc="9B488E84" w:tentative="1">
      <w:start w:val="1"/>
      <w:numFmt w:val="lowerLetter"/>
      <w:lvlText w:val="%8."/>
      <w:lvlJc w:val="left"/>
      <w:pPr>
        <w:ind w:left="5760" w:hanging="360"/>
      </w:pPr>
    </w:lvl>
    <w:lvl w:ilvl="8" w:tplc="FAF42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24A0"/>
    <w:multiLevelType w:val="hybridMultilevel"/>
    <w:tmpl w:val="8B06F396"/>
    <w:lvl w:ilvl="0" w:tplc="F3161BCE">
      <w:start w:val="1"/>
      <w:numFmt w:val="decimal"/>
      <w:lvlText w:val="%1."/>
      <w:lvlJc w:val="left"/>
      <w:pPr>
        <w:ind w:left="720" w:hanging="360"/>
      </w:pPr>
    </w:lvl>
    <w:lvl w:ilvl="1" w:tplc="11344964" w:tentative="1">
      <w:start w:val="1"/>
      <w:numFmt w:val="lowerLetter"/>
      <w:lvlText w:val="%2."/>
      <w:lvlJc w:val="left"/>
      <w:pPr>
        <w:ind w:left="1440" w:hanging="360"/>
      </w:pPr>
    </w:lvl>
    <w:lvl w:ilvl="2" w:tplc="E3E431D8" w:tentative="1">
      <w:start w:val="1"/>
      <w:numFmt w:val="lowerRoman"/>
      <w:lvlText w:val="%3."/>
      <w:lvlJc w:val="right"/>
      <w:pPr>
        <w:ind w:left="2160" w:hanging="180"/>
      </w:pPr>
    </w:lvl>
    <w:lvl w:ilvl="3" w:tplc="97540B3A" w:tentative="1">
      <w:start w:val="1"/>
      <w:numFmt w:val="decimal"/>
      <w:lvlText w:val="%4."/>
      <w:lvlJc w:val="left"/>
      <w:pPr>
        <w:ind w:left="2880" w:hanging="360"/>
      </w:pPr>
    </w:lvl>
    <w:lvl w:ilvl="4" w:tplc="FD0C743C" w:tentative="1">
      <w:start w:val="1"/>
      <w:numFmt w:val="lowerLetter"/>
      <w:lvlText w:val="%5."/>
      <w:lvlJc w:val="left"/>
      <w:pPr>
        <w:ind w:left="3600" w:hanging="360"/>
      </w:pPr>
    </w:lvl>
    <w:lvl w:ilvl="5" w:tplc="AA1CA7F6" w:tentative="1">
      <w:start w:val="1"/>
      <w:numFmt w:val="lowerRoman"/>
      <w:lvlText w:val="%6."/>
      <w:lvlJc w:val="right"/>
      <w:pPr>
        <w:ind w:left="4320" w:hanging="180"/>
      </w:pPr>
    </w:lvl>
    <w:lvl w:ilvl="6" w:tplc="15ACC124" w:tentative="1">
      <w:start w:val="1"/>
      <w:numFmt w:val="decimal"/>
      <w:lvlText w:val="%7."/>
      <w:lvlJc w:val="left"/>
      <w:pPr>
        <w:ind w:left="5040" w:hanging="360"/>
      </w:pPr>
    </w:lvl>
    <w:lvl w:ilvl="7" w:tplc="0526CC36" w:tentative="1">
      <w:start w:val="1"/>
      <w:numFmt w:val="lowerLetter"/>
      <w:lvlText w:val="%8."/>
      <w:lvlJc w:val="left"/>
      <w:pPr>
        <w:ind w:left="5760" w:hanging="360"/>
      </w:pPr>
    </w:lvl>
    <w:lvl w:ilvl="8" w:tplc="C3AE5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4287"/>
    <w:multiLevelType w:val="hybridMultilevel"/>
    <w:tmpl w:val="DF4C1CFC"/>
    <w:lvl w:ilvl="0" w:tplc="26F04098">
      <w:start w:val="1"/>
      <w:numFmt w:val="decimal"/>
      <w:lvlText w:val="%1."/>
      <w:lvlJc w:val="left"/>
      <w:pPr>
        <w:ind w:left="720" w:hanging="360"/>
      </w:pPr>
    </w:lvl>
    <w:lvl w:ilvl="1" w:tplc="86E8DA7A" w:tentative="1">
      <w:start w:val="1"/>
      <w:numFmt w:val="lowerLetter"/>
      <w:lvlText w:val="%2."/>
      <w:lvlJc w:val="left"/>
      <w:pPr>
        <w:ind w:left="1440" w:hanging="360"/>
      </w:pPr>
    </w:lvl>
    <w:lvl w:ilvl="2" w:tplc="FA24E9A4" w:tentative="1">
      <w:start w:val="1"/>
      <w:numFmt w:val="lowerRoman"/>
      <w:lvlText w:val="%3."/>
      <w:lvlJc w:val="right"/>
      <w:pPr>
        <w:ind w:left="2160" w:hanging="180"/>
      </w:pPr>
    </w:lvl>
    <w:lvl w:ilvl="3" w:tplc="F0CC6022" w:tentative="1">
      <w:start w:val="1"/>
      <w:numFmt w:val="decimal"/>
      <w:lvlText w:val="%4."/>
      <w:lvlJc w:val="left"/>
      <w:pPr>
        <w:ind w:left="2880" w:hanging="360"/>
      </w:pPr>
    </w:lvl>
    <w:lvl w:ilvl="4" w:tplc="6D9EA30C" w:tentative="1">
      <w:start w:val="1"/>
      <w:numFmt w:val="lowerLetter"/>
      <w:lvlText w:val="%5."/>
      <w:lvlJc w:val="left"/>
      <w:pPr>
        <w:ind w:left="3600" w:hanging="360"/>
      </w:pPr>
    </w:lvl>
    <w:lvl w:ilvl="5" w:tplc="8BD04644" w:tentative="1">
      <w:start w:val="1"/>
      <w:numFmt w:val="lowerRoman"/>
      <w:lvlText w:val="%6."/>
      <w:lvlJc w:val="right"/>
      <w:pPr>
        <w:ind w:left="4320" w:hanging="180"/>
      </w:pPr>
    </w:lvl>
    <w:lvl w:ilvl="6" w:tplc="F0769ECA" w:tentative="1">
      <w:start w:val="1"/>
      <w:numFmt w:val="decimal"/>
      <w:lvlText w:val="%7."/>
      <w:lvlJc w:val="left"/>
      <w:pPr>
        <w:ind w:left="5040" w:hanging="360"/>
      </w:pPr>
    </w:lvl>
    <w:lvl w:ilvl="7" w:tplc="2D5C91EA" w:tentative="1">
      <w:start w:val="1"/>
      <w:numFmt w:val="lowerLetter"/>
      <w:lvlText w:val="%8."/>
      <w:lvlJc w:val="left"/>
      <w:pPr>
        <w:ind w:left="5760" w:hanging="360"/>
      </w:pPr>
    </w:lvl>
    <w:lvl w:ilvl="8" w:tplc="63C01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36E1"/>
    <w:multiLevelType w:val="hybridMultilevel"/>
    <w:tmpl w:val="20D4F010"/>
    <w:lvl w:ilvl="0" w:tplc="1A6A9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ACC812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6E2B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6663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DE13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144A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44E1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98D1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46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BB6695"/>
    <w:multiLevelType w:val="hybridMultilevel"/>
    <w:tmpl w:val="6CD46420"/>
    <w:lvl w:ilvl="0" w:tplc="CB785E04">
      <w:start w:val="1"/>
      <w:numFmt w:val="decimal"/>
      <w:lvlText w:val="%1."/>
      <w:lvlJc w:val="left"/>
      <w:pPr>
        <w:ind w:left="720" w:hanging="360"/>
      </w:pPr>
    </w:lvl>
    <w:lvl w:ilvl="1" w:tplc="3600124A" w:tentative="1">
      <w:start w:val="1"/>
      <w:numFmt w:val="lowerLetter"/>
      <w:lvlText w:val="%2."/>
      <w:lvlJc w:val="left"/>
      <w:pPr>
        <w:ind w:left="1440" w:hanging="360"/>
      </w:pPr>
    </w:lvl>
    <w:lvl w:ilvl="2" w:tplc="05481632" w:tentative="1">
      <w:start w:val="1"/>
      <w:numFmt w:val="lowerRoman"/>
      <w:lvlText w:val="%3."/>
      <w:lvlJc w:val="right"/>
      <w:pPr>
        <w:ind w:left="2160" w:hanging="180"/>
      </w:pPr>
    </w:lvl>
    <w:lvl w:ilvl="3" w:tplc="E71A65CA" w:tentative="1">
      <w:start w:val="1"/>
      <w:numFmt w:val="decimal"/>
      <w:lvlText w:val="%4."/>
      <w:lvlJc w:val="left"/>
      <w:pPr>
        <w:ind w:left="2880" w:hanging="360"/>
      </w:pPr>
    </w:lvl>
    <w:lvl w:ilvl="4" w:tplc="8E9684FA" w:tentative="1">
      <w:start w:val="1"/>
      <w:numFmt w:val="lowerLetter"/>
      <w:lvlText w:val="%5."/>
      <w:lvlJc w:val="left"/>
      <w:pPr>
        <w:ind w:left="3600" w:hanging="360"/>
      </w:pPr>
    </w:lvl>
    <w:lvl w:ilvl="5" w:tplc="D1BA8E16" w:tentative="1">
      <w:start w:val="1"/>
      <w:numFmt w:val="lowerRoman"/>
      <w:lvlText w:val="%6."/>
      <w:lvlJc w:val="right"/>
      <w:pPr>
        <w:ind w:left="4320" w:hanging="180"/>
      </w:pPr>
    </w:lvl>
    <w:lvl w:ilvl="6" w:tplc="4C8E738A" w:tentative="1">
      <w:start w:val="1"/>
      <w:numFmt w:val="decimal"/>
      <w:lvlText w:val="%7."/>
      <w:lvlJc w:val="left"/>
      <w:pPr>
        <w:ind w:left="5040" w:hanging="360"/>
      </w:pPr>
    </w:lvl>
    <w:lvl w:ilvl="7" w:tplc="E74CF50E" w:tentative="1">
      <w:start w:val="1"/>
      <w:numFmt w:val="lowerLetter"/>
      <w:lvlText w:val="%8."/>
      <w:lvlJc w:val="left"/>
      <w:pPr>
        <w:ind w:left="5760" w:hanging="360"/>
      </w:pPr>
    </w:lvl>
    <w:lvl w:ilvl="8" w:tplc="CD805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3252E"/>
    <w:multiLevelType w:val="hybridMultilevel"/>
    <w:tmpl w:val="056A0328"/>
    <w:lvl w:ilvl="0" w:tplc="C0C60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4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AD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D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C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E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CB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7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A0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50A2"/>
    <w:multiLevelType w:val="hybridMultilevel"/>
    <w:tmpl w:val="4552DDEE"/>
    <w:lvl w:ilvl="0" w:tplc="D66466BE">
      <w:start w:val="1"/>
      <w:numFmt w:val="decimal"/>
      <w:lvlText w:val="%1."/>
      <w:lvlJc w:val="left"/>
      <w:pPr>
        <w:ind w:left="720" w:hanging="360"/>
      </w:pPr>
    </w:lvl>
    <w:lvl w:ilvl="1" w:tplc="FECCA0F0" w:tentative="1">
      <w:start w:val="1"/>
      <w:numFmt w:val="lowerLetter"/>
      <w:lvlText w:val="%2."/>
      <w:lvlJc w:val="left"/>
      <w:pPr>
        <w:ind w:left="1440" w:hanging="360"/>
      </w:pPr>
    </w:lvl>
    <w:lvl w:ilvl="2" w:tplc="B4824EB2" w:tentative="1">
      <w:start w:val="1"/>
      <w:numFmt w:val="lowerRoman"/>
      <w:lvlText w:val="%3."/>
      <w:lvlJc w:val="right"/>
      <w:pPr>
        <w:ind w:left="2160" w:hanging="180"/>
      </w:pPr>
    </w:lvl>
    <w:lvl w:ilvl="3" w:tplc="83584FA8" w:tentative="1">
      <w:start w:val="1"/>
      <w:numFmt w:val="decimal"/>
      <w:lvlText w:val="%4."/>
      <w:lvlJc w:val="left"/>
      <w:pPr>
        <w:ind w:left="2880" w:hanging="360"/>
      </w:pPr>
    </w:lvl>
    <w:lvl w:ilvl="4" w:tplc="48486A7A" w:tentative="1">
      <w:start w:val="1"/>
      <w:numFmt w:val="lowerLetter"/>
      <w:lvlText w:val="%5."/>
      <w:lvlJc w:val="left"/>
      <w:pPr>
        <w:ind w:left="3600" w:hanging="360"/>
      </w:pPr>
    </w:lvl>
    <w:lvl w:ilvl="5" w:tplc="4A02B514" w:tentative="1">
      <w:start w:val="1"/>
      <w:numFmt w:val="lowerRoman"/>
      <w:lvlText w:val="%6."/>
      <w:lvlJc w:val="right"/>
      <w:pPr>
        <w:ind w:left="4320" w:hanging="180"/>
      </w:pPr>
    </w:lvl>
    <w:lvl w:ilvl="6" w:tplc="625AA3D8" w:tentative="1">
      <w:start w:val="1"/>
      <w:numFmt w:val="decimal"/>
      <w:lvlText w:val="%7."/>
      <w:lvlJc w:val="left"/>
      <w:pPr>
        <w:ind w:left="5040" w:hanging="360"/>
      </w:pPr>
    </w:lvl>
    <w:lvl w:ilvl="7" w:tplc="3A9AB820" w:tentative="1">
      <w:start w:val="1"/>
      <w:numFmt w:val="lowerLetter"/>
      <w:lvlText w:val="%8."/>
      <w:lvlJc w:val="left"/>
      <w:pPr>
        <w:ind w:left="5760" w:hanging="360"/>
      </w:pPr>
    </w:lvl>
    <w:lvl w:ilvl="8" w:tplc="224E5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2BF5"/>
    <w:multiLevelType w:val="hybridMultilevel"/>
    <w:tmpl w:val="FE1E7968"/>
    <w:lvl w:ilvl="0" w:tplc="5CAA5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1854BA" w:tentative="1">
      <w:start w:val="1"/>
      <w:numFmt w:val="lowerLetter"/>
      <w:lvlText w:val="%2."/>
      <w:lvlJc w:val="left"/>
      <w:pPr>
        <w:ind w:left="1080" w:hanging="360"/>
      </w:pPr>
    </w:lvl>
    <w:lvl w:ilvl="2" w:tplc="FC3AC1CA" w:tentative="1">
      <w:start w:val="1"/>
      <w:numFmt w:val="lowerRoman"/>
      <w:lvlText w:val="%3."/>
      <w:lvlJc w:val="right"/>
      <w:pPr>
        <w:ind w:left="1800" w:hanging="180"/>
      </w:pPr>
    </w:lvl>
    <w:lvl w:ilvl="3" w:tplc="04EAC36C" w:tentative="1">
      <w:start w:val="1"/>
      <w:numFmt w:val="decimal"/>
      <w:lvlText w:val="%4."/>
      <w:lvlJc w:val="left"/>
      <w:pPr>
        <w:ind w:left="2520" w:hanging="360"/>
      </w:pPr>
    </w:lvl>
    <w:lvl w:ilvl="4" w:tplc="7C88E38A" w:tentative="1">
      <w:start w:val="1"/>
      <w:numFmt w:val="lowerLetter"/>
      <w:lvlText w:val="%5."/>
      <w:lvlJc w:val="left"/>
      <w:pPr>
        <w:ind w:left="3240" w:hanging="360"/>
      </w:pPr>
    </w:lvl>
    <w:lvl w:ilvl="5" w:tplc="A89E40FE" w:tentative="1">
      <w:start w:val="1"/>
      <w:numFmt w:val="lowerRoman"/>
      <w:lvlText w:val="%6."/>
      <w:lvlJc w:val="right"/>
      <w:pPr>
        <w:ind w:left="3960" w:hanging="180"/>
      </w:pPr>
    </w:lvl>
    <w:lvl w:ilvl="6" w:tplc="C62AEAF2" w:tentative="1">
      <w:start w:val="1"/>
      <w:numFmt w:val="decimal"/>
      <w:lvlText w:val="%7."/>
      <w:lvlJc w:val="left"/>
      <w:pPr>
        <w:ind w:left="4680" w:hanging="360"/>
      </w:pPr>
    </w:lvl>
    <w:lvl w:ilvl="7" w:tplc="FEE09F2A" w:tentative="1">
      <w:start w:val="1"/>
      <w:numFmt w:val="lowerLetter"/>
      <w:lvlText w:val="%8."/>
      <w:lvlJc w:val="left"/>
      <w:pPr>
        <w:ind w:left="5400" w:hanging="360"/>
      </w:pPr>
    </w:lvl>
    <w:lvl w:ilvl="8" w:tplc="A73C54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F0157"/>
    <w:multiLevelType w:val="hybridMultilevel"/>
    <w:tmpl w:val="09C04B54"/>
    <w:lvl w:ilvl="0" w:tplc="D31A2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CB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28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20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3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E6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8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E3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6F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D05A5"/>
    <w:multiLevelType w:val="hybridMultilevel"/>
    <w:tmpl w:val="0BFACFCC"/>
    <w:lvl w:ilvl="0" w:tplc="F8568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CFB7A" w:tentative="1">
      <w:start w:val="1"/>
      <w:numFmt w:val="lowerLetter"/>
      <w:lvlText w:val="%2."/>
      <w:lvlJc w:val="left"/>
      <w:pPr>
        <w:ind w:left="1440" w:hanging="360"/>
      </w:pPr>
    </w:lvl>
    <w:lvl w:ilvl="2" w:tplc="28E8C1B2" w:tentative="1">
      <w:start w:val="1"/>
      <w:numFmt w:val="lowerRoman"/>
      <w:lvlText w:val="%3."/>
      <w:lvlJc w:val="right"/>
      <w:pPr>
        <w:ind w:left="2160" w:hanging="180"/>
      </w:pPr>
    </w:lvl>
    <w:lvl w:ilvl="3" w:tplc="41804808" w:tentative="1">
      <w:start w:val="1"/>
      <w:numFmt w:val="decimal"/>
      <w:lvlText w:val="%4."/>
      <w:lvlJc w:val="left"/>
      <w:pPr>
        <w:ind w:left="2880" w:hanging="360"/>
      </w:pPr>
    </w:lvl>
    <w:lvl w:ilvl="4" w:tplc="AE1273E4" w:tentative="1">
      <w:start w:val="1"/>
      <w:numFmt w:val="lowerLetter"/>
      <w:lvlText w:val="%5."/>
      <w:lvlJc w:val="left"/>
      <w:pPr>
        <w:ind w:left="3600" w:hanging="360"/>
      </w:pPr>
    </w:lvl>
    <w:lvl w:ilvl="5" w:tplc="574C938E" w:tentative="1">
      <w:start w:val="1"/>
      <w:numFmt w:val="lowerRoman"/>
      <w:lvlText w:val="%6."/>
      <w:lvlJc w:val="right"/>
      <w:pPr>
        <w:ind w:left="4320" w:hanging="180"/>
      </w:pPr>
    </w:lvl>
    <w:lvl w:ilvl="6" w:tplc="3C805B20" w:tentative="1">
      <w:start w:val="1"/>
      <w:numFmt w:val="decimal"/>
      <w:lvlText w:val="%7."/>
      <w:lvlJc w:val="left"/>
      <w:pPr>
        <w:ind w:left="5040" w:hanging="360"/>
      </w:pPr>
    </w:lvl>
    <w:lvl w:ilvl="7" w:tplc="3E4AE5CE" w:tentative="1">
      <w:start w:val="1"/>
      <w:numFmt w:val="lowerLetter"/>
      <w:lvlText w:val="%8."/>
      <w:lvlJc w:val="left"/>
      <w:pPr>
        <w:ind w:left="5760" w:hanging="360"/>
      </w:pPr>
    </w:lvl>
    <w:lvl w:ilvl="8" w:tplc="973C5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092F"/>
    <w:multiLevelType w:val="hybridMultilevel"/>
    <w:tmpl w:val="D2083C7A"/>
    <w:lvl w:ilvl="0" w:tplc="E97A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8E7DC" w:tentative="1">
      <w:start w:val="1"/>
      <w:numFmt w:val="lowerLetter"/>
      <w:lvlText w:val="%2."/>
      <w:lvlJc w:val="left"/>
      <w:pPr>
        <w:ind w:left="1440" w:hanging="360"/>
      </w:pPr>
    </w:lvl>
    <w:lvl w:ilvl="2" w:tplc="9244C43E" w:tentative="1">
      <w:start w:val="1"/>
      <w:numFmt w:val="lowerRoman"/>
      <w:lvlText w:val="%3."/>
      <w:lvlJc w:val="right"/>
      <w:pPr>
        <w:ind w:left="2160" w:hanging="180"/>
      </w:pPr>
    </w:lvl>
    <w:lvl w:ilvl="3" w:tplc="15A82E54" w:tentative="1">
      <w:start w:val="1"/>
      <w:numFmt w:val="decimal"/>
      <w:lvlText w:val="%4."/>
      <w:lvlJc w:val="left"/>
      <w:pPr>
        <w:ind w:left="2880" w:hanging="360"/>
      </w:pPr>
    </w:lvl>
    <w:lvl w:ilvl="4" w:tplc="DCE49836" w:tentative="1">
      <w:start w:val="1"/>
      <w:numFmt w:val="lowerLetter"/>
      <w:lvlText w:val="%5."/>
      <w:lvlJc w:val="left"/>
      <w:pPr>
        <w:ind w:left="3600" w:hanging="360"/>
      </w:pPr>
    </w:lvl>
    <w:lvl w:ilvl="5" w:tplc="DF5A0E78" w:tentative="1">
      <w:start w:val="1"/>
      <w:numFmt w:val="lowerRoman"/>
      <w:lvlText w:val="%6."/>
      <w:lvlJc w:val="right"/>
      <w:pPr>
        <w:ind w:left="4320" w:hanging="180"/>
      </w:pPr>
    </w:lvl>
    <w:lvl w:ilvl="6" w:tplc="963C0BFA" w:tentative="1">
      <w:start w:val="1"/>
      <w:numFmt w:val="decimal"/>
      <w:lvlText w:val="%7."/>
      <w:lvlJc w:val="left"/>
      <w:pPr>
        <w:ind w:left="5040" w:hanging="360"/>
      </w:pPr>
    </w:lvl>
    <w:lvl w:ilvl="7" w:tplc="DE363744" w:tentative="1">
      <w:start w:val="1"/>
      <w:numFmt w:val="lowerLetter"/>
      <w:lvlText w:val="%8."/>
      <w:lvlJc w:val="left"/>
      <w:pPr>
        <w:ind w:left="5760" w:hanging="360"/>
      </w:pPr>
    </w:lvl>
    <w:lvl w:ilvl="8" w:tplc="B7109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C42AB"/>
    <w:multiLevelType w:val="hybridMultilevel"/>
    <w:tmpl w:val="8BA48646"/>
    <w:lvl w:ilvl="0" w:tplc="5AC0EE60">
      <w:start w:val="1"/>
      <w:numFmt w:val="decimal"/>
      <w:lvlText w:val="%1."/>
      <w:lvlJc w:val="left"/>
      <w:pPr>
        <w:ind w:left="90" w:hanging="90"/>
      </w:pPr>
      <w:rPr>
        <w:rFonts w:hint="default"/>
      </w:rPr>
    </w:lvl>
    <w:lvl w:ilvl="1" w:tplc="6ADA9722" w:tentative="1">
      <w:start w:val="1"/>
      <w:numFmt w:val="lowerLetter"/>
      <w:lvlText w:val="%2."/>
      <w:lvlJc w:val="left"/>
      <w:pPr>
        <w:ind w:left="1080" w:hanging="360"/>
      </w:pPr>
    </w:lvl>
    <w:lvl w:ilvl="2" w:tplc="75907EF2" w:tentative="1">
      <w:start w:val="1"/>
      <w:numFmt w:val="lowerRoman"/>
      <w:lvlText w:val="%3."/>
      <w:lvlJc w:val="right"/>
      <w:pPr>
        <w:ind w:left="1800" w:hanging="180"/>
      </w:pPr>
    </w:lvl>
    <w:lvl w:ilvl="3" w:tplc="9AB48D7A" w:tentative="1">
      <w:start w:val="1"/>
      <w:numFmt w:val="decimal"/>
      <w:lvlText w:val="%4."/>
      <w:lvlJc w:val="left"/>
      <w:pPr>
        <w:ind w:left="2520" w:hanging="360"/>
      </w:pPr>
    </w:lvl>
    <w:lvl w:ilvl="4" w:tplc="00B0BCF6" w:tentative="1">
      <w:start w:val="1"/>
      <w:numFmt w:val="lowerLetter"/>
      <w:lvlText w:val="%5."/>
      <w:lvlJc w:val="left"/>
      <w:pPr>
        <w:ind w:left="3240" w:hanging="360"/>
      </w:pPr>
    </w:lvl>
    <w:lvl w:ilvl="5" w:tplc="BDAE6BE4" w:tentative="1">
      <w:start w:val="1"/>
      <w:numFmt w:val="lowerRoman"/>
      <w:lvlText w:val="%6."/>
      <w:lvlJc w:val="right"/>
      <w:pPr>
        <w:ind w:left="3960" w:hanging="180"/>
      </w:pPr>
    </w:lvl>
    <w:lvl w:ilvl="6" w:tplc="7BE215AC" w:tentative="1">
      <w:start w:val="1"/>
      <w:numFmt w:val="decimal"/>
      <w:lvlText w:val="%7."/>
      <w:lvlJc w:val="left"/>
      <w:pPr>
        <w:ind w:left="4680" w:hanging="360"/>
      </w:pPr>
    </w:lvl>
    <w:lvl w:ilvl="7" w:tplc="DE608F6E" w:tentative="1">
      <w:start w:val="1"/>
      <w:numFmt w:val="lowerLetter"/>
      <w:lvlText w:val="%8."/>
      <w:lvlJc w:val="left"/>
      <w:pPr>
        <w:ind w:left="5400" w:hanging="360"/>
      </w:pPr>
    </w:lvl>
    <w:lvl w:ilvl="8" w:tplc="04DE0E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439450005">
    <w:abstractNumId w:val="5"/>
  </w:num>
  <w:num w:numId="2" w16cid:durableId="833037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5908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5389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5227147">
    <w:abstractNumId w:val="9"/>
  </w:num>
  <w:num w:numId="6" w16cid:durableId="1427340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8098414">
    <w:abstractNumId w:val="9"/>
  </w:num>
  <w:num w:numId="8" w16cid:durableId="478110669">
    <w:abstractNumId w:val="19"/>
  </w:num>
  <w:num w:numId="9" w16cid:durableId="1209074895">
    <w:abstractNumId w:val="33"/>
  </w:num>
  <w:num w:numId="10" w16cid:durableId="1479880921">
    <w:abstractNumId w:val="2"/>
  </w:num>
  <w:num w:numId="11" w16cid:durableId="106849430">
    <w:abstractNumId w:val="24"/>
  </w:num>
  <w:num w:numId="12" w16cid:durableId="1200509084">
    <w:abstractNumId w:val="3"/>
  </w:num>
  <w:num w:numId="13" w16cid:durableId="908996131">
    <w:abstractNumId w:val="0"/>
  </w:num>
  <w:num w:numId="14" w16cid:durableId="852380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36286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79998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4931705">
    <w:abstractNumId w:val="13"/>
  </w:num>
  <w:num w:numId="18" w16cid:durableId="1867451093">
    <w:abstractNumId w:val="23"/>
  </w:num>
  <w:num w:numId="19" w16cid:durableId="212622621">
    <w:abstractNumId w:val="10"/>
  </w:num>
  <w:num w:numId="20" w16cid:durableId="465390170">
    <w:abstractNumId w:val="17"/>
  </w:num>
  <w:num w:numId="21" w16cid:durableId="205340381">
    <w:abstractNumId w:val="4"/>
  </w:num>
  <w:num w:numId="22" w16cid:durableId="1334649710">
    <w:abstractNumId w:val="30"/>
  </w:num>
  <w:num w:numId="23" w16cid:durableId="1263143040">
    <w:abstractNumId w:val="14"/>
  </w:num>
  <w:num w:numId="24" w16cid:durableId="1900364904">
    <w:abstractNumId w:val="6"/>
  </w:num>
  <w:num w:numId="25" w16cid:durableId="1108812025">
    <w:abstractNumId w:val="1"/>
  </w:num>
  <w:num w:numId="26" w16cid:durableId="357974511">
    <w:abstractNumId w:val="31"/>
  </w:num>
  <w:num w:numId="27" w16cid:durableId="2067794494">
    <w:abstractNumId w:val="26"/>
  </w:num>
  <w:num w:numId="28" w16cid:durableId="403576194">
    <w:abstractNumId w:val="11"/>
  </w:num>
  <w:num w:numId="29" w16cid:durableId="1347558131">
    <w:abstractNumId w:val="16"/>
  </w:num>
  <w:num w:numId="30" w16cid:durableId="2117172175">
    <w:abstractNumId w:val="22"/>
  </w:num>
  <w:num w:numId="31" w16cid:durableId="349845017">
    <w:abstractNumId w:val="28"/>
  </w:num>
  <w:num w:numId="32" w16cid:durableId="559481126">
    <w:abstractNumId w:val="18"/>
  </w:num>
  <w:num w:numId="33" w16cid:durableId="169832901">
    <w:abstractNumId w:val="25"/>
  </w:num>
  <w:num w:numId="34" w16cid:durableId="1400517139">
    <w:abstractNumId w:val="21"/>
  </w:num>
  <w:num w:numId="35" w16cid:durableId="776602104">
    <w:abstractNumId w:val="27"/>
  </w:num>
  <w:num w:numId="36" w16cid:durableId="11953810">
    <w:abstractNumId w:val="20"/>
  </w:num>
  <w:num w:numId="37" w16cid:durableId="366486452">
    <w:abstractNumId w:val="32"/>
  </w:num>
  <w:num w:numId="38" w16cid:durableId="224610482">
    <w:abstractNumId w:val="29"/>
  </w:num>
  <w:num w:numId="39" w16cid:durableId="2142334685">
    <w:abstractNumId w:val="12"/>
  </w:num>
  <w:num w:numId="40" w16cid:durableId="391469005">
    <w:abstractNumId w:val="7"/>
  </w:num>
  <w:num w:numId="41" w16cid:durableId="7746677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66C5"/>
    <w:rsid w:val="000072B6"/>
    <w:rsid w:val="0001021B"/>
    <w:rsid w:val="00011D89"/>
    <w:rsid w:val="00012416"/>
    <w:rsid w:val="000137AB"/>
    <w:rsid w:val="00015E06"/>
    <w:rsid w:val="00017C55"/>
    <w:rsid w:val="00023FB4"/>
    <w:rsid w:val="00024D89"/>
    <w:rsid w:val="0002578B"/>
    <w:rsid w:val="000257F5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103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04B5"/>
    <w:rsid w:val="000B21ED"/>
    <w:rsid w:val="000B3B7B"/>
    <w:rsid w:val="000B543D"/>
    <w:rsid w:val="000B5BF7"/>
    <w:rsid w:val="000B6BC8"/>
    <w:rsid w:val="000B751F"/>
    <w:rsid w:val="000C2719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2DF4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BB2"/>
    <w:rsid w:val="00104FE3"/>
    <w:rsid w:val="0011095A"/>
    <w:rsid w:val="00110F58"/>
    <w:rsid w:val="00114DE8"/>
    <w:rsid w:val="00120BD3"/>
    <w:rsid w:val="00121A75"/>
    <w:rsid w:val="00122FEA"/>
    <w:rsid w:val="001232BD"/>
    <w:rsid w:val="00124480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49FD"/>
    <w:rsid w:val="00145582"/>
    <w:rsid w:val="001517B3"/>
    <w:rsid w:val="00151961"/>
    <w:rsid w:val="00157B9F"/>
    <w:rsid w:val="00161939"/>
    <w:rsid w:val="00161AA0"/>
    <w:rsid w:val="00162093"/>
    <w:rsid w:val="00163B8A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5B8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D77A7"/>
    <w:rsid w:val="001E0468"/>
    <w:rsid w:val="001E1AC2"/>
    <w:rsid w:val="001E44DF"/>
    <w:rsid w:val="001E4A46"/>
    <w:rsid w:val="001E5EDC"/>
    <w:rsid w:val="001E5F57"/>
    <w:rsid w:val="001E648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03AB"/>
    <w:rsid w:val="002017A7"/>
    <w:rsid w:val="00202850"/>
    <w:rsid w:val="00206463"/>
    <w:rsid w:val="00206F2F"/>
    <w:rsid w:val="0020761D"/>
    <w:rsid w:val="002076A7"/>
    <w:rsid w:val="0021053D"/>
    <w:rsid w:val="00210A92"/>
    <w:rsid w:val="00211869"/>
    <w:rsid w:val="00214D82"/>
    <w:rsid w:val="00216C03"/>
    <w:rsid w:val="00220C04"/>
    <w:rsid w:val="00221374"/>
    <w:rsid w:val="00222CAD"/>
    <w:rsid w:val="0022490A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1752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63E"/>
    <w:rsid w:val="002B77C1"/>
    <w:rsid w:val="002C2728"/>
    <w:rsid w:val="002C27CF"/>
    <w:rsid w:val="002C3606"/>
    <w:rsid w:val="002C515B"/>
    <w:rsid w:val="002C64B9"/>
    <w:rsid w:val="002C676A"/>
    <w:rsid w:val="002C6789"/>
    <w:rsid w:val="002C6F8A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240D"/>
    <w:rsid w:val="002F2856"/>
    <w:rsid w:val="002F32D0"/>
    <w:rsid w:val="002F4B45"/>
    <w:rsid w:val="002F4C2E"/>
    <w:rsid w:val="002F5A05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43C9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02FE"/>
    <w:rsid w:val="003639E3"/>
    <w:rsid w:val="00365D7A"/>
    <w:rsid w:val="00370CB4"/>
    <w:rsid w:val="00371631"/>
    <w:rsid w:val="00373711"/>
    <w:rsid w:val="003744CF"/>
    <w:rsid w:val="00374717"/>
    <w:rsid w:val="0037676C"/>
    <w:rsid w:val="00381450"/>
    <w:rsid w:val="003829E5"/>
    <w:rsid w:val="00382DEA"/>
    <w:rsid w:val="0038503F"/>
    <w:rsid w:val="003875C5"/>
    <w:rsid w:val="003876EC"/>
    <w:rsid w:val="0039185F"/>
    <w:rsid w:val="003920D0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084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0996"/>
    <w:rsid w:val="003E26FB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07D5E"/>
    <w:rsid w:val="00412507"/>
    <w:rsid w:val="00412BD6"/>
    <w:rsid w:val="00412E96"/>
    <w:rsid w:val="004135FD"/>
    <w:rsid w:val="004148F9"/>
    <w:rsid w:val="004166B2"/>
    <w:rsid w:val="0042084E"/>
    <w:rsid w:val="00424D65"/>
    <w:rsid w:val="004334D4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46D3"/>
    <w:rsid w:val="004450DF"/>
    <w:rsid w:val="00445D7E"/>
    <w:rsid w:val="004468A7"/>
    <w:rsid w:val="00450312"/>
    <w:rsid w:val="00451575"/>
    <w:rsid w:val="00451E1D"/>
    <w:rsid w:val="0045230A"/>
    <w:rsid w:val="0045389F"/>
    <w:rsid w:val="00454BF5"/>
    <w:rsid w:val="004570B5"/>
    <w:rsid w:val="00457337"/>
    <w:rsid w:val="0046021C"/>
    <w:rsid w:val="00462C09"/>
    <w:rsid w:val="00463192"/>
    <w:rsid w:val="00464FB9"/>
    <w:rsid w:val="00466ED1"/>
    <w:rsid w:val="004678AD"/>
    <w:rsid w:val="0047156E"/>
    <w:rsid w:val="0047372D"/>
    <w:rsid w:val="004743DD"/>
    <w:rsid w:val="00474CEA"/>
    <w:rsid w:val="00474E07"/>
    <w:rsid w:val="00476AFE"/>
    <w:rsid w:val="0048117D"/>
    <w:rsid w:val="00482B34"/>
    <w:rsid w:val="00483968"/>
    <w:rsid w:val="00484858"/>
    <w:rsid w:val="00484F86"/>
    <w:rsid w:val="00486E5F"/>
    <w:rsid w:val="00490746"/>
    <w:rsid w:val="00490852"/>
    <w:rsid w:val="004909D3"/>
    <w:rsid w:val="00492402"/>
    <w:rsid w:val="00493A10"/>
    <w:rsid w:val="004946F4"/>
    <w:rsid w:val="0049487E"/>
    <w:rsid w:val="00494B17"/>
    <w:rsid w:val="0049637C"/>
    <w:rsid w:val="004963B1"/>
    <w:rsid w:val="004A155A"/>
    <w:rsid w:val="004A1FA1"/>
    <w:rsid w:val="004A23B4"/>
    <w:rsid w:val="004A2CCA"/>
    <w:rsid w:val="004A2F2C"/>
    <w:rsid w:val="004A3E81"/>
    <w:rsid w:val="004A4B1E"/>
    <w:rsid w:val="004A5C62"/>
    <w:rsid w:val="004A5D1D"/>
    <w:rsid w:val="004A64B3"/>
    <w:rsid w:val="004A707D"/>
    <w:rsid w:val="004B1F4F"/>
    <w:rsid w:val="004B5CD8"/>
    <w:rsid w:val="004B6326"/>
    <w:rsid w:val="004C259E"/>
    <w:rsid w:val="004C28F6"/>
    <w:rsid w:val="004C2F9F"/>
    <w:rsid w:val="004C4789"/>
    <w:rsid w:val="004C52AF"/>
    <w:rsid w:val="004C6EEE"/>
    <w:rsid w:val="004C702B"/>
    <w:rsid w:val="004C7E5B"/>
    <w:rsid w:val="004D016B"/>
    <w:rsid w:val="004D1B22"/>
    <w:rsid w:val="004D36F2"/>
    <w:rsid w:val="004D4F59"/>
    <w:rsid w:val="004D77BD"/>
    <w:rsid w:val="004E136D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714C"/>
    <w:rsid w:val="00520AB8"/>
    <w:rsid w:val="00521321"/>
    <w:rsid w:val="00522C60"/>
    <w:rsid w:val="00526865"/>
    <w:rsid w:val="00530040"/>
    <w:rsid w:val="00536499"/>
    <w:rsid w:val="00536EF9"/>
    <w:rsid w:val="00537228"/>
    <w:rsid w:val="005408C5"/>
    <w:rsid w:val="00542698"/>
    <w:rsid w:val="005433DC"/>
    <w:rsid w:val="00543903"/>
    <w:rsid w:val="00543C73"/>
    <w:rsid w:val="00545752"/>
    <w:rsid w:val="00546CFA"/>
    <w:rsid w:val="00546E29"/>
    <w:rsid w:val="00547A95"/>
    <w:rsid w:val="00547BC5"/>
    <w:rsid w:val="005514C5"/>
    <w:rsid w:val="00553C55"/>
    <w:rsid w:val="00555B7E"/>
    <w:rsid w:val="0055705B"/>
    <w:rsid w:val="00560E43"/>
    <w:rsid w:val="0056369E"/>
    <w:rsid w:val="005638BF"/>
    <w:rsid w:val="00564214"/>
    <w:rsid w:val="00566706"/>
    <w:rsid w:val="0057010C"/>
    <w:rsid w:val="00572031"/>
    <w:rsid w:val="0057300F"/>
    <w:rsid w:val="00576E84"/>
    <w:rsid w:val="0057726B"/>
    <w:rsid w:val="0057736D"/>
    <w:rsid w:val="00581CF6"/>
    <w:rsid w:val="00582E0D"/>
    <w:rsid w:val="005835BA"/>
    <w:rsid w:val="00585634"/>
    <w:rsid w:val="0058757E"/>
    <w:rsid w:val="00594BAA"/>
    <w:rsid w:val="00596A4B"/>
    <w:rsid w:val="00597507"/>
    <w:rsid w:val="005A2D4E"/>
    <w:rsid w:val="005A4EA5"/>
    <w:rsid w:val="005A7606"/>
    <w:rsid w:val="005A7647"/>
    <w:rsid w:val="005B1141"/>
    <w:rsid w:val="005B21B6"/>
    <w:rsid w:val="005B344B"/>
    <w:rsid w:val="005B393D"/>
    <w:rsid w:val="005B5AFD"/>
    <w:rsid w:val="005B7A63"/>
    <w:rsid w:val="005C390C"/>
    <w:rsid w:val="005C42BA"/>
    <w:rsid w:val="005C49DA"/>
    <w:rsid w:val="005C4FDA"/>
    <w:rsid w:val="005C50F3"/>
    <w:rsid w:val="005C5CFA"/>
    <w:rsid w:val="005C5D91"/>
    <w:rsid w:val="005C7753"/>
    <w:rsid w:val="005C7FAA"/>
    <w:rsid w:val="005D07B8"/>
    <w:rsid w:val="005D2E4B"/>
    <w:rsid w:val="005D6597"/>
    <w:rsid w:val="005D75C2"/>
    <w:rsid w:val="005E0F31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6185"/>
    <w:rsid w:val="00605908"/>
    <w:rsid w:val="00606113"/>
    <w:rsid w:val="00606821"/>
    <w:rsid w:val="0060787D"/>
    <w:rsid w:val="00610D7C"/>
    <w:rsid w:val="0061146D"/>
    <w:rsid w:val="00612805"/>
    <w:rsid w:val="00612E8A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358B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6536"/>
    <w:rsid w:val="00657029"/>
    <w:rsid w:val="00657303"/>
    <w:rsid w:val="00660B00"/>
    <w:rsid w:val="006621D7"/>
    <w:rsid w:val="0066302A"/>
    <w:rsid w:val="0066393A"/>
    <w:rsid w:val="006672A4"/>
    <w:rsid w:val="0066790B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480"/>
    <w:rsid w:val="00691B62"/>
    <w:rsid w:val="006932B7"/>
    <w:rsid w:val="006A18C2"/>
    <w:rsid w:val="006A1E3A"/>
    <w:rsid w:val="006A23F9"/>
    <w:rsid w:val="006A2472"/>
    <w:rsid w:val="006A2DF0"/>
    <w:rsid w:val="006A4095"/>
    <w:rsid w:val="006A41F2"/>
    <w:rsid w:val="006A718B"/>
    <w:rsid w:val="006A71B9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745"/>
    <w:rsid w:val="006D78DE"/>
    <w:rsid w:val="006D7974"/>
    <w:rsid w:val="006E138B"/>
    <w:rsid w:val="006E509C"/>
    <w:rsid w:val="006E5836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7260"/>
    <w:rsid w:val="00710FDF"/>
    <w:rsid w:val="0071381B"/>
    <w:rsid w:val="00715427"/>
    <w:rsid w:val="00715665"/>
    <w:rsid w:val="00717E87"/>
    <w:rsid w:val="007216AA"/>
    <w:rsid w:val="00721AB5"/>
    <w:rsid w:val="00721C48"/>
    <w:rsid w:val="00721DEF"/>
    <w:rsid w:val="00722064"/>
    <w:rsid w:val="00722719"/>
    <w:rsid w:val="00723D1A"/>
    <w:rsid w:val="00724A43"/>
    <w:rsid w:val="00724DF3"/>
    <w:rsid w:val="00727D72"/>
    <w:rsid w:val="0073003D"/>
    <w:rsid w:val="0073058C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46DFC"/>
    <w:rsid w:val="00750135"/>
    <w:rsid w:val="0075241E"/>
    <w:rsid w:val="0075285D"/>
    <w:rsid w:val="007542BD"/>
    <w:rsid w:val="00754E36"/>
    <w:rsid w:val="007551EC"/>
    <w:rsid w:val="0075750D"/>
    <w:rsid w:val="007608D8"/>
    <w:rsid w:val="00760B43"/>
    <w:rsid w:val="007610A4"/>
    <w:rsid w:val="00763139"/>
    <w:rsid w:val="00763863"/>
    <w:rsid w:val="0076538C"/>
    <w:rsid w:val="0076737C"/>
    <w:rsid w:val="00772D5E"/>
    <w:rsid w:val="00776928"/>
    <w:rsid w:val="0078033B"/>
    <w:rsid w:val="00780B50"/>
    <w:rsid w:val="007824C5"/>
    <w:rsid w:val="00782F2C"/>
    <w:rsid w:val="00786F16"/>
    <w:rsid w:val="00791ACD"/>
    <w:rsid w:val="00796E20"/>
    <w:rsid w:val="00797C32"/>
    <w:rsid w:val="00797D57"/>
    <w:rsid w:val="00797FA8"/>
    <w:rsid w:val="007A57F6"/>
    <w:rsid w:val="007A5A02"/>
    <w:rsid w:val="007A6F5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071"/>
    <w:rsid w:val="007E353F"/>
    <w:rsid w:val="007E5373"/>
    <w:rsid w:val="007E55F8"/>
    <w:rsid w:val="007E5855"/>
    <w:rsid w:val="007E638A"/>
    <w:rsid w:val="007F077F"/>
    <w:rsid w:val="007F1D81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2440"/>
    <w:rsid w:val="00816276"/>
    <w:rsid w:val="00816735"/>
    <w:rsid w:val="008176E3"/>
    <w:rsid w:val="00820141"/>
    <w:rsid w:val="00820E0C"/>
    <w:rsid w:val="0082133D"/>
    <w:rsid w:val="00824F4A"/>
    <w:rsid w:val="008260DA"/>
    <w:rsid w:val="00832A0F"/>
    <w:rsid w:val="00840A52"/>
    <w:rsid w:val="0084268F"/>
    <w:rsid w:val="00847BFA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46AB"/>
    <w:rsid w:val="00867D9D"/>
    <w:rsid w:val="00872E0A"/>
    <w:rsid w:val="00873D58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2609"/>
    <w:rsid w:val="008A6BAC"/>
    <w:rsid w:val="008B09FE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464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56E0"/>
    <w:rsid w:val="00916A9C"/>
    <w:rsid w:val="00924AE1"/>
    <w:rsid w:val="00926990"/>
    <w:rsid w:val="009269B1"/>
    <w:rsid w:val="00934CB7"/>
    <w:rsid w:val="00937B8F"/>
    <w:rsid w:val="00937BD9"/>
    <w:rsid w:val="00941C91"/>
    <w:rsid w:val="00942134"/>
    <w:rsid w:val="009475B2"/>
    <w:rsid w:val="009500F3"/>
    <w:rsid w:val="00950E2C"/>
    <w:rsid w:val="00950FAD"/>
    <w:rsid w:val="00951D50"/>
    <w:rsid w:val="00951FDF"/>
    <w:rsid w:val="009525EB"/>
    <w:rsid w:val="00952999"/>
    <w:rsid w:val="00954C57"/>
    <w:rsid w:val="00961400"/>
    <w:rsid w:val="00963646"/>
    <w:rsid w:val="00966358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D17"/>
    <w:rsid w:val="00986E6B"/>
    <w:rsid w:val="00990963"/>
    <w:rsid w:val="0099137C"/>
    <w:rsid w:val="00991769"/>
    <w:rsid w:val="00993600"/>
    <w:rsid w:val="00994386"/>
    <w:rsid w:val="00994A1B"/>
    <w:rsid w:val="00996541"/>
    <w:rsid w:val="009A279E"/>
    <w:rsid w:val="009A43A0"/>
    <w:rsid w:val="009A5E0F"/>
    <w:rsid w:val="009A6030"/>
    <w:rsid w:val="009A6B76"/>
    <w:rsid w:val="009B0A6F"/>
    <w:rsid w:val="009B4852"/>
    <w:rsid w:val="009B59E9"/>
    <w:rsid w:val="009B7458"/>
    <w:rsid w:val="009C127A"/>
    <w:rsid w:val="009C36BF"/>
    <w:rsid w:val="009C6855"/>
    <w:rsid w:val="009C6DB0"/>
    <w:rsid w:val="009C78BD"/>
    <w:rsid w:val="009C7A7E"/>
    <w:rsid w:val="009D02E8"/>
    <w:rsid w:val="009D0D03"/>
    <w:rsid w:val="009D0F64"/>
    <w:rsid w:val="009D1480"/>
    <w:rsid w:val="009D2267"/>
    <w:rsid w:val="009D46FB"/>
    <w:rsid w:val="009D51D0"/>
    <w:rsid w:val="009D66A9"/>
    <w:rsid w:val="009D70A4"/>
    <w:rsid w:val="009D7DF3"/>
    <w:rsid w:val="009E0368"/>
    <w:rsid w:val="009E08D1"/>
    <w:rsid w:val="009E1489"/>
    <w:rsid w:val="009E1B95"/>
    <w:rsid w:val="009E2160"/>
    <w:rsid w:val="009E47AB"/>
    <w:rsid w:val="009E496F"/>
    <w:rsid w:val="009E4B0D"/>
    <w:rsid w:val="009E570F"/>
    <w:rsid w:val="009E6FE6"/>
    <w:rsid w:val="009E7F92"/>
    <w:rsid w:val="009F02A3"/>
    <w:rsid w:val="009F266F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082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3E9"/>
    <w:rsid w:val="00A65FEE"/>
    <w:rsid w:val="00A7161C"/>
    <w:rsid w:val="00A71630"/>
    <w:rsid w:val="00A72155"/>
    <w:rsid w:val="00A74BA6"/>
    <w:rsid w:val="00A774E8"/>
    <w:rsid w:val="00A7794E"/>
    <w:rsid w:val="00A77AA3"/>
    <w:rsid w:val="00A834F3"/>
    <w:rsid w:val="00A8634D"/>
    <w:rsid w:val="00A872E5"/>
    <w:rsid w:val="00A87F9F"/>
    <w:rsid w:val="00A90A3C"/>
    <w:rsid w:val="00A91814"/>
    <w:rsid w:val="00A9265C"/>
    <w:rsid w:val="00A94DBA"/>
    <w:rsid w:val="00A95E3B"/>
    <w:rsid w:val="00A96067"/>
    <w:rsid w:val="00A96E65"/>
    <w:rsid w:val="00A9758C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BC8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324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4648F"/>
    <w:rsid w:val="00B5273A"/>
    <w:rsid w:val="00B53C4B"/>
    <w:rsid w:val="00B557E3"/>
    <w:rsid w:val="00B573C5"/>
    <w:rsid w:val="00B618F4"/>
    <w:rsid w:val="00B62882"/>
    <w:rsid w:val="00B62B50"/>
    <w:rsid w:val="00B635B7"/>
    <w:rsid w:val="00B64057"/>
    <w:rsid w:val="00B65950"/>
    <w:rsid w:val="00B661FA"/>
    <w:rsid w:val="00B672C0"/>
    <w:rsid w:val="00B7078F"/>
    <w:rsid w:val="00B7111F"/>
    <w:rsid w:val="00B71233"/>
    <w:rsid w:val="00B722EE"/>
    <w:rsid w:val="00B731E0"/>
    <w:rsid w:val="00B74F26"/>
    <w:rsid w:val="00B7549C"/>
    <w:rsid w:val="00B75646"/>
    <w:rsid w:val="00B75F34"/>
    <w:rsid w:val="00B76EFE"/>
    <w:rsid w:val="00B822E9"/>
    <w:rsid w:val="00B827F9"/>
    <w:rsid w:val="00B86637"/>
    <w:rsid w:val="00B9028D"/>
    <w:rsid w:val="00B9067E"/>
    <w:rsid w:val="00B90729"/>
    <w:rsid w:val="00B907DA"/>
    <w:rsid w:val="00B92086"/>
    <w:rsid w:val="00B92656"/>
    <w:rsid w:val="00B9348F"/>
    <w:rsid w:val="00B9414B"/>
    <w:rsid w:val="00B950BC"/>
    <w:rsid w:val="00B95325"/>
    <w:rsid w:val="00B96887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2B0D"/>
    <w:rsid w:val="00BD476B"/>
    <w:rsid w:val="00BD6D32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3F3A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472BE"/>
    <w:rsid w:val="00C5006D"/>
    <w:rsid w:val="00C507FB"/>
    <w:rsid w:val="00C521EF"/>
    <w:rsid w:val="00C53B5A"/>
    <w:rsid w:val="00C57847"/>
    <w:rsid w:val="00C602FF"/>
    <w:rsid w:val="00C61174"/>
    <w:rsid w:val="00C6148F"/>
    <w:rsid w:val="00C61567"/>
    <w:rsid w:val="00C616E8"/>
    <w:rsid w:val="00C62F7A"/>
    <w:rsid w:val="00C63B9C"/>
    <w:rsid w:val="00C64155"/>
    <w:rsid w:val="00C6682F"/>
    <w:rsid w:val="00C676CE"/>
    <w:rsid w:val="00C67970"/>
    <w:rsid w:val="00C7275E"/>
    <w:rsid w:val="00C74C5D"/>
    <w:rsid w:val="00C74E49"/>
    <w:rsid w:val="00C7604E"/>
    <w:rsid w:val="00C76E88"/>
    <w:rsid w:val="00C81B4F"/>
    <w:rsid w:val="00C81F24"/>
    <w:rsid w:val="00C863C4"/>
    <w:rsid w:val="00C93C3E"/>
    <w:rsid w:val="00C952A3"/>
    <w:rsid w:val="00C95441"/>
    <w:rsid w:val="00C96989"/>
    <w:rsid w:val="00C976C0"/>
    <w:rsid w:val="00CA12E3"/>
    <w:rsid w:val="00CA34EC"/>
    <w:rsid w:val="00CA422F"/>
    <w:rsid w:val="00CA5989"/>
    <w:rsid w:val="00CA6611"/>
    <w:rsid w:val="00CB177C"/>
    <w:rsid w:val="00CB2769"/>
    <w:rsid w:val="00CB2ED7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EDA"/>
    <w:rsid w:val="00CD3F7E"/>
    <w:rsid w:val="00CD64DF"/>
    <w:rsid w:val="00CE6CAE"/>
    <w:rsid w:val="00CE6F62"/>
    <w:rsid w:val="00CE7434"/>
    <w:rsid w:val="00CE750D"/>
    <w:rsid w:val="00CF10EA"/>
    <w:rsid w:val="00CF1B0A"/>
    <w:rsid w:val="00CF2F50"/>
    <w:rsid w:val="00CF3C87"/>
    <w:rsid w:val="00CF6309"/>
    <w:rsid w:val="00CF6F1F"/>
    <w:rsid w:val="00CF7694"/>
    <w:rsid w:val="00CF7D49"/>
    <w:rsid w:val="00CF7D62"/>
    <w:rsid w:val="00D01B92"/>
    <w:rsid w:val="00D02919"/>
    <w:rsid w:val="00D0349E"/>
    <w:rsid w:val="00D0413F"/>
    <w:rsid w:val="00D04934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24F06"/>
    <w:rsid w:val="00D33E72"/>
    <w:rsid w:val="00D35BD6"/>
    <w:rsid w:val="00D361B5"/>
    <w:rsid w:val="00D36694"/>
    <w:rsid w:val="00D36902"/>
    <w:rsid w:val="00D37669"/>
    <w:rsid w:val="00D411A2"/>
    <w:rsid w:val="00D42524"/>
    <w:rsid w:val="00D42D2A"/>
    <w:rsid w:val="00D50B9C"/>
    <w:rsid w:val="00D52D73"/>
    <w:rsid w:val="00D52E58"/>
    <w:rsid w:val="00D53435"/>
    <w:rsid w:val="00D56C68"/>
    <w:rsid w:val="00D579BF"/>
    <w:rsid w:val="00D63ECC"/>
    <w:rsid w:val="00D666E0"/>
    <w:rsid w:val="00D7071E"/>
    <w:rsid w:val="00D714CC"/>
    <w:rsid w:val="00D725AE"/>
    <w:rsid w:val="00D72CC8"/>
    <w:rsid w:val="00D75EA7"/>
    <w:rsid w:val="00D77420"/>
    <w:rsid w:val="00D8020A"/>
    <w:rsid w:val="00D81BD4"/>
    <w:rsid w:val="00D81F21"/>
    <w:rsid w:val="00D81F45"/>
    <w:rsid w:val="00D83B68"/>
    <w:rsid w:val="00D84482"/>
    <w:rsid w:val="00D853A1"/>
    <w:rsid w:val="00D9157D"/>
    <w:rsid w:val="00D95470"/>
    <w:rsid w:val="00D97CC0"/>
    <w:rsid w:val="00DA1871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0A3"/>
    <w:rsid w:val="00DC6386"/>
    <w:rsid w:val="00DC649E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29C8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0661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0C49"/>
    <w:rsid w:val="00E74F84"/>
    <w:rsid w:val="00E754DC"/>
    <w:rsid w:val="00E7578A"/>
    <w:rsid w:val="00E760D4"/>
    <w:rsid w:val="00E767FD"/>
    <w:rsid w:val="00E76AA9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25BF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6E0A"/>
    <w:rsid w:val="00EC781A"/>
    <w:rsid w:val="00EC7D9C"/>
    <w:rsid w:val="00ED0BFD"/>
    <w:rsid w:val="00ED0CF3"/>
    <w:rsid w:val="00ED2130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0D4"/>
    <w:rsid w:val="00EE1488"/>
    <w:rsid w:val="00EE15FC"/>
    <w:rsid w:val="00EE1DBC"/>
    <w:rsid w:val="00EE3166"/>
    <w:rsid w:val="00EE4D5D"/>
    <w:rsid w:val="00EE5A2D"/>
    <w:rsid w:val="00EE62E6"/>
    <w:rsid w:val="00EE6E9C"/>
    <w:rsid w:val="00EE7A6A"/>
    <w:rsid w:val="00EF0EFC"/>
    <w:rsid w:val="00EF109B"/>
    <w:rsid w:val="00EF130A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05F6"/>
    <w:rsid w:val="00F11037"/>
    <w:rsid w:val="00F1361C"/>
    <w:rsid w:val="00F14296"/>
    <w:rsid w:val="00F22EF4"/>
    <w:rsid w:val="00F24085"/>
    <w:rsid w:val="00F24D85"/>
    <w:rsid w:val="00F24DE4"/>
    <w:rsid w:val="00F250A9"/>
    <w:rsid w:val="00F30FF4"/>
    <w:rsid w:val="00F3147F"/>
    <w:rsid w:val="00F31859"/>
    <w:rsid w:val="00F32B54"/>
    <w:rsid w:val="00F331AD"/>
    <w:rsid w:val="00F3574F"/>
    <w:rsid w:val="00F370D3"/>
    <w:rsid w:val="00F404AD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7BB"/>
    <w:rsid w:val="00F53D0B"/>
    <w:rsid w:val="00F55B21"/>
    <w:rsid w:val="00F568ED"/>
    <w:rsid w:val="00F56EF6"/>
    <w:rsid w:val="00F60522"/>
    <w:rsid w:val="00F64696"/>
    <w:rsid w:val="00F64B4B"/>
    <w:rsid w:val="00F65796"/>
    <w:rsid w:val="00F65AA9"/>
    <w:rsid w:val="00F6768F"/>
    <w:rsid w:val="00F726E8"/>
    <w:rsid w:val="00F72C2C"/>
    <w:rsid w:val="00F73838"/>
    <w:rsid w:val="00F76CAB"/>
    <w:rsid w:val="00F772C6"/>
    <w:rsid w:val="00F82ECD"/>
    <w:rsid w:val="00F85195"/>
    <w:rsid w:val="00F90C51"/>
    <w:rsid w:val="00F938BA"/>
    <w:rsid w:val="00F942D4"/>
    <w:rsid w:val="00F94A4E"/>
    <w:rsid w:val="00F95099"/>
    <w:rsid w:val="00F95D5E"/>
    <w:rsid w:val="00F9697E"/>
    <w:rsid w:val="00FA18B5"/>
    <w:rsid w:val="00FA2C46"/>
    <w:rsid w:val="00FA3E60"/>
    <w:rsid w:val="00FB1882"/>
    <w:rsid w:val="00FB21EF"/>
    <w:rsid w:val="00FB37DD"/>
    <w:rsid w:val="00FB4CDA"/>
    <w:rsid w:val="00FB4E84"/>
    <w:rsid w:val="00FB5DF2"/>
    <w:rsid w:val="00FBCD00"/>
    <w:rsid w:val="00FC0F81"/>
    <w:rsid w:val="00FC2283"/>
    <w:rsid w:val="00FC260F"/>
    <w:rsid w:val="00FC293E"/>
    <w:rsid w:val="00FC395C"/>
    <w:rsid w:val="00FD0343"/>
    <w:rsid w:val="00FD0353"/>
    <w:rsid w:val="00FD0577"/>
    <w:rsid w:val="00FD1231"/>
    <w:rsid w:val="00FD2AA0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B67"/>
    <w:rsid w:val="00FF4F4A"/>
    <w:rsid w:val="00FF4F7D"/>
    <w:rsid w:val="00FF5998"/>
    <w:rsid w:val="00FF6A93"/>
    <w:rsid w:val="00FF6D9D"/>
    <w:rsid w:val="06685315"/>
    <w:rsid w:val="067380A7"/>
    <w:rsid w:val="090A3E65"/>
    <w:rsid w:val="0EC1C74A"/>
    <w:rsid w:val="0F7B1380"/>
    <w:rsid w:val="14DD06C1"/>
    <w:rsid w:val="153D534A"/>
    <w:rsid w:val="162DC4AA"/>
    <w:rsid w:val="168A2FC9"/>
    <w:rsid w:val="187854C1"/>
    <w:rsid w:val="1B4DFB02"/>
    <w:rsid w:val="1BB36F66"/>
    <w:rsid w:val="1C341123"/>
    <w:rsid w:val="1FECAF4D"/>
    <w:rsid w:val="21DD0255"/>
    <w:rsid w:val="21FD775A"/>
    <w:rsid w:val="25D47E07"/>
    <w:rsid w:val="277B8004"/>
    <w:rsid w:val="29379C81"/>
    <w:rsid w:val="2C7F3572"/>
    <w:rsid w:val="2F8C88A7"/>
    <w:rsid w:val="2FB28DC3"/>
    <w:rsid w:val="310CBEA2"/>
    <w:rsid w:val="327024A7"/>
    <w:rsid w:val="369FD34F"/>
    <w:rsid w:val="381872AF"/>
    <w:rsid w:val="38ACD27E"/>
    <w:rsid w:val="38D43C3C"/>
    <w:rsid w:val="39FEFBFD"/>
    <w:rsid w:val="3A3827C2"/>
    <w:rsid w:val="3A6EAA83"/>
    <w:rsid w:val="3B8CBFBF"/>
    <w:rsid w:val="3E397FB1"/>
    <w:rsid w:val="3F69BBE8"/>
    <w:rsid w:val="3FD55012"/>
    <w:rsid w:val="40581AB3"/>
    <w:rsid w:val="454016E7"/>
    <w:rsid w:val="46A2D8F9"/>
    <w:rsid w:val="46AB0AA5"/>
    <w:rsid w:val="46F62021"/>
    <w:rsid w:val="4748E2ED"/>
    <w:rsid w:val="497C72F0"/>
    <w:rsid w:val="4B1C607D"/>
    <w:rsid w:val="4B3D5326"/>
    <w:rsid w:val="4F62C9B5"/>
    <w:rsid w:val="516F7787"/>
    <w:rsid w:val="524CB87D"/>
    <w:rsid w:val="554C12F6"/>
    <w:rsid w:val="55EB65D3"/>
    <w:rsid w:val="5692F50E"/>
    <w:rsid w:val="5A9147EC"/>
    <w:rsid w:val="5ABAC58C"/>
    <w:rsid w:val="5C7DE6CE"/>
    <w:rsid w:val="5CE1BD29"/>
    <w:rsid w:val="5D6318A4"/>
    <w:rsid w:val="5D98770A"/>
    <w:rsid w:val="5E562005"/>
    <w:rsid w:val="60319AF8"/>
    <w:rsid w:val="612E7209"/>
    <w:rsid w:val="6402F776"/>
    <w:rsid w:val="64A8AD32"/>
    <w:rsid w:val="64FB6D2E"/>
    <w:rsid w:val="65C6313B"/>
    <w:rsid w:val="67D1EA76"/>
    <w:rsid w:val="68A28E56"/>
    <w:rsid w:val="69923634"/>
    <w:rsid w:val="6B324B22"/>
    <w:rsid w:val="6F5E732B"/>
    <w:rsid w:val="731B9E6F"/>
    <w:rsid w:val="7329F48E"/>
    <w:rsid w:val="757CF192"/>
    <w:rsid w:val="772790F9"/>
    <w:rsid w:val="783017B0"/>
    <w:rsid w:val="791EC99C"/>
    <w:rsid w:val="79A14781"/>
    <w:rsid w:val="7DA0022C"/>
    <w:rsid w:val="7EDE0CF5"/>
    <w:rsid w:val="7F92FCD5"/>
    <w:rsid w:val="7FB3EA2C"/>
    <w:rsid w:val="7FF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B9C44D"/>
  <w15:docId w15:val="{D121BA41-1EE5-4047-B217-76F29E7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unhideWhenUsed/>
    <w:rsid w:val="00CE743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D6BC8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6A718B"/>
    <w:rPr>
      <w:rFonts w:asciiTheme="majorHAnsi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2CAB-21CB-46FD-92A9-F0987588877F}"/>
      </w:docPartPr>
      <w:docPartBody>
        <w:p w:rsidR="00431CCC" w:rsidRDefault="00292639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0694-9A59-4B8E-BB02-EBCB6CCCF452}"/>
      </w:docPartPr>
      <w:docPartBody>
        <w:p w:rsidR="00431CCC" w:rsidRDefault="00292639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39"/>
    <w:rsid w:val="00292639"/>
    <w:rsid w:val="00431CCC"/>
    <w:rsid w:val="00556A66"/>
    <w:rsid w:val="007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926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FBF157-816E-4CA2-BC33-6F723D8FAF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CC1CE-FF0F-4408-968F-A2EE091132A1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214995F1-4F04-4E25-9820-7237D75A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2519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of date and time for surgery Greek</vt:lpstr>
    </vt:vector>
  </TitlesOfParts>
  <Company>Department of Health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of date and time for surgery Greek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11</cp:revision>
  <cp:lastPrinted>2019-06-12T17:51:00Z</cp:lastPrinted>
  <dcterms:created xsi:type="dcterms:W3CDTF">2024-05-17T03:18:00Z</dcterms:created>
  <dcterms:modified xsi:type="dcterms:W3CDTF">2024-05-27T23:41:00Z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2023-10-02T06:14:08Z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2023-11-06T02:42:09Z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0fda669f-c798-49fb-9c09-f5e43a9abbdd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31dd9b24-5bab-412a-8e6d-ee9da327293f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02cac8ec9fe4176a439fc3e347242460c12e39dad8e3ff48023d6a5f507e4aa0</vt:lpwstr>
  </property>
</Properties>
</file>