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3A2C" w14:textId="0BA55CAC" w:rsidR="008B7934" w:rsidRDefault="008B7934" w:rsidP="008B7934"/>
    <w:p w14:paraId="1AB29296" w14:textId="423F4EF0" w:rsidR="008B7934" w:rsidRPr="00840A52" w:rsidRDefault="00625B23" w:rsidP="008B7934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cs="Arial"/>
            <w:b/>
            <w:noProof/>
            <w:lang w:val="it" w:eastAsia="en-AU"/>
          </w:rPr>
          <w:id w:val="482273269"/>
          <w:placeholder>
            <w:docPart w:val="DefaultPlaceholder_1081868574"/>
          </w:placeholder>
        </w:sdtPr>
        <w:sdtEndPr/>
        <w:sdtContent>
          <w:r w:rsidR="008B7934" w:rsidRPr="00840A52">
            <w:rPr>
              <w:rFonts w:cs="Arial"/>
              <w:b/>
              <w:noProof/>
              <w:lang w:val="it" w:eastAsia="en-AU"/>
            </w:rPr>
            <w:t>[Health Service]</w:t>
          </w:r>
        </w:sdtContent>
      </w:sdt>
      <w:r w:rsidR="008B7934" w:rsidRPr="00840A52">
        <w:rPr>
          <w:rFonts w:cs="Arial"/>
          <w:b/>
          <w:noProof/>
          <w:lang w:val="it" w:eastAsia="en-AU"/>
        </w:rPr>
        <w:t xml:space="preserve"> </w:t>
      </w:r>
      <w:r w:rsidR="008B7934" w:rsidRPr="00840A52">
        <w:rPr>
          <w:rFonts w:cs="Arial"/>
          <w:lang w:val="it"/>
        </w:rPr>
        <w:br/>
        <w:t xml:space="preserve">Tel.: </w:t>
      </w:r>
      <w:sdt>
        <w:sdtPr>
          <w:rPr>
            <w:rFonts w:cs="Arial"/>
            <w:lang w:val="it"/>
          </w:rPr>
          <w:id w:val="1840343596"/>
          <w:placeholder>
            <w:docPart w:val="DefaultPlaceholder_1081868574"/>
          </w:placeholder>
        </w:sdtPr>
        <w:sdtEndPr/>
        <w:sdtContent>
          <w:r w:rsidR="008B7934" w:rsidRPr="00840A52">
            <w:rPr>
              <w:rFonts w:cs="Arial"/>
              <w:lang w:val="it"/>
            </w:rPr>
            <w:t>03 xxxx xxxx</w:t>
          </w:r>
        </w:sdtContent>
      </w:sdt>
      <w:r w:rsidR="008B7934" w:rsidRPr="00840A52">
        <w:rPr>
          <w:rFonts w:cs="Arial"/>
          <w:lang w:val="it"/>
        </w:rPr>
        <w:t xml:space="preserve"> </w:t>
      </w:r>
      <w:r w:rsidR="008B7934" w:rsidRPr="00840A52">
        <w:rPr>
          <w:rFonts w:cs="Arial"/>
          <w:lang w:val="it"/>
        </w:rPr>
        <w:br/>
        <w:t xml:space="preserve">Web: </w:t>
      </w:r>
      <w:sdt>
        <w:sdtPr>
          <w:rPr>
            <w:rFonts w:cs="Arial"/>
            <w:lang w:val="it"/>
          </w:rPr>
          <w:id w:val="596139636"/>
          <w:placeholder>
            <w:docPart w:val="DefaultPlaceholder_1081868574"/>
          </w:placeholder>
        </w:sdtPr>
        <w:sdtEndPr/>
        <w:sdtContent>
          <w:r w:rsidR="008B7934" w:rsidRPr="00840A52">
            <w:rPr>
              <w:rFonts w:cs="Arial"/>
              <w:lang w:val="it"/>
            </w:rPr>
            <w:t>www.xxxxx</w:t>
          </w:r>
        </w:sdtContent>
      </w:sdt>
      <w:r w:rsidR="008B7934" w:rsidRPr="00840A52">
        <w:rPr>
          <w:rFonts w:cs="Arial"/>
          <w:lang w:val="it"/>
        </w:rPr>
        <w:t xml:space="preserve"> </w:t>
      </w:r>
    </w:p>
    <w:p w14:paraId="4FAE4DD9" w14:textId="15F40DAD" w:rsidR="008B7934" w:rsidRPr="00566706" w:rsidRDefault="008B7934" w:rsidP="008B7934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lang w:val="it"/>
          </w:rPr>
          <w:id w:val="-1652906748"/>
          <w:placeholder>
            <w:docPart w:val="DefaultPlaceholder_1081868574"/>
          </w:placeholder>
        </w:sdtPr>
        <w:sdtEndPr/>
        <w:sdtContent>
          <w:r w:rsidRPr="00840A52">
            <w:rPr>
              <w:lang w:val="it"/>
            </w:rPr>
            <w:t>xxxxx</w:t>
          </w:r>
        </w:sdtContent>
      </w:sdt>
    </w:p>
    <w:p w14:paraId="17699001" w14:textId="77777777" w:rsidR="008B7934" w:rsidRPr="008B7934" w:rsidRDefault="008B7934">
      <w:pPr>
        <w:rPr>
          <w:sz w:val="12"/>
          <w:szCs w:val="12"/>
        </w:rPr>
      </w:pPr>
    </w:p>
    <w:tbl>
      <w:tblPr>
        <w:tblStyle w:val="TableGrid"/>
        <w:tblW w:w="2685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5A7040" w14:paraId="400A5BC0" w14:textId="77777777" w:rsidTr="00EE6E9C">
        <w:trPr>
          <w:trHeight w:val="635"/>
        </w:trPr>
        <w:sdt>
          <w:sdtPr>
            <w:rPr>
              <w:rFonts w:ascii="Noto Sans" w:hAnsi="Noto Sans" w:cs="Noto Sans"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685" w:type="dxa"/>
                <w:vAlign w:val="center"/>
              </w:tcPr>
              <w:p w14:paraId="6C136B5A" w14:textId="559559CF" w:rsidR="00542698" w:rsidRPr="00542698" w:rsidRDefault="008B7934" w:rsidP="00AC71A3">
                <w:pPr>
                  <w:spacing w:before="200"/>
                  <w:jc w:val="center"/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5DA33F33" wp14:editId="5ABC8209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theme="minorHAnsi"/>
          <w:sz w:val="24"/>
          <w:szCs w:val="24"/>
          <w:lang w:val="it" w:eastAsia="en-AU"/>
        </w:rPr>
        <w:id w:val="-1880386096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86E988F" w14:textId="2C9AC14B" w:rsidR="005B1141" w:rsidRPr="001422F0" w:rsidRDefault="00C4005E" w:rsidP="005B1141">
          <w:pPr>
            <w:autoSpaceDE w:val="0"/>
            <w:autoSpaceDN w:val="0"/>
            <w:adjustRightInd w:val="0"/>
            <w:spacing w:after="12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 w:rsidRPr="001422F0">
            <w:rPr>
              <w:rFonts w:eastAsia="Times New Roman" w:cstheme="minorHAnsi"/>
              <w:sz w:val="24"/>
              <w:szCs w:val="24"/>
              <w:lang w:val="it" w:eastAsia="en-AU"/>
            </w:rPr>
            <w:t>Data</w:t>
          </w:r>
        </w:p>
      </w:sdtContent>
    </w:sdt>
    <w:p w14:paraId="75DF8E8C" w14:textId="4DE67CFB" w:rsidR="005F2D7B" w:rsidRDefault="008B7934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1FED715" wp14:editId="5542983B">
            <wp:simplePos x="0" y="0"/>
            <wp:positionH relativeFrom="column">
              <wp:posOffset>5570351</wp:posOffset>
            </wp:positionH>
            <wp:positionV relativeFrom="paragraph">
              <wp:posOffset>-69522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C8094" w14:textId="47AA761B" w:rsidR="00911CBA" w:rsidRDefault="00625B23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129239300"/>
          <w:placeholder>
            <w:docPart w:val="DefaultPlaceholder_1081868574"/>
          </w:placeholder>
        </w:sdtPr>
        <w:sdtEndPr/>
        <w:sdtContent>
          <w:r w:rsidR="00C4005E"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="00C4005E"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486393991"/>
          <w:placeholder>
            <w:docPart w:val="DefaultPlaceholder_1081868574"/>
          </w:placeholder>
        </w:sdtPr>
        <w:sdtEndPr/>
        <w:sdtContent>
          <w:r w:rsidR="00C4005E"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-1579513587"/>
        <w:placeholder>
          <w:docPart w:val="DefaultPlaceholder_1081868574"/>
        </w:placeholder>
      </w:sdtPr>
      <w:sdtEndPr/>
      <w:sdtContent>
        <w:p w14:paraId="098D8104" w14:textId="3253B904" w:rsidR="004C28F6" w:rsidRDefault="00C4005E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it" w:eastAsia="en-AU"/>
        </w:rPr>
        <w:id w:val="1512115368"/>
        <w:placeholder>
          <w:docPart w:val="DefaultPlaceholder_1081868574"/>
        </w:placeholder>
      </w:sdtPr>
      <w:sdtEndPr/>
      <w:sdtContent>
        <w:p w14:paraId="149B225D" w14:textId="6829F7B7" w:rsidR="005B1141" w:rsidRPr="001422F0" w:rsidRDefault="00C4005E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1E820E32" w14:textId="578B8517" w:rsidR="005B1141" w:rsidRPr="001422F0" w:rsidRDefault="00625B23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-923723293"/>
          <w:placeholder>
            <w:docPart w:val="DefaultPlaceholder_1081868574"/>
          </w:placeholder>
        </w:sdtPr>
        <w:sdtEndPr/>
        <w:sdtContent>
          <w:r w:rsidR="00C4005E">
            <w:rPr>
              <w:rFonts w:eastAsia="Times New Roman" w:cstheme="minorHAnsi"/>
              <w:sz w:val="24"/>
              <w:szCs w:val="24"/>
              <w:lang w:val="it" w:eastAsia="en-AU"/>
            </w:rPr>
            <w:t>[Suburb]</w:t>
          </w:r>
        </w:sdtContent>
      </w:sdt>
      <w:r w:rsidR="00C4005E">
        <w:rPr>
          <w:rFonts w:eastAsia="Times New Roman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1023125833"/>
          <w:placeholder>
            <w:docPart w:val="DefaultPlaceholder_1081868574"/>
          </w:placeholder>
        </w:sdtPr>
        <w:sdtEndPr/>
        <w:sdtContent>
          <w:r w:rsidR="00C4005E">
            <w:rPr>
              <w:rFonts w:eastAsia="Times New Roman" w:cstheme="minorHAnsi"/>
              <w:sz w:val="24"/>
              <w:szCs w:val="24"/>
              <w:lang w:val="it" w:eastAsia="en-AU"/>
            </w:rPr>
            <w:t>[Postcode]</w:t>
          </w:r>
        </w:sdtContent>
      </w:sdt>
      <w:r w:rsidR="00C4005E">
        <w:rPr>
          <w:rFonts w:eastAsia="Times New Roman" w:cstheme="minorHAnsi"/>
          <w:sz w:val="24"/>
          <w:szCs w:val="24"/>
          <w:lang w:val="it" w:eastAsia="en-AU"/>
        </w:rPr>
        <w:t xml:space="preserve"> </w:t>
      </w:r>
    </w:p>
    <w:p w14:paraId="7E6767C8" w14:textId="3257E8EF" w:rsidR="00CC2531" w:rsidRPr="00142A21" w:rsidRDefault="00C4005E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it"/>
        </w:rPr>
        <w:t>Hai bisogno di un interprete?</w:t>
      </w:r>
      <w:r w:rsidRPr="007446D2">
        <w:rPr>
          <w:rFonts w:cstheme="minorHAnsi"/>
          <w:sz w:val="24"/>
          <w:szCs w:val="24"/>
          <w:lang w:val="it"/>
        </w:rPr>
        <w:br/>
      </w:r>
      <w:r w:rsidRPr="007446D2">
        <w:rPr>
          <w:rFonts w:cstheme="minorHAnsi"/>
          <w:noProof/>
          <w:sz w:val="24"/>
          <w:szCs w:val="24"/>
          <w:lang w:val="en-US" w:eastAsia="zh-CN"/>
        </w:rPr>
        <w:drawing>
          <wp:inline distT="0" distB="0" distL="0" distR="0" wp14:anchorId="60B6A707" wp14:editId="5A329068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7910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it"/>
        </w:rPr>
        <w:t xml:space="preserve"> Chiama: </w:t>
      </w:r>
      <w:sdt>
        <w:sdtPr>
          <w:rPr>
            <w:rFonts w:cstheme="minorHAnsi"/>
            <w:sz w:val="24"/>
            <w:szCs w:val="24"/>
            <w:lang w:val="it"/>
          </w:rPr>
          <w:id w:val="-484544797"/>
          <w:placeholder>
            <w:docPart w:val="DefaultPlaceholder_1081868574"/>
          </w:placeholder>
        </w:sdtPr>
        <w:sdtEndPr/>
        <w:sdtContent>
          <w:r w:rsidRPr="007446D2">
            <w:rPr>
              <w:rFonts w:cstheme="minorHAnsi"/>
              <w:sz w:val="24"/>
              <w:szCs w:val="24"/>
              <w:lang w:val="it"/>
            </w:rPr>
            <w:t>(03) xxxx xxxx</w:t>
          </w:r>
        </w:sdtContent>
      </w:sdt>
    </w:p>
    <w:p w14:paraId="600558C4" w14:textId="7A827127" w:rsidR="000F2626" w:rsidRDefault="00C4005E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val="it" w:eastAsia="en-AU"/>
        </w:rPr>
        <w:t xml:space="preserve">Gentile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03113671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227142052"/>
          <w:placeholder>
            <w:docPart w:val="DefaultPlaceholder_1081868574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, </w:t>
      </w:r>
    </w:p>
    <w:p w14:paraId="482B53CF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13B08A9" w14:textId="77777777" w:rsidR="00142A21" w:rsidRDefault="00C4005E" w:rsidP="0F7B1380">
      <w:pPr>
        <w:spacing w:after="0"/>
        <w:rPr>
          <w:rFonts w:ascii="Arial" w:eastAsia="Arial" w:hAnsi="Arial" w:cs="Arial"/>
          <w:noProof/>
          <w:sz w:val="24"/>
          <w:szCs w:val="24"/>
        </w:rPr>
      </w:pPr>
      <w:r w:rsidRPr="0F7B1380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  <w:lang w:val="it"/>
        </w:rPr>
        <w:t>Perché ti contattiamo?</w:t>
      </w:r>
    </w:p>
    <w:p w14:paraId="10C81AC8" w14:textId="0FDC27A3" w:rsidR="00C23F3A" w:rsidRPr="008A2609" w:rsidRDefault="00C4005E" w:rsidP="00C23F3A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F7B1380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Ti scriviamo per confermarti che </w:t>
      </w:r>
      <w:r w:rsidR="3A6EAA83" w:rsidRPr="00951FDF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il tuo intervento chirurgico programmato è previsto per la data </w:t>
      </w:r>
      <w:sdt>
        <w:sdtPr>
          <w:rPr>
            <w:rFonts w:eastAsia="Times New Roman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31548780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3A6EAA83" w:rsidRPr="00951FDF">
            <w:rPr>
              <w:rFonts w:eastAsia="Times New Roman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&lt;Scheduled date&gt;</w:t>
          </w:r>
        </w:sdtContent>
      </w:sdt>
      <w:r w:rsidR="3A6EAA83" w:rsidRPr="00951FDF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 alle ore </w:t>
      </w:r>
      <w:sdt>
        <w:sdtPr>
          <w:rPr>
            <w:rFonts w:eastAsia="Times New Roman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811868904"/>
          <w:placeholder>
            <w:docPart w:val="DefaultPlaceholder_1081868574"/>
          </w:placeholder>
        </w:sdtPr>
        <w:sdtEndPr/>
        <w:sdtContent>
          <w:r w:rsidR="3A6EAA83" w:rsidRPr="00951FDF">
            <w:rPr>
              <w:rFonts w:eastAsia="Times New Roman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&lt;Time&gt;</w:t>
          </w:r>
        </w:sdtContent>
      </w:sdt>
      <w:r w:rsidR="3A6EAA83" w:rsidRPr="00951FDF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 </w:t>
      </w:r>
      <w:r w:rsidRPr="0F7B1380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presso </w:t>
      </w:r>
      <w:sdt>
        <w:sdtPr>
          <w:rPr>
            <w:rFonts w:ascii="Arial" w:eastAsia="Arial" w:hAnsi="Arial" w:cs="Arial"/>
            <w:noProof/>
            <w:color w:val="000000" w:themeColor="text1"/>
            <w:sz w:val="24"/>
            <w:szCs w:val="24"/>
            <w:lang w:val="it"/>
          </w:rPr>
          <w:id w:val="35482372"/>
          <w:placeholder>
            <w:docPart w:val="DefaultPlaceholder_1081868574"/>
          </w:placeholder>
        </w:sdtPr>
        <w:sdtEndPr/>
        <w:sdtContent>
          <w:r w:rsidRPr="0F7B1380">
            <w:rPr>
              <w:rFonts w:ascii="Arial" w:eastAsia="Arial" w:hAnsi="Arial" w:cs="Arial"/>
              <w:noProof/>
              <w:color w:val="000000" w:themeColor="text1"/>
              <w:sz w:val="24"/>
              <w:szCs w:val="24"/>
              <w:lang w:val="it"/>
            </w:rPr>
            <w:t>&lt;Name of hospital and address&gt;</w:t>
          </w:r>
        </w:sdtContent>
      </w:sdt>
      <w:r w:rsidRPr="0F7B1380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. Molto probabilmente dovrai rimanere in ospedale per </w:t>
      </w:r>
      <w:sdt>
        <w:sdtPr>
          <w:rPr>
            <w:rFonts w:ascii="Arial" w:eastAsia="Arial" w:hAnsi="Arial" w:cs="Arial"/>
            <w:noProof/>
            <w:color w:val="000000" w:themeColor="text1"/>
            <w:sz w:val="24"/>
            <w:szCs w:val="24"/>
            <w:lang w:val="it"/>
          </w:rPr>
          <w:id w:val="399646256"/>
          <w:placeholder>
            <w:docPart w:val="DefaultPlaceholder_1081868574"/>
          </w:placeholder>
        </w:sdtPr>
        <w:sdtEndPr/>
        <w:sdtContent>
          <w:r w:rsidRPr="0F7B1380">
            <w:rPr>
              <w:rFonts w:ascii="Arial" w:eastAsia="Arial" w:hAnsi="Arial" w:cs="Arial"/>
              <w:noProof/>
              <w:color w:val="000000" w:themeColor="text1"/>
              <w:sz w:val="24"/>
              <w:szCs w:val="24"/>
              <w:lang w:val="it"/>
            </w:rPr>
            <w:t>&lt;Number of days&gt;</w:t>
          </w:r>
        </w:sdtContent>
      </w:sdt>
      <w:r w:rsidRPr="0F7B1380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 giorni dopo l’intervento.</w:t>
      </w:r>
    </w:p>
    <w:p w14:paraId="67B826E6" w14:textId="77777777" w:rsidR="00C61567" w:rsidRDefault="00C61567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1EB920E5" w14:textId="77777777" w:rsidR="002F5A05" w:rsidRPr="0066790B" w:rsidRDefault="00C4005E" w:rsidP="002C64B9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u w:val="single"/>
          <w:lang w:eastAsia="en-AU"/>
        </w:rPr>
      </w:pPr>
      <w:r w:rsidRPr="002C64B9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val="it" w:eastAsia="en-AU"/>
        </w:rPr>
        <w:t xml:space="preserve">Cosa devi fare </w:t>
      </w:r>
    </w:p>
    <w:p w14:paraId="3F2FB4C7" w14:textId="6EB6AD06" w:rsidR="00F537BB" w:rsidRDefault="00C4005E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1. Conferma immediatamente di essere disponibile per l’intervento chirurgico </w:t>
      </w:r>
      <w:r w:rsidR="001E056E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br/>
      </w:r>
      <w:r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in data </w:t>
      </w:r>
      <w:sdt>
        <w:sdtPr>
          <w:rPr>
            <w:rFonts w:eastAsia="Times New Roman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500124839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F7B1380">
            <w:rPr>
              <w:rFonts w:eastAsia="Times New Roman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&lt;date&gt;</w:t>
          </w:r>
        </w:sdtContent>
      </w:sdt>
      <w:r w:rsidRPr="0F7B1380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. </w:t>
      </w:r>
    </w:p>
    <w:p w14:paraId="243709FD" w14:textId="1A650B55" w:rsidR="008A2609" w:rsidRDefault="00C4005E" w:rsidP="0F7B1380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327061436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&lt;Name&gt;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186726136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454895832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per confermare che </w:t>
      </w:r>
      <w:r w:rsidR="00F4354E">
        <w:rPr>
          <w:rFonts w:eastAsia="Calibri" w:cstheme="minorHAnsi"/>
          <w:sz w:val="24"/>
          <w:szCs w:val="24"/>
          <w:lang w:val="it" w:eastAsia="en-AU"/>
        </w:rPr>
        <w:br/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658882332"/>
          <w:placeholder>
            <w:docPart w:val="DefaultPlaceholder_1081868574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&lt;will come to the pre-admission clinic and&gt;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sei disponibile per l’intervento chirurgico </w:t>
      </w:r>
      <w:r w:rsidR="00F4354E">
        <w:rPr>
          <w:rFonts w:eastAsia="Calibri" w:cstheme="minorHAnsi"/>
          <w:sz w:val="24"/>
          <w:szCs w:val="24"/>
          <w:lang w:val="it" w:eastAsia="en-AU"/>
        </w:rPr>
        <w:br/>
      </w:r>
      <w:r w:rsidRPr="00650CD0">
        <w:rPr>
          <w:rFonts w:eastAsia="Calibri" w:cstheme="minorHAnsi"/>
          <w:sz w:val="24"/>
          <w:szCs w:val="24"/>
          <w:lang w:val="it" w:eastAsia="en-AU"/>
        </w:rPr>
        <w:t>in tale data.</w:t>
      </w:r>
    </w:p>
    <w:p w14:paraId="6E8704A0" w14:textId="77777777" w:rsidR="008A2609" w:rsidRDefault="008A2609" w:rsidP="0F7B1380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CC96689" w14:textId="0BE7AC2E" w:rsidR="009D46FB" w:rsidRPr="00FB37DD" w:rsidRDefault="00C4005E" w:rsidP="0F7B1380">
      <w:pPr>
        <w:spacing w:after="0"/>
        <w:rPr>
          <w:noProof/>
          <w:sz w:val="24"/>
          <w:szCs w:val="24"/>
          <w:lang w:eastAsia="en-AU"/>
        </w:rPr>
      </w:pPr>
      <w:r w:rsidRPr="008A34E9">
        <w:rPr>
          <w:b/>
          <w:bCs/>
          <w:noProof/>
          <w:sz w:val="24"/>
          <w:szCs w:val="24"/>
          <w:lang w:val="it" w:eastAsia="en-AU"/>
        </w:rPr>
        <w:t>2</w:t>
      </w:r>
      <w:r w:rsidRPr="6B324B22">
        <w:rPr>
          <w:b/>
          <w:bCs/>
          <w:i/>
          <w:iCs/>
          <w:noProof/>
          <w:sz w:val="24"/>
          <w:szCs w:val="24"/>
          <w:lang w:val="it" w:eastAsia="en-AU"/>
        </w:rPr>
        <w:t xml:space="preserve">. </w:t>
      </w:r>
      <w:sdt>
        <w:sdtPr>
          <w:rPr>
            <w:b/>
            <w:bCs/>
            <w:i/>
            <w:iCs/>
            <w:noProof/>
            <w:sz w:val="24"/>
            <w:szCs w:val="24"/>
            <w:lang w:val="it" w:eastAsia="en-AU"/>
          </w:rPr>
          <w:id w:val="674155788"/>
          <w:placeholder>
            <w:docPart w:val="DefaultPlaceholder_1081868574"/>
          </w:placeholder>
        </w:sdtPr>
        <w:sdtEndPr>
          <w:rPr>
            <w:i w:val="0"/>
            <w:iCs w:val="0"/>
          </w:rPr>
        </w:sdtEndPr>
        <w:sdtContent>
          <w:r w:rsidRPr="6B324B22">
            <w:rPr>
              <w:b/>
              <w:bCs/>
              <w:i/>
              <w:iCs/>
              <w:noProof/>
              <w:sz w:val="24"/>
              <w:szCs w:val="24"/>
              <w:lang w:val="it" w:eastAsia="en-AU"/>
            </w:rPr>
            <w:t>&lt;</w:t>
          </w:r>
          <w:r w:rsidR="002C6F8A" w:rsidRPr="001E056E">
            <w:rPr>
              <w:b/>
              <w:bCs/>
              <w:noProof/>
              <w:sz w:val="24"/>
              <w:szCs w:val="24"/>
              <w:lang w:val="it" w:eastAsia="en-AU"/>
            </w:rPr>
            <w:t>Optional section for patients who need pre-admission appointments&gt;</w:t>
          </w:r>
        </w:sdtContent>
      </w:sdt>
      <w:r w:rsidR="002C6F8A" w:rsidRPr="001E056E">
        <w:rPr>
          <w:b/>
          <w:bCs/>
          <w:noProof/>
          <w:sz w:val="24"/>
          <w:szCs w:val="24"/>
          <w:lang w:val="it" w:eastAsia="en-AU"/>
        </w:rPr>
        <w:t xml:space="preserve"> </w:t>
      </w:r>
      <w:r w:rsidR="2F8C88A7" w:rsidRPr="6B324B22">
        <w:rPr>
          <w:noProof/>
          <w:sz w:val="24"/>
          <w:szCs w:val="24"/>
          <w:lang w:val="it" w:eastAsia="en-AU"/>
        </w:rPr>
        <w:t xml:space="preserve">Devi recarti in un centro di pre-ospedalizzazione per prepararti all’intervento chirurgico. Potresti essere visitato da un altro medico o professionista sanitario che fa parte dell’équipe chirurgica. </w:t>
      </w:r>
      <w:r w:rsidR="00B077CF">
        <w:rPr>
          <w:noProof/>
          <w:sz w:val="24"/>
          <w:szCs w:val="24"/>
          <w:lang w:val="it" w:eastAsia="en-AU"/>
        </w:rPr>
        <w:br/>
      </w:r>
      <w:r w:rsidR="369FD34F" w:rsidRPr="6B324B22">
        <w:rPr>
          <w:b/>
          <w:bCs/>
          <w:noProof/>
          <w:sz w:val="24"/>
          <w:szCs w:val="24"/>
          <w:lang w:val="it" w:eastAsia="en-AU"/>
        </w:rPr>
        <w:t xml:space="preserve">È molto importante che tu partecipi a questo appuntamento alle ore </w:t>
      </w:r>
      <w:sdt>
        <w:sdtPr>
          <w:rPr>
            <w:b/>
            <w:bCs/>
            <w:noProof/>
            <w:sz w:val="24"/>
            <w:szCs w:val="24"/>
            <w:lang w:val="it" w:eastAsia="en-AU"/>
          </w:rPr>
          <w:id w:val="1496150446"/>
          <w:placeholder>
            <w:docPart w:val="DefaultPlaceholder_1081868574"/>
          </w:placeholder>
        </w:sdtPr>
        <w:sdtEndPr/>
        <w:sdtContent>
          <w:r w:rsidR="369FD34F" w:rsidRPr="6B324B22">
            <w:rPr>
              <w:b/>
              <w:bCs/>
              <w:noProof/>
              <w:sz w:val="24"/>
              <w:szCs w:val="24"/>
              <w:lang w:val="it" w:eastAsia="en-AU"/>
            </w:rPr>
            <w:t>&lt;Time&gt;</w:t>
          </w:r>
        </w:sdtContent>
      </w:sdt>
      <w:r w:rsidR="369FD34F" w:rsidRPr="6B324B22">
        <w:rPr>
          <w:b/>
          <w:bCs/>
          <w:noProof/>
          <w:sz w:val="24"/>
          <w:szCs w:val="24"/>
          <w:lang w:val="it" w:eastAsia="en-AU"/>
        </w:rPr>
        <w:t xml:space="preserve"> del </w:t>
      </w:r>
      <w:r w:rsidR="00B077CF">
        <w:rPr>
          <w:b/>
          <w:bCs/>
          <w:noProof/>
          <w:sz w:val="24"/>
          <w:szCs w:val="24"/>
          <w:lang w:val="it" w:eastAsia="en-AU"/>
        </w:rPr>
        <w:br/>
      </w:r>
      <w:r w:rsidR="369FD34F" w:rsidRPr="6B324B22">
        <w:rPr>
          <w:b/>
          <w:bCs/>
          <w:noProof/>
          <w:sz w:val="24"/>
          <w:szCs w:val="24"/>
          <w:lang w:val="it" w:eastAsia="en-AU"/>
        </w:rPr>
        <w:t xml:space="preserve">giorno </w:t>
      </w:r>
      <w:sdt>
        <w:sdtPr>
          <w:rPr>
            <w:b/>
            <w:bCs/>
            <w:noProof/>
            <w:sz w:val="24"/>
            <w:szCs w:val="24"/>
            <w:lang w:val="it" w:eastAsia="en-AU"/>
          </w:rPr>
          <w:id w:val="-149332938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369FD34F" w:rsidRPr="6B324B22">
            <w:rPr>
              <w:b/>
              <w:bCs/>
              <w:noProof/>
              <w:sz w:val="24"/>
              <w:szCs w:val="24"/>
              <w:lang w:val="it" w:eastAsia="en-AU"/>
            </w:rPr>
            <w:t>&lt;Date&gt;</w:t>
          </w:r>
        </w:sdtContent>
      </w:sdt>
      <w:r w:rsidR="2F8C88A7" w:rsidRPr="6B324B22">
        <w:rPr>
          <w:noProof/>
          <w:sz w:val="24"/>
          <w:szCs w:val="24"/>
          <w:lang w:val="it" w:eastAsia="en-AU"/>
        </w:rPr>
        <w:t xml:space="preserve"> presso </w:t>
      </w:r>
      <w:sdt>
        <w:sdtPr>
          <w:rPr>
            <w:noProof/>
            <w:sz w:val="24"/>
            <w:szCs w:val="24"/>
            <w:lang w:val="it" w:eastAsia="en-AU"/>
          </w:rPr>
          <w:id w:val="-1551293544"/>
          <w:placeholder>
            <w:docPart w:val="DefaultPlaceholder_1081868574"/>
          </w:placeholder>
        </w:sdtPr>
        <w:sdtEndPr/>
        <w:sdtContent>
          <w:r w:rsidR="2F8C88A7" w:rsidRPr="6B324B22">
            <w:rPr>
              <w:noProof/>
              <w:sz w:val="24"/>
              <w:szCs w:val="24"/>
              <w:lang w:val="it" w:eastAsia="en-AU"/>
            </w:rPr>
            <w:t>&lt;Name of hospital and address&gt;</w:t>
          </w:r>
        </w:sdtContent>
      </w:sdt>
      <w:r w:rsidR="2F8C88A7" w:rsidRPr="6B324B22">
        <w:rPr>
          <w:noProof/>
          <w:sz w:val="24"/>
          <w:szCs w:val="24"/>
          <w:lang w:val="it" w:eastAsia="en-AU"/>
        </w:rPr>
        <w:t>.</w:t>
      </w:r>
    </w:p>
    <w:p w14:paraId="656F6BB6" w14:textId="77777777" w:rsidR="009D46FB" w:rsidRDefault="00C4005E" w:rsidP="0F7B1380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Ti preghiamo di portare:</w:t>
      </w:r>
    </w:p>
    <w:p w14:paraId="7E840C11" w14:textId="77777777" w:rsidR="009D46FB" w:rsidRPr="007F1D81" w:rsidRDefault="00C4005E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questa lettera,</w:t>
      </w:r>
    </w:p>
    <w:p w14:paraId="2ACFD80C" w14:textId="77777777" w:rsidR="009D46FB" w:rsidRPr="007F1D81" w:rsidRDefault="00C4005E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la tua tessera Medicare,</w:t>
      </w:r>
    </w:p>
    <w:p w14:paraId="029FFF2F" w14:textId="77777777" w:rsidR="007F1D81" w:rsidRPr="007F1D81" w:rsidRDefault="00C4005E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un elenco completo dei farmaci che stai assumendo,</w:t>
      </w:r>
    </w:p>
    <w:p w14:paraId="4F0D51BD" w14:textId="77777777" w:rsidR="00124480" w:rsidRPr="007F1D81" w:rsidRDefault="00C4005E" w:rsidP="0F7B1380">
      <w:pPr>
        <w:pStyle w:val="ListParagraph"/>
        <w:numPr>
          <w:ilvl w:val="0"/>
          <w:numId w:val="29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0F7B1380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le tue disposizioni anticipate di trattamento (Advance Care Directive), se disponibili.</w:t>
      </w:r>
    </w:p>
    <w:p w14:paraId="4D05AB2F" w14:textId="77777777" w:rsidR="00124480" w:rsidRDefault="00124480" w:rsidP="00873D5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6D850DA7" w14:textId="77777777" w:rsidR="00CE6F62" w:rsidRDefault="00C4005E" w:rsidP="003E0996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66790B">
        <w:rPr>
          <w:rFonts w:eastAsia="Times New Roman" w:cstheme="minorHAnsi"/>
          <w:b/>
          <w:bCs/>
          <w:noProof/>
          <w:color w:val="000000"/>
          <w:sz w:val="24"/>
          <w:szCs w:val="24"/>
          <w:lang w:val="it" w:eastAsia="en-AU"/>
        </w:rPr>
        <w:t>3. Prima dell’intervento</w:t>
      </w:r>
      <w:r>
        <w:rPr>
          <w:rFonts w:eastAsia="Times New Roman" w:cstheme="minorHAnsi"/>
          <w:noProof/>
          <w:color w:val="000000"/>
          <w:sz w:val="24"/>
          <w:szCs w:val="24"/>
          <w:lang w:val="it" w:eastAsia="en-AU"/>
        </w:rPr>
        <w:t xml:space="preserve">: </w:t>
      </w:r>
    </w:p>
    <w:p w14:paraId="2469A8DF" w14:textId="77777777" w:rsidR="002076A7" w:rsidRPr="002076A7" w:rsidRDefault="00C4005E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lastRenderedPageBreak/>
        <w:t>Segui tutte le indicazioni del chirurgo in vista dell’operazione e cerca di prepararti il più possibile a livello mentale e fisico. </w:t>
      </w:r>
    </w:p>
    <w:p w14:paraId="04802764" w14:textId="77777777" w:rsidR="002076A7" w:rsidRPr="002076A7" w:rsidRDefault="00C4005E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Cerca di trovare qualcuno che si possa occupare dei tuoi impegni mentre sei in ospedale e al rientro a casa, in modo da poterti concentrare sulla convalescenza. </w:t>
      </w:r>
    </w:p>
    <w:p w14:paraId="4373D988" w14:textId="77777777" w:rsidR="002076A7" w:rsidRPr="002076A7" w:rsidRDefault="00C4005E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Organizza il trasporto in ospedale il giorno dell’intervento.  </w:t>
      </w:r>
    </w:p>
    <w:p w14:paraId="4E6D04B5" w14:textId="1E10656D" w:rsidR="002076A7" w:rsidRPr="002076A7" w:rsidRDefault="00C4005E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6B324B2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Il parcheggio è disponibile presso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333534514"/>
          <w:placeholder>
            <w:docPart w:val="DefaultPlaceholder_1081868574"/>
          </w:placeholder>
        </w:sdtPr>
        <w:sdtEndPr/>
        <w:sdtContent>
          <w:r w:rsidRPr="6B324B22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&lt;Parking details&gt;</w:t>
          </w:r>
        </w:sdtContent>
      </w:sdt>
      <w:r w:rsidRPr="6B324B2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. Se ti è stato detto che non potrai guidare dopo l’intervento, trova qualcuno che ti possa portare a casa. </w:t>
      </w:r>
    </w:p>
    <w:p w14:paraId="475A667A" w14:textId="5BA7184B" w:rsidR="002076A7" w:rsidRPr="002076A7" w:rsidRDefault="00C4005E" w:rsidP="002076A7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3A3827C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Se devi percorrere distanze lunghe per recarti al centro di pre-ospedalizzazione o per l’intervento chirurgico, potresti avere diritto a un sussidio. Informazioni sul sussidio sono disponibili all’indirizzo: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1756857410"/>
          <w:placeholder>
            <w:docPart w:val="DefaultPlaceholder_1081868574"/>
          </w:placeholder>
        </w:sdtPr>
        <w:sdtEndPr/>
        <w:sdtContent>
          <w:r w:rsidRPr="3A3827C2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&lt;www.vptas.vic.gov.au&gt;</w:t>
          </w:r>
        </w:sdtContent>
      </w:sdt>
      <w:r w:rsidRPr="3A3827C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.</w:t>
      </w:r>
    </w:p>
    <w:p w14:paraId="721A1E2C" w14:textId="6F1F08DF" w:rsidR="1BB36F66" w:rsidRDefault="00625B23" w:rsidP="3A3827C2">
      <w:pPr>
        <w:numPr>
          <w:ilvl w:val="0"/>
          <w:numId w:val="41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692648210"/>
          <w:placeholder>
            <w:docPart w:val="DefaultPlaceholder_1081868574"/>
          </w:placeholder>
        </w:sdtPr>
        <w:sdtEndPr/>
        <w:sdtContent>
          <w:r w:rsidR="00C4005E" w:rsidRPr="3A3827C2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&lt;Any other instructions to prepare before the day of surgery, such as time off work or relevant test results&gt;</w:t>
          </w:r>
        </w:sdtContent>
      </w:sdt>
      <w:r w:rsidR="00C4005E" w:rsidRPr="3A3827C2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. </w:t>
      </w:r>
    </w:p>
    <w:p w14:paraId="6F04859A" w14:textId="77777777" w:rsidR="00C81B4F" w:rsidRDefault="00C81B4F" w:rsidP="00873D5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1B865C75" w14:textId="4709CF7C" w:rsidR="006672A4" w:rsidRDefault="00C4005E" w:rsidP="0F7B1380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>4</w:t>
      </w:r>
      <w:r w:rsidRPr="64FB6D2E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. </w:t>
      </w:r>
      <w:r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Il giorno dell’intervento </w:t>
      </w:r>
      <w:sdt>
        <w:sdtPr>
          <w:rPr>
            <w:rFonts w:eastAsia="Times New Roman"/>
            <w:b/>
            <w:bCs/>
            <w:noProof/>
            <w:color w:val="000000" w:themeColor="text1"/>
            <w:sz w:val="24"/>
            <w:szCs w:val="24"/>
            <w:lang w:val="it" w:eastAsia="en-AU"/>
          </w:rPr>
          <w:id w:val="-112707733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64FB6D2E">
            <w:rPr>
              <w:rFonts w:eastAsia="Times New Roman"/>
              <w:b/>
              <w:bCs/>
              <w:noProof/>
              <w:color w:val="000000" w:themeColor="text1"/>
              <w:sz w:val="24"/>
              <w:szCs w:val="24"/>
              <w:lang w:val="it" w:eastAsia="en-AU"/>
            </w:rPr>
            <w:t>(&lt;date&gt;</w:t>
          </w:r>
        </w:sdtContent>
      </w:sdt>
      <w:r w:rsidRPr="64FB6D2E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>):</w:t>
      </w:r>
    </w:p>
    <w:p w14:paraId="0C95C38F" w14:textId="59F96657" w:rsidR="00EC7D9C" w:rsidRPr="00EC7D9C" w:rsidRDefault="00C4005E" w:rsidP="00EC7D9C">
      <w:pPr>
        <w:numPr>
          <w:ilvl w:val="0"/>
          <w:numId w:val="40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0EC7D9C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Assicurati di portare con te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1615897521"/>
          <w:placeholder>
            <w:docPart w:val="DefaultPlaceholder_1081868574"/>
          </w:placeholder>
        </w:sdtPr>
        <w:sdtEndPr/>
        <w:sdtContent>
          <w:r w:rsidRPr="00EC7D9C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&lt;Specific requirements&gt;</w:t>
          </w:r>
        </w:sdtContent>
      </w:sdt>
      <w:r w:rsidRPr="00EC7D9C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. </w:t>
      </w:r>
    </w:p>
    <w:p w14:paraId="687BEA43" w14:textId="545687C4" w:rsidR="00EC7D9C" w:rsidRPr="00EC7D9C" w:rsidRDefault="00625B23" w:rsidP="00EC7D9C">
      <w:pPr>
        <w:numPr>
          <w:ilvl w:val="0"/>
          <w:numId w:val="40"/>
        </w:num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759571909"/>
          <w:placeholder>
            <w:docPart w:val="DefaultPlaceholder_1081868574"/>
          </w:placeholder>
        </w:sdtPr>
        <w:sdtEndPr/>
        <w:sdtContent>
          <w:r w:rsidR="00C4005E" w:rsidRPr="64FB6D2E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&lt;Any other requirements, such as fasting or medications&gt;</w:t>
          </w:r>
        </w:sdtContent>
      </w:sdt>
      <w:r w:rsidR="00C4005E" w:rsidRPr="64FB6D2E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>.</w:t>
      </w:r>
    </w:p>
    <w:p w14:paraId="74D6F7B6" w14:textId="77777777" w:rsidR="00D53435" w:rsidRDefault="00D53435" w:rsidP="00873D58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5E9E61E" w14:textId="77777777" w:rsidR="00AF306B" w:rsidRPr="00FF2F76" w:rsidRDefault="00C4005E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sz w:val="24"/>
          <w:szCs w:val="24"/>
          <w:lang w:val="it"/>
        </w:rPr>
        <w:t>Grazie per aver letto queste indicazioni. Seguendole, ci aiuti a offrire ai residenti del Victoria interventi chirurgici più tempestivi.</w:t>
      </w:r>
    </w:p>
    <w:p w14:paraId="292E0768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65DEFA05" w14:textId="77777777" w:rsidR="00142A21" w:rsidRPr="007446D2" w:rsidRDefault="00C4005E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sdt>
      <w:sdtPr>
        <w:rPr>
          <w:rFonts w:eastAsia="Calibri" w:cstheme="minorHAnsi"/>
          <w:sz w:val="24"/>
          <w:szCs w:val="24"/>
          <w:lang w:val="it" w:eastAsia="en-AU"/>
        </w:rPr>
        <w:id w:val="-450252168"/>
        <w:placeholder>
          <w:docPart w:val="DefaultPlaceholder_1081868574"/>
        </w:placeholder>
      </w:sdtPr>
      <w:sdtEndPr/>
      <w:sdtContent>
        <w:p w14:paraId="7149D382" w14:textId="35FAD39D" w:rsidR="001D365B" w:rsidRDefault="00C4005E" w:rsidP="00AF306B">
          <w:pPr>
            <w:spacing w:after="0"/>
            <w:rPr>
              <w:rFonts w:eastAsia="Calibri" w:cstheme="minorHAnsi"/>
              <w:sz w:val="24"/>
              <w:szCs w:val="24"/>
              <w:lang w:val="it"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 xml:space="preserve">[Name] </w:t>
          </w:r>
        </w:p>
      </w:sdtContent>
    </w:sdt>
    <w:sdt>
      <w:sdtPr>
        <w:rPr>
          <w:rFonts w:eastAsia="Calibri" w:cstheme="minorHAnsi"/>
          <w:sz w:val="24"/>
          <w:szCs w:val="24"/>
          <w:lang w:val="it" w:eastAsia="en-AU"/>
        </w:rPr>
        <w:id w:val="-1480148987"/>
        <w:placeholder>
          <w:docPart w:val="DefaultPlaceholder_1081868574"/>
        </w:placeholder>
      </w:sdtPr>
      <w:sdtEndPr/>
      <w:sdtContent>
        <w:p w14:paraId="362A7878" w14:textId="3513CE71" w:rsidR="00142A21" w:rsidRPr="007446D2" w:rsidRDefault="00C4005E" w:rsidP="00AF306B">
          <w:pPr>
            <w:spacing w:after="0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>[Position]</w:t>
          </w:r>
        </w:p>
      </w:sdtContent>
    </w:sdt>
    <w:sdt>
      <w:sdtPr>
        <w:rPr>
          <w:rFonts w:eastAsia="Calibri" w:cstheme="minorHAnsi"/>
          <w:sz w:val="24"/>
          <w:szCs w:val="24"/>
          <w:lang w:val="it" w:eastAsia="en-AU"/>
        </w:rPr>
        <w:id w:val="147558953"/>
        <w:placeholder>
          <w:docPart w:val="DefaultPlaceholder_1081868574"/>
        </w:placeholder>
      </w:sdtPr>
      <w:sdtEndPr/>
      <w:sdtContent>
        <w:p w14:paraId="165C6797" w14:textId="0114574B" w:rsidR="004A1FA1" w:rsidRPr="004A64B3" w:rsidRDefault="00C4005E" w:rsidP="00AF306B">
          <w:pPr>
            <w:spacing w:after="0"/>
            <w:rPr>
              <w:rFonts w:eastAsia="Calibri" w:cstheme="minorHAnsi"/>
              <w:sz w:val="24"/>
              <w:szCs w:val="24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 xml:space="preserve">[Health Service] </w:t>
          </w:r>
        </w:p>
      </w:sdtContent>
    </w:sdt>
    <w:sectPr w:rsidR="004A1FA1" w:rsidRPr="004A64B3" w:rsidSect="009C6695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C0E9" w14:textId="77777777" w:rsidR="00E65C89" w:rsidRDefault="00E65C89">
      <w:pPr>
        <w:spacing w:after="0" w:line="240" w:lineRule="auto"/>
      </w:pPr>
      <w:r>
        <w:separator/>
      </w:r>
    </w:p>
  </w:endnote>
  <w:endnote w:type="continuationSeparator" w:id="0">
    <w:p w14:paraId="013BAA9D" w14:textId="77777777" w:rsidR="00E65C89" w:rsidRDefault="00E6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FF4C" w14:textId="77777777" w:rsidR="004334D4" w:rsidRDefault="00C4005E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580F90" wp14:editId="7F59F0B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B070F" w14:textId="77777777" w:rsidR="00CA34EC" w:rsidRPr="00CA34EC" w:rsidRDefault="00C4005E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80F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E1B070F" w14:textId="77777777" w:rsidR="00CA34EC" w:rsidRPr="00CA34EC" w:rsidRDefault="00C4005E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355A" w14:textId="292BBBA5" w:rsidR="004031EA" w:rsidRPr="00194FE7" w:rsidRDefault="004031EA" w:rsidP="00194FE7">
    <w:pPr>
      <w:pStyle w:val="Footer"/>
      <w:rPr>
        <w:sz w:val="16"/>
        <w:szCs w:val="16"/>
      </w:rPr>
    </w:pPr>
  </w:p>
  <w:p w14:paraId="32C6B2F6" w14:textId="0DCA67F6" w:rsidR="004031EA" w:rsidRPr="008B09FE" w:rsidRDefault="004F4873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8754BF1" wp14:editId="0FBE5363">
              <wp:simplePos x="0" y="0"/>
              <wp:positionH relativeFrom="page">
                <wp:posOffset>3398808</wp:posOffset>
              </wp:positionH>
              <wp:positionV relativeFrom="page">
                <wp:posOffset>10299940</wp:posOffset>
              </wp:positionV>
              <wp:extent cx="776377" cy="443865"/>
              <wp:effectExtent l="0" t="0" r="508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377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3B46C" w14:textId="77777777" w:rsidR="00CA34EC" w:rsidRPr="00CA34EC" w:rsidRDefault="00C4005E" w:rsidP="00CA34E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754B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267.6pt;margin-top:811pt;width:61.15pt;height:34.95pt;z-index:25166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" filled="f" stroked="f">
              <v:textbox style="mso-fit-shape-to-text:t" inset="0,0,0,15pt">
                <w:txbxContent>
                  <w:p w14:paraId="68D3B46C" w14:textId="77777777" w:rsidR="00CA34EC" w:rsidRPr="00CA34EC" w:rsidRDefault="00C4005E" w:rsidP="00CA34E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36BC" w14:textId="1D0FFD16" w:rsidR="00A25A39" w:rsidRPr="006A718B" w:rsidRDefault="00A25A39" w:rsidP="00A25A39">
    <w:pPr>
      <w:pStyle w:val="Footer"/>
    </w:pPr>
    <w:r w:rsidRPr="006A718B">
      <w:t xml:space="preserve">Advice of date and time for surgery </w:t>
    </w:r>
    <w:r>
      <w:t>Italian</w:t>
    </w:r>
  </w:p>
  <w:p w14:paraId="2A88B070" w14:textId="77777777" w:rsidR="004334D4" w:rsidRDefault="00C4005E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010348" wp14:editId="61E7A11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2E974" w14:textId="5F6DE0EA" w:rsidR="00CA34EC" w:rsidRPr="00CA34EC" w:rsidRDefault="004F4873" w:rsidP="004F4873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34E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103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52E974" w14:textId="5F6DE0EA" w:rsidR="00CA34EC" w:rsidRPr="00CA34EC" w:rsidRDefault="004F4873" w:rsidP="004F4873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A34E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0E2A" w14:textId="77777777" w:rsidR="00E65C89" w:rsidRDefault="00E65C89">
      <w:pPr>
        <w:spacing w:after="0" w:line="240" w:lineRule="auto"/>
      </w:pPr>
      <w:r>
        <w:separator/>
      </w:r>
    </w:p>
  </w:footnote>
  <w:footnote w:type="continuationSeparator" w:id="0">
    <w:p w14:paraId="14FD1AA8" w14:textId="77777777" w:rsidR="00E65C89" w:rsidRDefault="00E6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A135" w14:textId="77777777" w:rsidR="009C6695" w:rsidRDefault="009C6695" w:rsidP="009C6695">
    <w:r>
      <w:t>Health service logo</w:t>
    </w:r>
  </w:p>
  <w:p w14:paraId="7E2650FA" w14:textId="77777777" w:rsidR="009C6695" w:rsidRDefault="009C6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E5E63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8C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A7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00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C1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6D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F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EE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65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BF7A66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F6FA740E" w:tentative="1">
      <w:start w:val="1"/>
      <w:numFmt w:val="lowerLetter"/>
      <w:lvlText w:val="%2."/>
      <w:lvlJc w:val="left"/>
      <w:pPr>
        <w:ind w:left="1440" w:hanging="360"/>
      </w:pPr>
    </w:lvl>
    <w:lvl w:ilvl="2" w:tplc="B27AA2D4" w:tentative="1">
      <w:start w:val="1"/>
      <w:numFmt w:val="lowerRoman"/>
      <w:lvlText w:val="%3."/>
      <w:lvlJc w:val="right"/>
      <w:pPr>
        <w:ind w:left="2160" w:hanging="180"/>
      </w:pPr>
    </w:lvl>
    <w:lvl w:ilvl="3" w:tplc="4DA63FE0" w:tentative="1">
      <w:start w:val="1"/>
      <w:numFmt w:val="decimal"/>
      <w:lvlText w:val="%4."/>
      <w:lvlJc w:val="left"/>
      <w:pPr>
        <w:ind w:left="2880" w:hanging="360"/>
      </w:pPr>
    </w:lvl>
    <w:lvl w:ilvl="4" w:tplc="D9C89194" w:tentative="1">
      <w:start w:val="1"/>
      <w:numFmt w:val="lowerLetter"/>
      <w:lvlText w:val="%5."/>
      <w:lvlJc w:val="left"/>
      <w:pPr>
        <w:ind w:left="3600" w:hanging="360"/>
      </w:pPr>
    </w:lvl>
    <w:lvl w:ilvl="5" w:tplc="5F2EE946" w:tentative="1">
      <w:start w:val="1"/>
      <w:numFmt w:val="lowerRoman"/>
      <w:lvlText w:val="%6."/>
      <w:lvlJc w:val="right"/>
      <w:pPr>
        <w:ind w:left="4320" w:hanging="180"/>
      </w:pPr>
    </w:lvl>
    <w:lvl w:ilvl="6" w:tplc="CE88C926" w:tentative="1">
      <w:start w:val="1"/>
      <w:numFmt w:val="decimal"/>
      <w:lvlText w:val="%7."/>
      <w:lvlJc w:val="left"/>
      <w:pPr>
        <w:ind w:left="5040" w:hanging="360"/>
      </w:pPr>
    </w:lvl>
    <w:lvl w:ilvl="7" w:tplc="2F867F78" w:tentative="1">
      <w:start w:val="1"/>
      <w:numFmt w:val="lowerLetter"/>
      <w:lvlText w:val="%8."/>
      <w:lvlJc w:val="left"/>
      <w:pPr>
        <w:ind w:left="5760" w:hanging="360"/>
      </w:pPr>
    </w:lvl>
    <w:lvl w:ilvl="8" w:tplc="AE4AD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263418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5F1AC258" w:tentative="1">
      <w:start w:val="1"/>
      <w:numFmt w:val="lowerLetter"/>
      <w:lvlText w:val="%2."/>
      <w:lvlJc w:val="left"/>
      <w:pPr>
        <w:ind w:left="1440" w:hanging="360"/>
      </w:pPr>
    </w:lvl>
    <w:lvl w:ilvl="2" w:tplc="2EA4A2F4" w:tentative="1">
      <w:start w:val="1"/>
      <w:numFmt w:val="lowerRoman"/>
      <w:lvlText w:val="%3."/>
      <w:lvlJc w:val="right"/>
      <w:pPr>
        <w:ind w:left="2160" w:hanging="180"/>
      </w:pPr>
    </w:lvl>
    <w:lvl w:ilvl="3" w:tplc="D914720E" w:tentative="1">
      <w:start w:val="1"/>
      <w:numFmt w:val="decimal"/>
      <w:lvlText w:val="%4."/>
      <w:lvlJc w:val="left"/>
      <w:pPr>
        <w:ind w:left="2880" w:hanging="360"/>
      </w:pPr>
    </w:lvl>
    <w:lvl w:ilvl="4" w:tplc="0FBACC50" w:tentative="1">
      <w:start w:val="1"/>
      <w:numFmt w:val="lowerLetter"/>
      <w:lvlText w:val="%5."/>
      <w:lvlJc w:val="left"/>
      <w:pPr>
        <w:ind w:left="3600" w:hanging="360"/>
      </w:pPr>
    </w:lvl>
    <w:lvl w:ilvl="5" w:tplc="D4BA6B6E" w:tentative="1">
      <w:start w:val="1"/>
      <w:numFmt w:val="lowerRoman"/>
      <w:lvlText w:val="%6."/>
      <w:lvlJc w:val="right"/>
      <w:pPr>
        <w:ind w:left="4320" w:hanging="180"/>
      </w:pPr>
    </w:lvl>
    <w:lvl w:ilvl="6" w:tplc="FD0C5FE2" w:tentative="1">
      <w:start w:val="1"/>
      <w:numFmt w:val="decimal"/>
      <w:lvlText w:val="%7."/>
      <w:lvlJc w:val="left"/>
      <w:pPr>
        <w:ind w:left="5040" w:hanging="360"/>
      </w:pPr>
    </w:lvl>
    <w:lvl w:ilvl="7" w:tplc="F9E68178" w:tentative="1">
      <w:start w:val="1"/>
      <w:numFmt w:val="lowerLetter"/>
      <w:lvlText w:val="%8."/>
      <w:lvlJc w:val="left"/>
      <w:pPr>
        <w:ind w:left="5760" w:hanging="360"/>
      </w:pPr>
    </w:lvl>
    <w:lvl w:ilvl="8" w:tplc="80522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195C"/>
    <w:multiLevelType w:val="multilevel"/>
    <w:tmpl w:val="2A4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F0175"/>
    <w:multiLevelType w:val="multilevel"/>
    <w:tmpl w:val="344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5F629D"/>
    <w:multiLevelType w:val="hybridMultilevel"/>
    <w:tmpl w:val="FB7C89B0"/>
    <w:lvl w:ilvl="0" w:tplc="8E524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D264C7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C6B8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FA96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C6FE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A227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16E5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E8F6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9EB0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7A67"/>
    <w:multiLevelType w:val="hybridMultilevel"/>
    <w:tmpl w:val="45C896E6"/>
    <w:lvl w:ilvl="0" w:tplc="4894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A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A0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63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66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6E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6E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3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4E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B7F"/>
    <w:multiLevelType w:val="hybridMultilevel"/>
    <w:tmpl w:val="F3FE0F2A"/>
    <w:lvl w:ilvl="0" w:tplc="D39C8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03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A4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8D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AA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1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6F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7D4D"/>
    <w:multiLevelType w:val="hybridMultilevel"/>
    <w:tmpl w:val="F912C26C"/>
    <w:lvl w:ilvl="0" w:tplc="B48AA8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62C26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625E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8680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B26C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2EA3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52D0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48CD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BE0D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660B3"/>
    <w:multiLevelType w:val="hybridMultilevel"/>
    <w:tmpl w:val="E746EE18"/>
    <w:lvl w:ilvl="0" w:tplc="DE7A8F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2DAA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7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68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82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CE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23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C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1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BD25DFE"/>
    <w:multiLevelType w:val="hybridMultilevel"/>
    <w:tmpl w:val="4C98D23A"/>
    <w:lvl w:ilvl="0" w:tplc="2136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81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C2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6F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A2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0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E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9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60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3F25EA"/>
    <w:multiLevelType w:val="hybridMultilevel"/>
    <w:tmpl w:val="5EB6C012"/>
    <w:lvl w:ilvl="0" w:tplc="188AE8E6">
      <w:start w:val="1"/>
      <w:numFmt w:val="decimal"/>
      <w:lvlText w:val="%1."/>
      <w:lvlJc w:val="left"/>
      <w:pPr>
        <w:ind w:left="1080" w:hanging="360"/>
      </w:pPr>
    </w:lvl>
    <w:lvl w:ilvl="1" w:tplc="4238B6D8" w:tentative="1">
      <w:start w:val="1"/>
      <w:numFmt w:val="lowerLetter"/>
      <w:lvlText w:val="%2."/>
      <w:lvlJc w:val="left"/>
      <w:pPr>
        <w:ind w:left="1800" w:hanging="360"/>
      </w:pPr>
    </w:lvl>
    <w:lvl w:ilvl="2" w:tplc="229073E6" w:tentative="1">
      <w:start w:val="1"/>
      <w:numFmt w:val="lowerRoman"/>
      <w:lvlText w:val="%3."/>
      <w:lvlJc w:val="right"/>
      <w:pPr>
        <w:ind w:left="2520" w:hanging="180"/>
      </w:pPr>
    </w:lvl>
    <w:lvl w:ilvl="3" w:tplc="B28E8348" w:tentative="1">
      <w:start w:val="1"/>
      <w:numFmt w:val="decimal"/>
      <w:lvlText w:val="%4."/>
      <w:lvlJc w:val="left"/>
      <w:pPr>
        <w:ind w:left="3240" w:hanging="360"/>
      </w:pPr>
    </w:lvl>
    <w:lvl w:ilvl="4" w:tplc="0016B6AE" w:tentative="1">
      <w:start w:val="1"/>
      <w:numFmt w:val="lowerLetter"/>
      <w:lvlText w:val="%5."/>
      <w:lvlJc w:val="left"/>
      <w:pPr>
        <w:ind w:left="3960" w:hanging="360"/>
      </w:pPr>
    </w:lvl>
    <w:lvl w:ilvl="5" w:tplc="E5DCEC4C" w:tentative="1">
      <w:start w:val="1"/>
      <w:numFmt w:val="lowerRoman"/>
      <w:lvlText w:val="%6."/>
      <w:lvlJc w:val="right"/>
      <w:pPr>
        <w:ind w:left="4680" w:hanging="180"/>
      </w:pPr>
    </w:lvl>
    <w:lvl w:ilvl="6" w:tplc="B1128CAE" w:tentative="1">
      <w:start w:val="1"/>
      <w:numFmt w:val="decimal"/>
      <w:lvlText w:val="%7."/>
      <w:lvlJc w:val="left"/>
      <w:pPr>
        <w:ind w:left="5400" w:hanging="360"/>
      </w:pPr>
    </w:lvl>
    <w:lvl w:ilvl="7" w:tplc="7AEAEF48" w:tentative="1">
      <w:start w:val="1"/>
      <w:numFmt w:val="lowerLetter"/>
      <w:lvlText w:val="%8."/>
      <w:lvlJc w:val="left"/>
      <w:pPr>
        <w:ind w:left="6120" w:hanging="360"/>
      </w:pPr>
    </w:lvl>
    <w:lvl w:ilvl="8" w:tplc="386AC5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65437"/>
    <w:multiLevelType w:val="hybridMultilevel"/>
    <w:tmpl w:val="227EA53E"/>
    <w:lvl w:ilvl="0" w:tplc="1ABAA2CC">
      <w:start w:val="1"/>
      <w:numFmt w:val="decimal"/>
      <w:lvlText w:val="%1."/>
      <w:lvlJc w:val="left"/>
      <w:pPr>
        <w:ind w:left="720" w:hanging="360"/>
      </w:pPr>
    </w:lvl>
    <w:lvl w:ilvl="1" w:tplc="FD622764" w:tentative="1">
      <w:start w:val="1"/>
      <w:numFmt w:val="lowerLetter"/>
      <w:lvlText w:val="%2."/>
      <w:lvlJc w:val="left"/>
      <w:pPr>
        <w:ind w:left="1440" w:hanging="360"/>
      </w:pPr>
    </w:lvl>
    <w:lvl w:ilvl="2" w:tplc="B3EAA7C4" w:tentative="1">
      <w:start w:val="1"/>
      <w:numFmt w:val="lowerRoman"/>
      <w:lvlText w:val="%3."/>
      <w:lvlJc w:val="right"/>
      <w:pPr>
        <w:ind w:left="2160" w:hanging="180"/>
      </w:pPr>
    </w:lvl>
    <w:lvl w:ilvl="3" w:tplc="A62A1642" w:tentative="1">
      <w:start w:val="1"/>
      <w:numFmt w:val="decimal"/>
      <w:lvlText w:val="%4."/>
      <w:lvlJc w:val="left"/>
      <w:pPr>
        <w:ind w:left="2880" w:hanging="360"/>
      </w:pPr>
    </w:lvl>
    <w:lvl w:ilvl="4" w:tplc="50ECE154" w:tentative="1">
      <w:start w:val="1"/>
      <w:numFmt w:val="lowerLetter"/>
      <w:lvlText w:val="%5."/>
      <w:lvlJc w:val="left"/>
      <w:pPr>
        <w:ind w:left="3600" w:hanging="360"/>
      </w:pPr>
    </w:lvl>
    <w:lvl w:ilvl="5" w:tplc="CDB413AA" w:tentative="1">
      <w:start w:val="1"/>
      <w:numFmt w:val="lowerRoman"/>
      <w:lvlText w:val="%6."/>
      <w:lvlJc w:val="right"/>
      <w:pPr>
        <w:ind w:left="4320" w:hanging="180"/>
      </w:pPr>
    </w:lvl>
    <w:lvl w:ilvl="6" w:tplc="DC228EE4" w:tentative="1">
      <w:start w:val="1"/>
      <w:numFmt w:val="decimal"/>
      <w:lvlText w:val="%7."/>
      <w:lvlJc w:val="left"/>
      <w:pPr>
        <w:ind w:left="5040" w:hanging="360"/>
      </w:pPr>
    </w:lvl>
    <w:lvl w:ilvl="7" w:tplc="520E6658" w:tentative="1">
      <w:start w:val="1"/>
      <w:numFmt w:val="lowerLetter"/>
      <w:lvlText w:val="%8."/>
      <w:lvlJc w:val="left"/>
      <w:pPr>
        <w:ind w:left="5760" w:hanging="360"/>
      </w:pPr>
    </w:lvl>
    <w:lvl w:ilvl="8" w:tplc="DCFEA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4A0"/>
    <w:multiLevelType w:val="hybridMultilevel"/>
    <w:tmpl w:val="8B06F396"/>
    <w:lvl w:ilvl="0" w:tplc="8D20B050">
      <w:start w:val="1"/>
      <w:numFmt w:val="decimal"/>
      <w:lvlText w:val="%1."/>
      <w:lvlJc w:val="left"/>
      <w:pPr>
        <w:ind w:left="720" w:hanging="360"/>
      </w:pPr>
    </w:lvl>
    <w:lvl w:ilvl="1" w:tplc="95E87786" w:tentative="1">
      <w:start w:val="1"/>
      <w:numFmt w:val="lowerLetter"/>
      <w:lvlText w:val="%2."/>
      <w:lvlJc w:val="left"/>
      <w:pPr>
        <w:ind w:left="1440" w:hanging="360"/>
      </w:pPr>
    </w:lvl>
    <w:lvl w:ilvl="2" w:tplc="D9ECC55E" w:tentative="1">
      <w:start w:val="1"/>
      <w:numFmt w:val="lowerRoman"/>
      <w:lvlText w:val="%3."/>
      <w:lvlJc w:val="right"/>
      <w:pPr>
        <w:ind w:left="2160" w:hanging="180"/>
      </w:pPr>
    </w:lvl>
    <w:lvl w:ilvl="3" w:tplc="550E71C4" w:tentative="1">
      <w:start w:val="1"/>
      <w:numFmt w:val="decimal"/>
      <w:lvlText w:val="%4."/>
      <w:lvlJc w:val="left"/>
      <w:pPr>
        <w:ind w:left="2880" w:hanging="360"/>
      </w:pPr>
    </w:lvl>
    <w:lvl w:ilvl="4" w:tplc="C89ECE56" w:tentative="1">
      <w:start w:val="1"/>
      <w:numFmt w:val="lowerLetter"/>
      <w:lvlText w:val="%5."/>
      <w:lvlJc w:val="left"/>
      <w:pPr>
        <w:ind w:left="3600" w:hanging="360"/>
      </w:pPr>
    </w:lvl>
    <w:lvl w:ilvl="5" w:tplc="4210CE74" w:tentative="1">
      <w:start w:val="1"/>
      <w:numFmt w:val="lowerRoman"/>
      <w:lvlText w:val="%6."/>
      <w:lvlJc w:val="right"/>
      <w:pPr>
        <w:ind w:left="4320" w:hanging="180"/>
      </w:pPr>
    </w:lvl>
    <w:lvl w:ilvl="6" w:tplc="E1809DA4" w:tentative="1">
      <w:start w:val="1"/>
      <w:numFmt w:val="decimal"/>
      <w:lvlText w:val="%7."/>
      <w:lvlJc w:val="left"/>
      <w:pPr>
        <w:ind w:left="5040" w:hanging="360"/>
      </w:pPr>
    </w:lvl>
    <w:lvl w:ilvl="7" w:tplc="1C9AAB88" w:tentative="1">
      <w:start w:val="1"/>
      <w:numFmt w:val="lowerLetter"/>
      <w:lvlText w:val="%8."/>
      <w:lvlJc w:val="left"/>
      <w:pPr>
        <w:ind w:left="5760" w:hanging="360"/>
      </w:pPr>
    </w:lvl>
    <w:lvl w:ilvl="8" w:tplc="2CCC0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4287"/>
    <w:multiLevelType w:val="hybridMultilevel"/>
    <w:tmpl w:val="DF4C1CFC"/>
    <w:lvl w:ilvl="0" w:tplc="4E56A4B2">
      <w:start w:val="1"/>
      <w:numFmt w:val="decimal"/>
      <w:lvlText w:val="%1."/>
      <w:lvlJc w:val="left"/>
      <w:pPr>
        <w:ind w:left="720" w:hanging="360"/>
      </w:pPr>
    </w:lvl>
    <w:lvl w:ilvl="1" w:tplc="C896BE40" w:tentative="1">
      <w:start w:val="1"/>
      <w:numFmt w:val="lowerLetter"/>
      <w:lvlText w:val="%2."/>
      <w:lvlJc w:val="left"/>
      <w:pPr>
        <w:ind w:left="1440" w:hanging="360"/>
      </w:pPr>
    </w:lvl>
    <w:lvl w:ilvl="2" w:tplc="44AA8D1C" w:tentative="1">
      <w:start w:val="1"/>
      <w:numFmt w:val="lowerRoman"/>
      <w:lvlText w:val="%3."/>
      <w:lvlJc w:val="right"/>
      <w:pPr>
        <w:ind w:left="2160" w:hanging="180"/>
      </w:pPr>
    </w:lvl>
    <w:lvl w:ilvl="3" w:tplc="F59031F0" w:tentative="1">
      <w:start w:val="1"/>
      <w:numFmt w:val="decimal"/>
      <w:lvlText w:val="%4."/>
      <w:lvlJc w:val="left"/>
      <w:pPr>
        <w:ind w:left="2880" w:hanging="360"/>
      </w:pPr>
    </w:lvl>
    <w:lvl w:ilvl="4" w:tplc="23F282B2" w:tentative="1">
      <w:start w:val="1"/>
      <w:numFmt w:val="lowerLetter"/>
      <w:lvlText w:val="%5."/>
      <w:lvlJc w:val="left"/>
      <w:pPr>
        <w:ind w:left="3600" w:hanging="360"/>
      </w:pPr>
    </w:lvl>
    <w:lvl w:ilvl="5" w:tplc="7E10C330" w:tentative="1">
      <w:start w:val="1"/>
      <w:numFmt w:val="lowerRoman"/>
      <w:lvlText w:val="%6."/>
      <w:lvlJc w:val="right"/>
      <w:pPr>
        <w:ind w:left="4320" w:hanging="180"/>
      </w:pPr>
    </w:lvl>
    <w:lvl w:ilvl="6" w:tplc="95241616" w:tentative="1">
      <w:start w:val="1"/>
      <w:numFmt w:val="decimal"/>
      <w:lvlText w:val="%7."/>
      <w:lvlJc w:val="left"/>
      <w:pPr>
        <w:ind w:left="5040" w:hanging="360"/>
      </w:pPr>
    </w:lvl>
    <w:lvl w:ilvl="7" w:tplc="C79C24E4" w:tentative="1">
      <w:start w:val="1"/>
      <w:numFmt w:val="lowerLetter"/>
      <w:lvlText w:val="%8."/>
      <w:lvlJc w:val="left"/>
      <w:pPr>
        <w:ind w:left="5760" w:hanging="360"/>
      </w:pPr>
    </w:lvl>
    <w:lvl w:ilvl="8" w:tplc="C8B09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36E1"/>
    <w:multiLevelType w:val="hybridMultilevel"/>
    <w:tmpl w:val="20D4F010"/>
    <w:lvl w:ilvl="0" w:tplc="A1547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CF1ACD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EEE4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147D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C269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7A9A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385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CA39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4A97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BB6695"/>
    <w:multiLevelType w:val="hybridMultilevel"/>
    <w:tmpl w:val="6CD46420"/>
    <w:lvl w:ilvl="0" w:tplc="3AB4790A">
      <w:start w:val="1"/>
      <w:numFmt w:val="decimal"/>
      <w:lvlText w:val="%1."/>
      <w:lvlJc w:val="left"/>
      <w:pPr>
        <w:ind w:left="720" w:hanging="360"/>
      </w:pPr>
    </w:lvl>
    <w:lvl w:ilvl="1" w:tplc="16201C22" w:tentative="1">
      <w:start w:val="1"/>
      <w:numFmt w:val="lowerLetter"/>
      <w:lvlText w:val="%2."/>
      <w:lvlJc w:val="left"/>
      <w:pPr>
        <w:ind w:left="1440" w:hanging="360"/>
      </w:pPr>
    </w:lvl>
    <w:lvl w:ilvl="2" w:tplc="CC52D96E" w:tentative="1">
      <w:start w:val="1"/>
      <w:numFmt w:val="lowerRoman"/>
      <w:lvlText w:val="%3."/>
      <w:lvlJc w:val="right"/>
      <w:pPr>
        <w:ind w:left="2160" w:hanging="180"/>
      </w:pPr>
    </w:lvl>
    <w:lvl w:ilvl="3" w:tplc="CBFE4A32" w:tentative="1">
      <w:start w:val="1"/>
      <w:numFmt w:val="decimal"/>
      <w:lvlText w:val="%4."/>
      <w:lvlJc w:val="left"/>
      <w:pPr>
        <w:ind w:left="2880" w:hanging="360"/>
      </w:pPr>
    </w:lvl>
    <w:lvl w:ilvl="4" w:tplc="CE8A0B1C" w:tentative="1">
      <w:start w:val="1"/>
      <w:numFmt w:val="lowerLetter"/>
      <w:lvlText w:val="%5."/>
      <w:lvlJc w:val="left"/>
      <w:pPr>
        <w:ind w:left="3600" w:hanging="360"/>
      </w:pPr>
    </w:lvl>
    <w:lvl w:ilvl="5" w:tplc="6CF8D448" w:tentative="1">
      <w:start w:val="1"/>
      <w:numFmt w:val="lowerRoman"/>
      <w:lvlText w:val="%6."/>
      <w:lvlJc w:val="right"/>
      <w:pPr>
        <w:ind w:left="4320" w:hanging="180"/>
      </w:pPr>
    </w:lvl>
    <w:lvl w:ilvl="6" w:tplc="75744ACE" w:tentative="1">
      <w:start w:val="1"/>
      <w:numFmt w:val="decimal"/>
      <w:lvlText w:val="%7."/>
      <w:lvlJc w:val="left"/>
      <w:pPr>
        <w:ind w:left="5040" w:hanging="360"/>
      </w:pPr>
    </w:lvl>
    <w:lvl w:ilvl="7" w:tplc="2ADA6E88" w:tentative="1">
      <w:start w:val="1"/>
      <w:numFmt w:val="lowerLetter"/>
      <w:lvlText w:val="%8."/>
      <w:lvlJc w:val="left"/>
      <w:pPr>
        <w:ind w:left="5760" w:hanging="360"/>
      </w:pPr>
    </w:lvl>
    <w:lvl w:ilvl="8" w:tplc="B832F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3252E"/>
    <w:multiLevelType w:val="hybridMultilevel"/>
    <w:tmpl w:val="056A0328"/>
    <w:lvl w:ilvl="0" w:tplc="EE721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47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AB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67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01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6E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9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25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CE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50A2"/>
    <w:multiLevelType w:val="hybridMultilevel"/>
    <w:tmpl w:val="4552DDEE"/>
    <w:lvl w:ilvl="0" w:tplc="407059EA">
      <w:start w:val="1"/>
      <w:numFmt w:val="decimal"/>
      <w:lvlText w:val="%1."/>
      <w:lvlJc w:val="left"/>
      <w:pPr>
        <w:ind w:left="720" w:hanging="360"/>
      </w:pPr>
    </w:lvl>
    <w:lvl w:ilvl="1" w:tplc="EBD4B364" w:tentative="1">
      <w:start w:val="1"/>
      <w:numFmt w:val="lowerLetter"/>
      <w:lvlText w:val="%2."/>
      <w:lvlJc w:val="left"/>
      <w:pPr>
        <w:ind w:left="1440" w:hanging="360"/>
      </w:pPr>
    </w:lvl>
    <w:lvl w:ilvl="2" w:tplc="9370D068" w:tentative="1">
      <w:start w:val="1"/>
      <w:numFmt w:val="lowerRoman"/>
      <w:lvlText w:val="%3."/>
      <w:lvlJc w:val="right"/>
      <w:pPr>
        <w:ind w:left="2160" w:hanging="180"/>
      </w:pPr>
    </w:lvl>
    <w:lvl w:ilvl="3" w:tplc="BD7CF180" w:tentative="1">
      <w:start w:val="1"/>
      <w:numFmt w:val="decimal"/>
      <w:lvlText w:val="%4."/>
      <w:lvlJc w:val="left"/>
      <w:pPr>
        <w:ind w:left="2880" w:hanging="360"/>
      </w:pPr>
    </w:lvl>
    <w:lvl w:ilvl="4" w:tplc="85EC490E" w:tentative="1">
      <w:start w:val="1"/>
      <w:numFmt w:val="lowerLetter"/>
      <w:lvlText w:val="%5."/>
      <w:lvlJc w:val="left"/>
      <w:pPr>
        <w:ind w:left="3600" w:hanging="360"/>
      </w:pPr>
    </w:lvl>
    <w:lvl w:ilvl="5" w:tplc="279E54EE" w:tentative="1">
      <w:start w:val="1"/>
      <w:numFmt w:val="lowerRoman"/>
      <w:lvlText w:val="%6."/>
      <w:lvlJc w:val="right"/>
      <w:pPr>
        <w:ind w:left="4320" w:hanging="180"/>
      </w:pPr>
    </w:lvl>
    <w:lvl w:ilvl="6" w:tplc="B13CD0B2" w:tentative="1">
      <w:start w:val="1"/>
      <w:numFmt w:val="decimal"/>
      <w:lvlText w:val="%7."/>
      <w:lvlJc w:val="left"/>
      <w:pPr>
        <w:ind w:left="5040" w:hanging="360"/>
      </w:pPr>
    </w:lvl>
    <w:lvl w:ilvl="7" w:tplc="E7BA6D44" w:tentative="1">
      <w:start w:val="1"/>
      <w:numFmt w:val="lowerLetter"/>
      <w:lvlText w:val="%8."/>
      <w:lvlJc w:val="left"/>
      <w:pPr>
        <w:ind w:left="5760" w:hanging="360"/>
      </w:pPr>
    </w:lvl>
    <w:lvl w:ilvl="8" w:tplc="33220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BF5"/>
    <w:multiLevelType w:val="hybridMultilevel"/>
    <w:tmpl w:val="FE1E7968"/>
    <w:lvl w:ilvl="0" w:tplc="6936C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4EA85C" w:tentative="1">
      <w:start w:val="1"/>
      <w:numFmt w:val="lowerLetter"/>
      <w:lvlText w:val="%2."/>
      <w:lvlJc w:val="left"/>
      <w:pPr>
        <w:ind w:left="1080" w:hanging="360"/>
      </w:pPr>
    </w:lvl>
    <w:lvl w:ilvl="2" w:tplc="64FCA554" w:tentative="1">
      <w:start w:val="1"/>
      <w:numFmt w:val="lowerRoman"/>
      <w:lvlText w:val="%3."/>
      <w:lvlJc w:val="right"/>
      <w:pPr>
        <w:ind w:left="1800" w:hanging="180"/>
      </w:pPr>
    </w:lvl>
    <w:lvl w:ilvl="3" w:tplc="0ED2C96C" w:tentative="1">
      <w:start w:val="1"/>
      <w:numFmt w:val="decimal"/>
      <w:lvlText w:val="%4."/>
      <w:lvlJc w:val="left"/>
      <w:pPr>
        <w:ind w:left="2520" w:hanging="360"/>
      </w:pPr>
    </w:lvl>
    <w:lvl w:ilvl="4" w:tplc="F0E8BDA4" w:tentative="1">
      <w:start w:val="1"/>
      <w:numFmt w:val="lowerLetter"/>
      <w:lvlText w:val="%5."/>
      <w:lvlJc w:val="left"/>
      <w:pPr>
        <w:ind w:left="3240" w:hanging="360"/>
      </w:pPr>
    </w:lvl>
    <w:lvl w:ilvl="5" w:tplc="C1C2BF9E" w:tentative="1">
      <w:start w:val="1"/>
      <w:numFmt w:val="lowerRoman"/>
      <w:lvlText w:val="%6."/>
      <w:lvlJc w:val="right"/>
      <w:pPr>
        <w:ind w:left="3960" w:hanging="180"/>
      </w:pPr>
    </w:lvl>
    <w:lvl w:ilvl="6" w:tplc="BE623432" w:tentative="1">
      <w:start w:val="1"/>
      <w:numFmt w:val="decimal"/>
      <w:lvlText w:val="%7."/>
      <w:lvlJc w:val="left"/>
      <w:pPr>
        <w:ind w:left="4680" w:hanging="360"/>
      </w:pPr>
    </w:lvl>
    <w:lvl w:ilvl="7" w:tplc="D83C21E8" w:tentative="1">
      <w:start w:val="1"/>
      <w:numFmt w:val="lowerLetter"/>
      <w:lvlText w:val="%8."/>
      <w:lvlJc w:val="left"/>
      <w:pPr>
        <w:ind w:left="5400" w:hanging="360"/>
      </w:pPr>
    </w:lvl>
    <w:lvl w:ilvl="8" w:tplc="1E6674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F0157"/>
    <w:multiLevelType w:val="hybridMultilevel"/>
    <w:tmpl w:val="09C04B54"/>
    <w:lvl w:ilvl="0" w:tplc="0450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E7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03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0E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AB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CA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9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A2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D05A5"/>
    <w:multiLevelType w:val="hybridMultilevel"/>
    <w:tmpl w:val="0BFACFCC"/>
    <w:lvl w:ilvl="0" w:tplc="DAE2B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C65C8" w:tentative="1">
      <w:start w:val="1"/>
      <w:numFmt w:val="lowerLetter"/>
      <w:lvlText w:val="%2."/>
      <w:lvlJc w:val="left"/>
      <w:pPr>
        <w:ind w:left="1440" w:hanging="360"/>
      </w:pPr>
    </w:lvl>
    <w:lvl w:ilvl="2" w:tplc="1AB84C96" w:tentative="1">
      <w:start w:val="1"/>
      <w:numFmt w:val="lowerRoman"/>
      <w:lvlText w:val="%3."/>
      <w:lvlJc w:val="right"/>
      <w:pPr>
        <w:ind w:left="2160" w:hanging="180"/>
      </w:pPr>
    </w:lvl>
    <w:lvl w:ilvl="3" w:tplc="900CAC72" w:tentative="1">
      <w:start w:val="1"/>
      <w:numFmt w:val="decimal"/>
      <w:lvlText w:val="%4."/>
      <w:lvlJc w:val="left"/>
      <w:pPr>
        <w:ind w:left="2880" w:hanging="360"/>
      </w:pPr>
    </w:lvl>
    <w:lvl w:ilvl="4" w:tplc="0858626E" w:tentative="1">
      <w:start w:val="1"/>
      <w:numFmt w:val="lowerLetter"/>
      <w:lvlText w:val="%5."/>
      <w:lvlJc w:val="left"/>
      <w:pPr>
        <w:ind w:left="3600" w:hanging="360"/>
      </w:pPr>
    </w:lvl>
    <w:lvl w:ilvl="5" w:tplc="A01E071C" w:tentative="1">
      <w:start w:val="1"/>
      <w:numFmt w:val="lowerRoman"/>
      <w:lvlText w:val="%6."/>
      <w:lvlJc w:val="right"/>
      <w:pPr>
        <w:ind w:left="4320" w:hanging="180"/>
      </w:pPr>
    </w:lvl>
    <w:lvl w:ilvl="6" w:tplc="19C88402" w:tentative="1">
      <w:start w:val="1"/>
      <w:numFmt w:val="decimal"/>
      <w:lvlText w:val="%7."/>
      <w:lvlJc w:val="left"/>
      <w:pPr>
        <w:ind w:left="5040" w:hanging="360"/>
      </w:pPr>
    </w:lvl>
    <w:lvl w:ilvl="7" w:tplc="E8DC02F6" w:tentative="1">
      <w:start w:val="1"/>
      <w:numFmt w:val="lowerLetter"/>
      <w:lvlText w:val="%8."/>
      <w:lvlJc w:val="left"/>
      <w:pPr>
        <w:ind w:left="5760" w:hanging="360"/>
      </w:pPr>
    </w:lvl>
    <w:lvl w:ilvl="8" w:tplc="E59C2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92F"/>
    <w:multiLevelType w:val="hybridMultilevel"/>
    <w:tmpl w:val="D2083C7A"/>
    <w:lvl w:ilvl="0" w:tplc="B390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8442C" w:tentative="1">
      <w:start w:val="1"/>
      <w:numFmt w:val="lowerLetter"/>
      <w:lvlText w:val="%2."/>
      <w:lvlJc w:val="left"/>
      <w:pPr>
        <w:ind w:left="1440" w:hanging="360"/>
      </w:pPr>
    </w:lvl>
    <w:lvl w:ilvl="2" w:tplc="B2EA5CA4" w:tentative="1">
      <w:start w:val="1"/>
      <w:numFmt w:val="lowerRoman"/>
      <w:lvlText w:val="%3."/>
      <w:lvlJc w:val="right"/>
      <w:pPr>
        <w:ind w:left="2160" w:hanging="180"/>
      </w:pPr>
    </w:lvl>
    <w:lvl w:ilvl="3" w:tplc="59FA2DC8" w:tentative="1">
      <w:start w:val="1"/>
      <w:numFmt w:val="decimal"/>
      <w:lvlText w:val="%4."/>
      <w:lvlJc w:val="left"/>
      <w:pPr>
        <w:ind w:left="2880" w:hanging="360"/>
      </w:pPr>
    </w:lvl>
    <w:lvl w:ilvl="4" w:tplc="E020AF60" w:tentative="1">
      <w:start w:val="1"/>
      <w:numFmt w:val="lowerLetter"/>
      <w:lvlText w:val="%5."/>
      <w:lvlJc w:val="left"/>
      <w:pPr>
        <w:ind w:left="3600" w:hanging="360"/>
      </w:pPr>
    </w:lvl>
    <w:lvl w:ilvl="5" w:tplc="9612D4A0" w:tentative="1">
      <w:start w:val="1"/>
      <w:numFmt w:val="lowerRoman"/>
      <w:lvlText w:val="%6."/>
      <w:lvlJc w:val="right"/>
      <w:pPr>
        <w:ind w:left="4320" w:hanging="180"/>
      </w:pPr>
    </w:lvl>
    <w:lvl w:ilvl="6" w:tplc="8A52DA94" w:tentative="1">
      <w:start w:val="1"/>
      <w:numFmt w:val="decimal"/>
      <w:lvlText w:val="%7."/>
      <w:lvlJc w:val="left"/>
      <w:pPr>
        <w:ind w:left="5040" w:hanging="360"/>
      </w:pPr>
    </w:lvl>
    <w:lvl w:ilvl="7" w:tplc="12162896" w:tentative="1">
      <w:start w:val="1"/>
      <w:numFmt w:val="lowerLetter"/>
      <w:lvlText w:val="%8."/>
      <w:lvlJc w:val="left"/>
      <w:pPr>
        <w:ind w:left="5760" w:hanging="360"/>
      </w:pPr>
    </w:lvl>
    <w:lvl w:ilvl="8" w:tplc="908E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C42AB"/>
    <w:multiLevelType w:val="hybridMultilevel"/>
    <w:tmpl w:val="8BA48646"/>
    <w:lvl w:ilvl="0" w:tplc="4BB833E0">
      <w:start w:val="1"/>
      <w:numFmt w:val="decimal"/>
      <w:lvlText w:val="%1."/>
      <w:lvlJc w:val="left"/>
      <w:pPr>
        <w:ind w:left="90" w:hanging="90"/>
      </w:pPr>
      <w:rPr>
        <w:rFonts w:hint="default"/>
      </w:rPr>
    </w:lvl>
    <w:lvl w:ilvl="1" w:tplc="71D0C882" w:tentative="1">
      <w:start w:val="1"/>
      <w:numFmt w:val="lowerLetter"/>
      <w:lvlText w:val="%2."/>
      <w:lvlJc w:val="left"/>
      <w:pPr>
        <w:ind w:left="1080" w:hanging="360"/>
      </w:pPr>
    </w:lvl>
    <w:lvl w:ilvl="2" w:tplc="D90C311C" w:tentative="1">
      <w:start w:val="1"/>
      <w:numFmt w:val="lowerRoman"/>
      <w:lvlText w:val="%3."/>
      <w:lvlJc w:val="right"/>
      <w:pPr>
        <w:ind w:left="1800" w:hanging="180"/>
      </w:pPr>
    </w:lvl>
    <w:lvl w:ilvl="3" w:tplc="5D866350" w:tentative="1">
      <w:start w:val="1"/>
      <w:numFmt w:val="decimal"/>
      <w:lvlText w:val="%4."/>
      <w:lvlJc w:val="left"/>
      <w:pPr>
        <w:ind w:left="2520" w:hanging="360"/>
      </w:pPr>
    </w:lvl>
    <w:lvl w:ilvl="4" w:tplc="50344A82" w:tentative="1">
      <w:start w:val="1"/>
      <w:numFmt w:val="lowerLetter"/>
      <w:lvlText w:val="%5."/>
      <w:lvlJc w:val="left"/>
      <w:pPr>
        <w:ind w:left="3240" w:hanging="360"/>
      </w:pPr>
    </w:lvl>
    <w:lvl w:ilvl="5" w:tplc="EF36786E" w:tentative="1">
      <w:start w:val="1"/>
      <w:numFmt w:val="lowerRoman"/>
      <w:lvlText w:val="%6."/>
      <w:lvlJc w:val="right"/>
      <w:pPr>
        <w:ind w:left="3960" w:hanging="180"/>
      </w:pPr>
    </w:lvl>
    <w:lvl w:ilvl="6" w:tplc="8070B988" w:tentative="1">
      <w:start w:val="1"/>
      <w:numFmt w:val="decimal"/>
      <w:lvlText w:val="%7."/>
      <w:lvlJc w:val="left"/>
      <w:pPr>
        <w:ind w:left="4680" w:hanging="360"/>
      </w:pPr>
    </w:lvl>
    <w:lvl w:ilvl="7" w:tplc="35243280" w:tentative="1">
      <w:start w:val="1"/>
      <w:numFmt w:val="lowerLetter"/>
      <w:lvlText w:val="%8."/>
      <w:lvlJc w:val="left"/>
      <w:pPr>
        <w:ind w:left="5400" w:hanging="360"/>
      </w:pPr>
    </w:lvl>
    <w:lvl w:ilvl="8" w:tplc="E806D3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48734072">
    <w:abstractNumId w:val="5"/>
  </w:num>
  <w:num w:numId="2" w16cid:durableId="9025218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952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39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106896">
    <w:abstractNumId w:val="9"/>
  </w:num>
  <w:num w:numId="6" w16cid:durableId="1867912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6121204">
    <w:abstractNumId w:val="9"/>
  </w:num>
  <w:num w:numId="8" w16cid:durableId="159660308">
    <w:abstractNumId w:val="19"/>
  </w:num>
  <w:num w:numId="9" w16cid:durableId="203058423">
    <w:abstractNumId w:val="33"/>
  </w:num>
  <w:num w:numId="10" w16cid:durableId="1358580859">
    <w:abstractNumId w:val="2"/>
  </w:num>
  <w:num w:numId="11" w16cid:durableId="311721288">
    <w:abstractNumId w:val="24"/>
  </w:num>
  <w:num w:numId="12" w16cid:durableId="202256413">
    <w:abstractNumId w:val="3"/>
  </w:num>
  <w:num w:numId="13" w16cid:durableId="859707781">
    <w:abstractNumId w:val="0"/>
  </w:num>
  <w:num w:numId="14" w16cid:durableId="1903445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8273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16645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7794504">
    <w:abstractNumId w:val="13"/>
  </w:num>
  <w:num w:numId="18" w16cid:durableId="456604508">
    <w:abstractNumId w:val="23"/>
  </w:num>
  <w:num w:numId="19" w16cid:durableId="1045324889">
    <w:abstractNumId w:val="10"/>
  </w:num>
  <w:num w:numId="20" w16cid:durableId="1555196911">
    <w:abstractNumId w:val="17"/>
  </w:num>
  <w:num w:numId="21" w16cid:durableId="1313486565">
    <w:abstractNumId w:val="4"/>
  </w:num>
  <w:num w:numId="22" w16cid:durableId="1677417869">
    <w:abstractNumId w:val="30"/>
  </w:num>
  <w:num w:numId="23" w16cid:durableId="1144813767">
    <w:abstractNumId w:val="14"/>
  </w:num>
  <w:num w:numId="24" w16cid:durableId="2133933265">
    <w:abstractNumId w:val="6"/>
  </w:num>
  <w:num w:numId="25" w16cid:durableId="1320235661">
    <w:abstractNumId w:val="1"/>
  </w:num>
  <w:num w:numId="26" w16cid:durableId="2137333149">
    <w:abstractNumId w:val="31"/>
  </w:num>
  <w:num w:numId="27" w16cid:durableId="296299141">
    <w:abstractNumId w:val="26"/>
  </w:num>
  <w:num w:numId="28" w16cid:durableId="1298487011">
    <w:abstractNumId w:val="11"/>
  </w:num>
  <w:num w:numId="29" w16cid:durableId="304818346">
    <w:abstractNumId w:val="16"/>
  </w:num>
  <w:num w:numId="30" w16cid:durableId="1332492931">
    <w:abstractNumId w:val="22"/>
  </w:num>
  <w:num w:numId="31" w16cid:durableId="1870410152">
    <w:abstractNumId w:val="28"/>
  </w:num>
  <w:num w:numId="32" w16cid:durableId="988511796">
    <w:abstractNumId w:val="18"/>
  </w:num>
  <w:num w:numId="33" w16cid:durableId="222567308">
    <w:abstractNumId w:val="25"/>
  </w:num>
  <w:num w:numId="34" w16cid:durableId="633562047">
    <w:abstractNumId w:val="21"/>
  </w:num>
  <w:num w:numId="35" w16cid:durableId="850879129">
    <w:abstractNumId w:val="27"/>
  </w:num>
  <w:num w:numId="36" w16cid:durableId="1396975312">
    <w:abstractNumId w:val="20"/>
  </w:num>
  <w:num w:numId="37" w16cid:durableId="145441041">
    <w:abstractNumId w:val="32"/>
  </w:num>
  <w:num w:numId="38" w16cid:durableId="777986435">
    <w:abstractNumId w:val="29"/>
  </w:num>
  <w:num w:numId="39" w16cid:durableId="614793285">
    <w:abstractNumId w:val="12"/>
  </w:num>
  <w:num w:numId="40" w16cid:durableId="1635910442">
    <w:abstractNumId w:val="7"/>
  </w:num>
  <w:num w:numId="41" w16cid:durableId="15699977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66C5"/>
    <w:rsid w:val="000072B6"/>
    <w:rsid w:val="0001021B"/>
    <w:rsid w:val="00011D89"/>
    <w:rsid w:val="00012416"/>
    <w:rsid w:val="0001353E"/>
    <w:rsid w:val="000137AB"/>
    <w:rsid w:val="00015E06"/>
    <w:rsid w:val="00017C55"/>
    <w:rsid w:val="00023FB4"/>
    <w:rsid w:val="00024D89"/>
    <w:rsid w:val="0002578B"/>
    <w:rsid w:val="000257F5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62EC"/>
    <w:rsid w:val="00081103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04B5"/>
    <w:rsid w:val="000B21ED"/>
    <w:rsid w:val="000B3B7B"/>
    <w:rsid w:val="000B543D"/>
    <w:rsid w:val="000B5BF7"/>
    <w:rsid w:val="000B6BC8"/>
    <w:rsid w:val="000B751F"/>
    <w:rsid w:val="000C0376"/>
    <w:rsid w:val="000C2719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2DF4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BB2"/>
    <w:rsid w:val="00104FE3"/>
    <w:rsid w:val="0011095A"/>
    <w:rsid w:val="00110F58"/>
    <w:rsid w:val="00114B9F"/>
    <w:rsid w:val="00114DE8"/>
    <w:rsid w:val="00120BD3"/>
    <w:rsid w:val="00121A75"/>
    <w:rsid w:val="00122FEA"/>
    <w:rsid w:val="001232BD"/>
    <w:rsid w:val="00124480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38AC"/>
    <w:rsid w:val="001447B3"/>
    <w:rsid w:val="001449FD"/>
    <w:rsid w:val="00145582"/>
    <w:rsid w:val="001517B3"/>
    <w:rsid w:val="00151961"/>
    <w:rsid w:val="00157B9F"/>
    <w:rsid w:val="00161939"/>
    <w:rsid w:val="00161AA0"/>
    <w:rsid w:val="00162093"/>
    <w:rsid w:val="00163B8A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4FE7"/>
    <w:rsid w:val="00196EB8"/>
    <w:rsid w:val="001979FF"/>
    <w:rsid w:val="00197B17"/>
    <w:rsid w:val="001A0347"/>
    <w:rsid w:val="001A152A"/>
    <w:rsid w:val="001A3ACE"/>
    <w:rsid w:val="001B35B8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65B"/>
    <w:rsid w:val="001D3C09"/>
    <w:rsid w:val="001D421C"/>
    <w:rsid w:val="001D44E8"/>
    <w:rsid w:val="001D4AC4"/>
    <w:rsid w:val="001D60EC"/>
    <w:rsid w:val="001D6468"/>
    <w:rsid w:val="001D77A7"/>
    <w:rsid w:val="001E0468"/>
    <w:rsid w:val="001E056E"/>
    <w:rsid w:val="001E1AC2"/>
    <w:rsid w:val="001E44DF"/>
    <w:rsid w:val="001E4A46"/>
    <w:rsid w:val="001E5EDC"/>
    <w:rsid w:val="001E5F57"/>
    <w:rsid w:val="001E648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03AB"/>
    <w:rsid w:val="002017A7"/>
    <w:rsid w:val="00202850"/>
    <w:rsid w:val="00206463"/>
    <w:rsid w:val="00206F2F"/>
    <w:rsid w:val="0020761D"/>
    <w:rsid w:val="002076A7"/>
    <w:rsid w:val="0021053D"/>
    <w:rsid w:val="00210A92"/>
    <w:rsid w:val="00211869"/>
    <w:rsid w:val="00214D82"/>
    <w:rsid w:val="00216C03"/>
    <w:rsid w:val="00220C04"/>
    <w:rsid w:val="00221374"/>
    <w:rsid w:val="00222CAD"/>
    <w:rsid w:val="0022490A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1752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63E"/>
    <w:rsid w:val="002B77C1"/>
    <w:rsid w:val="002C2728"/>
    <w:rsid w:val="002C27CF"/>
    <w:rsid w:val="002C3606"/>
    <w:rsid w:val="002C515B"/>
    <w:rsid w:val="002C64B9"/>
    <w:rsid w:val="002C6789"/>
    <w:rsid w:val="002C6F8A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240D"/>
    <w:rsid w:val="002F2856"/>
    <w:rsid w:val="002F32D0"/>
    <w:rsid w:val="002F4B45"/>
    <w:rsid w:val="002F4C2E"/>
    <w:rsid w:val="002F5A05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43C9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02FE"/>
    <w:rsid w:val="003639E3"/>
    <w:rsid w:val="00370CB4"/>
    <w:rsid w:val="00371631"/>
    <w:rsid w:val="00373711"/>
    <w:rsid w:val="003744CF"/>
    <w:rsid w:val="00374717"/>
    <w:rsid w:val="0037676C"/>
    <w:rsid w:val="00381450"/>
    <w:rsid w:val="003829E5"/>
    <w:rsid w:val="00382DEA"/>
    <w:rsid w:val="0038503F"/>
    <w:rsid w:val="003875C5"/>
    <w:rsid w:val="003876EC"/>
    <w:rsid w:val="0039185F"/>
    <w:rsid w:val="003920D0"/>
    <w:rsid w:val="003956CC"/>
    <w:rsid w:val="00395A18"/>
    <w:rsid w:val="00395C9A"/>
    <w:rsid w:val="00397B78"/>
    <w:rsid w:val="00397C88"/>
    <w:rsid w:val="003A20A6"/>
    <w:rsid w:val="003A3771"/>
    <w:rsid w:val="003A6421"/>
    <w:rsid w:val="003A6B67"/>
    <w:rsid w:val="003B15E6"/>
    <w:rsid w:val="003B3495"/>
    <w:rsid w:val="003B6696"/>
    <w:rsid w:val="003B6ECA"/>
    <w:rsid w:val="003C084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0996"/>
    <w:rsid w:val="003E26FB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07D5E"/>
    <w:rsid w:val="00412507"/>
    <w:rsid w:val="00412BD6"/>
    <w:rsid w:val="00412E96"/>
    <w:rsid w:val="004135FD"/>
    <w:rsid w:val="004148F9"/>
    <w:rsid w:val="004166B2"/>
    <w:rsid w:val="0042084E"/>
    <w:rsid w:val="00424D65"/>
    <w:rsid w:val="004334D4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46D3"/>
    <w:rsid w:val="004450DF"/>
    <w:rsid w:val="00445D7E"/>
    <w:rsid w:val="004468A7"/>
    <w:rsid w:val="00450312"/>
    <w:rsid w:val="00451575"/>
    <w:rsid w:val="00451E1D"/>
    <w:rsid w:val="0045230A"/>
    <w:rsid w:val="0045389F"/>
    <w:rsid w:val="00454BF5"/>
    <w:rsid w:val="004570B5"/>
    <w:rsid w:val="00457337"/>
    <w:rsid w:val="0046021C"/>
    <w:rsid w:val="00462C09"/>
    <w:rsid w:val="00463192"/>
    <w:rsid w:val="00464FB9"/>
    <w:rsid w:val="00466ED1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2402"/>
    <w:rsid w:val="00493A10"/>
    <w:rsid w:val="004946F4"/>
    <w:rsid w:val="0049487E"/>
    <w:rsid w:val="00494B17"/>
    <w:rsid w:val="0049637C"/>
    <w:rsid w:val="004963B1"/>
    <w:rsid w:val="004A155A"/>
    <w:rsid w:val="004A1FA1"/>
    <w:rsid w:val="004A23B4"/>
    <w:rsid w:val="004A2CCA"/>
    <w:rsid w:val="004A2F2C"/>
    <w:rsid w:val="004A3E81"/>
    <w:rsid w:val="004A4B1E"/>
    <w:rsid w:val="004A5C62"/>
    <w:rsid w:val="004A5D1D"/>
    <w:rsid w:val="004A64B3"/>
    <w:rsid w:val="004A7064"/>
    <w:rsid w:val="004A707D"/>
    <w:rsid w:val="004B1F4F"/>
    <w:rsid w:val="004B5CD8"/>
    <w:rsid w:val="004B6326"/>
    <w:rsid w:val="004C259E"/>
    <w:rsid w:val="004C28F6"/>
    <w:rsid w:val="004C2F9F"/>
    <w:rsid w:val="004C4789"/>
    <w:rsid w:val="004C52AF"/>
    <w:rsid w:val="004C6EEE"/>
    <w:rsid w:val="004C702B"/>
    <w:rsid w:val="004C7E5B"/>
    <w:rsid w:val="004D016B"/>
    <w:rsid w:val="004D1B22"/>
    <w:rsid w:val="004D36F2"/>
    <w:rsid w:val="004D4F59"/>
    <w:rsid w:val="004D77BD"/>
    <w:rsid w:val="004E136D"/>
    <w:rsid w:val="004E4649"/>
    <w:rsid w:val="004E5C2B"/>
    <w:rsid w:val="004E6B91"/>
    <w:rsid w:val="004F00DD"/>
    <w:rsid w:val="004F1CC7"/>
    <w:rsid w:val="004F2133"/>
    <w:rsid w:val="004F214B"/>
    <w:rsid w:val="004F361B"/>
    <w:rsid w:val="004F375C"/>
    <w:rsid w:val="004F4873"/>
    <w:rsid w:val="004F55F1"/>
    <w:rsid w:val="004F6936"/>
    <w:rsid w:val="00503DC6"/>
    <w:rsid w:val="005061AB"/>
    <w:rsid w:val="00506F5D"/>
    <w:rsid w:val="00510819"/>
    <w:rsid w:val="005126D0"/>
    <w:rsid w:val="00512C1C"/>
    <w:rsid w:val="0051714C"/>
    <w:rsid w:val="00520AB8"/>
    <w:rsid w:val="00521321"/>
    <w:rsid w:val="00522C60"/>
    <w:rsid w:val="00526865"/>
    <w:rsid w:val="00530040"/>
    <w:rsid w:val="00536499"/>
    <w:rsid w:val="00536EF9"/>
    <w:rsid w:val="00537228"/>
    <w:rsid w:val="005408C5"/>
    <w:rsid w:val="00542698"/>
    <w:rsid w:val="005433DC"/>
    <w:rsid w:val="00543903"/>
    <w:rsid w:val="00543C73"/>
    <w:rsid w:val="00545752"/>
    <w:rsid w:val="00546E29"/>
    <w:rsid w:val="00547A95"/>
    <w:rsid w:val="00547BC5"/>
    <w:rsid w:val="005514C5"/>
    <w:rsid w:val="00553C55"/>
    <w:rsid w:val="00555B7E"/>
    <w:rsid w:val="0055705B"/>
    <w:rsid w:val="00560E43"/>
    <w:rsid w:val="0056369E"/>
    <w:rsid w:val="005638BF"/>
    <w:rsid w:val="00564214"/>
    <w:rsid w:val="00566232"/>
    <w:rsid w:val="00566706"/>
    <w:rsid w:val="0057010C"/>
    <w:rsid w:val="00572031"/>
    <w:rsid w:val="0057300F"/>
    <w:rsid w:val="00576E84"/>
    <w:rsid w:val="0057726B"/>
    <w:rsid w:val="0057736D"/>
    <w:rsid w:val="00581CF6"/>
    <w:rsid w:val="00582E0D"/>
    <w:rsid w:val="005835BA"/>
    <w:rsid w:val="00585634"/>
    <w:rsid w:val="0058757E"/>
    <w:rsid w:val="00594BAA"/>
    <w:rsid w:val="00596A4B"/>
    <w:rsid w:val="00597507"/>
    <w:rsid w:val="005A2D4E"/>
    <w:rsid w:val="005A7040"/>
    <w:rsid w:val="005A7606"/>
    <w:rsid w:val="005A7647"/>
    <w:rsid w:val="005B1141"/>
    <w:rsid w:val="005B21B6"/>
    <w:rsid w:val="005B344B"/>
    <w:rsid w:val="005B393D"/>
    <w:rsid w:val="005B5AFD"/>
    <w:rsid w:val="005B7A63"/>
    <w:rsid w:val="005C390C"/>
    <w:rsid w:val="005C42BA"/>
    <w:rsid w:val="005C49DA"/>
    <w:rsid w:val="005C4FDA"/>
    <w:rsid w:val="005C50F3"/>
    <w:rsid w:val="005C5CFA"/>
    <w:rsid w:val="005C5D91"/>
    <w:rsid w:val="005C7753"/>
    <w:rsid w:val="005C7FAA"/>
    <w:rsid w:val="005D07B8"/>
    <w:rsid w:val="005D2E4B"/>
    <w:rsid w:val="005D6597"/>
    <w:rsid w:val="005D75C2"/>
    <w:rsid w:val="005E0F31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06113"/>
    <w:rsid w:val="00606821"/>
    <w:rsid w:val="00610D7C"/>
    <w:rsid w:val="0061146D"/>
    <w:rsid w:val="00612805"/>
    <w:rsid w:val="00612E8A"/>
    <w:rsid w:val="00613414"/>
    <w:rsid w:val="00620AC7"/>
    <w:rsid w:val="0062408D"/>
    <w:rsid w:val="00625B23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358B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6536"/>
    <w:rsid w:val="00657029"/>
    <w:rsid w:val="00657303"/>
    <w:rsid w:val="00660B00"/>
    <w:rsid w:val="006621D7"/>
    <w:rsid w:val="0066302A"/>
    <w:rsid w:val="0066393A"/>
    <w:rsid w:val="006672A4"/>
    <w:rsid w:val="0066790B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480"/>
    <w:rsid w:val="00691B62"/>
    <w:rsid w:val="006932B7"/>
    <w:rsid w:val="006A18C2"/>
    <w:rsid w:val="006A1E3A"/>
    <w:rsid w:val="006A23F9"/>
    <w:rsid w:val="006A2472"/>
    <w:rsid w:val="006A2DF0"/>
    <w:rsid w:val="006A4095"/>
    <w:rsid w:val="006A41F2"/>
    <w:rsid w:val="006A71B9"/>
    <w:rsid w:val="006B077C"/>
    <w:rsid w:val="006B2AB9"/>
    <w:rsid w:val="006B2F30"/>
    <w:rsid w:val="006B5819"/>
    <w:rsid w:val="006B7FBA"/>
    <w:rsid w:val="006C2E1E"/>
    <w:rsid w:val="006C7625"/>
    <w:rsid w:val="006D02F5"/>
    <w:rsid w:val="006D07C0"/>
    <w:rsid w:val="006D2A3F"/>
    <w:rsid w:val="006D48AC"/>
    <w:rsid w:val="006D5771"/>
    <w:rsid w:val="006D7628"/>
    <w:rsid w:val="006D7745"/>
    <w:rsid w:val="006D78DE"/>
    <w:rsid w:val="006D7974"/>
    <w:rsid w:val="006E138B"/>
    <w:rsid w:val="006E509C"/>
    <w:rsid w:val="006E5836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07260"/>
    <w:rsid w:val="00710FDF"/>
    <w:rsid w:val="0071381B"/>
    <w:rsid w:val="00715427"/>
    <w:rsid w:val="00715665"/>
    <w:rsid w:val="00717E87"/>
    <w:rsid w:val="007216AA"/>
    <w:rsid w:val="00721AB5"/>
    <w:rsid w:val="00721DEF"/>
    <w:rsid w:val="00722064"/>
    <w:rsid w:val="00722719"/>
    <w:rsid w:val="00723D1A"/>
    <w:rsid w:val="00724A43"/>
    <w:rsid w:val="00724DF3"/>
    <w:rsid w:val="00727D72"/>
    <w:rsid w:val="0073003D"/>
    <w:rsid w:val="0073058C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46DFC"/>
    <w:rsid w:val="00750135"/>
    <w:rsid w:val="0075241E"/>
    <w:rsid w:val="0075285D"/>
    <w:rsid w:val="007542BD"/>
    <w:rsid w:val="00754E36"/>
    <w:rsid w:val="007551EC"/>
    <w:rsid w:val="0075750D"/>
    <w:rsid w:val="007608D8"/>
    <w:rsid w:val="00760B43"/>
    <w:rsid w:val="007610A4"/>
    <w:rsid w:val="00763139"/>
    <w:rsid w:val="00763863"/>
    <w:rsid w:val="0076538C"/>
    <w:rsid w:val="0076737C"/>
    <w:rsid w:val="00772D5E"/>
    <w:rsid w:val="00776928"/>
    <w:rsid w:val="0078033B"/>
    <w:rsid w:val="00780B50"/>
    <w:rsid w:val="007824C5"/>
    <w:rsid w:val="00782F2C"/>
    <w:rsid w:val="00786F16"/>
    <w:rsid w:val="00791ACD"/>
    <w:rsid w:val="00796E20"/>
    <w:rsid w:val="00797C32"/>
    <w:rsid w:val="00797D57"/>
    <w:rsid w:val="00797FA8"/>
    <w:rsid w:val="007A57F6"/>
    <w:rsid w:val="007A5A02"/>
    <w:rsid w:val="007A6F5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071"/>
    <w:rsid w:val="007E353F"/>
    <w:rsid w:val="007E4957"/>
    <w:rsid w:val="007E5373"/>
    <w:rsid w:val="007E55F8"/>
    <w:rsid w:val="007E5855"/>
    <w:rsid w:val="007E638A"/>
    <w:rsid w:val="007F077F"/>
    <w:rsid w:val="007F1D81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2440"/>
    <w:rsid w:val="00816276"/>
    <w:rsid w:val="00816735"/>
    <w:rsid w:val="008176E3"/>
    <w:rsid w:val="00820141"/>
    <w:rsid w:val="00820E0C"/>
    <w:rsid w:val="0082133D"/>
    <w:rsid w:val="00824F4A"/>
    <w:rsid w:val="008260DA"/>
    <w:rsid w:val="00832A0F"/>
    <w:rsid w:val="00840A52"/>
    <w:rsid w:val="0084268F"/>
    <w:rsid w:val="00847BFA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46AB"/>
    <w:rsid w:val="00867D9D"/>
    <w:rsid w:val="00872E0A"/>
    <w:rsid w:val="00873D58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2609"/>
    <w:rsid w:val="008A34E9"/>
    <w:rsid w:val="008A6BAC"/>
    <w:rsid w:val="008B09FE"/>
    <w:rsid w:val="008B18DC"/>
    <w:rsid w:val="008B2EE4"/>
    <w:rsid w:val="008B4D3D"/>
    <w:rsid w:val="008B57C7"/>
    <w:rsid w:val="008B6270"/>
    <w:rsid w:val="008B7934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464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56E0"/>
    <w:rsid w:val="00916A9C"/>
    <w:rsid w:val="00924AE1"/>
    <w:rsid w:val="00926990"/>
    <w:rsid w:val="009269B1"/>
    <w:rsid w:val="00934CB7"/>
    <w:rsid w:val="00937B8F"/>
    <w:rsid w:val="00937BD9"/>
    <w:rsid w:val="00941C91"/>
    <w:rsid w:val="00942134"/>
    <w:rsid w:val="009475B2"/>
    <w:rsid w:val="009500F3"/>
    <w:rsid w:val="00950E2C"/>
    <w:rsid w:val="00950FAD"/>
    <w:rsid w:val="00951D50"/>
    <w:rsid w:val="00951FDF"/>
    <w:rsid w:val="009525EB"/>
    <w:rsid w:val="00952999"/>
    <w:rsid w:val="00954C57"/>
    <w:rsid w:val="00961400"/>
    <w:rsid w:val="00963646"/>
    <w:rsid w:val="00966358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19"/>
    <w:rsid w:val="009853E1"/>
    <w:rsid w:val="009863D0"/>
    <w:rsid w:val="00986D17"/>
    <w:rsid w:val="00986E6B"/>
    <w:rsid w:val="00990963"/>
    <w:rsid w:val="0099137C"/>
    <w:rsid w:val="00991769"/>
    <w:rsid w:val="00993600"/>
    <w:rsid w:val="00994386"/>
    <w:rsid w:val="00996541"/>
    <w:rsid w:val="009A279E"/>
    <w:rsid w:val="009A43A0"/>
    <w:rsid w:val="009A6030"/>
    <w:rsid w:val="009A6B76"/>
    <w:rsid w:val="009B0A6F"/>
    <w:rsid w:val="009B4852"/>
    <w:rsid w:val="009B59E9"/>
    <w:rsid w:val="009B7458"/>
    <w:rsid w:val="009C127A"/>
    <w:rsid w:val="009C36BF"/>
    <w:rsid w:val="009C6695"/>
    <w:rsid w:val="009C6855"/>
    <w:rsid w:val="009C6DB0"/>
    <w:rsid w:val="009C78BD"/>
    <w:rsid w:val="009C7A7E"/>
    <w:rsid w:val="009D02E8"/>
    <w:rsid w:val="009D0D03"/>
    <w:rsid w:val="009D1480"/>
    <w:rsid w:val="009D2267"/>
    <w:rsid w:val="009D46FB"/>
    <w:rsid w:val="009D51D0"/>
    <w:rsid w:val="009D70A4"/>
    <w:rsid w:val="009D7DF3"/>
    <w:rsid w:val="009E0368"/>
    <w:rsid w:val="009E08D1"/>
    <w:rsid w:val="009E1489"/>
    <w:rsid w:val="009E1B95"/>
    <w:rsid w:val="009E2160"/>
    <w:rsid w:val="009E47AB"/>
    <w:rsid w:val="009E496F"/>
    <w:rsid w:val="009E4B0D"/>
    <w:rsid w:val="009E570F"/>
    <w:rsid w:val="009E6FE6"/>
    <w:rsid w:val="009E7F92"/>
    <w:rsid w:val="009F02A3"/>
    <w:rsid w:val="009F266F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2229"/>
    <w:rsid w:val="00A2387B"/>
    <w:rsid w:val="00A245D7"/>
    <w:rsid w:val="00A25A39"/>
    <w:rsid w:val="00A34322"/>
    <w:rsid w:val="00A34DFE"/>
    <w:rsid w:val="00A36044"/>
    <w:rsid w:val="00A365BB"/>
    <w:rsid w:val="00A40082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1630"/>
    <w:rsid w:val="00A72155"/>
    <w:rsid w:val="00A74BA6"/>
    <w:rsid w:val="00A774E8"/>
    <w:rsid w:val="00A7794E"/>
    <w:rsid w:val="00A77AA3"/>
    <w:rsid w:val="00A834F3"/>
    <w:rsid w:val="00A8634D"/>
    <w:rsid w:val="00A872E5"/>
    <w:rsid w:val="00A87F9F"/>
    <w:rsid w:val="00A90A3C"/>
    <w:rsid w:val="00A91814"/>
    <w:rsid w:val="00A9265C"/>
    <w:rsid w:val="00A94DBA"/>
    <w:rsid w:val="00A95E3B"/>
    <w:rsid w:val="00A96067"/>
    <w:rsid w:val="00A96E65"/>
    <w:rsid w:val="00A9758C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03D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BC8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324"/>
    <w:rsid w:val="00B06571"/>
    <w:rsid w:val="00B068BA"/>
    <w:rsid w:val="00B077CF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882"/>
    <w:rsid w:val="00B62B50"/>
    <w:rsid w:val="00B635B7"/>
    <w:rsid w:val="00B64057"/>
    <w:rsid w:val="00B65950"/>
    <w:rsid w:val="00B661FA"/>
    <w:rsid w:val="00B672C0"/>
    <w:rsid w:val="00B7078F"/>
    <w:rsid w:val="00B7111F"/>
    <w:rsid w:val="00B71233"/>
    <w:rsid w:val="00B722EE"/>
    <w:rsid w:val="00B731E0"/>
    <w:rsid w:val="00B74F26"/>
    <w:rsid w:val="00B7549C"/>
    <w:rsid w:val="00B75646"/>
    <w:rsid w:val="00B75F34"/>
    <w:rsid w:val="00B76EFE"/>
    <w:rsid w:val="00B822E9"/>
    <w:rsid w:val="00B827F9"/>
    <w:rsid w:val="00B86637"/>
    <w:rsid w:val="00B9028D"/>
    <w:rsid w:val="00B9067E"/>
    <w:rsid w:val="00B90729"/>
    <w:rsid w:val="00B907DA"/>
    <w:rsid w:val="00B92086"/>
    <w:rsid w:val="00B92656"/>
    <w:rsid w:val="00B9348F"/>
    <w:rsid w:val="00B9414B"/>
    <w:rsid w:val="00B950BC"/>
    <w:rsid w:val="00B95325"/>
    <w:rsid w:val="00B96887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2B0D"/>
    <w:rsid w:val="00BD476B"/>
    <w:rsid w:val="00BD6D32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3F3A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005E"/>
    <w:rsid w:val="00C4173A"/>
    <w:rsid w:val="00C433F7"/>
    <w:rsid w:val="00C44F97"/>
    <w:rsid w:val="00C472BE"/>
    <w:rsid w:val="00C5006D"/>
    <w:rsid w:val="00C507FB"/>
    <w:rsid w:val="00C521EF"/>
    <w:rsid w:val="00C53B5A"/>
    <w:rsid w:val="00C57847"/>
    <w:rsid w:val="00C602FF"/>
    <w:rsid w:val="00C61174"/>
    <w:rsid w:val="00C6148F"/>
    <w:rsid w:val="00C61567"/>
    <w:rsid w:val="00C616E8"/>
    <w:rsid w:val="00C62F7A"/>
    <w:rsid w:val="00C63B9C"/>
    <w:rsid w:val="00C64155"/>
    <w:rsid w:val="00C6682F"/>
    <w:rsid w:val="00C676CE"/>
    <w:rsid w:val="00C67970"/>
    <w:rsid w:val="00C7275E"/>
    <w:rsid w:val="00C74C5D"/>
    <w:rsid w:val="00C74E49"/>
    <w:rsid w:val="00C7604E"/>
    <w:rsid w:val="00C76E88"/>
    <w:rsid w:val="00C81B4F"/>
    <w:rsid w:val="00C81F24"/>
    <w:rsid w:val="00C863C4"/>
    <w:rsid w:val="00C93C3E"/>
    <w:rsid w:val="00C952A3"/>
    <w:rsid w:val="00C95441"/>
    <w:rsid w:val="00C96989"/>
    <w:rsid w:val="00C976C0"/>
    <w:rsid w:val="00CA12E3"/>
    <w:rsid w:val="00CA34EC"/>
    <w:rsid w:val="00CA422F"/>
    <w:rsid w:val="00CA5989"/>
    <w:rsid w:val="00CA6611"/>
    <w:rsid w:val="00CB177C"/>
    <w:rsid w:val="00CB2ED7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EDA"/>
    <w:rsid w:val="00CD3F7E"/>
    <w:rsid w:val="00CD64DF"/>
    <w:rsid w:val="00CE6CAE"/>
    <w:rsid w:val="00CE6F62"/>
    <w:rsid w:val="00CE7434"/>
    <w:rsid w:val="00CE750D"/>
    <w:rsid w:val="00CF10EA"/>
    <w:rsid w:val="00CF1B0A"/>
    <w:rsid w:val="00CF2F50"/>
    <w:rsid w:val="00CF3C87"/>
    <w:rsid w:val="00CF6309"/>
    <w:rsid w:val="00CF6F1F"/>
    <w:rsid w:val="00CF7694"/>
    <w:rsid w:val="00CF7D49"/>
    <w:rsid w:val="00CF7D62"/>
    <w:rsid w:val="00D01B92"/>
    <w:rsid w:val="00D02919"/>
    <w:rsid w:val="00D0349E"/>
    <w:rsid w:val="00D0413F"/>
    <w:rsid w:val="00D04934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24F06"/>
    <w:rsid w:val="00D33E72"/>
    <w:rsid w:val="00D35BD6"/>
    <w:rsid w:val="00D361B5"/>
    <w:rsid w:val="00D36694"/>
    <w:rsid w:val="00D36902"/>
    <w:rsid w:val="00D37669"/>
    <w:rsid w:val="00D411A2"/>
    <w:rsid w:val="00D42D2A"/>
    <w:rsid w:val="00D50B9C"/>
    <w:rsid w:val="00D52D73"/>
    <w:rsid w:val="00D52E58"/>
    <w:rsid w:val="00D53435"/>
    <w:rsid w:val="00D56C68"/>
    <w:rsid w:val="00D579BF"/>
    <w:rsid w:val="00D63ECC"/>
    <w:rsid w:val="00D666E0"/>
    <w:rsid w:val="00D7071E"/>
    <w:rsid w:val="00D714CC"/>
    <w:rsid w:val="00D725AE"/>
    <w:rsid w:val="00D72CC8"/>
    <w:rsid w:val="00D75EA7"/>
    <w:rsid w:val="00D77420"/>
    <w:rsid w:val="00D8020A"/>
    <w:rsid w:val="00D81BD4"/>
    <w:rsid w:val="00D81F21"/>
    <w:rsid w:val="00D83B68"/>
    <w:rsid w:val="00D84482"/>
    <w:rsid w:val="00D853A1"/>
    <w:rsid w:val="00D95470"/>
    <w:rsid w:val="00D97CC0"/>
    <w:rsid w:val="00DA1871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0A3"/>
    <w:rsid w:val="00DC6386"/>
    <w:rsid w:val="00DC649E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29C8"/>
    <w:rsid w:val="00DF3450"/>
    <w:rsid w:val="00DF3E08"/>
    <w:rsid w:val="00DF68C7"/>
    <w:rsid w:val="00DF7A9E"/>
    <w:rsid w:val="00E0046B"/>
    <w:rsid w:val="00E00621"/>
    <w:rsid w:val="00E10B59"/>
    <w:rsid w:val="00E11470"/>
    <w:rsid w:val="00E14A3D"/>
    <w:rsid w:val="00E14A51"/>
    <w:rsid w:val="00E15963"/>
    <w:rsid w:val="00E1660B"/>
    <w:rsid w:val="00E170DC"/>
    <w:rsid w:val="00E203D4"/>
    <w:rsid w:val="00E20661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65C89"/>
    <w:rsid w:val="00E70C49"/>
    <w:rsid w:val="00E74F84"/>
    <w:rsid w:val="00E754DC"/>
    <w:rsid w:val="00E7578A"/>
    <w:rsid w:val="00E760D4"/>
    <w:rsid w:val="00E767FD"/>
    <w:rsid w:val="00E76AA9"/>
    <w:rsid w:val="00E7724B"/>
    <w:rsid w:val="00E77D40"/>
    <w:rsid w:val="00E82C55"/>
    <w:rsid w:val="00E832CB"/>
    <w:rsid w:val="00E851B1"/>
    <w:rsid w:val="00E87E47"/>
    <w:rsid w:val="00E92AC3"/>
    <w:rsid w:val="00E942E7"/>
    <w:rsid w:val="00E95C2E"/>
    <w:rsid w:val="00E969A5"/>
    <w:rsid w:val="00E96F1F"/>
    <w:rsid w:val="00EA09D5"/>
    <w:rsid w:val="00EA161B"/>
    <w:rsid w:val="00EA25BF"/>
    <w:rsid w:val="00EA4F15"/>
    <w:rsid w:val="00EA5BBA"/>
    <w:rsid w:val="00EA6B3D"/>
    <w:rsid w:val="00EB00E0"/>
    <w:rsid w:val="00EB5286"/>
    <w:rsid w:val="00EB548C"/>
    <w:rsid w:val="00EB556D"/>
    <w:rsid w:val="00EC059F"/>
    <w:rsid w:val="00EC1220"/>
    <w:rsid w:val="00EC1F24"/>
    <w:rsid w:val="00EC6E0A"/>
    <w:rsid w:val="00EC781A"/>
    <w:rsid w:val="00EC7D9C"/>
    <w:rsid w:val="00ED0BFD"/>
    <w:rsid w:val="00ED0CF3"/>
    <w:rsid w:val="00ED2130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0D4"/>
    <w:rsid w:val="00EE1488"/>
    <w:rsid w:val="00EE15FC"/>
    <w:rsid w:val="00EE1DBC"/>
    <w:rsid w:val="00EE3166"/>
    <w:rsid w:val="00EE4D5D"/>
    <w:rsid w:val="00EE5A2D"/>
    <w:rsid w:val="00EE62E6"/>
    <w:rsid w:val="00EE6E9C"/>
    <w:rsid w:val="00EE7A6A"/>
    <w:rsid w:val="00EF0EFC"/>
    <w:rsid w:val="00EF109B"/>
    <w:rsid w:val="00EF130A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05F6"/>
    <w:rsid w:val="00F11037"/>
    <w:rsid w:val="00F1361C"/>
    <w:rsid w:val="00F14296"/>
    <w:rsid w:val="00F22EF4"/>
    <w:rsid w:val="00F24085"/>
    <w:rsid w:val="00F24D85"/>
    <w:rsid w:val="00F24DE4"/>
    <w:rsid w:val="00F250A9"/>
    <w:rsid w:val="00F30FF4"/>
    <w:rsid w:val="00F3147F"/>
    <w:rsid w:val="00F31859"/>
    <w:rsid w:val="00F32B54"/>
    <w:rsid w:val="00F331AD"/>
    <w:rsid w:val="00F3574F"/>
    <w:rsid w:val="00F370D3"/>
    <w:rsid w:val="00F41CCF"/>
    <w:rsid w:val="00F4354E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7BB"/>
    <w:rsid w:val="00F53D0B"/>
    <w:rsid w:val="00F55B21"/>
    <w:rsid w:val="00F568ED"/>
    <w:rsid w:val="00F56EF6"/>
    <w:rsid w:val="00F60522"/>
    <w:rsid w:val="00F64696"/>
    <w:rsid w:val="00F64B4B"/>
    <w:rsid w:val="00F657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3E60"/>
    <w:rsid w:val="00FB1882"/>
    <w:rsid w:val="00FB21EF"/>
    <w:rsid w:val="00FB37DD"/>
    <w:rsid w:val="00FB4CDA"/>
    <w:rsid w:val="00FB4E84"/>
    <w:rsid w:val="00FB5DF2"/>
    <w:rsid w:val="00FBCD00"/>
    <w:rsid w:val="00FC0F81"/>
    <w:rsid w:val="00FC2283"/>
    <w:rsid w:val="00FC260F"/>
    <w:rsid w:val="00FC293E"/>
    <w:rsid w:val="00FC395C"/>
    <w:rsid w:val="00FD0343"/>
    <w:rsid w:val="00FD0353"/>
    <w:rsid w:val="00FD0577"/>
    <w:rsid w:val="00FD1231"/>
    <w:rsid w:val="00FD2AA0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A93"/>
    <w:rsid w:val="00FF6D9D"/>
    <w:rsid w:val="06685315"/>
    <w:rsid w:val="067380A7"/>
    <w:rsid w:val="090A3E65"/>
    <w:rsid w:val="0EC1C74A"/>
    <w:rsid w:val="0F7B1380"/>
    <w:rsid w:val="14DD06C1"/>
    <w:rsid w:val="153D534A"/>
    <w:rsid w:val="162DC4AA"/>
    <w:rsid w:val="168A2FC9"/>
    <w:rsid w:val="187854C1"/>
    <w:rsid w:val="1B4DFB02"/>
    <w:rsid w:val="1BB36F66"/>
    <w:rsid w:val="1C341123"/>
    <w:rsid w:val="1FECAF4D"/>
    <w:rsid w:val="21DD0255"/>
    <w:rsid w:val="21FD775A"/>
    <w:rsid w:val="25D47E07"/>
    <w:rsid w:val="277B8004"/>
    <w:rsid w:val="29379C81"/>
    <w:rsid w:val="2C7F3572"/>
    <w:rsid w:val="2F8C88A7"/>
    <w:rsid w:val="2FB28DC3"/>
    <w:rsid w:val="310CBEA2"/>
    <w:rsid w:val="327024A7"/>
    <w:rsid w:val="369FD34F"/>
    <w:rsid w:val="381872AF"/>
    <w:rsid w:val="38ACD27E"/>
    <w:rsid w:val="38D43C3C"/>
    <w:rsid w:val="39FEFBFD"/>
    <w:rsid w:val="3A3827C2"/>
    <w:rsid w:val="3A6EAA83"/>
    <w:rsid w:val="3B8CBFBF"/>
    <w:rsid w:val="3E397FB1"/>
    <w:rsid w:val="3F69BBE8"/>
    <w:rsid w:val="3FD55012"/>
    <w:rsid w:val="40581AB3"/>
    <w:rsid w:val="454016E7"/>
    <w:rsid w:val="46A2D8F9"/>
    <w:rsid w:val="46AB0AA5"/>
    <w:rsid w:val="46F62021"/>
    <w:rsid w:val="4748E2ED"/>
    <w:rsid w:val="497C72F0"/>
    <w:rsid w:val="4B1C607D"/>
    <w:rsid w:val="4B3D5326"/>
    <w:rsid w:val="4F62C9B5"/>
    <w:rsid w:val="516F7787"/>
    <w:rsid w:val="524CB87D"/>
    <w:rsid w:val="554C12F6"/>
    <w:rsid w:val="55EB65D3"/>
    <w:rsid w:val="5692F50E"/>
    <w:rsid w:val="5A9147EC"/>
    <w:rsid w:val="5ABAC58C"/>
    <w:rsid w:val="5C7DE6CE"/>
    <w:rsid w:val="5CE1BD29"/>
    <w:rsid w:val="5D6318A4"/>
    <w:rsid w:val="5D98770A"/>
    <w:rsid w:val="5E562005"/>
    <w:rsid w:val="60319AF8"/>
    <w:rsid w:val="612E7209"/>
    <w:rsid w:val="6402F776"/>
    <w:rsid w:val="64A8AD32"/>
    <w:rsid w:val="64FB6D2E"/>
    <w:rsid w:val="65C6313B"/>
    <w:rsid w:val="67D1EA76"/>
    <w:rsid w:val="68A28E56"/>
    <w:rsid w:val="69923634"/>
    <w:rsid w:val="6B324B22"/>
    <w:rsid w:val="6F5E732B"/>
    <w:rsid w:val="731B9E6F"/>
    <w:rsid w:val="7329F48E"/>
    <w:rsid w:val="757CF192"/>
    <w:rsid w:val="772790F9"/>
    <w:rsid w:val="783017B0"/>
    <w:rsid w:val="791EC99C"/>
    <w:rsid w:val="79A14781"/>
    <w:rsid w:val="7DA0022C"/>
    <w:rsid w:val="7EDE0CF5"/>
    <w:rsid w:val="7F92FCD5"/>
    <w:rsid w:val="7FB3EA2C"/>
    <w:rsid w:val="7F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6EAEB2"/>
  <w15:docId w15:val="{D121BA41-1EE5-4047-B217-76F29E7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unhideWhenUsed/>
    <w:rsid w:val="00CE74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D6BC8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94FE7"/>
    <w:rPr>
      <w:rFonts w:asciiTheme="majorHAnsi" w:hAnsiTheme="maj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BA0B-56DD-438F-ACBE-36862F3138C6}"/>
      </w:docPartPr>
      <w:docPartBody>
        <w:p w:rsidR="00715D8F" w:rsidRDefault="00810128">
          <w:r w:rsidRPr="00260A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ACAE-D79B-4283-AAFC-D7F37F804836}"/>
      </w:docPartPr>
      <w:docPartBody>
        <w:p w:rsidR="00715D8F" w:rsidRDefault="00810128">
          <w:r w:rsidRPr="00260A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28"/>
    <w:rsid w:val="00670EEC"/>
    <w:rsid w:val="00715D8F"/>
    <w:rsid w:val="00810128"/>
    <w:rsid w:val="0096032A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1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CC1CE-FF0F-4408-968F-A2EE091132A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B235EA-CD48-4007-A0A3-1D8C0982C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0D3D5-6F9A-4716-AFF8-C626BD883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of date and time for surgery Italian</vt:lpstr>
    </vt:vector>
  </TitlesOfParts>
  <Company>Department of Health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of date and time for surgery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11</cp:revision>
  <cp:lastPrinted>2019-06-12T17:51:00Z</cp:lastPrinted>
  <dcterms:created xsi:type="dcterms:W3CDTF">2024-05-17T03:19:00Z</dcterms:created>
  <dcterms:modified xsi:type="dcterms:W3CDTF">2024-05-27T23:52:00Z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2023-10-02T06:14:08Z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2023-11-06T02:42:09Z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0fda669f-c798-49fb-9c09-f5e43a9abbdd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31dd9b24-5bab-412a-8e6d-ee9da327293f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fbd84b3c44b5b31ea8b22bf27d8a8f28caa2022dc23743cf0868503db18fa200</vt:lpwstr>
  </property>
</Properties>
</file>