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685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542698" w:rsidRPr="00542698" w14:paraId="4FEFCBD3" w14:textId="77777777" w:rsidTr="00EE6E9C">
        <w:trPr>
          <w:trHeight w:val="635"/>
        </w:trPr>
        <w:tc>
          <w:tcPr>
            <w:tcW w:w="2685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5E0A8435" w14:textId="7CB4C82C" w:rsidR="00142A21" w:rsidRDefault="3B8CBFBF" w:rsidP="0F7B1380">
      <w:pPr>
        <w:spacing w:after="0"/>
        <w:rPr>
          <w:rFonts w:ascii="Arial" w:eastAsia="Arial" w:hAnsi="Arial" w:cs="Arial"/>
          <w:noProof/>
          <w:sz w:val="24"/>
          <w:szCs w:val="24"/>
        </w:rPr>
      </w:pPr>
      <w:r w:rsidRPr="0F7B1380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6C80C7D2" w14:textId="1770A2FD" w:rsidR="00C23F3A" w:rsidRPr="008A2609" w:rsidRDefault="3B8CBFBF" w:rsidP="00C23F3A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F7B1380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confirm that</w:t>
      </w:r>
      <w:r w:rsidRPr="0F7B1380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951FDF">
        <w:rPr>
          <w:rFonts w:ascii="Arial" w:eastAsia="Arial" w:hAnsi="Arial" w:cs="Arial"/>
          <w:b/>
          <w:bCs/>
          <w:noProof/>
          <w:sz w:val="24"/>
          <w:szCs w:val="24"/>
        </w:rPr>
        <w:t>w</w:t>
      </w:r>
      <w:r w:rsidR="3A6EAA83" w:rsidRPr="00951FDF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e</w:t>
      </w:r>
      <w:r w:rsidR="3A6EAA83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have scheduled your</w:t>
      </w:r>
      <w:r w:rsidR="29379C81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planned surgery</w:t>
      </w:r>
      <w:r w:rsidR="14DD06C1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14DD06C1" w:rsidRPr="007608D8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for &lt;Scheduled date&gt; &lt;Time&gt; </w:t>
      </w:r>
      <w:r w:rsidR="14DD06C1"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at &lt;Name of hospital and address&gt;.</w:t>
      </w:r>
      <w:r w:rsidR="008A260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C23F3A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You will most likely stay in the hospital for &lt;Number of days&gt; days after your surgery.</w:t>
      </w:r>
    </w:p>
    <w:p w14:paraId="08FB407C" w14:textId="77777777" w:rsidR="00C61567" w:rsidRDefault="00C61567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7C5FAB3A" w14:textId="72E15CE4" w:rsidR="002F5A05" w:rsidRPr="0066790B" w:rsidRDefault="327024A7" w:rsidP="002C64B9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2C64B9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 xml:space="preserve">What </w:t>
      </w:r>
      <w:r w:rsidR="153D534A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you need to do</w:t>
      </w:r>
      <w:r w:rsidR="7EDE0CF5" w:rsidRPr="0066790B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 xml:space="preserve"> </w:t>
      </w:r>
    </w:p>
    <w:p w14:paraId="2826F039" w14:textId="641F4794" w:rsidR="00F537BB" w:rsidRDefault="2C7F3572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1. </w:t>
      </w:r>
      <w:r w:rsidR="4B1C607D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Immediately confirm</w:t>
      </w:r>
      <w:r w:rsidR="38D43C3C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5692F50E" w:rsidRPr="00FB37DD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that you are available to have the</w:t>
      </w:r>
      <w:r w:rsidR="5A9147EC"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5692F50E" w:rsidRPr="00FB37DD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surgery on </w:t>
      </w:r>
      <w:r w:rsidR="00FB37DD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&lt;date&gt;</w:t>
      </w:r>
      <w:r w:rsidR="5692F50E" w:rsidRPr="00FB37DD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69923634" w:rsidRPr="00FB37DD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6251FA63" w14:textId="77777777" w:rsidR="008A2609" w:rsidRDefault="006A1E3A" w:rsidP="0F7B1380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>Please call &lt;</w:t>
      </w:r>
      <w:r>
        <w:rPr>
          <w:rFonts w:eastAsia="Calibri" w:cstheme="minorHAnsi"/>
          <w:sz w:val="24"/>
          <w:szCs w:val="24"/>
          <w:lang w:eastAsia="en-AU"/>
        </w:rPr>
        <w:t>N</w:t>
      </w:r>
      <w:r w:rsidRPr="00650CD0">
        <w:rPr>
          <w:rFonts w:eastAsia="Calibri" w:cstheme="minorHAnsi"/>
          <w:sz w:val="24"/>
          <w:szCs w:val="24"/>
          <w:lang w:eastAsia="en-AU"/>
        </w:rPr>
        <w:t>ame&gt; &lt;</w:t>
      </w:r>
      <w:r>
        <w:rPr>
          <w:rFonts w:eastAsia="Calibri" w:cstheme="minorHAnsi"/>
          <w:sz w:val="24"/>
          <w:szCs w:val="24"/>
          <w:lang w:eastAsia="en-AU"/>
        </w:rPr>
        <w:t>P</w:t>
      </w:r>
      <w:r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>
        <w:rPr>
          <w:rFonts w:eastAsia="Calibri" w:cstheme="minorHAnsi"/>
          <w:sz w:val="24"/>
          <w:szCs w:val="24"/>
          <w:lang w:eastAsia="en-AU"/>
        </w:rPr>
        <w:t>C</w:t>
      </w:r>
      <w:r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>
        <w:rPr>
          <w:rFonts w:eastAsia="Calibri" w:cstheme="minorHAnsi"/>
          <w:sz w:val="24"/>
          <w:szCs w:val="24"/>
          <w:lang w:eastAsia="en-AU"/>
        </w:rPr>
        <w:t>to confirm that you &lt;will come to the pre-admission clinic and&gt; are available for surgery on this day.</w:t>
      </w:r>
    </w:p>
    <w:p w14:paraId="38C31974" w14:textId="77777777" w:rsidR="008A2609" w:rsidRDefault="008A2609" w:rsidP="0F7B1380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6A817F12" w14:textId="7A2A768C" w:rsidR="009D46FB" w:rsidRPr="00FB37DD" w:rsidRDefault="5C7DE6CE" w:rsidP="0F7B1380">
      <w:pPr>
        <w:spacing w:after="0"/>
        <w:rPr>
          <w:noProof/>
          <w:sz w:val="24"/>
          <w:szCs w:val="24"/>
          <w:lang w:eastAsia="en-AU"/>
        </w:rPr>
      </w:pPr>
      <w:r w:rsidRPr="6B324B22">
        <w:rPr>
          <w:b/>
          <w:bCs/>
          <w:i/>
          <w:iCs/>
          <w:noProof/>
          <w:sz w:val="24"/>
          <w:szCs w:val="24"/>
          <w:lang w:eastAsia="en-AU"/>
        </w:rPr>
        <w:t xml:space="preserve">2. </w:t>
      </w:r>
      <w:r w:rsidR="002C6F8A" w:rsidRPr="00180715">
        <w:rPr>
          <w:b/>
          <w:bCs/>
          <w:noProof/>
          <w:sz w:val="24"/>
          <w:szCs w:val="24"/>
          <w:lang w:eastAsia="en-AU"/>
        </w:rPr>
        <w:t xml:space="preserve">&lt;Optional section for patients who need pre-admission appointments&gt; </w:t>
      </w:r>
      <w:r w:rsidR="2F8C88A7" w:rsidRPr="6B324B22">
        <w:rPr>
          <w:noProof/>
          <w:sz w:val="24"/>
          <w:szCs w:val="24"/>
          <w:lang w:eastAsia="en-AU"/>
        </w:rPr>
        <w:t>&lt;</w:t>
      </w:r>
      <w:r w:rsidR="772790F9" w:rsidRPr="6B324B22">
        <w:rPr>
          <w:noProof/>
          <w:sz w:val="24"/>
          <w:szCs w:val="24"/>
          <w:lang w:eastAsia="en-AU"/>
        </w:rPr>
        <w:t xml:space="preserve">You need to </w:t>
      </w:r>
      <w:r w:rsidR="454016E7" w:rsidRPr="6B324B22">
        <w:rPr>
          <w:noProof/>
          <w:sz w:val="24"/>
          <w:szCs w:val="24"/>
          <w:lang w:eastAsia="en-AU"/>
        </w:rPr>
        <w:t>come to a pre-admission clinic to help prepare</w:t>
      </w:r>
      <w:r w:rsidR="369FD34F" w:rsidRPr="6B324B22">
        <w:rPr>
          <w:noProof/>
          <w:sz w:val="24"/>
          <w:szCs w:val="24"/>
          <w:lang w:eastAsia="en-AU"/>
        </w:rPr>
        <w:t xml:space="preserve"> for your surgery. </w:t>
      </w:r>
      <w:r w:rsidR="277B8004" w:rsidRPr="6B324B22">
        <w:rPr>
          <w:noProof/>
          <w:sz w:val="24"/>
          <w:szCs w:val="24"/>
          <w:lang w:eastAsia="en-AU"/>
        </w:rPr>
        <w:t>You may be seen by another doctor or another clincian</w:t>
      </w:r>
      <w:r w:rsidR="757CF192" w:rsidRPr="6B324B22">
        <w:rPr>
          <w:noProof/>
          <w:sz w:val="24"/>
          <w:szCs w:val="24"/>
          <w:lang w:eastAsia="en-AU"/>
        </w:rPr>
        <w:t xml:space="preserve"> who are part of the surgical team</w:t>
      </w:r>
      <w:r w:rsidR="25D47E07" w:rsidRPr="6B324B22">
        <w:rPr>
          <w:noProof/>
          <w:sz w:val="24"/>
          <w:szCs w:val="24"/>
          <w:lang w:eastAsia="en-AU"/>
        </w:rPr>
        <w:t xml:space="preserve">. </w:t>
      </w:r>
      <w:r w:rsidR="369FD34F" w:rsidRPr="6B324B22">
        <w:rPr>
          <w:b/>
          <w:bCs/>
          <w:noProof/>
          <w:sz w:val="24"/>
          <w:szCs w:val="24"/>
          <w:lang w:eastAsia="en-AU"/>
        </w:rPr>
        <w:t xml:space="preserve">It is very important that you attend this appointment </w:t>
      </w:r>
      <w:r w:rsidR="46A2D8F9" w:rsidRPr="6B324B22">
        <w:rPr>
          <w:b/>
          <w:bCs/>
          <w:noProof/>
          <w:sz w:val="24"/>
          <w:szCs w:val="24"/>
          <w:lang w:eastAsia="en-AU"/>
        </w:rPr>
        <w:t>at &lt;Time&gt; on &lt;Date&gt;</w:t>
      </w:r>
      <w:r w:rsidR="46A2D8F9" w:rsidRPr="6B324B22">
        <w:rPr>
          <w:noProof/>
          <w:sz w:val="24"/>
          <w:szCs w:val="24"/>
          <w:lang w:eastAsia="en-AU"/>
        </w:rPr>
        <w:t xml:space="preserve"> at &lt;</w:t>
      </w:r>
      <w:r w:rsidR="7FF24677" w:rsidRPr="6B324B22">
        <w:rPr>
          <w:noProof/>
          <w:sz w:val="24"/>
          <w:szCs w:val="24"/>
          <w:lang w:eastAsia="en-AU"/>
        </w:rPr>
        <w:t>N</w:t>
      </w:r>
      <w:r w:rsidR="46A2D8F9" w:rsidRPr="6B324B22">
        <w:rPr>
          <w:noProof/>
          <w:sz w:val="24"/>
          <w:szCs w:val="24"/>
          <w:lang w:eastAsia="en-AU"/>
        </w:rPr>
        <w:t>ame of hospital and address&gt;.</w:t>
      </w:r>
    </w:p>
    <w:p w14:paraId="2DEB7DB0" w14:textId="77777777" w:rsidR="009D46FB" w:rsidRDefault="067380A7" w:rsidP="0F7B1380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Please bring with you:</w:t>
      </w:r>
    </w:p>
    <w:p w14:paraId="6FAFF4B6" w14:textId="77777777" w:rsidR="009D46FB" w:rsidRPr="007F1D81" w:rsidRDefault="067380A7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this letter</w:t>
      </w:r>
    </w:p>
    <w:p w14:paraId="3AD050B1" w14:textId="77777777" w:rsidR="009D46FB" w:rsidRPr="007F1D81" w:rsidRDefault="067380A7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your Medicare card</w:t>
      </w:r>
    </w:p>
    <w:p w14:paraId="04CDD573" w14:textId="77777777" w:rsidR="007F1D81" w:rsidRPr="007F1D81" w:rsidRDefault="067380A7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 complete list of the medicines that you </w:t>
      </w:r>
      <w:r w:rsidR="46AB0AA5"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are taking</w:t>
      </w:r>
    </w:p>
    <w:p w14:paraId="763E70EA" w14:textId="40A46977" w:rsidR="00124480" w:rsidRPr="007F1D81" w:rsidRDefault="46AB0AA5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your Advance Care Directive (if you have one)</w:t>
      </w:r>
      <w:r w:rsidR="002076A7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</w:p>
    <w:p w14:paraId="1B854070" w14:textId="77777777" w:rsidR="00124480" w:rsidRDefault="00124480" w:rsidP="00873D5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D064F31" w14:textId="77777777" w:rsidR="00CE6F62" w:rsidRDefault="00C81B4F" w:rsidP="003E0996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66790B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3. Before your surgery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: </w:t>
      </w:r>
    </w:p>
    <w:p w14:paraId="2746BFD4" w14:textId="77777777" w:rsidR="002076A7" w:rsidRPr="002076A7" w:rsidRDefault="002076A7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Follow all the instructions your surgeon has given you about how to prepare for the procedure and try to be as mentally and physically prepared as you can. </w:t>
      </w:r>
    </w:p>
    <w:p w14:paraId="2AC812DB" w14:textId="77777777" w:rsidR="002076A7" w:rsidRPr="002076A7" w:rsidRDefault="002076A7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Try to have your commitments taken care of while you are in the hospital and after you come home so you can concentrate on your recovery. </w:t>
      </w:r>
    </w:p>
    <w:p w14:paraId="58882091" w14:textId="77777777" w:rsidR="002076A7" w:rsidRPr="002076A7" w:rsidRDefault="002076A7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Organise transport to the hospital on the day of your surgery.  </w:t>
      </w:r>
    </w:p>
    <w:p w14:paraId="79563FAD" w14:textId="73692E5D" w:rsidR="002076A7" w:rsidRPr="002076A7" w:rsidRDefault="002076A7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6B324B22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Parking is available at &lt;Parking details&gt;. If </w:t>
      </w:r>
      <w:r w:rsidR="009F266F" w:rsidRPr="6B324B2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 have been told</w:t>
      </w:r>
      <w:r w:rsidRPr="6B324B22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that you will not be able to drive yourself home please arrange for someone to take you home. </w:t>
      </w:r>
    </w:p>
    <w:p w14:paraId="7CD5CA5A" w14:textId="1C67FCDC" w:rsidR="002076A7" w:rsidRPr="002076A7" w:rsidRDefault="002076A7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lastRenderedPageBreak/>
        <w:t>If you need to travel long distances to attend the pre-admission clinic or for the surgery you may be eligible for a subsidy. Information about the subsidy is available at: &lt;</w:t>
      </w:r>
      <w:r w:rsidR="00FB1882" w:rsidRPr="00FB188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www.vptas.vic.gov.au</w:t>
      </w:r>
      <w:r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="1BB36F66"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</w:p>
    <w:p w14:paraId="5B6DB6CB" w14:textId="15C5C185" w:rsidR="1BB36F66" w:rsidRDefault="1BB36F66" w:rsidP="3A3827C2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&lt;Any other instructions to prepare before the day of surgery, such as time off work or relevant test results&gt;. </w:t>
      </w:r>
    </w:p>
    <w:p w14:paraId="5ED8C96B" w14:textId="03361E69" w:rsidR="00C81B4F" w:rsidRDefault="00C81B4F" w:rsidP="00873D5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5138F512" w14:textId="2B88415F" w:rsidR="006672A4" w:rsidRDefault="612E7209" w:rsidP="0F7B1380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4</w:t>
      </w:r>
      <w:r w:rsidRPr="64FB6D2E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. </w:t>
      </w:r>
      <w:r w:rsidR="00CB2ED7"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On t</w:t>
      </w:r>
      <w:r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he day of your surgery</w:t>
      </w:r>
      <w:r w:rsidR="4748E2ED"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CB2ED7"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(</w:t>
      </w:r>
      <w:r w:rsidR="310CBEA2"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&lt;date&gt;</w:t>
      </w:r>
      <w:r w:rsidR="00CB2ED7"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)</w:t>
      </w:r>
      <w:r w:rsidR="1FECAF4D"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:</w:t>
      </w:r>
    </w:p>
    <w:p w14:paraId="3DF0F167" w14:textId="77777777" w:rsidR="00EC7D9C" w:rsidRPr="00EC7D9C" w:rsidRDefault="00EC7D9C" w:rsidP="00EC7D9C">
      <w:pPr>
        <w:numPr>
          <w:ilvl w:val="0"/>
          <w:numId w:val="40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0EC7D9C">
        <w:rPr>
          <w:rFonts w:eastAsia="Times New Roman"/>
          <w:noProof/>
          <w:color w:val="000000" w:themeColor="text1"/>
          <w:sz w:val="24"/>
          <w:szCs w:val="24"/>
          <w:lang w:eastAsia="en-AU"/>
        </w:rPr>
        <w:t>Make sure you bring the following with you &lt;Specific requirements&gt;. </w:t>
      </w:r>
    </w:p>
    <w:p w14:paraId="5F69D7D4" w14:textId="408E7D7B" w:rsidR="00EC7D9C" w:rsidRPr="00EC7D9C" w:rsidRDefault="00EC7D9C" w:rsidP="00EC7D9C">
      <w:pPr>
        <w:numPr>
          <w:ilvl w:val="0"/>
          <w:numId w:val="40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64FB6D2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&lt;Any other requirements, such as fasting or medications&gt;</w:t>
      </w:r>
      <w:r w:rsidR="7DA0022C" w:rsidRPr="64FB6D2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</w:p>
    <w:p w14:paraId="4871ED7C" w14:textId="77777777" w:rsidR="00D53435" w:rsidRDefault="00D53435" w:rsidP="00873D58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8A185B2" w14:textId="636C8935" w:rsidR="00AF306B" w:rsidRPr="00FF2F76" w:rsidRDefault="00B64057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sz w:val="24"/>
          <w:szCs w:val="24"/>
        </w:rPr>
        <w:t xml:space="preserve">Thank you </w:t>
      </w:r>
      <w:r w:rsidR="000066C5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6672A4">
        <w:rPr>
          <w:sz w:val="24"/>
          <w:szCs w:val="24"/>
        </w:rPr>
        <w:t>reading these</w:t>
      </w:r>
      <w:r>
        <w:rPr>
          <w:sz w:val="24"/>
          <w:szCs w:val="24"/>
        </w:rPr>
        <w:t xml:space="preserve"> instructions</w:t>
      </w:r>
      <w:r w:rsidR="00F1361C">
        <w:rPr>
          <w:sz w:val="24"/>
          <w:szCs w:val="24"/>
        </w:rPr>
        <w:t>.</w:t>
      </w:r>
      <w:r w:rsidR="00FF6A93">
        <w:rPr>
          <w:sz w:val="24"/>
          <w:szCs w:val="24"/>
        </w:rPr>
        <w:t xml:space="preserve"> </w:t>
      </w:r>
      <w:r w:rsidR="006672A4">
        <w:rPr>
          <w:sz w:val="24"/>
          <w:szCs w:val="24"/>
        </w:rPr>
        <w:t xml:space="preserve">Following these instructions </w:t>
      </w:r>
      <w:r w:rsidR="00FF6A93">
        <w:rPr>
          <w:sz w:val="24"/>
          <w:szCs w:val="24"/>
        </w:rPr>
        <w:t>help</w:t>
      </w:r>
      <w:r w:rsidR="00F1361C">
        <w:rPr>
          <w:sz w:val="24"/>
          <w:szCs w:val="24"/>
        </w:rPr>
        <w:t>s</w:t>
      </w:r>
      <w:r w:rsidR="00FF6A93">
        <w:rPr>
          <w:sz w:val="24"/>
          <w:szCs w:val="24"/>
        </w:rPr>
        <w:t xml:space="preserve"> us deliver surgeries to Victorians </w:t>
      </w:r>
      <w:r w:rsidR="005408C5">
        <w:rPr>
          <w:sz w:val="24"/>
          <w:szCs w:val="24"/>
        </w:rPr>
        <w:t>faster</w:t>
      </w:r>
      <w:r w:rsidR="003920D0">
        <w:rPr>
          <w:sz w:val="24"/>
          <w:szCs w:val="24"/>
        </w:rPr>
        <w:t>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0309" w14:textId="77777777" w:rsidR="00824F4A" w:rsidRDefault="00824F4A">
      <w:r>
        <w:separator/>
      </w:r>
    </w:p>
  </w:endnote>
  <w:endnote w:type="continuationSeparator" w:id="0">
    <w:p w14:paraId="1DD0E08F" w14:textId="77777777" w:rsidR="00824F4A" w:rsidRDefault="00824F4A">
      <w:r>
        <w:continuationSeparator/>
      </w:r>
    </w:p>
  </w:endnote>
  <w:endnote w:type="continuationNotice" w:id="1">
    <w:p w14:paraId="4A245217" w14:textId="77777777" w:rsidR="00824F4A" w:rsidRDefault="00824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E4B" w14:textId="52D2096E" w:rsidR="004334D4" w:rsidRDefault="00CA34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C0A643" wp14:editId="21FFD7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FBA1A" w14:textId="547358A0" w:rsidR="00CA34EC" w:rsidRPr="00CA34EC" w:rsidRDefault="00CA34EC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0A6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55FBA1A" w14:textId="547358A0" w:rsidR="00CA34EC" w:rsidRPr="00CA34EC" w:rsidRDefault="00CA34EC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44177386" w:rsidR="004031EA" w:rsidRPr="008B09FE" w:rsidRDefault="00CA34EC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2B7A3FC" wp14:editId="6C27075E">
              <wp:simplePos x="720000" y="10137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378E3" w14:textId="4E715FC0" w:rsidR="00CA34EC" w:rsidRPr="00CA34EC" w:rsidRDefault="00CA34EC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7A3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3F378E3" w14:textId="4E715FC0" w:rsidR="00CA34EC" w:rsidRPr="00CA34EC" w:rsidRDefault="00CA34EC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CE30DA" w14:textId="6B6A845E" w:rsidR="004031EA" w:rsidRPr="008B09FE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A60" w14:textId="78A64197" w:rsidR="004334D4" w:rsidRDefault="00CA34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2F4567" wp14:editId="22D4F95F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5C2CE" w14:textId="5C6F47A7" w:rsidR="00CA34EC" w:rsidRPr="00CA34EC" w:rsidRDefault="00CA34EC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F45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E5C2CE" w14:textId="5C6F47A7" w:rsidR="00CA34EC" w:rsidRPr="00CA34EC" w:rsidRDefault="00CA34EC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1859" w14:textId="77777777" w:rsidR="00824F4A" w:rsidRDefault="00824F4A" w:rsidP="002862F1">
      <w:pPr>
        <w:spacing w:before="120"/>
      </w:pPr>
      <w:r>
        <w:separator/>
      </w:r>
    </w:p>
  </w:footnote>
  <w:footnote w:type="continuationSeparator" w:id="0">
    <w:p w14:paraId="7CE909B5" w14:textId="77777777" w:rsidR="00824F4A" w:rsidRDefault="00824F4A">
      <w:r>
        <w:continuationSeparator/>
      </w:r>
    </w:p>
  </w:footnote>
  <w:footnote w:type="continuationNotice" w:id="1">
    <w:p w14:paraId="42CDDED2" w14:textId="77777777" w:rsidR="00824F4A" w:rsidRDefault="00824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95C"/>
    <w:multiLevelType w:val="multilevel"/>
    <w:tmpl w:val="2A4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F0175"/>
    <w:multiLevelType w:val="multilevel"/>
    <w:tmpl w:val="344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B7F"/>
    <w:multiLevelType w:val="hybridMultilevel"/>
    <w:tmpl w:val="F3FE0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D25DFE"/>
    <w:multiLevelType w:val="hybridMultilevel"/>
    <w:tmpl w:val="4C98D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3F25EA"/>
    <w:multiLevelType w:val="hybridMultilevel"/>
    <w:tmpl w:val="5EB6C0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65437"/>
    <w:multiLevelType w:val="hybridMultilevel"/>
    <w:tmpl w:val="227E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4A0"/>
    <w:multiLevelType w:val="hybridMultilevel"/>
    <w:tmpl w:val="8B06F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287"/>
    <w:multiLevelType w:val="hybridMultilevel"/>
    <w:tmpl w:val="DF4C1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BB6695"/>
    <w:multiLevelType w:val="hybridMultilevel"/>
    <w:tmpl w:val="6CD464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0A2"/>
    <w:multiLevelType w:val="hybridMultilevel"/>
    <w:tmpl w:val="4552D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BF5"/>
    <w:multiLevelType w:val="hybridMultilevel"/>
    <w:tmpl w:val="FE1E79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F0157"/>
    <w:multiLevelType w:val="hybridMultilevel"/>
    <w:tmpl w:val="09C04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42AB"/>
    <w:multiLevelType w:val="hybridMultilevel"/>
    <w:tmpl w:val="8BA48646"/>
    <w:lvl w:ilvl="0" w:tplc="A8F67E9C">
      <w:start w:val="1"/>
      <w:numFmt w:val="decimal"/>
      <w:lvlText w:val="%1."/>
      <w:lvlJc w:val="left"/>
      <w:pPr>
        <w:ind w:left="90" w:hanging="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9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9"/>
  </w:num>
  <w:num w:numId="8" w16cid:durableId="80832725">
    <w:abstractNumId w:val="19"/>
  </w:num>
  <w:num w:numId="9" w16cid:durableId="1975600344">
    <w:abstractNumId w:val="33"/>
  </w:num>
  <w:num w:numId="10" w16cid:durableId="893078492">
    <w:abstractNumId w:val="2"/>
  </w:num>
  <w:num w:numId="11" w16cid:durableId="88546257">
    <w:abstractNumId w:val="24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3"/>
  </w:num>
  <w:num w:numId="18" w16cid:durableId="293827752">
    <w:abstractNumId w:val="23"/>
  </w:num>
  <w:num w:numId="19" w16cid:durableId="1858420828">
    <w:abstractNumId w:val="10"/>
  </w:num>
  <w:num w:numId="20" w16cid:durableId="2041658738">
    <w:abstractNumId w:val="17"/>
  </w:num>
  <w:num w:numId="21" w16cid:durableId="188421762">
    <w:abstractNumId w:val="4"/>
  </w:num>
  <w:num w:numId="22" w16cid:durableId="253902754">
    <w:abstractNumId w:val="30"/>
  </w:num>
  <w:num w:numId="23" w16cid:durableId="700015062">
    <w:abstractNumId w:val="14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31"/>
  </w:num>
  <w:num w:numId="27" w16cid:durableId="1239709305">
    <w:abstractNumId w:val="26"/>
  </w:num>
  <w:num w:numId="28" w16cid:durableId="318846669">
    <w:abstractNumId w:val="11"/>
  </w:num>
  <w:num w:numId="29" w16cid:durableId="235289681">
    <w:abstractNumId w:val="16"/>
  </w:num>
  <w:num w:numId="30" w16cid:durableId="1740592979">
    <w:abstractNumId w:val="22"/>
  </w:num>
  <w:num w:numId="31" w16cid:durableId="2119328013">
    <w:abstractNumId w:val="28"/>
  </w:num>
  <w:num w:numId="32" w16cid:durableId="889927321">
    <w:abstractNumId w:val="18"/>
  </w:num>
  <w:num w:numId="33" w16cid:durableId="65803293">
    <w:abstractNumId w:val="25"/>
  </w:num>
  <w:num w:numId="34" w16cid:durableId="312561477">
    <w:abstractNumId w:val="21"/>
  </w:num>
  <w:num w:numId="35" w16cid:durableId="1823617546">
    <w:abstractNumId w:val="27"/>
  </w:num>
  <w:num w:numId="36" w16cid:durableId="1058211771">
    <w:abstractNumId w:val="20"/>
  </w:num>
  <w:num w:numId="37" w16cid:durableId="1103375331">
    <w:abstractNumId w:val="32"/>
  </w:num>
  <w:num w:numId="38" w16cid:durableId="2019849920">
    <w:abstractNumId w:val="29"/>
  </w:num>
  <w:num w:numId="39" w16cid:durableId="395248920">
    <w:abstractNumId w:val="12"/>
  </w:num>
  <w:num w:numId="40" w16cid:durableId="177930361">
    <w:abstractNumId w:val="7"/>
  </w:num>
  <w:num w:numId="41" w16cid:durableId="150543997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66C5"/>
    <w:rsid w:val="000072B6"/>
    <w:rsid w:val="0001021B"/>
    <w:rsid w:val="00011D89"/>
    <w:rsid w:val="00012416"/>
    <w:rsid w:val="000137AB"/>
    <w:rsid w:val="00015E06"/>
    <w:rsid w:val="00017C55"/>
    <w:rsid w:val="00023FB4"/>
    <w:rsid w:val="00024D89"/>
    <w:rsid w:val="0002578B"/>
    <w:rsid w:val="000257F5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103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04B5"/>
    <w:rsid w:val="000B21ED"/>
    <w:rsid w:val="000B3B7B"/>
    <w:rsid w:val="000B543D"/>
    <w:rsid w:val="000B5BF7"/>
    <w:rsid w:val="000B6BC8"/>
    <w:rsid w:val="000B751F"/>
    <w:rsid w:val="000C2719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2DF4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BB2"/>
    <w:rsid w:val="00104FE3"/>
    <w:rsid w:val="0011095A"/>
    <w:rsid w:val="00110F58"/>
    <w:rsid w:val="00114DE8"/>
    <w:rsid w:val="00120BD3"/>
    <w:rsid w:val="00121A75"/>
    <w:rsid w:val="00122FEA"/>
    <w:rsid w:val="001232BD"/>
    <w:rsid w:val="00124480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49FD"/>
    <w:rsid w:val="00145582"/>
    <w:rsid w:val="001517B3"/>
    <w:rsid w:val="00151961"/>
    <w:rsid w:val="00157B9F"/>
    <w:rsid w:val="00161939"/>
    <w:rsid w:val="00161AA0"/>
    <w:rsid w:val="00162093"/>
    <w:rsid w:val="00163B8A"/>
    <w:rsid w:val="00164CF0"/>
    <w:rsid w:val="0017079C"/>
    <w:rsid w:val="00170A3E"/>
    <w:rsid w:val="001771DD"/>
    <w:rsid w:val="00177995"/>
    <w:rsid w:val="00177A8C"/>
    <w:rsid w:val="00177FAF"/>
    <w:rsid w:val="00177FE4"/>
    <w:rsid w:val="00180715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5B8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7A7"/>
    <w:rsid w:val="001E0468"/>
    <w:rsid w:val="001E1AC2"/>
    <w:rsid w:val="001E44DF"/>
    <w:rsid w:val="001E4A46"/>
    <w:rsid w:val="001E5EDC"/>
    <w:rsid w:val="001E5F57"/>
    <w:rsid w:val="001E648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03AB"/>
    <w:rsid w:val="002017A7"/>
    <w:rsid w:val="00202850"/>
    <w:rsid w:val="00206463"/>
    <w:rsid w:val="00206F2F"/>
    <w:rsid w:val="0020761D"/>
    <w:rsid w:val="002076A7"/>
    <w:rsid w:val="0021053D"/>
    <w:rsid w:val="00210A92"/>
    <w:rsid w:val="00211869"/>
    <w:rsid w:val="00214D82"/>
    <w:rsid w:val="00216C03"/>
    <w:rsid w:val="00220C04"/>
    <w:rsid w:val="00221374"/>
    <w:rsid w:val="00222CAD"/>
    <w:rsid w:val="0022490A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1752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63E"/>
    <w:rsid w:val="002B77C1"/>
    <w:rsid w:val="002C2728"/>
    <w:rsid w:val="002C27CF"/>
    <w:rsid w:val="002C3606"/>
    <w:rsid w:val="002C515B"/>
    <w:rsid w:val="002C64B9"/>
    <w:rsid w:val="002C6789"/>
    <w:rsid w:val="002C6F8A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240D"/>
    <w:rsid w:val="002F2856"/>
    <w:rsid w:val="002F32D0"/>
    <w:rsid w:val="002F4B45"/>
    <w:rsid w:val="002F4C2E"/>
    <w:rsid w:val="002F5A05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43C9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02FE"/>
    <w:rsid w:val="003639E3"/>
    <w:rsid w:val="00370CB4"/>
    <w:rsid w:val="00371631"/>
    <w:rsid w:val="00373711"/>
    <w:rsid w:val="003744CF"/>
    <w:rsid w:val="00374717"/>
    <w:rsid w:val="0037676C"/>
    <w:rsid w:val="00381450"/>
    <w:rsid w:val="003829E5"/>
    <w:rsid w:val="00382DEA"/>
    <w:rsid w:val="0038503F"/>
    <w:rsid w:val="003875C5"/>
    <w:rsid w:val="003876EC"/>
    <w:rsid w:val="0039185F"/>
    <w:rsid w:val="003920D0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084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0996"/>
    <w:rsid w:val="003E26FB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7D5E"/>
    <w:rsid w:val="00412507"/>
    <w:rsid w:val="00412BD6"/>
    <w:rsid w:val="00412E96"/>
    <w:rsid w:val="004135FD"/>
    <w:rsid w:val="004148F9"/>
    <w:rsid w:val="004166B2"/>
    <w:rsid w:val="0042084E"/>
    <w:rsid w:val="00424D65"/>
    <w:rsid w:val="004334D4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46D3"/>
    <w:rsid w:val="004450DF"/>
    <w:rsid w:val="00445D7E"/>
    <w:rsid w:val="004468A7"/>
    <w:rsid w:val="00450312"/>
    <w:rsid w:val="00451575"/>
    <w:rsid w:val="00451E1D"/>
    <w:rsid w:val="0045230A"/>
    <w:rsid w:val="0045389F"/>
    <w:rsid w:val="00454BF5"/>
    <w:rsid w:val="004570B5"/>
    <w:rsid w:val="00457337"/>
    <w:rsid w:val="0046021C"/>
    <w:rsid w:val="00462C09"/>
    <w:rsid w:val="00463192"/>
    <w:rsid w:val="00464FB9"/>
    <w:rsid w:val="00466ED1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2402"/>
    <w:rsid w:val="00493A10"/>
    <w:rsid w:val="004946F4"/>
    <w:rsid w:val="0049487E"/>
    <w:rsid w:val="00494B17"/>
    <w:rsid w:val="0049637C"/>
    <w:rsid w:val="004963B1"/>
    <w:rsid w:val="004A155A"/>
    <w:rsid w:val="004A1FA1"/>
    <w:rsid w:val="004A23B4"/>
    <w:rsid w:val="004A2CCA"/>
    <w:rsid w:val="004A2F2C"/>
    <w:rsid w:val="004A3E81"/>
    <w:rsid w:val="004A4B1E"/>
    <w:rsid w:val="004A5C62"/>
    <w:rsid w:val="004A5D1D"/>
    <w:rsid w:val="004A64B3"/>
    <w:rsid w:val="004A707D"/>
    <w:rsid w:val="004B1F4F"/>
    <w:rsid w:val="004B5CD8"/>
    <w:rsid w:val="004B6326"/>
    <w:rsid w:val="004C259E"/>
    <w:rsid w:val="004C28F6"/>
    <w:rsid w:val="004C2F9F"/>
    <w:rsid w:val="004C4789"/>
    <w:rsid w:val="004C52AF"/>
    <w:rsid w:val="004C6EEE"/>
    <w:rsid w:val="004C702B"/>
    <w:rsid w:val="004C7E5B"/>
    <w:rsid w:val="004D016B"/>
    <w:rsid w:val="004D1B22"/>
    <w:rsid w:val="004D36F2"/>
    <w:rsid w:val="004D4F59"/>
    <w:rsid w:val="004D77BD"/>
    <w:rsid w:val="004E136D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1714C"/>
    <w:rsid w:val="00520AB8"/>
    <w:rsid w:val="00521321"/>
    <w:rsid w:val="00522C60"/>
    <w:rsid w:val="00526865"/>
    <w:rsid w:val="00530040"/>
    <w:rsid w:val="00536499"/>
    <w:rsid w:val="00536EF9"/>
    <w:rsid w:val="00537228"/>
    <w:rsid w:val="005408C5"/>
    <w:rsid w:val="00542698"/>
    <w:rsid w:val="005433DC"/>
    <w:rsid w:val="00543903"/>
    <w:rsid w:val="00543C73"/>
    <w:rsid w:val="00545752"/>
    <w:rsid w:val="00546E29"/>
    <w:rsid w:val="00547A95"/>
    <w:rsid w:val="00547BC5"/>
    <w:rsid w:val="005514C5"/>
    <w:rsid w:val="00553C55"/>
    <w:rsid w:val="00555B7E"/>
    <w:rsid w:val="0055705B"/>
    <w:rsid w:val="00560E43"/>
    <w:rsid w:val="0056369E"/>
    <w:rsid w:val="005638BF"/>
    <w:rsid w:val="00564214"/>
    <w:rsid w:val="00566706"/>
    <w:rsid w:val="0057010C"/>
    <w:rsid w:val="00572031"/>
    <w:rsid w:val="0057300F"/>
    <w:rsid w:val="00576E84"/>
    <w:rsid w:val="0057726B"/>
    <w:rsid w:val="0057736D"/>
    <w:rsid w:val="00581CF6"/>
    <w:rsid w:val="00582E0D"/>
    <w:rsid w:val="005835BA"/>
    <w:rsid w:val="00585634"/>
    <w:rsid w:val="0058757E"/>
    <w:rsid w:val="00594BAA"/>
    <w:rsid w:val="00596A4B"/>
    <w:rsid w:val="00597507"/>
    <w:rsid w:val="005A2D4E"/>
    <w:rsid w:val="005A7606"/>
    <w:rsid w:val="005A7647"/>
    <w:rsid w:val="005B1141"/>
    <w:rsid w:val="005B21B6"/>
    <w:rsid w:val="005B344B"/>
    <w:rsid w:val="005B393D"/>
    <w:rsid w:val="005B5AFD"/>
    <w:rsid w:val="005B7A63"/>
    <w:rsid w:val="005C390C"/>
    <w:rsid w:val="005C42BA"/>
    <w:rsid w:val="005C49DA"/>
    <w:rsid w:val="005C4FDA"/>
    <w:rsid w:val="005C50F3"/>
    <w:rsid w:val="005C5CFA"/>
    <w:rsid w:val="005C5D91"/>
    <w:rsid w:val="005C7753"/>
    <w:rsid w:val="005C7FAA"/>
    <w:rsid w:val="005D07B8"/>
    <w:rsid w:val="005D2E4B"/>
    <w:rsid w:val="005D6597"/>
    <w:rsid w:val="005D75C2"/>
    <w:rsid w:val="005E0F31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06113"/>
    <w:rsid w:val="00606821"/>
    <w:rsid w:val="00610D7C"/>
    <w:rsid w:val="0061146D"/>
    <w:rsid w:val="00612805"/>
    <w:rsid w:val="00612E8A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358B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6536"/>
    <w:rsid w:val="00657029"/>
    <w:rsid w:val="00657303"/>
    <w:rsid w:val="00660B00"/>
    <w:rsid w:val="006621D7"/>
    <w:rsid w:val="0066302A"/>
    <w:rsid w:val="0066393A"/>
    <w:rsid w:val="006672A4"/>
    <w:rsid w:val="0066790B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480"/>
    <w:rsid w:val="00691B62"/>
    <w:rsid w:val="006932B7"/>
    <w:rsid w:val="006A18C2"/>
    <w:rsid w:val="006A1E3A"/>
    <w:rsid w:val="006A23F9"/>
    <w:rsid w:val="006A2472"/>
    <w:rsid w:val="006A2DF0"/>
    <w:rsid w:val="006A4095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745"/>
    <w:rsid w:val="006D78DE"/>
    <w:rsid w:val="006D7974"/>
    <w:rsid w:val="006E138B"/>
    <w:rsid w:val="006E509C"/>
    <w:rsid w:val="006E5836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260"/>
    <w:rsid w:val="00710FDF"/>
    <w:rsid w:val="0071381B"/>
    <w:rsid w:val="00715427"/>
    <w:rsid w:val="00715665"/>
    <w:rsid w:val="00717E87"/>
    <w:rsid w:val="007216AA"/>
    <w:rsid w:val="00721AB5"/>
    <w:rsid w:val="00721DEF"/>
    <w:rsid w:val="00722064"/>
    <w:rsid w:val="00722719"/>
    <w:rsid w:val="00723D1A"/>
    <w:rsid w:val="00724A43"/>
    <w:rsid w:val="00724DF3"/>
    <w:rsid w:val="00727D72"/>
    <w:rsid w:val="0073003D"/>
    <w:rsid w:val="0073058C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46DFC"/>
    <w:rsid w:val="00750135"/>
    <w:rsid w:val="0075241E"/>
    <w:rsid w:val="0075285D"/>
    <w:rsid w:val="007542BD"/>
    <w:rsid w:val="00754E36"/>
    <w:rsid w:val="007551EC"/>
    <w:rsid w:val="0075750D"/>
    <w:rsid w:val="007608D8"/>
    <w:rsid w:val="00760B43"/>
    <w:rsid w:val="007610A4"/>
    <w:rsid w:val="00763139"/>
    <w:rsid w:val="00763863"/>
    <w:rsid w:val="0076538C"/>
    <w:rsid w:val="0076737C"/>
    <w:rsid w:val="00772D5E"/>
    <w:rsid w:val="00776928"/>
    <w:rsid w:val="0078033B"/>
    <w:rsid w:val="00780B50"/>
    <w:rsid w:val="007824C5"/>
    <w:rsid w:val="00782F2C"/>
    <w:rsid w:val="00786F16"/>
    <w:rsid w:val="00791ACD"/>
    <w:rsid w:val="00796E20"/>
    <w:rsid w:val="00797C32"/>
    <w:rsid w:val="00797D57"/>
    <w:rsid w:val="00797FA8"/>
    <w:rsid w:val="007A57F6"/>
    <w:rsid w:val="007A5A02"/>
    <w:rsid w:val="007A6F5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071"/>
    <w:rsid w:val="007E353F"/>
    <w:rsid w:val="007E5373"/>
    <w:rsid w:val="007E55F8"/>
    <w:rsid w:val="007E5855"/>
    <w:rsid w:val="007E638A"/>
    <w:rsid w:val="007F077F"/>
    <w:rsid w:val="007F1D81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440"/>
    <w:rsid w:val="00816276"/>
    <w:rsid w:val="00816735"/>
    <w:rsid w:val="008176E3"/>
    <w:rsid w:val="00820141"/>
    <w:rsid w:val="00820E0C"/>
    <w:rsid w:val="0082133D"/>
    <w:rsid w:val="00824F4A"/>
    <w:rsid w:val="008260DA"/>
    <w:rsid w:val="00832A0F"/>
    <w:rsid w:val="00840A52"/>
    <w:rsid w:val="0084268F"/>
    <w:rsid w:val="00847BFA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46AB"/>
    <w:rsid w:val="00867D9D"/>
    <w:rsid w:val="00872E0A"/>
    <w:rsid w:val="00873D58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609"/>
    <w:rsid w:val="008A6BAC"/>
    <w:rsid w:val="008B09FE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464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56E0"/>
    <w:rsid w:val="00916A9C"/>
    <w:rsid w:val="00924AE1"/>
    <w:rsid w:val="00926990"/>
    <w:rsid w:val="009269B1"/>
    <w:rsid w:val="00934CB7"/>
    <w:rsid w:val="00937B8F"/>
    <w:rsid w:val="00937BD9"/>
    <w:rsid w:val="00941C91"/>
    <w:rsid w:val="00942134"/>
    <w:rsid w:val="009475B2"/>
    <w:rsid w:val="009500F3"/>
    <w:rsid w:val="00950E2C"/>
    <w:rsid w:val="00950FAD"/>
    <w:rsid w:val="00951D50"/>
    <w:rsid w:val="00951FDF"/>
    <w:rsid w:val="009525EB"/>
    <w:rsid w:val="00952999"/>
    <w:rsid w:val="00954C57"/>
    <w:rsid w:val="00961400"/>
    <w:rsid w:val="00963646"/>
    <w:rsid w:val="00966358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D17"/>
    <w:rsid w:val="00986E6B"/>
    <w:rsid w:val="00990963"/>
    <w:rsid w:val="0099137C"/>
    <w:rsid w:val="00991769"/>
    <w:rsid w:val="00993600"/>
    <w:rsid w:val="00994386"/>
    <w:rsid w:val="00996541"/>
    <w:rsid w:val="009A279E"/>
    <w:rsid w:val="009A43A0"/>
    <w:rsid w:val="009A6030"/>
    <w:rsid w:val="009A6B76"/>
    <w:rsid w:val="009B0A6F"/>
    <w:rsid w:val="009B4852"/>
    <w:rsid w:val="009B59E9"/>
    <w:rsid w:val="009B7458"/>
    <w:rsid w:val="009C127A"/>
    <w:rsid w:val="009C36BF"/>
    <w:rsid w:val="009C6855"/>
    <w:rsid w:val="009C6DB0"/>
    <w:rsid w:val="009C78BD"/>
    <w:rsid w:val="009C7A7E"/>
    <w:rsid w:val="009D02E8"/>
    <w:rsid w:val="009D0D03"/>
    <w:rsid w:val="009D1480"/>
    <w:rsid w:val="009D2267"/>
    <w:rsid w:val="009D46FB"/>
    <w:rsid w:val="009D51D0"/>
    <w:rsid w:val="009D70A4"/>
    <w:rsid w:val="009D7DF3"/>
    <w:rsid w:val="009E0368"/>
    <w:rsid w:val="009E08D1"/>
    <w:rsid w:val="009E1489"/>
    <w:rsid w:val="009E1B95"/>
    <w:rsid w:val="009E2160"/>
    <w:rsid w:val="009E47AB"/>
    <w:rsid w:val="009E496F"/>
    <w:rsid w:val="009E4B0D"/>
    <w:rsid w:val="009E570F"/>
    <w:rsid w:val="009E6FE6"/>
    <w:rsid w:val="009E7F92"/>
    <w:rsid w:val="009F02A3"/>
    <w:rsid w:val="009F266F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082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1630"/>
    <w:rsid w:val="00A72155"/>
    <w:rsid w:val="00A74BA6"/>
    <w:rsid w:val="00A774E8"/>
    <w:rsid w:val="00A7794E"/>
    <w:rsid w:val="00A77AA3"/>
    <w:rsid w:val="00A834F3"/>
    <w:rsid w:val="00A8634D"/>
    <w:rsid w:val="00A872E5"/>
    <w:rsid w:val="00A87F9F"/>
    <w:rsid w:val="00A90A3C"/>
    <w:rsid w:val="00A91814"/>
    <w:rsid w:val="00A9265C"/>
    <w:rsid w:val="00A94DBA"/>
    <w:rsid w:val="00A95E3B"/>
    <w:rsid w:val="00A96067"/>
    <w:rsid w:val="00A96E65"/>
    <w:rsid w:val="00A9758C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BC8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324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4057"/>
    <w:rsid w:val="00B65950"/>
    <w:rsid w:val="00B661FA"/>
    <w:rsid w:val="00B672C0"/>
    <w:rsid w:val="00B7078F"/>
    <w:rsid w:val="00B7111F"/>
    <w:rsid w:val="00B71233"/>
    <w:rsid w:val="00B722EE"/>
    <w:rsid w:val="00B731E0"/>
    <w:rsid w:val="00B74F26"/>
    <w:rsid w:val="00B7549C"/>
    <w:rsid w:val="00B75646"/>
    <w:rsid w:val="00B75F34"/>
    <w:rsid w:val="00B76EFE"/>
    <w:rsid w:val="00B822E9"/>
    <w:rsid w:val="00B827F9"/>
    <w:rsid w:val="00B86637"/>
    <w:rsid w:val="00B9028D"/>
    <w:rsid w:val="00B9067E"/>
    <w:rsid w:val="00B90729"/>
    <w:rsid w:val="00B907DA"/>
    <w:rsid w:val="00B92086"/>
    <w:rsid w:val="00B92656"/>
    <w:rsid w:val="00B9348F"/>
    <w:rsid w:val="00B9414B"/>
    <w:rsid w:val="00B950BC"/>
    <w:rsid w:val="00B95325"/>
    <w:rsid w:val="00B96887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B0D"/>
    <w:rsid w:val="00BD476B"/>
    <w:rsid w:val="00BD6D32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3F3A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472BE"/>
    <w:rsid w:val="00C5006D"/>
    <w:rsid w:val="00C507FB"/>
    <w:rsid w:val="00C521EF"/>
    <w:rsid w:val="00C53B5A"/>
    <w:rsid w:val="00C57847"/>
    <w:rsid w:val="00C602FF"/>
    <w:rsid w:val="00C61174"/>
    <w:rsid w:val="00C6148F"/>
    <w:rsid w:val="00C61567"/>
    <w:rsid w:val="00C616E8"/>
    <w:rsid w:val="00C62F7A"/>
    <w:rsid w:val="00C63B9C"/>
    <w:rsid w:val="00C64155"/>
    <w:rsid w:val="00C6682F"/>
    <w:rsid w:val="00C676CE"/>
    <w:rsid w:val="00C67970"/>
    <w:rsid w:val="00C7275E"/>
    <w:rsid w:val="00C74C5D"/>
    <w:rsid w:val="00C74E49"/>
    <w:rsid w:val="00C7604E"/>
    <w:rsid w:val="00C76E88"/>
    <w:rsid w:val="00C81B4F"/>
    <w:rsid w:val="00C81F24"/>
    <w:rsid w:val="00C863C4"/>
    <w:rsid w:val="00C93C3E"/>
    <w:rsid w:val="00C952A3"/>
    <w:rsid w:val="00C95441"/>
    <w:rsid w:val="00C96989"/>
    <w:rsid w:val="00C976C0"/>
    <w:rsid w:val="00CA12E3"/>
    <w:rsid w:val="00CA34EC"/>
    <w:rsid w:val="00CA422F"/>
    <w:rsid w:val="00CA5989"/>
    <w:rsid w:val="00CA6611"/>
    <w:rsid w:val="00CB177C"/>
    <w:rsid w:val="00CB2ED7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EDA"/>
    <w:rsid w:val="00CD3F7E"/>
    <w:rsid w:val="00CD64DF"/>
    <w:rsid w:val="00CE6CAE"/>
    <w:rsid w:val="00CE6F62"/>
    <w:rsid w:val="00CE7434"/>
    <w:rsid w:val="00CE750D"/>
    <w:rsid w:val="00CF10EA"/>
    <w:rsid w:val="00CF1B0A"/>
    <w:rsid w:val="00CF2F50"/>
    <w:rsid w:val="00CF3C87"/>
    <w:rsid w:val="00CF6309"/>
    <w:rsid w:val="00CF6F1F"/>
    <w:rsid w:val="00CF7694"/>
    <w:rsid w:val="00CF7D49"/>
    <w:rsid w:val="00CF7D62"/>
    <w:rsid w:val="00D01B92"/>
    <w:rsid w:val="00D02919"/>
    <w:rsid w:val="00D0349E"/>
    <w:rsid w:val="00D0413F"/>
    <w:rsid w:val="00D04934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24F06"/>
    <w:rsid w:val="00D33E72"/>
    <w:rsid w:val="00D35BD6"/>
    <w:rsid w:val="00D361B5"/>
    <w:rsid w:val="00D36694"/>
    <w:rsid w:val="00D36902"/>
    <w:rsid w:val="00D37669"/>
    <w:rsid w:val="00D411A2"/>
    <w:rsid w:val="00D42D2A"/>
    <w:rsid w:val="00D50B9C"/>
    <w:rsid w:val="00D52D73"/>
    <w:rsid w:val="00D52E58"/>
    <w:rsid w:val="00D53435"/>
    <w:rsid w:val="00D56C68"/>
    <w:rsid w:val="00D579BF"/>
    <w:rsid w:val="00D63ECC"/>
    <w:rsid w:val="00D666E0"/>
    <w:rsid w:val="00D7071E"/>
    <w:rsid w:val="00D714CC"/>
    <w:rsid w:val="00D725AE"/>
    <w:rsid w:val="00D72CC8"/>
    <w:rsid w:val="00D75EA7"/>
    <w:rsid w:val="00D77420"/>
    <w:rsid w:val="00D8020A"/>
    <w:rsid w:val="00D81BD4"/>
    <w:rsid w:val="00D81F21"/>
    <w:rsid w:val="00D83B68"/>
    <w:rsid w:val="00D84482"/>
    <w:rsid w:val="00D853A1"/>
    <w:rsid w:val="00D95470"/>
    <w:rsid w:val="00D97CC0"/>
    <w:rsid w:val="00DA1871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0A3"/>
    <w:rsid w:val="00DC6386"/>
    <w:rsid w:val="00DC649E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29C8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0661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0C49"/>
    <w:rsid w:val="00E74F84"/>
    <w:rsid w:val="00E754DC"/>
    <w:rsid w:val="00E7578A"/>
    <w:rsid w:val="00E760D4"/>
    <w:rsid w:val="00E767FD"/>
    <w:rsid w:val="00E76AA9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25BF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C7D9C"/>
    <w:rsid w:val="00ED0BFD"/>
    <w:rsid w:val="00ED0CF3"/>
    <w:rsid w:val="00ED2130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0D4"/>
    <w:rsid w:val="00EE1488"/>
    <w:rsid w:val="00EE15FC"/>
    <w:rsid w:val="00EE1DBC"/>
    <w:rsid w:val="00EE3166"/>
    <w:rsid w:val="00EE4D5D"/>
    <w:rsid w:val="00EE5A2D"/>
    <w:rsid w:val="00EE62E6"/>
    <w:rsid w:val="00EE6E9C"/>
    <w:rsid w:val="00EE7A6A"/>
    <w:rsid w:val="00EF0EFC"/>
    <w:rsid w:val="00EF109B"/>
    <w:rsid w:val="00EF130A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05F6"/>
    <w:rsid w:val="00F11037"/>
    <w:rsid w:val="00F1361C"/>
    <w:rsid w:val="00F14296"/>
    <w:rsid w:val="00F22EF4"/>
    <w:rsid w:val="00F24085"/>
    <w:rsid w:val="00F24D85"/>
    <w:rsid w:val="00F24DE4"/>
    <w:rsid w:val="00F250A9"/>
    <w:rsid w:val="00F30FF4"/>
    <w:rsid w:val="00F3147F"/>
    <w:rsid w:val="00F31859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7BB"/>
    <w:rsid w:val="00F53D0B"/>
    <w:rsid w:val="00F55B21"/>
    <w:rsid w:val="00F568ED"/>
    <w:rsid w:val="00F56EF6"/>
    <w:rsid w:val="00F60522"/>
    <w:rsid w:val="00F64696"/>
    <w:rsid w:val="00F64B4B"/>
    <w:rsid w:val="00F657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3E60"/>
    <w:rsid w:val="00FB1882"/>
    <w:rsid w:val="00FB21EF"/>
    <w:rsid w:val="00FB37DD"/>
    <w:rsid w:val="00FB4CDA"/>
    <w:rsid w:val="00FB4E84"/>
    <w:rsid w:val="00FB5DF2"/>
    <w:rsid w:val="00FBCD00"/>
    <w:rsid w:val="00FC0F81"/>
    <w:rsid w:val="00FC2283"/>
    <w:rsid w:val="00FC260F"/>
    <w:rsid w:val="00FC293E"/>
    <w:rsid w:val="00FC395C"/>
    <w:rsid w:val="00FD0343"/>
    <w:rsid w:val="00FD0353"/>
    <w:rsid w:val="00FD0577"/>
    <w:rsid w:val="00FD1231"/>
    <w:rsid w:val="00FD2AA0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A93"/>
    <w:rsid w:val="00FF6D9D"/>
    <w:rsid w:val="06685315"/>
    <w:rsid w:val="067380A7"/>
    <w:rsid w:val="090A3E65"/>
    <w:rsid w:val="0EC1C74A"/>
    <w:rsid w:val="0F7B1380"/>
    <w:rsid w:val="14DD06C1"/>
    <w:rsid w:val="153D534A"/>
    <w:rsid w:val="162DC4AA"/>
    <w:rsid w:val="168A2FC9"/>
    <w:rsid w:val="187854C1"/>
    <w:rsid w:val="1B4DFB02"/>
    <w:rsid w:val="1BB36F66"/>
    <w:rsid w:val="1C341123"/>
    <w:rsid w:val="1FECAF4D"/>
    <w:rsid w:val="21DD0255"/>
    <w:rsid w:val="21FD775A"/>
    <w:rsid w:val="25D47E07"/>
    <w:rsid w:val="277B8004"/>
    <w:rsid w:val="29379C81"/>
    <w:rsid w:val="2C7F3572"/>
    <w:rsid w:val="2F8C88A7"/>
    <w:rsid w:val="2FB28DC3"/>
    <w:rsid w:val="310CBEA2"/>
    <w:rsid w:val="327024A7"/>
    <w:rsid w:val="369FD34F"/>
    <w:rsid w:val="381872AF"/>
    <w:rsid w:val="38ACD27E"/>
    <w:rsid w:val="38D43C3C"/>
    <w:rsid w:val="39FEFBFD"/>
    <w:rsid w:val="3A3827C2"/>
    <w:rsid w:val="3A6EAA83"/>
    <w:rsid w:val="3B8CBFBF"/>
    <w:rsid w:val="3E397FB1"/>
    <w:rsid w:val="3F69BBE8"/>
    <w:rsid w:val="3FD55012"/>
    <w:rsid w:val="40581AB3"/>
    <w:rsid w:val="454016E7"/>
    <w:rsid w:val="46A2D8F9"/>
    <w:rsid w:val="46AB0AA5"/>
    <w:rsid w:val="46F62021"/>
    <w:rsid w:val="4748E2ED"/>
    <w:rsid w:val="497C72F0"/>
    <w:rsid w:val="4B1C607D"/>
    <w:rsid w:val="4B3D5326"/>
    <w:rsid w:val="4F62C9B5"/>
    <w:rsid w:val="516F7787"/>
    <w:rsid w:val="524CB87D"/>
    <w:rsid w:val="554C12F6"/>
    <w:rsid w:val="55EB65D3"/>
    <w:rsid w:val="5692F50E"/>
    <w:rsid w:val="5A9147EC"/>
    <w:rsid w:val="5ABAC58C"/>
    <w:rsid w:val="5C7DE6CE"/>
    <w:rsid w:val="5CE1BD29"/>
    <w:rsid w:val="5D6318A4"/>
    <w:rsid w:val="5D98770A"/>
    <w:rsid w:val="5E562005"/>
    <w:rsid w:val="60319AF8"/>
    <w:rsid w:val="612E7209"/>
    <w:rsid w:val="6402F776"/>
    <w:rsid w:val="64A8AD32"/>
    <w:rsid w:val="64FB6D2E"/>
    <w:rsid w:val="65C6313B"/>
    <w:rsid w:val="67D1EA76"/>
    <w:rsid w:val="68A28E56"/>
    <w:rsid w:val="69923634"/>
    <w:rsid w:val="6B324B22"/>
    <w:rsid w:val="6F5E732B"/>
    <w:rsid w:val="731B9E6F"/>
    <w:rsid w:val="7329F48E"/>
    <w:rsid w:val="757CF192"/>
    <w:rsid w:val="772790F9"/>
    <w:rsid w:val="783017B0"/>
    <w:rsid w:val="791EC99C"/>
    <w:rsid w:val="79A14781"/>
    <w:rsid w:val="7DA0022C"/>
    <w:rsid w:val="7EDE0CF5"/>
    <w:rsid w:val="7F92FCD5"/>
    <w:rsid w:val="7FB3EA2C"/>
    <w:rsid w:val="7F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D121BA41-1EE5-4047-B217-76F29E7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CE743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D6B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CC1CE-FF0F-4408-968F-A2EE091132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C51D05-693B-4D25-9126-970BEBF8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Victorian Government, Department of Health</Company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2019-06-12T17:51:00Z</cp:lastPrinted>
  <dcterms:created xsi:type="dcterms:W3CDTF">2024-02-28T03:49:00Z</dcterms:created>
  <dcterms:modified xsi:type="dcterms:W3CDTF">2024-02-28T03:49:00Z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ClassificationContentMarkingFooterShapeIds">
    <vt:lpwstr>5,6,7</vt:lpwstr>
  </property>
  <property fmtid="{D5CDD505-2E9C-101B-9397-08002B2CF9AE}" pid="15" name="ClassificationContentMarkingFooterFontProps">
    <vt:lpwstr>#000000,10,Arial Black</vt:lpwstr>
  </property>
  <property fmtid="{D5CDD505-2E9C-101B-9397-08002B2CF9AE}" pid="16" name="ClassificationContentMarkingFooterText">
    <vt:lpwstr>OFFICIAL</vt:lpwstr>
  </property>
  <property fmtid="{D5CDD505-2E9C-101B-9397-08002B2CF9AE}" pid="17" name="MSIP_Label_a0c8a985-0a2b-4d80-962b-fbab263ca2b4_Enabled">
    <vt:lpwstr>true</vt:lpwstr>
  </property>
  <property fmtid="{D5CDD505-2E9C-101B-9397-08002B2CF9AE}" pid="18" name="MSIP_Label_a0c8a985-0a2b-4d80-962b-fbab263ca2b4_SetDate">
    <vt:lpwstr>2023-10-02T06:14:08Z</vt:lpwstr>
  </property>
  <property fmtid="{D5CDD505-2E9C-101B-9397-08002B2CF9AE}" pid="19" name="MSIP_Label_a0c8a985-0a2b-4d80-962b-fbab263ca2b4_Method">
    <vt:lpwstr>Privileged</vt:lpwstr>
  </property>
  <property fmtid="{D5CDD505-2E9C-101B-9397-08002B2CF9AE}" pid="20" name="MSIP_Label_a0c8a985-0a2b-4d80-962b-fbab263ca2b4_Name">
    <vt:lpwstr>a0c8a985-0a2b-4d80-962b-fbab263ca2b4</vt:lpwstr>
  </property>
  <property fmtid="{D5CDD505-2E9C-101B-9397-08002B2CF9AE}" pid="21" name="MSIP_Label_a0c8a985-0a2b-4d80-962b-fbab263ca2b4_SiteId">
    <vt:lpwstr>722ea0be-3e1c-4b11-ad6f-9401d6856e24</vt:lpwstr>
  </property>
  <property fmtid="{D5CDD505-2E9C-101B-9397-08002B2CF9AE}" pid="22" name="MSIP_Label_a0c8a985-0a2b-4d80-962b-fbab263ca2b4_ActionId">
    <vt:lpwstr>0fda669f-c798-49fb-9c09-f5e43a9abbdd</vt:lpwstr>
  </property>
  <property fmtid="{D5CDD505-2E9C-101B-9397-08002B2CF9AE}" pid="23" name="MSIP_Label_a0c8a985-0a2b-4d80-962b-fbab263ca2b4_ContentBits">
    <vt:lpwstr>2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2023-11-06T02:42:09Z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31dd9b24-5bab-412a-8e6d-ee9da327293f</vt:lpwstr>
  </property>
  <property fmtid="{D5CDD505-2E9C-101B-9397-08002B2CF9AE}" pid="30" name="MSIP_Label_43e64453-338c-4f93-8a4d-0039a0a41f2a_ContentBits">
    <vt:lpwstr>2</vt:lpwstr>
  </property>
</Properties>
</file>