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AF14" w14:textId="1675BF48" w:rsidR="00883F9E" w:rsidRPr="00D051CB" w:rsidRDefault="00311AF0" w:rsidP="00883F9E">
      <w:pPr>
        <w:pStyle w:val="Header"/>
        <w:bidi/>
        <w:spacing w:before="200" w:line="280" w:lineRule="exact"/>
        <w:ind w:left="5812" w:right="-851"/>
        <w:rPr>
          <w:rFonts w:ascii="Dubai" w:hAnsi="Dubai" w:cs="Dubai"/>
          <w:noProof/>
        </w:rPr>
      </w:pPr>
      <w:sdt>
        <w:sdtPr>
          <w:rPr>
            <w:rFonts w:asciiTheme="majorHAnsi" w:hAnsiTheme="majorHAnsi" w:cstheme="majorHAnsi"/>
            <w:b/>
            <w:noProof/>
            <w:rtl/>
            <w:lang w:val="ar" w:eastAsia="en-AU"/>
          </w:rPr>
          <w:id w:val="-2112421888"/>
          <w:placeholder>
            <w:docPart w:val="DefaultPlaceholder_-1854013440"/>
          </w:placeholder>
        </w:sdtPr>
        <w:sdtEndPr/>
        <w:sdtContent>
          <w:r w:rsidR="00883F9E" w:rsidRPr="00883F9E">
            <w:rPr>
              <w:rFonts w:asciiTheme="majorHAnsi" w:hAnsiTheme="majorHAnsi" w:cstheme="majorHAnsi"/>
              <w:b/>
              <w:noProof/>
              <w:rtl/>
              <w:lang w:val="ar" w:eastAsia="en-AU"/>
            </w:rPr>
            <w:t>[Health Service]</w:t>
          </w:r>
        </w:sdtContent>
      </w:sdt>
      <w:r w:rsidR="00883F9E" w:rsidRPr="00D051CB">
        <w:rPr>
          <w:rFonts w:ascii="Dubai" w:hAnsi="Dubai" w:cs="Dubai"/>
          <w:rtl/>
          <w:lang w:val="ar"/>
        </w:rPr>
        <w:t xml:space="preserve"> </w:t>
      </w:r>
      <w:r w:rsidR="00883F9E" w:rsidRPr="00D051CB">
        <w:rPr>
          <w:rFonts w:ascii="Dubai" w:hAnsi="Dubai" w:cs="Dubai"/>
          <w:rtl/>
          <w:lang w:val="ar"/>
        </w:rPr>
        <w:br/>
      </w:r>
      <w:r w:rsidR="00883F9E" w:rsidRPr="00D051CB">
        <w:rPr>
          <w:rFonts w:ascii="Dubai" w:hAnsi="Dubai" w:cs="Dubai"/>
          <w:rtl/>
          <w:lang w:val="ar" w:bidi="ar"/>
        </w:rPr>
        <w:t>الهاتف</w:t>
      </w:r>
      <w:r w:rsidR="00883F9E" w:rsidRPr="00D051CB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-2142489485"/>
          <w:placeholder>
            <w:docPart w:val="DefaultPlaceholder_-1854013440"/>
          </w:placeholder>
        </w:sdtPr>
        <w:sdtEndPr>
          <w:rPr>
            <w:lang w:val="en-AU"/>
          </w:rPr>
        </w:sdtEndPr>
        <w:sdtContent>
          <w:r w:rsidR="00883F9E" w:rsidRPr="00D051CB">
            <w:rPr>
              <w:rFonts w:ascii="Dubai" w:hAnsi="Dubai" w:cs="Dubai"/>
            </w:rPr>
            <w:t>03 xxxx xxxx</w:t>
          </w:r>
        </w:sdtContent>
      </w:sdt>
      <w:r w:rsidR="00883F9E" w:rsidRPr="00D051CB">
        <w:rPr>
          <w:rFonts w:ascii="Dubai" w:hAnsi="Dubai" w:cs="Dubai"/>
          <w:rtl/>
          <w:lang w:val="ar"/>
        </w:rPr>
        <w:br/>
      </w:r>
      <w:r w:rsidR="00883F9E" w:rsidRPr="00D051CB">
        <w:rPr>
          <w:rFonts w:ascii="Dubai" w:hAnsi="Dubai" w:cs="Dubai"/>
          <w:rtl/>
          <w:lang w:val="ar" w:bidi="ar"/>
        </w:rPr>
        <w:t>الموقع الإلكتروني</w:t>
      </w:r>
      <w:r w:rsidR="00883F9E" w:rsidRPr="00D051CB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2087649514"/>
          <w:placeholder>
            <w:docPart w:val="DefaultPlaceholder_-1854013440"/>
          </w:placeholder>
        </w:sdtPr>
        <w:sdtEndPr/>
        <w:sdtContent>
          <w:r w:rsidR="00883F9E" w:rsidRPr="00D051CB">
            <w:rPr>
              <w:rFonts w:ascii="Dubai" w:hAnsi="Dubai" w:cs="Dubai"/>
              <w:rtl/>
              <w:lang w:val="ar"/>
            </w:rPr>
            <w:t>www.xxxxx</w:t>
          </w:r>
        </w:sdtContent>
      </w:sdt>
      <w:r w:rsidR="00883F9E" w:rsidRPr="00D051CB">
        <w:rPr>
          <w:rFonts w:ascii="Dubai" w:hAnsi="Dubai" w:cs="Dubai"/>
          <w:rtl/>
          <w:lang w:val="ar"/>
        </w:rPr>
        <w:t xml:space="preserve"> </w:t>
      </w:r>
    </w:p>
    <w:p w14:paraId="69E99743" w14:textId="2D069A82" w:rsidR="00883F9E" w:rsidRPr="00D051CB" w:rsidRDefault="00883F9E" w:rsidP="00883F9E">
      <w:pPr>
        <w:pStyle w:val="Header"/>
        <w:tabs>
          <w:tab w:val="left" w:pos="5812"/>
        </w:tabs>
        <w:bidi/>
        <w:spacing w:line="280" w:lineRule="exact"/>
        <w:rPr>
          <w:rFonts w:ascii="Dubai" w:hAnsi="Dubai" w:cs="Dubai"/>
          <w:sz w:val="18"/>
          <w:szCs w:val="18"/>
        </w:rPr>
      </w:pPr>
      <w:r w:rsidRPr="00D051CB">
        <w:rPr>
          <w:rFonts w:ascii="Dubai" w:hAnsi="Dubai" w:cs="Dubai"/>
          <w:rtl/>
          <w:lang w:val="ar"/>
        </w:rPr>
        <w:tab/>
      </w:r>
      <w:r w:rsidRPr="00D051CB">
        <w:rPr>
          <w:rFonts w:ascii="Dubai" w:hAnsi="Dubai" w:cs="Dubai"/>
          <w:rtl/>
          <w:lang w:val="ar" w:bidi="ar"/>
        </w:rPr>
        <w:t>البريد الإلكتروني</w:t>
      </w:r>
      <w:r w:rsidRPr="00D051CB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-490487042"/>
          <w:placeholder>
            <w:docPart w:val="DefaultPlaceholder_-1854013440"/>
          </w:placeholder>
        </w:sdtPr>
        <w:sdtEndPr/>
        <w:sdtContent>
          <w:r w:rsidRPr="00D051CB">
            <w:rPr>
              <w:rFonts w:ascii="Dubai" w:hAnsi="Dubai" w:cs="Dubai"/>
              <w:rtl/>
              <w:lang w:val="ar"/>
            </w:rPr>
            <w:t>xxxxx</w:t>
          </w:r>
        </w:sdtContent>
      </w:sdt>
    </w:p>
    <w:p w14:paraId="4C110B32" w14:textId="77777777" w:rsidR="00883F9E" w:rsidRDefault="00883F9E">
      <w:pPr>
        <w:bidi/>
      </w:pPr>
    </w:p>
    <w:tbl>
      <w:tblPr>
        <w:tblStyle w:val="TableGrid"/>
        <w:bidiVisual/>
        <w:tblW w:w="2722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4678E2" w:rsidRPr="00883F9E" w14:paraId="1EA25844" w14:textId="77777777" w:rsidTr="004678E2">
        <w:trPr>
          <w:trHeight w:val="728"/>
        </w:trPr>
        <w:sdt>
          <w:sdtPr>
            <w:rPr>
              <w:rFonts w:ascii="Arial" w:hAnsi="Arial" w:cs="Dubai"/>
              <w:rtl/>
            </w:rPr>
            <w:alias w:val="UR and Barcode"/>
            <w:tag w:val="UR and Barcode"/>
            <w:id w:val="1611016770"/>
            <w:showingPlcHdr/>
            <w:picture/>
          </w:sdtPr>
          <w:sdtEndPr/>
          <w:sdtContent>
            <w:tc>
              <w:tcPr>
                <w:tcW w:w="2722" w:type="dxa"/>
                <w:vAlign w:val="center"/>
              </w:tcPr>
              <w:p w14:paraId="519FFD81" w14:textId="50E66538" w:rsidR="004678E2" w:rsidRPr="00883F9E" w:rsidRDefault="00883F9E" w:rsidP="004678E2">
                <w:pPr>
                  <w:bidi/>
                  <w:spacing w:before="200" w:line="240" w:lineRule="auto"/>
                  <w:jc w:val="center"/>
                  <w:rPr>
                    <w:rFonts w:ascii="Arial" w:hAnsi="Arial" w:cs="Dubai"/>
                  </w:rPr>
                </w:pPr>
                <w:r>
                  <w:rPr>
                    <w:rFonts w:ascii="Arial" w:hAnsi="Arial" w:cs="Dubai"/>
                    <w:noProof/>
                  </w:rPr>
                  <w:drawing>
                    <wp:inline distT="0" distB="0" distL="0" distR="0" wp14:anchorId="6E611D3D" wp14:editId="3B2718A3">
                      <wp:extent cx="1905000" cy="6858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520EB2A" w14:textId="5317AD25" w:rsidR="00FF598E" w:rsidRPr="00883F9E" w:rsidRDefault="00F72469" w:rsidP="004D66C1">
      <w:pPr>
        <w:autoSpaceDE w:val="0"/>
        <w:autoSpaceDN w:val="0"/>
        <w:bidi/>
        <w:adjustRightInd w:val="0"/>
        <w:spacing w:after="120" w:line="240" w:lineRule="auto"/>
        <w:rPr>
          <w:rFonts w:ascii="Arial" w:eastAsia="Times New Roman" w:hAnsi="Arial" w:cs="Dubai"/>
          <w:sz w:val="24"/>
          <w:szCs w:val="24"/>
          <w:lang w:eastAsia="en-AU"/>
        </w:rPr>
      </w:pPr>
      <w:r w:rsidRPr="00883F9E">
        <w:rPr>
          <w:rFonts w:ascii="Arial" w:eastAsia="Times New Roman" w:hAnsi="Arial" w:cs="Duba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114A2D38" wp14:editId="24DDBCA2">
            <wp:simplePos x="0" y="0"/>
            <wp:positionH relativeFrom="margin">
              <wp:posOffset>30811</wp:posOffset>
            </wp:positionH>
            <wp:positionV relativeFrom="paragraph">
              <wp:posOffset>231775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" w:eastAsia="Times New Roman" w:hAnsi="Arial" w:cs="Dubai"/>
            <w:sz w:val="24"/>
            <w:szCs w:val="24"/>
            <w:rtl/>
            <w:lang w:eastAsia="en-AU"/>
          </w:rPr>
          <w:id w:val="1254398262"/>
          <w:placeholder>
            <w:docPart w:val="F94DA4DB2539424BA60F3816A423982B"/>
          </w:placeholder>
          <w:showingPlcHdr/>
          <w:date>
            <w:dateFormat w:val="dd/MM/yyyy"/>
            <w:lid w:val="ar-JO"/>
            <w:storeMappedDataAs w:val="dateTime"/>
            <w:calendar w:val="gregorian"/>
          </w:date>
        </w:sdtPr>
        <w:sdtEndPr/>
        <w:sdtContent>
          <w:r w:rsidR="00883F9E">
            <w:rPr>
              <w:rFonts w:ascii="Arial" w:eastAsia="Times New Roman" w:hAnsi="Arial" w:cs="Dubai"/>
              <w:sz w:val="24"/>
              <w:szCs w:val="24"/>
              <w:lang w:eastAsia="en-AU"/>
            </w:rPr>
            <w:t>Date</w:t>
          </w:r>
        </w:sdtContent>
      </w:sdt>
    </w:p>
    <w:p w14:paraId="23A6C574" w14:textId="5BC28B44" w:rsidR="00883F9E" w:rsidRPr="003958FF" w:rsidRDefault="00D051CB" w:rsidP="00883F9E">
      <w:pPr>
        <w:autoSpaceDE w:val="0"/>
        <w:autoSpaceDN w:val="0"/>
        <w:adjustRightInd w:val="0"/>
        <w:spacing w:after="0" w:line="264" w:lineRule="auto"/>
        <w:jc w:val="right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883F9E">
        <w:rPr>
          <w:rFonts w:ascii="Arial" w:eastAsia="Times New Roman" w:hAnsi="Arial" w:cs="Dubai"/>
          <w:sz w:val="24"/>
          <w:szCs w:val="24"/>
          <w:lang w:eastAsia="en-AU"/>
        </w:rPr>
        <w:tab/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1241368024"/>
          <w:placeholder>
            <w:docPart w:val="5A235394B581436AA89ADCEE6909C59E"/>
          </w:placeholder>
        </w:sdtPr>
        <w:sdtEndPr/>
        <w:sdtContent>
          <w:r w:rsidR="00883F9E"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[Title]</w:t>
          </w:r>
        </w:sdtContent>
      </w:sdt>
      <w:r w:rsidR="00883F9E" w:rsidRPr="003958FF">
        <w:rPr>
          <w:rFonts w:asciiTheme="majorHAnsi" w:eastAsia="Calibri" w:hAnsiTheme="majorHAnsi" w:cstheme="majorHAnsi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it" w:eastAsia="en-AU"/>
          </w:rPr>
          <w:id w:val="-387642382"/>
          <w:placeholder>
            <w:docPart w:val="5A235394B581436AA89ADCEE6909C59E"/>
          </w:placeholder>
        </w:sdtPr>
        <w:sdtEndPr/>
        <w:sdtContent>
          <w:r w:rsidR="00883F9E"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[Name]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it" w:eastAsia="en-AU"/>
        </w:rPr>
        <w:id w:val="-472993556"/>
        <w:placeholder>
          <w:docPart w:val="5A235394B581436AA89ADCEE6909C59E"/>
        </w:placeholder>
      </w:sdtPr>
      <w:sdtEndPr/>
      <w:sdtContent>
        <w:p w14:paraId="4FF1B680" w14:textId="77777777" w:rsidR="00883F9E" w:rsidRPr="003958FF" w:rsidRDefault="00883F9E" w:rsidP="00883F9E">
          <w:pPr>
            <w:autoSpaceDE w:val="0"/>
            <w:autoSpaceDN w:val="0"/>
            <w:adjustRightInd w:val="0"/>
            <w:spacing w:after="0" w:line="264" w:lineRule="auto"/>
            <w:jc w:val="right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3958FF">
            <w:rPr>
              <w:rFonts w:asciiTheme="majorHAnsi" w:eastAsia="Calibri" w:hAnsiTheme="majorHAnsi" w:cstheme="majorHAnsi"/>
              <w:sz w:val="24"/>
              <w:szCs w:val="24"/>
              <w:lang w:val="it" w:eastAsia="en-AU"/>
            </w:rPr>
            <w:t>[Address line 1]</w:t>
          </w:r>
        </w:p>
      </w:sdtContent>
    </w:sdt>
    <w:sdt>
      <w:sdtPr>
        <w:rPr>
          <w:rFonts w:asciiTheme="majorHAnsi" w:eastAsia="Times New Roman" w:hAnsiTheme="majorHAnsi" w:cstheme="majorHAnsi"/>
          <w:sz w:val="24"/>
          <w:szCs w:val="24"/>
          <w:lang w:val="it" w:eastAsia="en-AU"/>
        </w:rPr>
        <w:id w:val="-1340380543"/>
        <w:placeholder>
          <w:docPart w:val="5A235394B581436AA89ADCEE6909C59E"/>
        </w:placeholder>
      </w:sdtPr>
      <w:sdtEndPr/>
      <w:sdtContent>
        <w:p w14:paraId="06F331A8" w14:textId="77777777" w:rsidR="00883F9E" w:rsidRPr="003958FF" w:rsidRDefault="00883F9E" w:rsidP="00883F9E">
          <w:pPr>
            <w:autoSpaceDE w:val="0"/>
            <w:autoSpaceDN w:val="0"/>
            <w:adjustRightInd w:val="0"/>
            <w:spacing w:after="0" w:line="264" w:lineRule="auto"/>
            <w:jc w:val="right"/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</w:pPr>
          <w:r w:rsidRPr="003958FF">
            <w:rPr>
              <w:rFonts w:asciiTheme="majorHAnsi" w:eastAsia="Times New Roman" w:hAnsiTheme="majorHAnsi" w:cstheme="majorHAnsi"/>
              <w:sz w:val="24"/>
              <w:szCs w:val="24"/>
              <w:lang w:val="it" w:eastAsia="en-AU"/>
            </w:rPr>
            <w:t>[Address line 2]</w:t>
          </w:r>
        </w:p>
      </w:sdtContent>
    </w:sdt>
    <w:p w14:paraId="738137FB" w14:textId="3AC4B5C0" w:rsidR="00883F9E" w:rsidRDefault="00311AF0" w:rsidP="00883F9E">
      <w:pPr>
        <w:tabs>
          <w:tab w:val="left" w:pos="62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Dubai"/>
          <w:sz w:val="24"/>
          <w:szCs w:val="24"/>
          <w:lang w:eastAsia="en-AU"/>
        </w:rPr>
      </w:pPr>
      <w:sdt>
        <w:sdtPr>
          <w:rPr>
            <w:rFonts w:asciiTheme="majorHAnsi" w:eastAsia="Times New Roman" w:hAnsiTheme="majorHAnsi" w:cstheme="majorHAnsi"/>
            <w:sz w:val="24"/>
            <w:szCs w:val="24"/>
            <w:lang w:val="it" w:eastAsia="en-AU"/>
          </w:rPr>
          <w:id w:val="-204181610"/>
          <w:placeholder>
            <w:docPart w:val="5A235394B581436AA89ADCEE6909C59E"/>
          </w:placeholder>
        </w:sdtPr>
        <w:sdtEndPr/>
        <w:sdtContent>
          <w:r w:rsidR="00883F9E" w:rsidRPr="003958FF">
            <w:rPr>
              <w:rFonts w:asciiTheme="majorHAnsi" w:eastAsia="Times New Roman" w:hAnsiTheme="majorHAnsi" w:cstheme="majorHAnsi"/>
              <w:sz w:val="24"/>
              <w:szCs w:val="24"/>
              <w:lang w:val="it" w:eastAsia="en-AU"/>
            </w:rPr>
            <w:t>[Suburb]</w:t>
          </w:r>
        </w:sdtContent>
      </w:sdt>
      <w:r w:rsidR="00883F9E" w:rsidRPr="003958FF">
        <w:rPr>
          <w:rFonts w:asciiTheme="majorHAnsi" w:eastAsia="Times New Roman" w:hAnsiTheme="majorHAnsi" w:cstheme="majorHAnsi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it" w:eastAsia="en-AU"/>
          </w:rPr>
          <w:id w:val="1367563643"/>
          <w:placeholder>
            <w:docPart w:val="5A235394B581436AA89ADCEE6909C59E"/>
          </w:placeholder>
        </w:sdtPr>
        <w:sdtEndPr/>
        <w:sdtContent>
          <w:r w:rsidR="00883F9E" w:rsidRPr="003958FF">
            <w:rPr>
              <w:rFonts w:asciiTheme="majorHAnsi" w:eastAsia="Times New Roman" w:hAnsiTheme="majorHAnsi" w:cstheme="majorHAnsi"/>
              <w:sz w:val="24"/>
              <w:szCs w:val="24"/>
              <w:lang w:val="it" w:eastAsia="en-AU"/>
            </w:rPr>
            <w:t>[Postcode]</w:t>
          </w:r>
        </w:sdtContent>
      </w:sdt>
    </w:p>
    <w:p w14:paraId="21E842C6" w14:textId="38B41EC9" w:rsidR="00FF598E" w:rsidRPr="00883F9E" w:rsidRDefault="008A2EF4" w:rsidP="00883F9E">
      <w:pPr>
        <w:tabs>
          <w:tab w:val="right" w:pos="8661"/>
          <w:tab w:val="right" w:pos="9921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Dubai"/>
          <w:sz w:val="24"/>
          <w:szCs w:val="24"/>
        </w:rPr>
      </w:pPr>
      <w:r w:rsidRPr="00883F9E">
        <w:rPr>
          <w:rFonts w:ascii="Arial" w:eastAsia="Times New Roman" w:hAnsi="Arial" w:cs="Dubai"/>
          <w:sz w:val="24"/>
          <w:szCs w:val="24"/>
          <w:lang w:val="ar" w:eastAsia="en-AU" w:bidi="ar"/>
        </w:rPr>
        <w:tab/>
      </w:r>
      <w:r w:rsidR="00F72469" w:rsidRPr="00883F9E">
        <w:rPr>
          <w:rFonts w:ascii="Arial" w:eastAsia="Times New Roman" w:hAnsi="Arial" w:cs="Dubai"/>
          <w:sz w:val="24"/>
          <w:szCs w:val="24"/>
          <w:rtl/>
          <w:lang w:val="ar" w:eastAsia="en-AU" w:bidi="ar"/>
        </w:rPr>
        <w:t>هل تحتاج إلى مترجم شفهي؟</w:t>
      </w:r>
    </w:p>
    <w:p w14:paraId="665657E8" w14:textId="43FAB5E3" w:rsidR="00FF598E" w:rsidRPr="00883F9E" w:rsidRDefault="00F72469" w:rsidP="004D66C1">
      <w:pPr>
        <w:bidi/>
        <w:spacing w:line="240" w:lineRule="auto"/>
        <w:jc w:val="right"/>
        <w:rPr>
          <w:rFonts w:ascii="Arial" w:hAnsi="Arial" w:cs="Dubai"/>
          <w:sz w:val="24"/>
          <w:szCs w:val="24"/>
        </w:rPr>
      </w:pPr>
      <w:r w:rsidRPr="00883F9E">
        <w:rPr>
          <w:rFonts w:ascii="Arial" w:hAnsi="Arial" w:cs="Dubai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8241" behindDoc="0" locked="0" layoutInCell="1" allowOverlap="1" wp14:anchorId="00704F07" wp14:editId="20E90859">
            <wp:simplePos x="0" y="0"/>
            <wp:positionH relativeFrom="column">
              <wp:posOffset>2284598</wp:posOffset>
            </wp:positionH>
            <wp:positionV relativeFrom="paragraph">
              <wp:posOffset>52011</wp:posOffset>
            </wp:positionV>
            <wp:extent cx="143510" cy="190500"/>
            <wp:effectExtent l="14605" t="61595" r="0" b="6159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43932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3703714"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F9E">
        <w:rPr>
          <w:rFonts w:ascii="Arial" w:hAnsi="Arial" w:cs="Dubai"/>
          <w:sz w:val="24"/>
          <w:szCs w:val="24"/>
          <w:rtl/>
          <w:lang w:val="ar" w:bidi="ar"/>
        </w:rPr>
        <w:t>يرجى الاتصال على الرقم</w:t>
      </w:r>
      <w:r w:rsidRPr="00883F9E">
        <w:rPr>
          <w:rFonts w:ascii="Arial" w:hAnsi="Arial" w:cs="Dubai"/>
          <w:sz w:val="24"/>
          <w:szCs w:val="24"/>
          <w:rtl/>
          <w:lang w:val="ar"/>
        </w:rPr>
        <w:t>:</w:t>
      </w:r>
      <w:sdt>
        <w:sdtPr>
          <w:rPr>
            <w:rFonts w:ascii="Arial" w:hAnsi="Arial" w:cs="Dubai"/>
            <w:sz w:val="24"/>
            <w:szCs w:val="24"/>
            <w:rtl/>
            <w:lang w:val="ar"/>
          </w:rPr>
          <w:id w:val="138535422"/>
          <w:placeholder>
            <w:docPart w:val="DefaultPlaceholder_-1854013440"/>
          </w:placeholder>
        </w:sdtPr>
        <w:sdtEndPr>
          <w:rPr>
            <w:lang w:val="en-AU"/>
          </w:rPr>
        </w:sdtEndPr>
        <w:sdtContent>
          <w:r w:rsidRPr="00883F9E">
            <w:rPr>
              <w:rFonts w:ascii="Arial" w:hAnsi="Arial" w:cs="Dubai"/>
              <w:sz w:val="24"/>
              <w:szCs w:val="24"/>
              <w:rtl/>
              <w:lang w:val="ar"/>
            </w:rPr>
            <w:t xml:space="preserve"> </w:t>
          </w:r>
          <w:r w:rsidR="002B5BD1" w:rsidRPr="00883F9E">
            <w:rPr>
              <w:rFonts w:ascii="Arial" w:hAnsi="Arial" w:cs="Dubai"/>
              <w:sz w:val="24"/>
              <w:szCs w:val="24"/>
            </w:rPr>
            <w:t>(03) xxxx xxxx</w:t>
          </w:r>
        </w:sdtContent>
      </w:sdt>
    </w:p>
    <w:p w14:paraId="19773F0B" w14:textId="77777777" w:rsidR="000B4D17" w:rsidRPr="00883F9E" w:rsidRDefault="000B4D17" w:rsidP="004D66C1">
      <w:pPr>
        <w:spacing w:after="0" w:line="240" w:lineRule="auto"/>
        <w:rPr>
          <w:rFonts w:ascii="Arial" w:eastAsia="Calibri" w:hAnsi="Arial" w:cs="Dubai"/>
          <w:sz w:val="24"/>
          <w:szCs w:val="24"/>
          <w:lang w:eastAsia="en-AU"/>
        </w:rPr>
      </w:pPr>
    </w:p>
    <w:p w14:paraId="0EBA41B8" w14:textId="682365D8" w:rsidR="00FF598E" w:rsidRPr="00883F9E" w:rsidRDefault="00F72469" w:rsidP="004D66C1">
      <w:pPr>
        <w:bidi/>
        <w:spacing w:after="0" w:line="240" w:lineRule="auto"/>
        <w:rPr>
          <w:rFonts w:ascii="Arial" w:eastAsia="Calibri" w:hAnsi="Arial" w:cs="Dubai"/>
          <w:sz w:val="24"/>
          <w:szCs w:val="24"/>
          <w:lang w:eastAsia="en-AU"/>
        </w:rPr>
      </w:pP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 xml:space="preserve">إلى </w:t>
      </w:r>
      <w:sdt>
        <w:sdtPr>
          <w:rPr>
            <w:rFonts w:ascii="Arial" w:eastAsia="Calibri" w:hAnsi="Arial" w:cs="Dubai"/>
            <w:sz w:val="24"/>
            <w:szCs w:val="24"/>
            <w:rtl/>
            <w:lang w:val="ar" w:eastAsia="en-AU" w:bidi="ar"/>
          </w:rPr>
          <w:id w:val="-930822929"/>
          <w:placeholder>
            <w:docPart w:val="DefaultPlaceholder_-1854013440"/>
          </w:placeholder>
        </w:sdtPr>
        <w:sdtEndPr>
          <w:rPr>
            <w:lang w:bidi="ar-SA"/>
          </w:rPr>
        </w:sdtEndPr>
        <w:sdtContent>
          <w:r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[Title]</w:t>
          </w:r>
        </w:sdtContent>
      </w:sdt>
      <w:r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Arial" w:eastAsia="Calibri" w:hAnsi="Arial" w:cs="Dubai"/>
            <w:sz w:val="24"/>
            <w:szCs w:val="24"/>
            <w:rtl/>
            <w:lang w:val="ar" w:eastAsia="en-AU"/>
          </w:rPr>
          <w:id w:val="1645078475"/>
          <w:placeholder>
            <w:docPart w:val="DefaultPlaceholder_-1854013440"/>
          </w:placeholder>
        </w:sdtPr>
        <w:sdtEndPr/>
        <w:sdtContent>
          <w:r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 xml:space="preserve">، </w:t>
      </w:r>
    </w:p>
    <w:p w14:paraId="1A77F694" w14:textId="77777777" w:rsidR="00AF306B" w:rsidRPr="00883F9E" w:rsidRDefault="00AF306B" w:rsidP="004D66C1">
      <w:pPr>
        <w:spacing w:after="0" w:line="240" w:lineRule="auto"/>
        <w:rPr>
          <w:rFonts w:ascii="Arial" w:eastAsia="Calibri" w:hAnsi="Arial" w:cs="Dubai"/>
          <w:sz w:val="24"/>
          <w:szCs w:val="24"/>
          <w:lang w:eastAsia="en-AU"/>
        </w:rPr>
      </w:pPr>
    </w:p>
    <w:p w14:paraId="073B513A" w14:textId="77777777" w:rsidR="00142A21" w:rsidRPr="00883F9E" w:rsidRDefault="00F72469" w:rsidP="004D66C1">
      <w:pPr>
        <w:bidi/>
        <w:spacing w:after="0" w:line="240" w:lineRule="auto"/>
        <w:rPr>
          <w:rFonts w:ascii="Arial" w:eastAsia="Arial" w:hAnsi="Arial" w:cs="Dubai"/>
          <w:noProof/>
          <w:color w:val="000000" w:themeColor="text1"/>
          <w:sz w:val="24"/>
          <w:szCs w:val="24"/>
          <w:lang w:val="en-US"/>
        </w:rPr>
      </w:pPr>
      <w:r w:rsidRPr="00883F9E">
        <w:rPr>
          <w:rFonts w:ascii="Arial" w:eastAsia="Arial" w:hAnsi="Arial" w:cs="Dubai"/>
          <w:b/>
          <w:bCs/>
          <w:noProof/>
          <w:color w:val="000000" w:themeColor="text1"/>
          <w:sz w:val="24"/>
          <w:szCs w:val="24"/>
          <w:u w:val="single"/>
          <w:rtl/>
          <w:lang w:val="ar" w:bidi="ar"/>
        </w:rPr>
        <w:t>لماذا نتواصل معك؟</w:t>
      </w:r>
    </w:p>
    <w:p w14:paraId="09A7E029" w14:textId="6ABA15F5" w:rsidR="008B189D" w:rsidRPr="00883F9E" w:rsidRDefault="00F72469" w:rsidP="004D66C1">
      <w:pPr>
        <w:bidi/>
        <w:spacing w:after="0" w:line="240" w:lineRule="auto"/>
        <w:rPr>
          <w:rFonts w:ascii="Arial" w:eastAsia="Times New Roman" w:hAnsi="Arial" w:cs="Dubai"/>
          <w:noProof/>
          <w:color w:val="000000" w:themeColor="text1"/>
          <w:sz w:val="24"/>
          <w:szCs w:val="24"/>
          <w:lang w:eastAsia="en-AU"/>
        </w:rPr>
      </w:pPr>
      <w:r w:rsidRPr="00883F9E">
        <w:rPr>
          <w:rFonts w:ascii="Arial" w:eastAsia="Arial" w:hAnsi="Arial" w:cs="Dubai"/>
          <w:noProof/>
          <w:color w:val="000000" w:themeColor="text1"/>
          <w:sz w:val="24"/>
          <w:szCs w:val="24"/>
          <w:rtl/>
          <w:lang w:val="ar" w:bidi="ar"/>
        </w:rPr>
        <w:t xml:space="preserve">نكتب إليك لنعلمك بأن </w:t>
      </w:r>
      <w:r w:rsidR="733A87FB" w:rsidRPr="00883F9E">
        <w:rPr>
          <w:rFonts w:ascii="Arial" w:eastAsia="Times New Roman" w:hAnsi="Arial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>إجراء الجراحة المخطط لها قد تأخر</w:t>
      </w:r>
      <w:r w:rsidR="733A87FB" w:rsidRPr="00883F9E">
        <w:rPr>
          <w:rFonts w:ascii="Arial" w:eastAsia="Times New Roman" w:hAnsi="Arial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  <w:r w:rsidRPr="00883F9E">
        <w:rPr>
          <w:rFonts w:ascii="Arial" w:eastAsia="Arial" w:hAnsi="Arial" w:cs="Dubai"/>
          <w:noProof/>
          <w:color w:val="000000" w:themeColor="text1"/>
          <w:sz w:val="24"/>
          <w:szCs w:val="24"/>
          <w:rtl/>
          <w:lang w:val="ar" w:bidi="ar"/>
        </w:rPr>
        <w:t>أنت مدرج على القائمة لإجراء</w:t>
      </w:r>
      <w:r w:rsidR="004D66C1" w:rsidRPr="00883F9E">
        <w:rPr>
          <w:rFonts w:ascii="Arial" w:eastAsia="Arial" w:hAnsi="Arial" w:cs="Dubai"/>
          <w:noProof/>
          <w:color w:val="000000" w:themeColor="text1"/>
          <w:sz w:val="24"/>
          <w:szCs w:val="24"/>
          <w:lang w:val="en-US" w:bidi="ar"/>
        </w:rPr>
        <w:t xml:space="preserve"> </w:t>
      </w:r>
      <w:r w:rsidR="004D66C1" w:rsidRPr="00883F9E">
        <w:rPr>
          <w:rFonts w:ascii="Arial" w:eastAsia="Arial" w:hAnsi="Arial" w:cs="Dubai"/>
          <w:noProof/>
          <w:color w:val="000000" w:themeColor="text1"/>
          <w:sz w:val="24"/>
          <w:szCs w:val="24"/>
          <w:lang w:val="en-US" w:bidi="ar"/>
        </w:rPr>
        <w:br/>
      </w:r>
      <w:sdt>
        <w:sdtPr>
          <w:rPr>
            <w:rFonts w:ascii="Arial" w:eastAsia="Arial" w:hAnsi="Arial" w:cs="Dubai"/>
            <w:noProof/>
            <w:color w:val="000000" w:themeColor="text1"/>
            <w:sz w:val="24"/>
            <w:szCs w:val="24"/>
            <w:rtl/>
            <w:lang w:val="ar"/>
          </w:rPr>
          <w:id w:val="-883951818"/>
          <w:placeholder>
            <w:docPart w:val="DefaultPlaceholder_-1854013440"/>
          </w:placeholder>
        </w:sdtPr>
        <w:sdtEndPr/>
        <w:sdtContent>
          <w:r w:rsidRPr="00883F9E">
            <w:rPr>
              <w:rFonts w:ascii="Arial" w:eastAsia="Arial" w:hAnsi="Arial" w:cs="Dubai"/>
              <w:noProof/>
              <w:color w:val="000000" w:themeColor="text1"/>
              <w:sz w:val="24"/>
              <w:szCs w:val="24"/>
              <w:rtl/>
              <w:lang w:val="ar"/>
            </w:rPr>
            <w:t>&lt;Proposed procedure&gt;</w:t>
          </w:r>
        </w:sdtContent>
      </w:sdt>
      <w:r w:rsidRPr="00883F9E">
        <w:rPr>
          <w:rFonts w:ascii="Arial" w:eastAsia="Arial" w:hAnsi="Arial" w:cs="Dubai"/>
          <w:noProof/>
          <w:color w:val="000000" w:themeColor="text1"/>
          <w:sz w:val="24"/>
          <w:szCs w:val="24"/>
          <w:rtl/>
          <w:lang w:val="ar"/>
        </w:rPr>
        <w:t xml:space="preserve"> </w:t>
      </w:r>
      <w:r w:rsidR="00D051CB" w:rsidRPr="00883F9E">
        <w:rPr>
          <w:rFonts w:ascii="Arial" w:eastAsia="Arial" w:hAnsi="Arial" w:cs="Dubai" w:hint="cs"/>
          <w:noProof/>
          <w:color w:val="000000" w:themeColor="text1"/>
          <w:sz w:val="24"/>
          <w:szCs w:val="24"/>
          <w:lang w:val="en-US"/>
        </w:rPr>
        <w:t xml:space="preserve"> </w:t>
      </w:r>
      <w:r w:rsidRPr="00883F9E">
        <w:rPr>
          <w:rFonts w:ascii="Arial" w:eastAsia="Arial" w:hAnsi="Arial" w:cs="Dubai"/>
          <w:noProof/>
          <w:color w:val="000000" w:themeColor="text1"/>
          <w:sz w:val="24"/>
          <w:szCs w:val="24"/>
          <w:rtl/>
          <w:lang w:val="ar" w:bidi="ar"/>
        </w:rPr>
        <w:t>في</w:t>
      </w:r>
      <w:sdt>
        <w:sdtPr>
          <w:rPr>
            <w:rFonts w:ascii="Arial" w:eastAsia="Arial" w:hAnsi="Arial" w:cs="Dubai"/>
            <w:noProof/>
            <w:color w:val="000000" w:themeColor="text1"/>
            <w:sz w:val="24"/>
            <w:szCs w:val="24"/>
            <w:rtl/>
            <w:lang w:val="ar" w:bidi="ar"/>
          </w:rPr>
          <w:id w:val="821003851"/>
          <w:placeholder>
            <w:docPart w:val="DefaultPlaceholder_-1854013440"/>
          </w:placeholder>
        </w:sdtPr>
        <w:sdtEndPr>
          <w:rPr>
            <w:lang w:bidi="ar-SA"/>
          </w:rPr>
        </w:sdtEndPr>
        <w:sdtContent>
          <w:r w:rsidRPr="00883F9E">
            <w:rPr>
              <w:rFonts w:ascii="Arial" w:eastAsia="Arial" w:hAnsi="Arial" w:cs="Dubai"/>
              <w:noProof/>
              <w:color w:val="000000" w:themeColor="text1"/>
              <w:sz w:val="24"/>
              <w:szCs w:val="24"/>
              <w:rtl/>
              <w:lang w:val="ar"/>
            </w:rPr>
            <w:t>&lt;Surgical unit responsible for care&gt;</w:t>
          </w:r>
        </w:sdtContent>
      </w:sdt>
      <w:r w:rsidRPr="00883F9E">
        <w:rPr>
          <w:rFonts w:ascii="Arial" w:eastAsia="Arial" w:hAnsi="Arial" w:cs="Dubai"/>
          <w:noProof/>
          <w:color w:val="000000" w:themeColor="text1"/>
          <w:sz w:val="24"/>
          <w:szCs w:val="24"/>
          <w:rtl/>
          <w:lang w:val="ar"/>
        </w:rPr>
        <w:t xml:space="preserve"> </w:t>
      </w:r>
      <w:r w:rsidR="00D051CB" w:rsidRPr="00883F9E">
        <w:rPr>
          <w:rFonts w:ascii="Arial" w:eastAsia="Arial" w:hAnsi="Arial" w:cs="Dubai" w:hint="cs"/>
          <w:noProof/>
          <w:color w:val="000000" w:themeColor="text1"/>
          <w:sz w:val="24"/>
          <w:szCs w:val="24"/>
          <w:lang w:val="en-US"/>
        </w:rPr>
        <w:t xml:space="preserve"> </w:t>
      </w:r>
      <w:r w:rsidRPr="00883F9E">
        <w:rPr>
          <w:rFonts w:ascii="Arial" w:eastAsia="Arial" w:hAnsi="Arial" w:cs="Dubai"/>
          <w:noProof/>
          <w:color w:val="000000" w:themeColor="text1"/>
          <w:sz w:val="24"/>
          <w:szCs w:val="24"/>
          <w:rtl/>
          <w:lang w:val="ar" w:bidi="ar"/>
        </w:rPr>
        <w:t xml:space="preserve">في </w:t>
      </w:r>
      <w:sdt>
        <w:sdtPr>
          <w:rPr>
            <w:rFonts w:ascii="Arial" w:eastAsia="Arial" w:hAnsi="Arial" w:cs="Dubai"/>
            <w:noProof/>
            <w:color w:val="000000" w:themeColor="text1"/>
            <w:sz w:val="24"/>
            <w:szCs w:val="24"/>
            <w:rtl/>
            <w:lang w:val="ar" w:bidi="ar"/>
          </w:rPr>
          <w:id w:val="-3053889"/>
          <w:placeholder>
            <w:docPart w:val="DefaultPlaceholder_-1854013440"/>
          </w:placeholder>
        </w:sdtPr>
        <w:sdtEndPr>
          <w:rPr>
            <w:lang w:bidi="ar-SA"/>
          </w:rPr>
        </w:sdtEndPr>
        <w:sdtContent>
          <w:r w:rsidRPr="00883F9E">
            <w:rPr>
              <w:rFonts w:ascii="Arial" w:eastAsia="Arial" w:hAnsi="Arial" w:cs="Dubai"/>
              <w:noProof/>
              <w:color w:val="000000" w:themeColor="text1"/>
              <w:sz w:val="24"/>
              <w:szCs w:val="24"/>
              <w:rtl/>
              <w:lang w:val="ar"/>
            </w:rPr>
            <w:t>&lt;Health service name&gt;</w:t>
          </w:r>
        </w:sdtContent>
      </w:sdt>
      <w:r w:rsidRPr="00883F9E">
        <w:rPr>
          <w:rFonts w:ascii="Arial" w:eastAsia="Arial" w:hAnsi="Arial" w:cs="Dubai"/>
          <w:noProof/>
          <w:color w:val="000000" w:themeColor="text1"/>
          <w:sz w:val="24"/>
          <w:szCs w:val="24"/>
          <w:rtl/>
          <w:lang w:val="ar"/>
        </w:rPr>
        <w:t>.</w:t>
      </w:r>
    </w:p>
    <w:p w14:paraId="084F4051" w14:textId="77777777" w:rsidR="000A1146" w:rsidRPr="00883F9E" w:rsidRDefault="000A1146" w:rsidP="004D66C1">
      <w:pPr>
        <w:spacing w:after="0" w:line="240" w:lineRule="auto"/>
        <w:rPr>
          <w:rFonts w:ascii="Arial" w:eastAsia="Times New Roman" w:hAnsi="Arial" w:cs="Dubai"/>
          <w:noProof/>
          <w:color w:val="000000"/>
          <w:sz w:val="24"/>
          <w:szCs w:val="24"/>
          <w:lang w:eastAsia="en-AU"/>
        </w:rPr>
      </w:pPr>
    </w:p>
    <w:p w14:paraId="63631879" w14:textId="07B850BA" w:rsidR="00CF1B0A" w:rsidRPr="00883F9E" w:rsidRDefault="00F72469" w:rsidP="004D66C1">
      <w:pPr>
        <w:bidi/>
        <w:spacing w:after="0" w:line="240" w:lineRule="auto"/>
        <w:rPr>
          <w:rFonts w:ascii="Arial" w:hAnsi="Arial" w:cs="Dubai"/>
          <w:sz w:val="24"/>
          <w:szCs w:val="24"/>
        </w:rPr>
      </w:pP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 xml:space="preserve">تم إخبار المستشفى أنك مستعد لإجراء هذه الجراحة وأنك في فئة الطوارئ السريرية </w:t>
      </w:r>
      <w:r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>1</w:t>
      </w: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 xml:space="preserve">، لذلك يجب أن </w:t>
      </w:r>
      <w:r w:rsidR="004D66C1" w:rsidRPr="00883F9E">
        <w:rPr>
          <w:rFonts w:ascii="Arial" w:eastAsia="Calibri" w:hAnsi="Arial" w:cs="Dubai"/>
          <w:sz w:val="24"/>
          <w:szCs w:val="24"/>
          <w:lang w:val="en-US" w:eastAsia="en-AU" w:bidi="ar"/>
        </w:rPr>
        <w:br/>
      </w: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 xml:space="preserve">تخضع للجراحة في غضون </w:t>
      </w:r>
      <w:r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 xml:space="preserve">30 </w:t>
      </w: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>يومًا</w:t>
      </w:r>
      <w:r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 xml:space="preserve">. </w:t>
      </w:r>
      <w:r w:rsidR="016B5656" w:rsidRPr="00883F9E">
        <w:rPr>
          <w:rFonts w:ascii="Arial" w:eastAsia="Times New Roman" w:hAnsi="Arial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نعتذر عن انتظارك الآن أكثر من </w:t>
      </w:r>
      <w:r w:rsidR="016B5656" w:rsidRPr="00883F9E">
        <w:rPr>
          <w:rFonts w:ascii="Arial" w:eastAsia="Times New Roman" w:hAnsi="Arial" w:cs="Dubai"/>
          <w:noProof/>
          <w:color w:val="000000" w:themeColor="text1"/>
          <w:sz w:val="24"/>
          <w:szCs w:val="24"/>
          <w:rtl/>
          <w:lang w:val="ar" w:eastAsia="en-AU"/>
        </w:rPr>
        <w:t xml:space="preserve">31 </w:t>
      </w:r>
      <w:r w:rsidR="016B5656" w:rsidRPr="00883F9E">
        <w:rPr>
          <w:rFonts w:ascii="Arial" w:eastAsia="Times New Roman" w:hAnsi="Arial" w:cs="Dubai"/>
          <w:noProof/>
          <w:color w:val="000000" w:themeColor="text1"/>
          <w:sz w:val="24"/>
          <w:szCs w:val="24"/>
          <w:rtl/>
          <w:lang w:val="ar" w:eastAsia="en-AU" w:bidi="ar"/>
        </w:rPr>
        <w:t>يومًا لإجراء الجراحة، ونشكرك</w:t>
      </w: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 xml:space="preserve"> </w:t>
      </w:r>
      <w:r w:rsidR="004D66C1" w:rsidRPr="00883F9E">
        <w:rPr>
          <w:rFonts w:ascii="Arial" w:eastAsia="Calibri" w:hAnsi="Arial" w:cs="Dubai"/>
          <w:sz w:val="24"/>
          <w:szCs w:val="24"/>
          <w:lang w:val="en-US" w:eastAsia="en-AU" w:bidi="ar"/>
        </w:rPr>
        <w:br/>
      </w: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>على سعة صدرك</w:t>
      </w:r>
      <w:r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>.</w:t>
      </w:r>
    </w:p>
    <w:sdt>
      <w:sdtPr>
        <w:rPr>
          <w:rFonts w:ascii="Arial" w:eastAsia="Calibri" w:hAnsi="Arial" w:cs="Dubai"/>
          <w:sz w:val="24"/>
          <w:szCs w:val="24"/>
          <w:rtl/>
          <w:lang w:val="ar" w:eastAsia="en-AU"/>
        </w:rPr>
        <w:id w:val="1592281040"/>
        <w:placeholder>
          <w:docPart w:val="DefaultPlaceholder_-1854013440"/>
        </w:placeholder>
      </w:sdtPr>
      <w:sdtEndPr/>
      <w:sdtContent>
        <w:p w14:paraId="6BAECADF" w14:textId="68F58ECF" w:rsidR="3C43B995" w:rsidRPr="00883F9E" w:rsidRDefault="00F72469" w:rsidP="004D66C1">
          <w:pPr>
            <w:bidi/>
            <w:spacing w:after="0" w:line="280" w:lineRule="exact"/>
            <w:rPr>
              <w:rFonts w:ascii="Arial" w:eastAsia="Calibri" w:hAnsi="Arial" w:cs="Dubai"/>
              <w:sz w:val="24"/>
              <w:szCs w:val="24"/>
              <w:lang w:eastAsia="en-AU"/>
            </w:rPr>
          </w:pPr>
          <w:r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&lt;Optional sentence explaining reason for the delay&gt;.</w:t>
          </w:r>
        </w:p>
      </w:sdtContent>
    </w:sdt>
    <w:p w14:paraId="2BA9C2F3" w14:textId="77777777" w:rsidR="737366B5" w:rsidRPr="00883F9E" w:rsidRDefault="737366B5" w:rsidP="004D66C1">
      <w:pPr>
        <w:spacing w:after="0" w:line="240" w:lineRule="auto"/>
        <w:rPr>
          <w:rFonts w:ascii="Arial" w:eastAsia="Arial" w:hAnsi="Arial" w:cs="Dubai"/>
          <w:b/>
          <w:bCs/>
          <w:color w:val="0078D4"/>
          <w:sz w:val="24"/>
          <w:szCs w:val="24"/>
          <w:u w:val="single"/>
        </w:rPr>
      </w:pPr>
    </w:p>
    <w:p w14:paraId="2AA8BA85" w14:textId="77777777" w:rsidR="14BE1C2D" w:rsidRPr="00883F9E" w:rsidRDefault="00F72469" w:rsidP="004D66C1">
      <w:pPr>
        <w:bidi/>
        <w:spacing w:after="0" w:line="240" w:lineRule="auto"/>
        <w:rPr>
          <w:rFonts w:ascii="Arial" w:eastAsia="Arial" w:hAnsi="Arial" w:cs="Dubai"/>
          <w:color w:val="000000" w:themeColor="text1"/>
          <w:sz w:val="24"/>
          <w:szCs w:val="24"/>
        </w:rPr>
      </w:pPr>
      <w:r w:rsidRPr="00883F9E">
        <w:rPr>
          <w:rFonts w:ascii="Arial" w:eastAsia="Arial" w:hAnsi="Arial" w:cs="Dubai"/>
          <w:b/>
          <w:bCs/>
          <w:color w:val="000000" w:themeColor="text1"/>
          <w:sz w:val="24"/>
          <w:szCs w:val="24"/>
          <w:u w:val="single"/>
          <w:rtl/>
          <w:lang w:val="ar" w:bidi="ar"/>
        </w:rPr>
        <w:t>ماذا سيحدث بعد ذلك؟</w:t>
      </w:r>
    </w:p>
    <w:p w14:paraId="26085CC8" w14:textId="2DF61C22" w:rsidR="00F7699A" w:rsidRPr="00883F9E" w:rsidRDefault="00F72469" w:rsidP="004D66C1">
      <w:pPr>
        <w:bidi/>
        <w:spacing w:after="0" w:line="240" w:lineRule="auto"/>
        <w:rPr>
          <w:rFonts w:ascii="Arial" w:hAnsi="Arial" w:cs="Dubai"/>
          <w:b/>
          <w:bCs/>
          <w:sz w:val="24"/>
          <w:szCs w:val="24"/>
        </w:rPr>
      </w:pP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>صحتك تهمنا</w:t>
      </w:r>
      <w:r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>.</w:t>
      </w:r>
      <w:sdt>
        <w:sdtPr>
          <w:rPr>
            <w:rFonts w:ascii="Arial" w:eastAsia="Calibri" w:hAnsi="Arial" w:cs="Dubai"/>
            <w:sz w:val="24"/>
            <w:szCs w:val="24"/>
            <w:rtl/>
            <w:lang w:val="ar" w:eastAsia="en-AU"/>
          </w:rPr>
          <w:id w:val="-1421636396"/>
          <w:placeholder>
            <w:docPart w:val="DefaultPlaceholder_-1854013440"/>
          </w:placeholder>
        </w:sdtPr>
        <w:sdtEndPr/>
        <w:sdtContent>
          <w:r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 xml:space="preserve"> &lt;Information about scheduling timeframe and how this will be communicated&gt;.</w:t>
          </w:r>
        </w:sdtContent>
      </w:sdt>
      <w:r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 xml:space="preserve"> </w:t>
      </w:r>
    </w:p>
    <w:p w14:paraId="29DC1DAE" w14:textId="77777777" w:rsidR="00DD7989" w:rsidRPr="00883F9E" w:rsidRDefault="00DD7989" w:rsidP="004D66C1">
      <w:pPr>
        <w:spacing w:after="0" w:line="240" w:lineRule="auto"/>
        <w:rPr>
          <w:rFonts w:ascii="Arial" w:hAnsi="Arial" w:cs="Dubai"/>
          <w:sz w:val="24"/>
          <w:szCs w:val="24"/>
        </w:rPr>
      </w:pPr>
    </w:p>
    <w:p w14:paraId="7C6B5873" w14:textId="77777777" w:rsidR="000614EB" w:rsidRPr="00883F9E" w:rsidRDefault="00F72469" w:rsidP="004D66C1">
      <w:pPr>
        <w:bidi/>
        <w:spacing w:after="0" w:line="240" w:lineRule="auto"/>
        <w:rPr>
          <w:rFonts w:ascii="Arial" w:hAnsi="Arial" w:cs="Dubai"/>
          <w:b/>
          <w:bCs/>
          <w:sz w:val="24"/>
          <w:szCs w:val="24"/>
          <w:u w:val="single"/>
        </w:rPr>
      </w:pPr>
      <w:r w:rsidRPr="00883F9E">
        <w:rPr>
          <w:rFonts w:ascii="Arial" w:hAnsi="Arial" w:cs="Dubai"/>
          <w:b/>
          <w:bCs/>
          <w:sz w:val="24"/>
          <w:szCs w:val="24"/>
          <w:u w:val="single"/>
          <w:rtl/>
          <w:lang w:val="ar" w:bidi="ar"/>
        </w:rPr>
        <w:t>ماذا لو تغيرت حالتك الصحية؟</w:t>
      </w:r>
    </w:p>
    <w:p w14:paraId="3D2D357B" w14:textId="28D9507D" w:rsidR="000614EB" w:rsidRPr="00883F9E" w:rsidRDefault="00F72469" w:rsidP="004D66C1">
      <w:pPr>
        <w:bidi/>
        <w:spacing w:after="0" w:line="240" w:lineRule="auto"/>
        <w:rPr>
          <w:rFonts w:ascii="Arial" w:hAnsi="Arial" w:cs="Dubai"/>
          <w:sz w:val="24"/>
          <w:szCs w:val="24"/>
        </w:rPr>
      </w:pPr>
      <w:r w:rsidRPr="00883F9E">
        <w:rPr>
          <w:rFonts w:ascii="Arial" w:hAnsi="Arial" w:cs="Dubai"/>
          <w:sz w:val="24"/>
          <w:szCs w:val="24"/>
          <w:rtl/>
          <w:lang w:val="ar" w:bidi="ar"/>
        </w:rPr>
        <w:t xml:space="preserve">إذا تغيرت حالتك الصحية أثناء انتظار إجراء الجراحة، يرجى الاتصال بالطبيب العام </w:t>
      </w:r>
      <w:r w:rsidRPr="00883F9E">
        <w:rPr>
          <w:rFonts w:ascii="Arial" w:hAnsi="Arial" w:cs="Dubai"/>
          <w:sz w:val="24"/>
          <w:szCs w:val="24"/>
          <w:rtl/>
          <w:lang w:val="ar"/>
        </w:rPr>
        <w:t xml:space="preserve">(GP) </w:t>
      </w:r>
      <w:r w:rsidR="00A429BE" w:rsidRPr="00883F9E">
        <w:rPr>
          <w:rFonts w:ascii="Arial" w:hAnsi="Arial" w:cs="Dubai"/>
          <w:sz w:val="24"/>
          <w:szCs w:val="24"/>
          <w:lang w:val="ar"/>
        </w:rPr>
        <w:br/>
      </w:r>
      <w:sdt>
        <w:sdtPr>
          <w:rPr>
            <w:rFonts w:ascii="Arial" w:hAnsi="Arial" w:cs="Dubai"/>
            <w:sz w:val="24"/>
            <w:szCs w:val="24"/>
            <w:rtl/>
            <w:lang w:val="ar"/>
          </w:rPr>
          <w:id w:val="1742907981"/>
          <w:placeholder>
            <w:docPart w:val="DefaultPlaceholder_-1854013440"/>
          </w:placeholder>
        </w:sdtPr>
        <w:sdtEndPr/>
        <w:sdtContent>
          <w:r w:rsidRPr="00883F9E">
            <w:rPr>
              <w:rFonts w:ascii="Arial" w:hAnsi="Arial" w:cs="Dubai"/>
              <w:sz w:val="24"/>
              <w:szCs w:val="24"/>
              <w:rtl/>
              <w:lang w:val="ar"/>
            </w:rPr>
            <w:t>&lt;Name&gt;</w:t>
          </w:r>
        </w:sdtContent>
      </w:sdt>
      <w:r w:rsidR="00A429BE" w:rsidRPr="00883F9E">
        <w:rPr>
          <w:rFonts w:ascii="Arial" w:hAnsi="Arial" w:cs="Dubai" w:hint="cs"/>
          <w:sz w:val="24"/>
          <w:szCs w:val="24"/>
          <w:lang w:val="ar"/>
        </w:rPr>
        <w:t xml:space="preserve"> </w:t>
      </w:r>
      <w:sdt>
        <w:sdtPr>
          <w:rPr>
            <w:rFonts w:ascii="Arial" w:hAnsi="Arial" w:cs="Dubai" w:hint="cs"/>
            <w:sz w:val="24"/>
            <w:szCs w:val="24"/>
            <w:rtl/>
            <w:lang w:val="ar"/>
          </w:rPr>
          <w:id w:val="-97181909"/>
          <w:placeholder>
            <w:docPart w:val="DefaultPlaceholder_-1854013440"/>
          </w:placeholder>
        </w:sdtPr>
        <w:sdtEndPr>
          <w:rPr>
            <w:rFonts w:eastAsia="Times New Roman" w:hint="default"/>
            <w:noProof/>
            <w:color w:val="000000" w:themeColor="text1"/>
            <w:lang w:eastAsia="en-AU"/>
          </w:rPr>
        </w:sdtEndPr>
        <w:sdtContent>
          <w:r w:rsidR="5A2255A4" w:rsidRPr="00883F9E">
            <w:rPr>
              <w:rFonts w:ascii="Arial" w:eastAsia="Times New Roman" w:hAnsi="Arial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883F9E">
        <w:rPr>
          <w:rFonts w:ascii="Arial" w:hAnsi="Arial" w:cs="Dubai"/>
          <w:sz w:val="24"/>
          <w:szCs w:val="24"/>
          <w:rtl/>
          <w:lang w:val="ar" w:bidi="ar"/>
        </w:rPr>
        <w:t>للحصول على المشورة أو الاتصال على الرقم</w:t>
      </w:r>
      <w:r w:rsidR="00A429BE" w:rsidRPr="00883F9E">
        <w:rPr>
          <w:rFonts w:ascii="Arial" w:hAnsi="Arial" w:cs="Dubai"/>
          <w:sz w:val="24"/>
          <w:szCs w:val="24"/>
          <w:lang w:val="ar" w:bidi="ar"/>
        </w:rPr>
        <w:br/>
      </w:r>
      <w:sdt>
        <w:sdtPr>
          <w:rPr>
            <w:rFonts w:ascii="Arial" w:hAnsi="Arial" w:cs="Dubai"/>
            <w:sz w:val="24"/>
            <w:szCs w:val="24"/>
            <w:rtl/>
            <w:lang w:val="ar"/>
          </w:rPr>
          <w:id w:val="-875468293"/>
          <w:placeholder>
            <w:docPart w:val="DefaultPlaceholder_-1854013440"/>
          </w:placeholder>
        </w:sdtPr>
        <w:sdtEndPr/>
        <w:sdtContent>
          <w:r w:rsidRPr="00883F9E">
            <w:rPr>
              <w:rFonts w:ascii="Arial" w:hAnsi="Arial" w:cs="Dubai"/>
              <w:sz w:val="24"/>
              <w:szCs w:val="24"/>
              <w:rtl/>
              <w:lang w:val="ar"/>
            </w:rPr>
            <w:t>&lt;Contact phone number&gt;.</w:t>
          </w:r>
        </w:sdtContent>
      </w:sdt>
    </w:p>
    <w:p w14:paraId="0A697359" w14:textId="77777777" w:rsidR="00AF306B" w:rsidRPr="00883F9E" w:rsidRDefault="00AF306B" w:rsidP="004D66C1">
      <w:pPr>
        <w:spacing w:after="0" w:line="240" w:lineRule="auto"/>
        <w:rPr>
          <w:rFonts w:ascii="Arial" w:eastAsia="Calibri" w:hAnsi="Arial" w:cs="Dubai"/>
          <w:sz w:val="24"/>
          <w:szCs w:val="24"/>
          <w:lang w:eastAsia="en-AU"/>
        </w:rPr>
      </w:pPr>
    </w:p>
    <w:p w14:paraId="0A7AD1A3" w14:textId="0EC7A05C" w:rsidR="00D23579" w:rsidRPr="00883F9E" w:rsidRDefault="00F72469" w:rsidP="006A6014">
      <w:pPr>
        <w:bidi/>
        <w:spacing w:after="0" w:line="240" w:lineRule="auto"/>
        <w:rPr>
          <w:rFonts w:ascii="Arial" w:eastAsia="Calibri" w:hAnsi="Arial" w:cs="Dubai"/>
          <w:sz w:val="24"/>
          <w:szCs w:val="24"/>
          <w:lang w:eastAsia="en-AU"/>
        </w:rPr>
      </w:pP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>يرجى الاتصالبـ</w:t>
      </w:r>
      <w:r w:rsidR="006A6014" w:rsidRPr="00883F9E">
        <w:rPr>
          <w:rFonts w:ascii="Arial" w:eastAsia="Calibri" w:hAnsi="Arial" w:cs="Dubai" w:hint="cs"/>
          <w:sz w:val="24"/>
          <w:szCs w:val="24"/>
          <w:lang w:val="ar" w:eastAsia="en-AU" w:bidi="ar"/>
        </w:rPr>
        <w:t xml:space="preserve"> </w:t>
      </w:r>
      <w:sdt>
        <w:sdtPr>
          <w:rPr>
            <w:rFonts w:ascii="Arial" w:eastAsia="Calibri" w:hAnsi="Arial" w:cs="Dubai" w:hint="cs"/>
            <w:sz w:val="24"/>
            <w:szCs w:val="24"/>
            <w:rtl/>
            <w:lang w:val="ar" w:eastAsia="en-AU" w:bidi="ar"/>
          </w:rPr>
          <w:id w:val="-1185443196"/>
          <w:placeholder>
            <w:docPart w:val="DefaultPlaceholder_-1854013440"/>
          </w:placeholder>
        </w:sdtPr>
        <w:sdtEndPr>
          <w:rPr>
            <w:rFonts w:hint="default"/>
            <w:lang w:bidi="ar-SA"/>
          </w:rPr>
        </w:sdtEndPr>
        <w:sdtContent>
          <w:r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&lt;Name&gt;</w:t>
          </w:r>
        </w:sdtContent>
      </w:sdt>
      <w:r w:rsidR="00A429BE" w:rsidRPr="00883F9E">
        <w:rPr>
          <w:rFonts w:ascii="Arial" w:eastAsia="Calibri" w:hAnsi="Arial" w:cs="Dubai" w:hint="cs"/>
          <w:sz w:val="24"/>
          <w:szCs w:val="24"/>
          <w:lang w:val="ar" w:eastAsia="en-AU"/>
        </w:rPr>
        <w:t xml:space="preserve"> </w:t>
      </w:r>
      <w:sdt>
        <w:sdtPr>
          <w:rPr>
            <w:rFonts w:ascii="Arial" w:eastAsia="Calibri" w:hAnsi="Arial" w:cs="Dubai" w:hint="cs"/>
            <w:sz w:val="24"/>
            <w:szCs w:val="24"/>
            <w:rtl/>
            <w:lang w:val="ar" w:eastAsia="en-AU"/>
          </w:rPr>
          <w:id w:val="-1140641453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&lt;Position&gt;</w:t>
          </w:r>
        </w:sdtContent>
      </w:sdt>
      <w:r w:rsidR="006A6014" w:rsidRPr="00883F9E">
        <w:rPr>
          <w:rFonts w:ascii="Arial" w:eastAsia="Calibri" w:hAnsi="Arial" w:cs="Dubai" w:hint="cs"/>
          <w:sz w:val="24"/>
          <w:szCs w:val="24"/>
          <w:lang w:val="ar" w:eastAsia="en-AU"/>
        </w:rPr>
        <w:t xml:space="preserve"> </w:t>
      </w: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 xml:space="preserve">على الرقم </w:t>
      </w:r>
      <w:sdt>
        <w:sdtPr>
          <w:rPr>
            <w:rFonts w:ascii="Arial" w:eastAsia="Calibri" w:hAnsi="Arial" w:cs="Dubai"/>
            <w:sz w:val="24"/>
            <w:szCs w:val="24"/>
            <w:rtl/>
            <w:lang w:val="ar" w:eastAsia="en-AU" w:bidi="ar"/>
          </w:rPr>
          <w:id w:val="1068928751"/>
          <w:placeholder>
            <w:docPart w:val="DefaultPlaceholder_-1854013440"/>
          </w:placeholder>
        </w:sdtPr>
        <w:sdtEndPr>
          <w:rPr>
            <w:lang w:bidi="ar-SA"/>
          </w:rPr>
        </w:sdtEndPr>
        <w:sdtContent>
          <w:r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&lt;Contact phone number&gt;</w:t>
          </w:r>
        </w:sdtContent>
      </w:sdt>
      <w:r w:rsidR="006A6014" w:rsidRPr="00883F9E">
        <w:rPr>
          <w:rFonts w:ascii="Arial" w:eastAsia="Calibri" w:hAnsi="Arial" w:cs="Dubai" w:hint="cs"/>
          <w:sz w:val="24"/>
          <w:szCs w:val="24"/>
          <w:lang w:val="ar" w:eastAsia="en-AU"/>
        </w:rPr>
        <w:t xml:space="preserve"> </w:t>
      </w: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>إذا</w:t>
      </w:r>
      <w:r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>:</w:t>
      </w:r>
    </w:p>
    <w:p w14:paraId="24C90573" w14:textId="77777777" w:rsidR="00AF306B" w:rsidRPr="00883F9E" w:rsidRDefault="00F72469" w:rsidP="004D66C1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Arial" w:eastAsia="Calibri" w:hAnsi="Arial" w:cs="Dubai"/>
          <w:sz w:val="24"/>
          <w:szCs w:val="24"/>
          <w:lang w:eastAsia="en-AU"/>
        </w:rPr>
      </w:pP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>كان لديك أي أسئلة حول التواجد في قائمة التحضير لإجراء الجراحة المخطط لها أو التخطيط للجراحة</w:t>
      </w:r>
    </w:p>
    <w:p w14:paraId="4EE2DF33" w14:textId="77777777" w:rsidR="006A41F2" w:rsidRPr="00883F9E" w:rsidRDefault="00F72469" w:rsidP="004D66C1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Arial" w:eastAsia="Calibri" w:hAnsi="Arial" w:cs="Dubai"/>
          <w:sz w:val="24"/>
          <w:szCs w:val="24"/>
          <w:lang w:eastAsia="en-AU"/>
        </w:rPr>
      </w:pP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 xml:space="preserve">قررت عدم إجراء الجراحة </w:t>
      </w:r>
    </w:p>
    <w:p w14:paraId="709979DF" w14:textId="77777777" w:rsidR="006A41F2" w:rsidRPr="00883F9E" w:rsidRDefault="00F72469" w:rsidP="004D66C1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Arial" w:eastAsia="Calibri" w:hAnsi="Arial" w:cs="Dubai"/>
          <w:sz w:val="24"/>
          <w:szCs w:val="24"/>
          <w:lang w:eastAsia="en-AU"/>
        </w:rPr>
      </w:pP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lastRenderedPageBreak/>
        <w:t>سبق أن خضعت للجراحة في مستشفى آخر</w:t>
      </w:r>
    </w:p>
    <w:p w14:paraId="4AE551C1" w14:textId="77777777" w:rsidR="006A41F2" w:rsidRPr="00883F9E" w:rsidRDefault="00F72469" w:rsidP="004D66C1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Arial" w:eastAsia="Arial" w:hAnsi="Arial" w:cs="Dubai"/>
          <w:lang w:eastAsia="en-AU"/>
        </w:rPr>
      </w:pP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 xml:space="preserve">احتجت إلى تغيير تفاصيل الاتصال الخاصة بك </w:t>
      </w:r>
    </w:p>
    <w:p w14:paraId="5A7E28C3" w14:textId="77777777" w:rsidR="00235CAB" w:rsidRPr="00883F9E" w:rsidRDefault="00F72469" w:rsidP="004D66C1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Arial" w:eastAsia="Calibri" w:hAnsi="Arial" w:cs="Dubai"/>
          <w:sz w:val="24"/>
          <w:szCs w:val="24"/>
          <w:lang w:eastAsia="en-AU"/>
        </w:rPr>
      </w:pP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>احتجت إلى إخبارنا عن أي فترات زمنية لا يمكنك أن تكون متاحًا فيها لإجراء الجراحة</w:t>
      </w:r>
      <w:r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>.</w:t>
      </w:r>
    </w:p>
    <w:p w14:paraId="34EE9DE7" w14:textId="77777777" w:rsidR="00AF306B" w:rsidRPr="00883F9E" w:rsidRDefault="00AF306B" w:rsidP="004D66C1">
      <w:pPr>
        <w:tabs>
          <w:tab w:val="right" w:pos="9026"/>
        </w:tabs>
        <w:spacing w:after="0" w:line="240" w:lineRule="auto"/>
        <w:rPr>
          <w:rFonts w:ascii="Arial" w:eastAsia="Calibri" w:hAnsi="Arial" w:cs="Dubai"/>
          <w:sz w:val="24"/>
          <w:szCs w:val="24"/>
          <w:lang w:eastAsia="en-AU"/>
        </w:rPr>
      </w:pPr>
    </w:p>
    <w:p w14:paraId="412C7152" w14:textId="77777777" w:rsidR="001618A4" w:rsidRPr="00883F9E" w:rsidRDefault="00F72469" w:rsidP="004D66C1">
      <w:pPr>
        <w:tabs>
          <w:tab w:val="right" w:pos="9026"/>
        </w:tabs>
        <w:bidi/>
        <w:spacing w:after="0" w:line="240" w:lineRule="auto"/>
        <w:rPr>
          <w:rFonts w:ascii="Arial" w:eastAsia="Calibri" w:hAnsi="Arial" w:cs="Dubai"/>
          <w:sz w:val="24"/>
          <w:szCs w:val="24"/>
          <w:lang w:eastAsia="en-AU"/>
        </w:rPr>
      </w:pPr>
      <w:r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>مع خالص التقدير،</w:t>
      </w:r>
    </w:p>
    <w:p w14:paraId="61043ECA" w14:textId="46B9570C" w:rsidR="000B4D17" w:rsidRPr="00883F9E" w:rsidRDefault="00311AF0" w:rsidP="006A6014">
      <w:pPr>
        <w:bidi/>
        <w:spacing w:after="0" w:line="280" w:lineRule="exact"/>
        <w:rPr>
          <w:rFonts w:ascii="Arial" w:eastAsia="Calibri" w:hAnsi="Arial" w:cs="Dubai"/>
          <w:sz w:val="24"/>
          <w:szCs w:val="24"/>
          <w:lang w:eastAsia="en-AU"/>
        </w:rPr>
      </w:pPr>
      <w:sdt>
        <w:sdtPr>
          <w:rPr>
            <w:rFonts w:ascii="Arial" w:eastAsia="Calibri" w:hAnsi="Arial" w:cs="Dubai"/>
            <w:sz w:val="24"/>
            <w:szCs w:val="24"/>
            <w:rtl/>
            <w:lang w:val="ar" w:eastAsia="en-AU"/>
          </w:rPr>
          <w:id w:val="-1634090976"/>
          <w:placeholder>
            <w:docPart w:val="DefaultPlaceholder_-1854013440"/>
          </w:placeholder>
        </w:sdtPr>
        <w:sdtEndPr/>
        <w:sdtContent>
          <w:r w:rsidR="00F72469"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BC02B3" w:rsidRPr="00883F9E">
        <w:rPr>
          <w:rFonts w:ascii="Arial" w:eastAsia="Calibri" w:hAnsi="Arial" w:cs="Dubai"/>
          <w:sz w:val="24"/>
          <w:szCs w:val="24"/>
          <w:rtl/>
          <w:lang w:val="ar" w:eastAsia="en-AU" w:bidi="ar"/>
        </w:rPr>
        <w:t>،</w:t>
      </w:r>
    </w:p>
    <w:sdt>
      <w:sdtPr>
        <w:rPr>
          <w:rFonts w:ascii="Arial" w:eastAsia="Calibri" w:hAnsi="Arial" w:cs="Dubai"/>
          <w:sz w:val="24"/>
          <w:szCs w:val="24"/>
          <w:rtl/>
          <w:lang w:val="ar" w:eastAsia="en-AU"/>
        </w:rPr>
        <w:id w:val="-41913380"/>
        <w:placeholder>
          <w:docPart w:val="DefaultPlaceholder_-1854013440"/>
        </w:placeholder>
      </w:sdtPr>
      <w:sdtEndPr/>
      <w:sdtContent>
        <w:p w14:paraId="7AE9A9B7" w14:textId="62C01A5E" w:rsidR="001618A4" w:rsidRPr="00883F9E" w:rsidRDefault="00F72469" w:rsidP="006A6014">
          <w:pPr>
            <w:bidi/>
            <w:spacing w:after="0" w:line="280" w:lineRule="exact"/>
            <w:rPr>
              <w:rFonts w:ascii="Arial" w:eastAsia="Calibri" w:hAnsi="Arial" w:cs="Dubai"/>
              <w:sz w:val="24"/>
              <w:szCs w:val="24"/>
              <w:lang w:eastAsia="en-AU"/>
            </w:rPr>
          </w:pPr>
          <w:r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[Position]</w:t>
          </w:r>
        </w:p>
      </w:sdtContent>
    </w:sdt>
    <w:p w14:paraId="7120C59E" w14:textId="56159D94" w:rsidR="004A1FA1" w:rsidRPr="00883F9E" w:rsidRDefault="00311AF0" w:rsidP="006A6014">
      <w:pPr>
        <w:bidi/>
        <w:spacing w:after="0" w:line="280" w:lineRule="exact"/>
        <w:rPr>
          <w:rFonts w:ascii="Arial" w:eastAsia="Calibri" w:hAnsi="Arial" w:cs="Dubai"/>
          <w:sz w:val="24"/>
          <w:szCs w:val="24"/>
        </w:rPr>
      </w:pPr>
      <w:sdt>
        <w:sdtPr>
          <w:rPr>
            <w:rFonts w:ascii="Arial" w:eastAsia="Calibri" w:hAnsi="Arial" w:cs="Dubai"/>
            <w:sz w:val="24"/>
            <w:szCs w:val="24"/>
            <w:rtl/>
            <w:lang w:val="ar" w:eastAsia="en-AU"/>
          </w:rPr>
          <w:id w:val="748008020"/>
          <w:placeholder>
            <w:docPart w:val="DefaultPlaceholder_-1854013440"/>
          </w:placeholder>
        </w:sdtPr>
        <w:sdtEndPr/>
        <w:sdtContent>
          <w:r w:rsidR="00F72469" w:rsidRPr="00883F9E">
            <w:rPr>
              <w:rFonts w:ascii="Arial" w:eastAsia="Calibri" w:hAnsi="Arial" w:cs="Dubai"/>
              <w:sz w:val="24"/>
              <w:szCs w:val="24"/>
              <w:rtl/>
              <w:lang w:val="ar" w:eastAsia="en-AU"/>
            </w:rPr>
            <w:t>[Health Service]</w:t>
          </w:r>
        </w:sdtContent>
      </w:sdt>
      <w:r w:rsidR="00F72469" w:rsidRPr="00883F9E">
        <w:rPr>
          <w:rFonts w:ascii="Arial" w:eastAsia="Calibri" w:hAnsi="Arial" w:cs="Dubai"/>
          <w:sz w:val="24"/>
          <w:szCs w:val="24"/>
          <w:rtl/>
          <w:lang w:val="ar" w:eastAsia="en-AU"/>
        </w:rPr>
        <w:t xml:space="preserve"> </w:t>
      </w:r>
    </w:p>
    <w:sectPr w:rsidR="004A1FA1" w:rsidRPr="00883F9E" w:rsidSect="00694607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B83A" w14:textId="77777777" w:rsidR="00BE36CF" w:rsidRDefault="00BE36CF">
      <w:pPr>
        <w:spacing w:after="0" w:line="240" w:lineRule="auto"/>
      </w:pPr>
      <w:r>
        <w:separator/>
      </w:r>
    </w:p>
  </w:endnote>
  <w:endnote w:type="continuationSeparator" w:id="0">
    <w:p w14:paraId="48E09CC8" w14:textId="77777777" w:rsidR="00BE36CF" w:rsidRDefault="00BE36CF">
      <w:pPr>
        <w:spacing w:after="0" w:line="240" w:lineRule="auto"/>
      </w:pPr>
      <w:r>
        <w:continuationSeparator/>
      </w:r>
    </w:p>
  </w:endnote>
  <w:endnote w:type="continuationNotice" w:id="1">
    <w:p w14:paraId="46718803" w14:textId="77777777" w:rsidR="00DE5785" w:rsidRDefault="00DE5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D984" w14:textId="77777777" w:rsidR="00942AF1" w:rsidRDefault="00F72469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B211D" wp14:editId="12120B5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1B7AC0" w14:textId="77777777" w:rsidR="00717F25" w:rsidRPr="00717F25" w:rsidRDefault="00F72469" w:rsidP="00717F25">
                          <w:pPr>
                            <w:bidi/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Times New Roman"/>
                              <w:noProof/>
                              <w:color w:val="000000"/>
                              <w:sz w:val="20"/>
                              <w:szCs w:val="20"/>
                              <w:rtl/>
                              <w:lang w:val="ar" w:bidi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B21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E1B7AC0" w14:textId="77777777" w:rsidR="00717F25" w:rsidRPr="00717F25" w:rsidRDefault="00F72469" w:rsidP="00717F25">
                    <w:pPr>
                      <w:bidi/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Times New Roman"/>
                        <w:noProof/>
                        <w:color w:val="000000"/>
                        <w:sz w:val="20"/>
                        <w:szCs w:val="20"/>
                        <w:rtl/>
                        <w:lang w:val="ar" w:bidi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651B" w14:textId="6FB5B6E9" w:rsidR="00C33845" w:rsidRPr="000E2519" w:rsidRDefault="000E2519" w:rsidP="000E2519">
    <w:pPr>
      <w:spacing w:after="0"/>
      <w:jc w:val="center"/>
      <w:rPr>
        <w:rFonts w:asciiTheme="majorHAnsi" w:eastAsia="Arial Black" w:hAnsiTheme="majorHAnsi" w:cstheme="majorHAnsi"/>
        <w:b/>
        <w:bCs/>
        <w:color w:val="000000"/>
        <w:sz w:val="20"/>
        <w:szCs w:val="20"/>
        <w:lang w:bidi="ar"/>
      </w:rPr>
    </w:pPr>
    <w:r w:rsidRPr="000E2519">
      <w:rPr>
        <w:rFonts w:asciiTheme="majorHAnsi" w:eastAsia="Arial Black" w:hAnsiTheme="majorHAnsi" w:cstheme="majorHAnsi"/>
        <w:b/>
        <w:bCs/>
        <w:noProof/>
        <w:color w:val="000000"/>
        <w:sz w:val="20"/>
        <w:szCs w:val="20"/>
        <w:lang w:bidi="ar"/>
      </w:rPr>
      <w:t>OFFICIAL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F2F8" w14:textId="05419709" w:rsidR="00842CD2" w:rsidRPr="00FA5FBD" w:rsidRDefault="00842CD2" w:rsidP="00842CD2">
    <w:pPr>
      <w:spacing w:after="0"/>
      <w:rPr>
        <w:rFonts w:asciiTheme="majorHAnsi" w:eastAsia="Arial Black" w:hAnsiTheme="majorHAnsi" w:cstheme="majorHAnsi"/>
        <w:noProof/>
        <w:color w:val="000000"/>
        <w:sz w:val="20"/>
        <w:szCs w:val="20"/>
      </w:rPr>
    </w:pPr>
    <w:r w:rsidRPr="00FA5FBD"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>Advice that surgery has been delayed for urgency category 1 patients</w:t>
    </w:r>
    <w:r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 xml:space="preserve"> Arabic</w:t>
    </w:r>
  </w:p>
  <w:p w14:paraId="6253BAFE" w14:textId="77777777" w:rsidR="009C0E67" w:rsidRDefault="000E2519" w:rsidP="000E2519">
    <w:pPr>
      <w:spacing w:after="0"/>
      <w:jc w:val="center"/>
      <w:rPr>
        <w:rFonts w:asciiTheme="majorHAnsi" w:eastAsia="Arial Black" w:hAnsiTheme="majorHAnsi" w:cstheme="majorHAnsi"/>
        <w:b/>
        <w:bCs/>
        <w:noProof/>
        <w:color w:val="000000"/>
        <w:sz w:val="20"/>
        <w:szCs w:val="20"/>
        <w:lang w:bidi="ar"/>
      </w:rPr>
    </w:pPr>
    <w:r w:rsidRPr="000E2519">
      <w:rPr>
        <w:rFonts w:asciiTheme="majorHAnsi" w:eastAsia="Arial Black" w:hAnsiTheme="majorHAnsi" w:cstheme="majorHAnsi"/>
        <w:b/>
        <w:bCs/>
        <w:noProof/>
        <w:color w:val="000000"/>
        <w:sz w:val="20"/>
        <w:szCs w:val="20"/>
        <w:lang w:bidi="ar"/>
      </w:rPr>
      <w:t>OFFICIAL</w:t>
    </w:r>
    <w:r w:rsidR="009C0E67">
      <w:rPr>
        <w:rFonts w:asciiTheme="majorHAnsi" w:eastAsia="Arial Black" w:hAnsiTheme="majorHAnsi" w:cstheme="majorHAnsi"/>
        <w:b/>
        <w:bCs/>
        <w:noProof/>
        <w:color w:val="000000"/>
        <w:sz w:val="20"/>
        <w:szCs w:val="20"/>
        <w:lang w:bidi="ar"/>
      </w:rPr>
      <w:t xml:space="preserve"> </w:t>
    </w:r>
  </w:p>
  <w:p w14:paraId="5036EF47" w14:textId="2E157800" w:rsidR="004D66C1" w:rsidRPr="00A67AB2" w:rsidRDefault="004D66C1" w:rsidP="00A67AB2">
    <w:pPr>
      <w:spacing w:after="0"/>
      <w:rPr>
        <w:rFonts w:asciiTheme="majorHAnsi" w:eastAsia="Arial Black" w:hAnsiTheme="majorHAnsi" w:cstheme="majorHAnsi"/>
        <w:noProof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F85" w14:textId="77777777" w:rsidR="00BE36CF" w:rsidRDefault="00BE36CF">
      <w:pPr>
        <w:spacing w:after="0" w:line="240" w:lineRule="auto"/>
      </w:pPr>
      <w:r>
        <w:separator/>
      </w:r>
    </w:p>
  </w:footnote>
  <w:footnote w:type="continuationSeparator" w:id="0">
    <w:p w14:paraId="6FF6DA6A" w14:textId="77777777" w:rsidR="00BE36CF" w:rsidRDefault="00BE36CF">
      <w:pPr>
        <w:spacing w:after="0" w:line="240" w:lineRule="auto"/>
      </w:pPr>
      <w:r>
        <w:continuationSeparator/>
      </w:r>
    </w:p>
  </w:footnote>
  <w:footnote w:type="continuationNotice" w:id="1">
    <w:p w14:paraId="0C097B09" w14:textId="77777777" w:rsidR="00DE5785" w:rsidRDefault="00DE57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C506" w14:textId="7A63EA3C" w:rsidR="00DF5FBD" w:rsidRDefault="00DF5FBD" w:rsidP="00DF5FBD">
    <w:pPr>
      <w:pStyle w:val="Header"/>
      <w:jc w:val="right"/>
    </w:pPr>
    <w:r>
      <w:t>Health service logo</w:t>
    </w:r>
  </w:p>
  <w:p w14:paraId="019F9DAF" w14:textId="3E9BCF13" w:rsidR="00DE5785" w:rsidRDefault="00DE5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181AE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A8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903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87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42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7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81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45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9EB624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A16A02A0" w:tentative="1">
      <w:start w:val="1"/>
      <w:numFmt w:val="lowerLetter"/>
      <w:lvlText w:val="%2."/>
      <w:lvlJc w:val="left"/>
      <w:pPr>
        <w:ind w:left="1440" w:hanging="360"/>
      </w:pPr>
    </w:lvl>
    <w:lvl w:ilvl="2" w:tplc="10BEC898" w:tentative="1">
      <w:start w:val="1"/>
      <w:numFmt w:val="lowerRoman"/>
      <w:lvlText w:val="%3."/>
      <w:lvlJc w:val="right"/>
      <w:pPr>
        <w:ind w:left="2160" w:hanging="180"/>
      </w:pPr>
    </w:lvl>
    <w:lvl w:ilvl="3" w:tplc="FFB214D2" w:tentative="1">
      <w:start w:val="1"/>
      <w:numFmt w:val="decimal"/>
      <w:lvlText w:val="%4."/>
      <w:lvlJc w:val="left"/>
      <w:pPr>
        <w:ind w:left="2880" w:hanging="360"/>
      </w:pPr>
    </w:lvl>
    <w:lvl w:ilvl="4" w:tplc="1A269E6C" w:tentative="1">
      <w:start w:val="1"/>
      <w:numFmt w:val="lowerLetter"/>
      <w:lvlText w:val="%5."/>
      <w:lvlJc w:val="left"/>
      <w:pPr>
        <w:ind w:left="3600" w:hanging="360"/>
      </w:pPr>
    </w:lvl>
    <w:lvl w:ilvl="5" w:tplc="3CFAAED0" w:tentative="1">
      <w:start w:val="1"/>
      <w:numFmt w:val="lowerRoman"/>
      <w:lvlText w:val="%6."/>
      <w:lvlJc w:val="right"/>
      <w:pPr>
        <w:ind w:left="4320" w:hanging="180"/>
      </w:pPr>
    </w:lvl>
    <w:lvl w:ilvl="6" w:tplc="D6C4D214" w:tentative="1">
      <w:start w:val="1"/>
      <w:numFmt w:val="decimal"/>
      <w:lvlText w:val="%7."/>
      <w:lvlJc w:val="left"/>
      <w:pPr>
        <w:ind w:left="5040" w:hanging="360"/>
      </w:pPr>
    </w:lvl>
    <w:lvl w:ilvl="7" w:tplc="EA847AF4" w:tentative="1">
      <w:start w:val="1"/>
      <w:numFmt w:val="lowerLetter"/>
      <w:lvlText w:val="%8."/>
      <w:lvlJc w:val="left"/>
      <w:pPr>
        <w:ind w:left="5760" w:hanging="360"/>
      </w:pPr>
    </w:lvl>
    <w:lvl w:ilvl="8" w:tplc="57D4F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556A3B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68E6F4" w:tentative="1">
      <w:start w:val="1"/>
      <w:numFmt w:val="lowerLetter"/>
      <w:lvlText w:val="%2."/>
      <w:lvlJc w:val="left"/>
      <w:pPr>
        <w:ind w:left="1440" w:hanging="360"/>
      </w:pPr>
    </w:lvl>
    <w:lvl w:ilvl="2" w:tplc="A10CD126" w:tentative="1">
      <w:start w:val="1"/>
      <w:numFmt w:val="lowerRoman"/>
      <w:lvlText w:val="%3."/>
      <w:lvlJc w:val="right"/>
      <w:pPr>
        <w:ind w:left="2160" w:hanging="180"/>
      </w:pPr>
    </w:lvl>
    <w:lvl w:ilvl="3" w:tplc="50005FEE" w:tentative="1">
      <w:start w:val="1"/>
      <w:numFmt w:val="decimal"/>
      <w:lvlText w:val="%4."/>
      <w:lvlJc w:val="left"/>
      <w:pPr>
        <w:ind w:left="2880" w:hanging="360"/>
      </w:pPr>
    </w:lvl>
    <w:lvl w:ilvl="4" w:tplc="CD02636A" w:tentative="1">
      <w:start w:val="1"/>
      <w:numFmt w:val="lowerLetter"/>
      <w:lvlText w:val="%5."/>
      <w:lvlJc w:val="left"/>
      <w:pPr>
        <w:ind w:left="3600" w:hanging="360"/>
      </w:pPr>
    </w:lvl>
    <w:lvl w:ilvl="5" w:tplc="2E340014" w:tentative="1">
      <w:start w:val="1"/>
      <w:numFmt w:val="lowerRoman"/>
      <w:lvlText w:val="%6."/>
      <w:lvlJc w:val="right"/>
      <w:pPr>
        <w:ind w:left="4320" w:hanging="180"/>
      </w:pPr>
    </w:lvl>
    <w:lvl w:ilvl="6" w:tplc="6318F786" w:tentative="1">
      <w:start w:val="1"/>
      <w:numFmt w:val="decimal"/>
      <w:lvlText w:val="%7."/>
      <w:lvlJc w:val="left"/>
      <w:pPr>
        <w:ind w:left="5040" w:hanging="360"/>
      </w:pPr>
    </w:lvl>
    <w:lvl w:ilvl="7" w:tplc="81FE509E" w:tentative="1">
      <w:start w:val="1"/>
      <w:numFmt w:val="lowerLetter"/>
      <w:lvlText w:val="%8."/>
      <w:lvlJc w:val="left"/>
      <w:pPr>
        <w:ind w:left="5760" w:hanging="360"/>
      </w:pPr>
    </w:lvl>
    <w:lvl w:ilvl="8" w:tplc="0FEE6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75B04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7D12A6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6E9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CA89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EAF7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1CC8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7A4C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7085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785E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7AB03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8F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CF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C1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6F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B42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20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9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4C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EE5CEB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93A1C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FAE9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92B2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7666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B23E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E296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02EE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9ED3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8B445B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80CC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2E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4F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A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D2F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05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25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702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A252B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4DCC6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3E29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AE4B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4669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2CE8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9AEE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8C43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ECB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E0C20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80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A5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C5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2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E4E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E5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2F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C4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7784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B6AE14" w:tentative="1">
      <w:start w:val="1"/>
      <w:numFmt w:val="lowerLetter"/>
      <w:lvlText w:val="%2."/>
      <w:lvlJc w:val="left"/>
      <w:pPr>
        <w:ind w:left="1440" w:hanging="360"/>
      </w:pPr>
    </w:lvl>
    <w:lvl w:ilvl="2" w:tplc="BE3A4CAA" w:tentative="1">
      <w:start w:val="1"/>
      <w:numFmt w:val="lowerRoman"/>
      <w:lvlText w:val="%3."/>
      <w:lvlJc w:val="right"/>
      <w:pPr>
        <w:ind w:left="2160" w:hanging="180"/>
      </w:pPr>
    </w:lvl>
    <w:lvl w:ilvl="3" w:tplc="6D1A0320" w:tentative="1">
      <w:start w:val="1"/>
      <w:numFmt w:val="decimal"/>
      <w:lvlText w:val="%4."/>
      <w:lvlJc w:val="left"/>
      <w:pPr>
        <w:ind w:left="2880" w:hanging="360"/>
      </w:pPr>
    </w:lvl>
    <w:lvl w:ilvl="4" w:tplc="345ACAFE" w:tentative="1">
      <w:start w:val="1"/>
      <w:numFmt w:val="lowerLetter"/>
      <w:lvlText w:val="%5."/>
      <w:lvlJc w:val="left"/>
      <w:pPr>
        <w:ind w:left="3600" w:hanging="360"/>
      </w:pPr>
    </w:lvl>
    <w:lvl w:ilvl="5" w:tplc="2A58E9FC" w:tentative="1">
      <w:start w:val="1"/>
      <w:numFmt w:val="lowerRoman"/>
      <w:lvlText w:val="%6."/>
      <w:lvlJc w:val="right"/>
      <w:pPr>
        <w:ind w:left="4320" w:hanging="180"/>
      </w:pPr>
    </w:lvl>
    <w:lvl w:ilvl="6" w:tplc="311ECC72" w:tentative="1">
      <w:start w:val="1"/>
      <w:numFmt w:val="decimal"/>
      <w:lvlText w:val="%7."/>
      <w:lvlJc w:val="left"/>
      <w:pPr>
        <w:ind w:left="5040" w:hanging="360"/>
      </w:pPr>
    </w:lvl>
    <w:lvl w:ilvl="7" w:tplc="B28E9444" w:tentative="1">
      <w:start w:val="1"/>
      <w:numFmt w:val="lowerLetter"/>
      <w:lvlText w:val="%8."/>
      <w:lvlJc w:val="left"/>
      <w:pPr>
        <w:ind w:left="5760" w:hanging="360"/>
      </w:pPr>
    </w:lvl>
    <w:lvl w:ilvl="8" w:tplc="7FFA2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EBA0E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85956" w:tentative="1">
      <w:start w:val="1"/>
      <w:numFmt w:val="lowerLetter"/>
      <w:lvlText w:val="%2."/>
      <w:lvlJc w:val="left"/>
      <w:pPr>
        <w:ind w:left="1440" w:hanging="360"/>
      </w:pPr>
    </w:lvl>
    <w:lvl w:ilvl="2" w:tplc="8A544B90" w:tentative="1">
      <w:start w:val="1"/>
      <w:numFmt w:val="lowerRoman"/>
      <w:lvlText w:val="%3."/>
      <w:lvlJc w:val="right"/>
      <w:pPr>
        <w:ind w:left="2160" w:hanging="180"/>
      </w:pPr>
    </w:lvl>
    <w:lvl w:ilvl="3" w:tplc="603C4CEE" w:tentative="1">
      <w:start w:val="1"/>
      <w:numFmt w:val="decimal"/>
      <w:lvlText w:val="%4."/>
      <w:lvlJc w:val="left"/>
      <w:pPr>
        <w:ind w:left="2880" w:hanging="360"/>
      </w:pPr>
    </w:lvl>
    <w:lvl w:ilvl="4" w:tplc="DA1053AE" w:tentative="1">
      <w:start w:val="1"/>
      <w:numFmt w:val="lowerLetter"/>
      <w:lvlText w:val="%5."/>
      <w:lvlJc w:val="left"/>
      <w:pPr>
        <w:ind w:left="3600" w:hanging="360"/>
      </w:pPr>
    </w:lvl>
    <w:lvl w:ilvl="5" w:tplc="97F4ECE2" w:tentative="1">
      <w:start w:val="1"/>
      <w:numFmt w:val="lowerRoman"/>
      <w:lvlText w:val="%6."/>
      <w:lvlJc w:val="right"/>
      <w:pPr>
        <w:ind w:left="4320" w:hanging="180"/>
      </w:pPr>
    </w:lvl>
    <w:lvl w:ilvl="6" w:tplc="41269DC4" w:tentative="1">
      <w:start w:val="1"/>
      <w:numFmt w:val="decimal"/>
      <w:lvlText w:val="%7."/>
      <w:lvlJc w:val="left"/>
      <w:pPr>
        <w:ind w:left="5040" w:hanging="360"/>
      </w:pPr>
    </w:lvl>
    <w:lvl w:ilvl="7" w:tplc="0512EE1A" w:tentative="1">
      <w:start w:val="1"/>
      <w:numFmt w:val="lowerLetter"/>
      <w:lvlText w:val="%8."/>
      <w:lvlJc w:val="left"/>
      <w:pPr>
        <w:ind w:left="5760" w:hanging="360"/>
      </w:pPr>
    </w:lvl>
    <w:lvl w:ilvl="8" w:tplc="1CCE7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785350110">
    <w:abstractNumId w:val="5"/>
  </w:num>
  <w:num w:numId="2" w16cid:durableId="17276813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1698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820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6010657">
    <w:abstractNumId w:val="7"/>
  </w:num>
  <w:num w:numId="6" w16cid:durableId="891037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272575">
    <w:abstractNumId w:val="7"/>
  </w:num>
  <w:num w:numId="8" w16cid:durableId="780757885">
    <w:abstractNumId w:val="14"/>
  </w:num>
  <w:num w:numId="9" w16cid:durableId="1407993081">
    <w:abstractNumId w:val="20"/>
  </w:num>
  <w:num w:numId="10" w16cid:durableId="1410349109">
    <w:abstractNumId w:val="2"/>
  </w:num>
  <w:num w:numId="11" w16cid:durableId="757941564">
    <w:abstractNumId w:val="16"/>
  </w:num>
  <w:num w:numId="12" w16cid:durableId="1596477910">
    <w:abstractNumId w:val="3"/>
  </w:num>
  <w:num w:numId="13" w16cid:durableId="37121769">
    <w:abstractNumId w:val="0"/>
  </w:num>
  <w:num w:numId="14" w16cid:durableId="1902013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6630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78868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0957163">
    <w:abstractNumId w:val="10"/>
  </w:num>
  <w:num w:numId="18" w16cid:durableId="221064982">
    <w:abstractNumId w:val="15"/>
  </w:num>
  <w:num w:numId="19" w16cid:durableId="195973446">
    <w:abstractNumId w:val="8"/>
  </w:num>
  <w:num w:numId="20" w16cid:durableId="820266645">
    <w:abstractNumId w:val="13"/>
  </w:num>
  <w:num w:numId="21" w16cid:durableId="1770811687">
    <w:abstractNumId w:val="4"/>
  </w:num>
  <w:num w:numId="22" w16cid:durableId="1254313462">
    <w:abstractNumId w:val="18"/>
  </w:num>
  <w:num w:numId="23" w16cid:durableId="753087315">
    <w:abstractNumId w:val="11"/>
  </w:num>
  <w:num w:numId="24" w16cid:durableId="1657145124">
    <w:abstractNumId w:val="6"/>
  </w:num>
  <w:num w:numId="25" w16cid:durableId="430011301">
    <w:abstractNumId w:val="1"/>
  </w:num>
  <w:num w:numId="26" w16cid:durableId="1586570511">
    <w:abstractNumId w:val="19"/>
  </w:num>
  <w:num w:numId="27" w16cid:durableId="175073043">
    <w:abstractNumId w:val="17"/>
  </w:num>
  <w:num w:numId="28" w16cid:durableId="7847373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00D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0E4"/>
    <w:rsid w:val="00037D82"/>
    <w:rsid w:val="00037E12"/>
    <w:rsid w:val="00041A7D"/>
    <w:rsid w:val="00041BF0"/>
    <w:rsid w:val="0004221C"/>
    <w:rsid w:val="0004536B"/>
    <w:rsid w:val="000461D1"/>
    <w:rsid w:val="0004661D"/>
    <w:rsid w:val="00046B68"/>
    <w:rsid w:val="00047EBF"/>
    <w:rsid w:val="0005066A"/>
    <w:rsid w:val="00051B76"/>
    <w:rsid w:val="000527DD"/>
    <w:rsid w:val="00056F1B"/>
    <w:rsid w:val="000578B2"/>
    <w:rsid w:val="00060169"/>
    <w:rsid w:val="00060959"/>
    <w:rsid w:val="000614EB"/>
    <w:rsid w:val="00063F89"/>
    <w:rsid w:val="00066F0B"/>
    <w:rsid w:val="0006734E"/>
    <w:rsid w:val="00070C99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146"/>
    <w:rsid w:val="000A186C"/>
    <w:rsid w:val="000A1BA3"/>
    <w:rsid w:val="000A764F"/>
    <w:rsid w:val="000B21ED"/>
    <w:rsid w:val="000B3B7B"/>
    <w:rsid w:val="000B40C1"/>
    <w:rsid w:val="000B4D17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B06"/>
    <w:rsid w:val="000D3BA8"/>
    <w:rsid w:val="000D555F"/>
    <w:rsid w:val="000D557D"/>
    <w:rsid w:val="000D7DEE"/>
    <w:rsid w:val="000E1577"/>
    <w:rsid w:val="000E2519"/>
    <w:rsid w:val="000E25ED"/>
    <w:rsid w:val="000E2685"/>
    <w:rsid w:val="000E291E"/>
    <w:rsid w:val="000E3CC7"/>
    <w:rsid w:val="000E5784"/>
    <w:rsid w:val="000E6BD4"/>
    <w:rsid w:val="000E6F6A"/>
    <w:rsid w:val="000F1F1E"/>
    <w:rsid w:val="000F2259"/>
    <w:rsid w:val="000F2626"/>
    <w:rsid w:val="000F7514"/>
    <w:rsid w:val="001009A4"/>
    <w:rsid w:val="00101823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44"/>
    <w:rsid w:val="00132DD7"/>
    <w:rsid w:val="00134472"/>
    <w:rsid w:val="001360ED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6B6D"/>
    <w:rsid w:val="00157B9F"/>
    <w:rsid w:val="001618A4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10C3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A50CD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170E4"/>
    <w:rsid w:val="00220C04"/>
    <w:rsid w:val="00221374"/>
    <w:rsid w:val="00222CAD"/>
    <w:rsid w:val="00226A79"/>
    <w:rsid w:val="00231650"/>
    <w:rsid w:val="0023224A"/>
    <w:rsid w:val="002333F5"/>
    <w:rsid w:val="00233778"/>
    <w:rsid w:val="00233DA1"/>
    <w:rsid w:val="002341AA"/>
    <w:rsid w:val="00235CAB"/>
    <w:rsid w:val="00235D6F"/>
    <w:rsid w:val="00237C67"/>
    <w:rsid w:val="00241FFA"/>
    <w:rsid w:val="00246A7E"/>
    <w:rsid w:val="00246C5E"/>
    <w:rsid w:val="00251343"/>
    <w:rsid w:val="00251448"/>
    <w:rsid w:val="00253641"/>
    <w:rsid w:val="00253D4F"/>
    <w:rsid w:val="00254166"/>
    <w:rsid w:val="00254F7A"/>
    <w:rsid w:val="002557FE"/>
    <w:rsid w:val="00257B32"/>
    <w:rsid w:val="00260391"/>
    <w:rsid w:val="002604F1"/>
    <w:rsid w:val="002620BC"/>
    <w:rsid w:val="00263887"/>
    <w:rsid w:val="00263A90"/>
    <w:rsid w:val="0026408B"/>
    <w:rsid w:val="00267786"/>
    <w:rsid w:val="00267C3E"/>
    <w:rsid w:val="002709BB"/>
    <w:rsid w:val="00276646"/>
    <w:rsid w:val="002802E3"/>
    <w:rsid w:val="00280A76"/>
    <w:rsid w:val="0028213D"/>
    <w:rsid w:val="00282ED4"/>
    <w:rsid w:val="00285852"/>
    <w:rsid w:val="002862F1"/>
    <w:rsid w:val="0028671D"/>
    <w:rsid w:val="002902D1"/>
    <w:rsid w:val="00290F7E"/>
    <w:rsid w:val="00291373"/>
    <w:rsid w:val="002946B4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5BD1"/>
    <w:rsid w:val="002B774A"/>
    <w:rsid w:val="002B77C1"/>
    <w:rsid w:val="002C1594"/>
    <w:rsid w:val="002C2728"/>
    <w:rsid w:val="002C27CF"/>
    <w:rsid w:val="002C3606"/>
    <w:rsid w:val="002C6789"/>
    <w:rsid w:val="002C74CD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47C7"/>
    <w:rsid w:val="00305635"/>
    <w:rsid w:val="00306E5F"/>
    <w:rsid w:val="00307287"/>
    <w:rsid w:val="00307E14"/>
    <w:rsid w:val="00310ECF"/>
    <w:rsid w:val="00311AF0"/>
    <w:rsid w:val="00312143"/>
    <w:rsid w:val="00314054"/>
    <w:rsid w:val="0031510A"/>
    <w:rsid w:val="00316F27"/>
    <w:rsid w:val="00316F9D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4AF"/>
    <w:rsid w:val="003418CC"/>
    <w:rsid w:val="0034346C"/>
    <w:rsid w:val="003452D9"/>
    <w:rsid w:val="003459BD"/>
    <w:rsid w:val="00345ED1"/>
    <w:rsid w:val="00350D38"/>
    <w:rsid w:val="003515EA"/>
    <w:rsid w:val="00355EAF"/>
    <w:rsid w:val="00357455"/>
    <w:rsid w:val="003639E3"/>
    <w:rsid w:val="003662CE"/>
    <w:rsid w:val="00373711"/>
    <w:rsid w:val="003744CF"/>
    <w:rsid w:val="00374717"/>
    <w:rsid w:val="0037676C"/>
    <w:rsid w:val="00381450"/>
    <w:rsid w:val="003822E9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270"/>
    <w:rsid w:val="003B15E6"/>
    <w:rsid w:val="003B3495"/>
    <w:rsid w:val="003B473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323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2A7"/>
    <w:rsid w:val="004166B2"/>
    <w:rsid w:val="0042084E"/>
    <w:rsid w:val="00424D65"/>
    <w:rsid w:val="004345AC"/>
    <w:rsid w:val="004349D0"/>
    <w:rsid w:val="00434E48"/>
    <w:rsid w:val="00435A1F"/>
    <w:rsid w:val="00435B00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1912"/>
    <w:rsid w:val="0045230A"/>
    <w:rsid w:val="00454BF5"/>
    <w:rsid w:val="004570B5"/>
    <w:rsid w:val="00457337"/>
    <w:rsid w:val="0046021C"/>
    <w:rsid w:val="00462C09"/>
    <w:rsid w:val="00464FB9"/>
    <w:rsid w:val="004678AD"/>
    <w:rsid w:val="004678E2"/>
    <w:rsid w:val="0047156E"/>
    <w:rsid w:val="0047372D"/>
    <w:rsid w:val="004743DD"/>
    <w:rsid w:val="00474CEA"/>
    <w:rsid w:val="00474E07"/>
    <w:rsid w:val="0048117D"/>
    <w:rsid w:val="00483968"/>
    <w:rsid w:val="00484F86"/>
    <w:rsid w:val="00486343"/>
    <w:rsid w:val="00490746"/>
    <w:rsid w:val="00490806"/>
    <w:rsid w:val="00490852"/>
    <w:rsid w:val="004909D3"/>
    <w:rsid w:val="00493A10"/>
    <w:rsid w:val="004946F4"/>
    <w:rsid w:val="0049487E"/>
    <w:rsid w:val="00494B17"/>
    <w:rsid w:val="004963B1"/>
    <w:rsid w:val="004A155A"/>
    <w:rsid w:val="004A1E59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D66C1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153E"/>
    <w:rsid w:val="00502351"/>
    <w:rsid w:val="00503DC6"/>
    <w:rsid w:val="005061AB"/>
    <w:rsid w:val="00506F5D"/>
    <w:rsid w:val="005126D0"/>
    <w:rsid w:val="00520AB8"/>
    <w:rsid w:val="005254A9"/>
    <w:rsid w:val="00526865"/>
    <w:rsid w:val="00536499"/>
    <w:rsid w:val="00536EF9"/>
    <w:rsid w:val="00537228"/>
    <w:rsid w:val="00542698"/>
    <w:rsid w:val="005433DC"/>
    <w:rsid w:val="00543903"/>
    <w:rsid w:val="00546E29"/>
    <w:rsid w:val="00547A1C"/>
    <w:rsid w:val="00547A95"/>
    <w:rsid w:val="00547BC5"/>
    <w:rsid w:val="005514C5"/>
    <w:rsid w:val="00553279"/>
    <w:rsid w:val="00553C55"/>
    <w:rsid w:val="005558D4"/>
    <w:rsid w:val="00555B7E"/>
    <w:rsid w:val="00555DD4"/>
    <w:rsid w:val="0055705B"/>
    <w:rsid w:val="00560E43"/>
    <w:rsid w:val="005638BF"/>
    <w:rsid w:val="00566706"/>
    <w:rsid w:val="0057010C"/>
    <w:rsid w:val="00572031"/>
    <w:rsid w:val="0057300F"/>
    <w:rsid w:val="00576262"/>
    <w:rsid w:val="00576E84"/>
    <w:rsid w:val="0057736D"/>
    <w:rsid w:val="00581CF6"/>
    <w:rsid w:val="00582E0D"/>
    <w:rsid w:val="00585634"/>
    <w:rsid w:val="0058757E"/>
    <w:rsid w:val="00593EA9"/>
    <w:rsid w:val="00594BAA"/>
    <w:rsid w:val="005961EB"/>
    <w:rsid w:val="00596A4B"/>
    <w:rsid w:val="00597507"/>
    <w:rsid w:val="005A1491"/>
    <w:rsid w:val="005A73C0"/>
    <w:rsid w:val="005A7606"/>
    <w:rsid w:val="005A7647"/>
    <w:rsid w:val="005B1141"/>
    <w:rsid w:val="005B1686"/>
    <w:rsid w:val="005B21B6"/>
    <w:rsid w:val="005B344B"/>
    <w:rsid w:val="005B363A"/>
    <w:rsid w:val="005B7A63"/>
    <w:rsid w:val="005C004A"/>
    <w:rsid w:val="005C390C"/>
    <w:rsid w:val="005C3A0C"/>
    <w:rsid w:val="005C42BA"/>
    <w:rsid w:val="005C49DA"/>
    <w:rsid w:val="005C4FDA"/>
    <w:rsid w:val="005C50F3"/>
    <w:rsid w:val="005C5D91"/>
    <w:rsid w:val="005C7FAA"/>
    <w:rsid w:val="005D07B8"/>
    <w:rsid w:val="005D2E4B"/>
    <w:rsid w:val="005D63B7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55D"/>
    <w:rsid w:val="00610D7C"/>
    <w:rsid w:val="0061146D"/>
    <w:rsid w:val="00612805"/>
    <w:rsid w:val="00613414"/>
    <w:rsid w:val="00620AC7"/>
    <w:rsid w:val="00623D61"/>
    <w:rsid w:val="0062408D"/>
    <w:rsid w:val="00627DA7"/>
    <w:rsid w:val="006302F3"/>
    <w:rsid w:val="006315DA"/>
    <w:rsid w:val="00633A6C"/>
    <w:rsid w:val="006358B4"/>
    <w:rsid w:val="0063711A"/>
    <w:rsid w:val="006371A6"/>
    <w:rsid w:val="00641164"/>
    <w:rsid w:val="006419AA"/>
    <w:rsid w:val="00642149"/>
    <w:rsid w:val="006429F9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1F6C"/>
    <w:rsid w:val="006621D7"/>
    <w:rsid w:val="0066302A"/>
    <w:rsid w:val="0066393A"/>
    <w:rsid w:val="00670402"/>
    <w:rsid w:val="00670597"/>
    <w:rsid w:val="00673388"/>
    <w:rsid w:val="00673A34"/>
    <w:rsid w:val="006764D7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94607"/>
    <w:rsid w:val="00696CC6"/>
    <w:rsid w:val="006A18C2"/>
    <w:rsid w:val="006A23F9"/>
    <w:rsid w:val="006A2472"/>
    <w:rsid w:val="006A2DF0"/>
    <w:rsid w:val="006A41F2"/>
    <w:rsid w:val="006A6014"/>
    <w:rsid w:val="006B077C"/>
    <w:rsid w:val="006B2AB9"/>
    <w:rsid w:val="006B2F30"/>
    <w:rsid w:val="006B7FBA"/>
    <w:rsid w:val="006C2E1E"/>
    <w:rsid w:val="006D02F5"/>
    <w:rsid w:val="006D07C0"/>
    <w:rsid w:val="006D2694"/>
    <w:rsid w:val="006D2A3F"/>
    <w:rsid w:val="006D48AC"/>
    <w:rsid w:val="006D5771"/>
    <w:rsid w:val="006D7974"/>
    <w:rsid w:val="006E10FE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17F25"/>
    <w:rsid w:val="0072061A"/>
    <w:rsid w:val="007216AA"/>
    <w:rsid w:val="00721AB5"/>
    <w:rsid w:val="00721DEF"/>
    <w:rsid w:val="00722719"/>
    <w:rsid w:val="00723D1A"/>
    <w:rsid w:val="0072464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331"/>
    <w:rsid w:val="00772D5E"/>
    <w:rsid w:val="00776928"/>
    <w:rsid w:val="0078033B"/>
    <w:rsid w:val="00780B50"/>
    <w:rsid w:val="00782F2C"/>
    <w:rsid w:val="00783E2A"/>
    <w:rsid w:val="00786D53"/>
    <w:rsid w:val="00786F16"/>
    <w:rsid w:val="00790E61"/>
    <w:rsid w:val="00791ACD"/>
    <w:rsid w:val="00796E20"/>
    <w:rsid w:val="00797C32"/>
    <w:rsid w:val="00797D57"/>
    <w:rsid w:val="00797FA8"/>
    <w:rsid w:val="007A57F6"/>
    <w:rsid w:val="007B0914"/>
    <w:rsid w:val="007B1374"/>
    <w:rsid w:val="007B2108"/>
    <w:rsid w:val="007B3107"/>
    <w:rsid w:val="007B3DBF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D6F68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33BE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19BE"/>
    <w:rsid w:val="00832A0F"/>
    <w:rsid w:val="00840A52"/>
    <w:rsid w:val="00840B9F"/>
    <w:rsid w:val="008425E6"/>
    <w:rsid w:val="0084268F"/>
    <w:rsid w:val="00842CD2"/>
    <w:rsid w:val="00844AAB"/>
    <w:rsid w:val="00850940"/>
    <w:rsid w:val="00851077"/>
    <w:rsid w:val="008516F2"/>
    <w:rsid w:val="008524E0"/>
    <w:rsid w:val="00852EE6"/>
    <w:rsid w:val="00853EE4"/>
    <w:rsid w:val="008543D0"/>
    <w:rsid w:val="00855535"/>
    <w:rsid w:val="00856FEE"/>
    <w:rsid w:val="0086052A"/>
    <w:rsid w:val="00860662"/>
    <w:rsid w:val="00861E33"/>
    <w:rsid w:val="008622A5"/>
    <w:rsid w:val="0086268D"/>
    <w:rsid w:val="008633F0"/>
    <w:rsid w:val="00867D9D"/>
    <w:rsid w:val="0087104B"/>
    <w:rsid w:val="00872E0A"/>
    <w:rsid w:val="00875285"/>
    <w:rsid w:val="00876B8A"/>
    <w:rsid w:val="008770B0"/>
    <w:rsid w:val="008774F9"/>
    <w:rsid w:val="00880F75"/>
    <w:rsid w:val="00881F97"/>
    <w:rsid w:val="00883F9E"/>
    <w:rsid w:val="00884B62"/>
    <w:rsid w:val="0088529C"/>
    <w:rsid w:val="008865D6"/>
    <w:rsid w:val="00892553"/>
    <w:rsid w:val="0089270A"/>
    <w:rsid w:val="00892FFF"/>
    <w:rsid w:val="00893AB8"/>
    <w:rsid w:val="00893AF6"/>
    <w:rsid w:val="00894BC4"/>
    <w:rsid w:val="00896781"/>
    <w:rsid w:val="008975FB"/>
    <w:rsid w:val="008A07A8"/>
    <w:rsid w:val="008A1258"/>
    <w:rsid w:val="008A2EF4"/>
    <w:rsid w:val="008A4954"/>
    <w:rsid w:val="008A6BAC"/>
    <w:rsid w:val="008B189D"/>
    <w:rsid w:val="008B18DC"/>
    <w:rsid w:val="008B2EE4"/>
    <w:rsid w:val="008B4D3D"/>
    <w:rsid w:val="008B57C7"/>
    <w:rsid w:val="008B6270"/>
    <w:rsid w:val="008C2F92"/>
    <w:rsid w:val="008C3060"/>
    <w:rsid w:val="008C4D5D"/>
    <w:rsid w:val="008C56EC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190C"/>
    <w:rsid w:val="008F1B2E"/>
    <w:rsid w:val="008F2D46"/>
    <w:rsid w:val="008F5BA9"/>
    <w:rsid w:val="008F6775"/>
    <w:rsid w:val="008F765E"/>
    <w:rsid w:val="00900719"/>
    <w:rsid w:val="00901E97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FE"/>
    <w:rsid w:val="00924AE1"/>
    <w:rsid w:val="00926990"/>
    <w:rsid w:val="009269B1"/>
    <w:rsid w:val="00937B8F"/>
    <w:rsid w:val="00937BD9"/>
    <w:rsid w:val="00942134"/>
    <w:rsid w:val="00942AF1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179B"/>
    <w:rsid w:val="00963165"/>
    <w:rsid w:val="00963646"/>
    <w:rsid w:val="00966DFE"/>
    <w:rsid w:val="0097122E"/>
    <w:rsid w:val="009721BA"/>
    <w:rsid w:val="00972C59"/>
    <w:rsid w:val="009731D4"/>
    <w:rsid w:val="00973EC3"/>
    <w:rsid w:val="00976D79"/>
    <w:rsid w:val="009816C9"/>
    <w:rsid w:val="009817CA"/>
    <w:rsid w:val="00983475"/>
    <w:rsid w:val="00984660"/>
    <w:rsid w:val="00984DC1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7936"/>
    <w:rsid w:val="009B0A6F"/>
    <w:rsid w:val="009B4852"/>
    <w:rsid w:val="009B59E9"/>
    <w:rsid w:val="009B6F28"/>
    <w:rsid w:val="009B7458"/>
    <w:rsid w:val="009C0E67"/>
    <w:rsid w:val="009C127A"/>
    <w:rsid w:val="009C36BF"/>
    <w:rsid w:val="009C4C5D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B44"/>
    <w:rsid w:val="009F2F27"/>
    <w:rsid w:val="009F5096"/>
    <w:rsid w:val="009F6BCB"/>
    <w:rsid w:val="009F7B78"/>
    <w:rsid w:val="00A0057A"/>
    <w:rsid w:val="00A01DFE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29BE"/>
    <w:rsid w:val="00A44882"/>
    <w:rsid w:val="00A54715"/>
    <w:rsid w:val="00A552D0"/>
    <w:rsid w:val="00A561FD"/>
    <w:rsid w:val="00A5727B"/>
    <w:rsid w:val="00A6061C"/>
    <w:rsid w:val="00A60697"/>
    <w:rsid w:val="00A62D44"/>
    <w:rsid w:val="00A63AFD"/>
    <w:rsid w:val="00A65FEE"/>
    <w:rsid w:val="00A67AB2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4CC9"/>
    <w:rsid w:val="00AA63D4"/>
    <w:rsid w:val="00AA7A4A"/>
    <w:rsid w:val="00AB06E8"/>
    <w:rsid w:val="00AB0C0E"/>
    <w:rsid w:val="00AB1A51"/>
    <w:rsid w:val="00AB1CD3"/>
    <w:rsid w:val="00AB1D8C"/>
    <w:rsid w:val="00AB211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0B8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0BEB"/>
    <w:rsid w:val="00B12D9E"/>
    <w:rsid w:val="00B13851"/>
    <w:rsid w:val="00B13B1C"/>
    <w:rsid w:val="00B14D97"/>
    <w:rsid w:val="00B16017"/>
    <w:rsid w:val="00B1744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12F5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0FE6"/>
    <w:rsid w:val="00B618F4"/>
    <w:rsid w:val="00B62051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767C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02B3"/>
    <w:rsid w:val="00BC366E"/>
    <w:rsid w:val="00BC7D4F"/>
    <w:rsid w:val="00BC7ED7"/>
    <w:rsid w:val="00BD2850"/>
    <w:rsid w:val="00BD476B"/>
    <w:rsid w:val="00BE1A76"/>
    <w:rsid w:val="00BE28D2"/>
    <w:rsid w:val="00BE3624"/>
    <w:rsid w:val="00BE36CF"/>
    <w:rsid w:val="00BF4652"/>
    <w:rsid w:val="00BF7F58"/>
    <w:rsid w:val="00C00735"/>
    <w:rsid w:val="00C00C7D"/>
    <w:rsid w:val="00C0133B"/>
    <w:rsid w:val="00C01381"/>
    <w:rsid w:val="00C02943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3845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2DA4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2A3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18D3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42E6"/>
    <w:rsid w:val="00CE59BC"/>
    <w:rsid w:val="00CE6CAE"/>
    <w:rsid w:val="00CE750D"/>
    <w:rsid w:val="00CF10EA"/>
    <w:rsid w:val="00CF1B0A"/>
    <w:rsid w:val="00CF2F50"/>
    <w:rsid w:val="00CF3C87"/>
    <w:rsid w:val="00CF6309"/>
    <w:rsid w:val="00CF6F1F"/>
    <w:rsid w:val="00CF77BB"/>
    <w:rsid w:val="00CF7D49"/>
    <w:rsid w:val="00CF7D62"/>
    <w:rsid w:val="00D01B92"/>
    <w:rsid w:val="00D02919"/>
    <w:rsid w:val="00D0413F"/>
    <w:rsid w:val="00D04C61"/>
    <w:rsid w:val="00D04D8E"/>
    <w:rsid w:val="00D051CB"/>
    <w:rsid w:val="00D056D7"/>
    <w:rsid w:val="00D05B8D"/>
    <w:rsid w:val="00D07EC0"/>
    <w:rsid w:val="00D07F00"/>
    <w:rsid w:val="00D11549"/>
    <w:rsid w:val="00D1209C"/>
    <w:rsid w:val="00D1608C"/>
    <w:rsid w:val="00D17CA7"/>
    <w:rsid w:val="00D208B9"/>
    <w:rsid w:val="00D21873"/>
    <w:rsid w:val="00D223F5"/>
    <w:rsid w:val="00D23579"/>
    <w:rsid w:val="00D322F8"/>
    <w:rsid w:val="00D33E72"/>
    <w:rsid w:val="00D3418A"/>
    <w:rsid w:val="00D35BD6"/>
    <w:rsid w:val="00D361B5"/>
    <w:rsid w:val="00D36694"/>
    <w:rsid w:val="00D37669"/>
    <w:rsid w:val="00D411A2"/>
    <w:rsid w:val="00D44662"/>
    <w:rsid w:val="00D50B9C"/>
    <w:rsid w:val="00D52D73"/>
    <w:rsid w:val="00D52E58"/>
    <w:rsid w:val="00D56C68"/>
    <w:rsid w:val="00D63ECC"/>
    <w:rsid w:val="00D659F8"/>
    <w:rsid w:val="00D666E0"/>
    <w:rsid w:val="00D66882"/>
    <w:rsid w:val="00D7071E"/>
    <w:rsid w:val="00D714CC"/>
    <w:rsid w:val="00D725AE"/>
    <w:rsid w:val="00D72CC8"/>
    <w:rsid w:val="00D75EA7"/>
    <w:rsid w:val="00D760B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A5F7F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AB6"/>
    <w:rsid w:val="00DD3E6F"/>
    <w:rsid w:val="00DD4733"/>
    <w:rsid w:val="00DD5FC4"/>
    <w:rsid w:val="00DD6628"/>
    <w:rsid w:val="00DD66B7"/>
    <w:rsid w:val="00DD6870"/>
    <w:rsid w:val="00DD7989"/>
    <w:rsid w:val="00DE086C"/>
    <w:rsid w:val="00DE3250"/>
    <w:rsid w:val="00DE5785"/>
    <w:rsid w:val="00DE6028"/>
    <w:rsid w:val="00DE6979"/>
    <w:rsid w:val="00DE78A3"/>
    <w:rsid w:val="00DF0295"/>
    <w:rsid w:val="00DF1A71"/>
    <w:rsid w:val="00DF3450"/>
    <w:rsid w:val="00DF3E08"/>
    <w:rsid w:val="00DF5FBD"/>
    <w:rsid w:val="00DF68C7"/>
    <w:rsid w:val="00DF7A9E"/>
    <w:rsid w:val="00E0046B"/>
    <w:rsid w:val="00E00621"/>
    <w:rsid w:val="00E10B59"/>
    <w:rsid w:val="00E11470"/>
    <w:rsid w:val="00E14A51"/>
    <w:rsid w:val="00E151CB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4442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25616"/>
    <w:rsid w:val="00F30D09"/>
    <w:rsid w:val="00F30FF4"/>
    <w:rsid w:val="00F3147F"/>
    <w:rsid w:val="00F32B54"/>
    <w:rsid w:val="00F331AD"/>
    <w:rsid w:val="00F34E37"/>
    <w:rsid w:val="00F3574F"/>
    <w:rsid w:val="00F370B9"/>
    <w:rsid w:val="00F370D3"/>
    <w:rsid w:val="00F41CCF"/>
    <w:rsid w:val="00F43700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0522"/>
    <w:rsid w:val="00F64696"/>
    <w:rsid w:val="00F65AA9"/>
    <w:rsid w:val="00F6768F"/>
    <w:rsid w:val="00F72469"/>
    <w:rsid w:val="00F72C2C"/>
    <w:rsid w:val="00F73838"/>
    <w:rsid w:val="00F7692F"/>
    <w:rsid w:val="00F7699A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87A"/>
    <w:rsid w:val="00FA2C46"/>
    <w:rsid w:val="00FB4CDA"/>
    <w:rsid w:val="00FC0F81"/>
    <w:rsid w:val="00FC2283"/>
    <w:rsid w:val="00FC260F"/>
    <w:rsid w:val="00FC293E"/>
    <w:rsid w:val="00FC3699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8E"/>
    <w:rsid w:val="00FF5998"/>
    <w:rsid w:val="00FF6D9D"/>
    <w:rsid w:val="016B5656"/>
    <w:rsid w:val="092417E7"/>
    <w:rsid w:val="09C5480D"/>
    <w:rsid w:val="0EB1B904"/>
    <w:rsid w:val="0F19FF89"/>
    <w:rsid w:val="0F5E54F9"/>
    <w:rsid w:val="1025F103"/>
    <w:rsid w:val="1279608F"/>
    <w:rsid w:val="1289A3ED"/>
    <w:rsid w:val="12EFBDEE"/>
    <w:rsid w:val="1388B78F"/>
    <w:rsid w:val="14BE1C2D"/>
    <w:rsid w:val="169A697E"/>
    <w:rsid w:val="17AD2EDD"/>
    <w:rsid w:val="18C31291"/>
    <w:rsid w:val="18FC6D52"/>
    <w:rsid w:val="194F8B03"/>
    <w:rsid w:val="1D116440"/>
    <w:rsid w:val="1E5E98A4"/>
    <w:rsid w:val="2260CF72"/>
    <w:rsid w:val="27321251"/>
    <w:rsid w:val="285DF036"/>
    <w:rsid w:val="2ABBD030"/>
    <w:rsid w:val="2B77A41B"/>
    <w:rsid w:val="2E79ADF4"/>
    <w:rsid w:val="32DB1474"/>
    <w:rsid w:val="33F06076"/>
    <w:rsid w:val="35584E26"/>
    <w:rsid w:val="3777E549"/>
    <w:rsid w:val="3788F694"/>
    <w:rsid w:val="37B53CA4"/>
    <w:rsid w:val="386F2DD3"/>
    <w:rsid w:val="387D7FF9"/>
    <w:rsid w:val="3A370E50"/>
    <w:rsid w:val="3C43B995"/>
    <w:rsid w:val="3D108453"/>
    <w:rsid w:val="3F03967D"/>
    <w:rsid w:val="3FDD87AE"/>
    <w:rsid w:val="4522D885"/>
    <w:rsid w:val="456AFF2B"/>
    <w:rsid w:val="467B579E"/>
    <w:rsid w:val="48CFF748"/>
    <w:rsid w:val="49AB5B2C"/>
    <w:rsid w:val="49CCD5B6"/>
    <w:rsid w:val="4C58225C"/>
    <w:rsid w:val="5006818E"/>
    <w:rsid w:val="507F7F58"/>
    <w:rsid w:val="50B1508A"/>
    <w:rsid w:val="543D2FDA"/>
    <w:rsid w:val="599ECBB7"/>
    <w:rsid w:val="5A2255A4"/>
    <w:rsid w:val="5B7C463D"/>
    <w:rsid w:val="5DB8EAD8"/>
    <w:rsid w:val="5E1B9281"/>
    <w:rsid w:val="60FC2388"/>
    <w:rsid w:val="6503684F"/>
    <w:rsid w:val="676ED42C"/>
    <w:rsid w:val="68B60A69"/>
    <w:rsid w:val="698E6872"/>
    <w:rsid w:val="6BA61750"/>
    <w:rsid w:val="6C7BC8C3"/>
    <w:rsid w:val="6E65E139"/>
    <w:rsid w:val="71C51DEF"/>
    <w:rsid w:val="733A87FB"/>
    <w:rsid w:val="737366B5"/>
    <w:rsid w:val="7398549F"/>
    <w:rsid w:val="743A13C2"/>
    <w:rsid w:val="747599D6"/>
    <w:rsid w:val="75A41644"/>
    <w:rsid w:val="7775F463"/>
    <w:rsid w:val="79F9420B"/>
    <w:rsid w:val="7A85FAE2"/>
    <w:rsid w:val="7B246A3C"/>
    <w:rsid w:val="7BC01C4F"/>
    <w:rsid w:val="7C262D1A"/>
    <w:rsid w:val="7C636833"/>
    <w:rsid w:val="7DA22C51"/>
    <w:rsid w:val="7FE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7C134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3B1270"/>
  </w:style>
  <w:style w:type="character" w:customStyle="1" w:styleId="eop">
    <w:name w:val="eop"/>
    <w:basedOn w:val="DefaultParagraphFont"/>
    <w:rsid w:val="003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B7C9-1EB3-4011-A159-2E1C45B0B426}"/>
      </w:docPartPr>
      <w:docPartBody>
        <w:p w:rsidR="001344B4" w:rsidRDefault="00200A2A">
          <w:r w:rsidRPr="008B2D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35394B581436AA89ADCEE6909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EF6D-A34E-479E-8355-72201C40F7AA}"/>
      </w:docPartPr>
      <w:docPartBody>
        <w:p w:rsidR="001344B4" w:rsidRDefault="00200A2A" w:rsidP="00200A2A">
          <w:pPr>
            <w:pStyle w:val="5A235394B581436AA89ADCEE6909C59E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DA4DB2539424BA60F3816A423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0BD5-5720-40A3-8A7F-33EB81B22D25}"/>
      </w:docPartPr>
      <w:docPartBody>
        <w:p w:rsidR="001344B4" w:rsidRDefault="00200A2A" w:rsidP="00200A2A">
          <w:pPr>
            <w:pStyle w:val="F94DA4DB2539424BA60F3816A423982B"/>
          </w:pPr>
          <w:r>
            <w:rPr>
              <w:rFonts w:ascii="Arial" w:eastAsia="Times New Roman" w:hAnsi="Arial" w:cs="Dubai"/>
              <w:sz w:val="24"/>
              <w:szCs w:val="24"/>
              <w:lang w:eastAsia="en-AU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2A"/>
    <w:rsid w:val="001344B4"/>
    <w:rsid w:val="00200A2A"/>
    <w:rsid w:val="002B4061"/>
    <w:rsid w:val="00876B8A"/>
    <w:rsid w:val="009E1EF4"/>
    <w:rsid w:val="00A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00A2A"/>
    <w:rPr>
      <w:color w:val="808080"/>
    </w:rPr>
  </w:style>
  <w:style w:type="paragraph" w:customStyle="1" w:styleId="5A235394B581436AA89ADCEE6909C59E">
    <w:name w:val="5A235394B581436AA89ADCEE6909C59E"/>
    <w:rsid w:val="00200A2A"/>
  </w:style>
  <w:style w:type="paragraph" w:customStyle="1" w:styleId="F94DA4DB2539424BA60F3816A423982B">
    <w:name w:val="F94DA4DB2539424BA60F3816A423982B"/>
    <w:rsid w:val="00200A2A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3E5F9-6FC6-4E15-AB79-077C2127050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91E96DF-CA59-4097-AF59-E17D3C4D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16CD0-35BD-4C4C-AB8C-477C3E306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060adbb-d777-4224-ba8a-6d2bd1ccbbcc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surgery has been delayed for urgency category 1 patients Arabic</vt:lpstr>
    </vt:vector>
  </TitlesOfParts>
  <Company>Department of Health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surgery has been delayed for urgency category 1 patients Arabic</dc:title>
  <dc:subject>Planned surgery letter template</dc:subject>
  <dc:creator>Hospital policy team</dc:creator>
  <cp:keywords>Planned surgery, planned surgery communication, template </cp:keywords>
  <cp:lastModifiedBy>Karen O'Leary (Health)</cp:lastModifiedBy>
  <cp:revision>24</cp:revision>
  <cp:lastPrinted>2019-06-12T00:51:00Z</cp:lastPrinted>
  <dcterms:created xsi:type="dcterms:W3CDTF">2024-05-17T02:03:00Z</dcterms:created>
  <dcterms:modified xsi:type="dcterms:W3CDTF">2024-05-28T01:20:00Z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2023-10-02T06:12:10Z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2023-11-06T02:04:35Z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5fe2edd2-4ba3-4419-a280-cf7d978f10bc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3a40cc61-eb56-4bd6-be2b-a9f12021312a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b7152f8aa55d74c6d9a6240b6a67208803d470387d40e4c840fb7562e9957a72</vt:lpwstr>
  </property>
</Properties>
</file>