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0DEA" w14:textId="1A8F0550" w:rsidR="000905D3" w:rsidRDefault="000905D3" w:rsidP="000905D3"/>
    <w:p w14:paraId="60D77790" w14:textId="11A2C96D" w:rsidR="000905D3" w:rsidRPr="000905D3" w:rsidRDefault="008A0FE4" w:rsidP="000905D3">
      <w:pPr>
        <w:pStyle w:val="Header"/>
        <w:spacing w:before="200"/>
        <w:ind w:left="5812" w:right="-851"/>
        <w:rPr>
          <w:rFonts w:asciiTheme="majorHAnsi" w:hAnsiTheme="majorHAnsi" w:cstheme="majorHAnsi"/>
          <w:noProof/>
        </w:rPr>
      </w:pPr>
      <w:sdt>
        <w:sdtPr>
          <w:rPr>
            <w:rFonts w:asciiTheme="majorHAnsi" w:hAnsiTheme="majorHAnsi" w:cstheme="majorHAnsi"/>
            <w:b/>
            <w:noProof/>
            <w:lang w:val="el" w:eastAsia="en-AU"/>
          </w:rPr>
          <w:id w:val="53284204"/>
          <w:placeholder>
            <w:docPart w:val="DefaultPlaceholder_-1854013440"/>
          </w:placeholder>
        </w:sdtPr>
        <w:sdtEndPr/>
        <w:sdtContent>
          <w:r w:rsidR="000905D3" w:rsidRPr="000905D3">
            <w:rPr>
              <w:rFonts w:asciiTheme="majorHAnsi" w:hAnsiTheme="majorHAnsi" w:cstheme="majorHAnsi"/>
              <w:b/>
              <w:noProof/>
              <w:lang w:val="el" w:eastAsia="en-AU"/>
            </w:rPr>
            <w:t>[</w:t>
          </w:r>
          <w:r w:rsidR="000905D3" w:rsidRPr="000905D3">
            <w:rPr>
              <w:rFonts w:asciiTheme="majorHAnsi" w:hAnsiTheme="majorHAnsi" w:cstheme="majorHAnsi"/>
              <w:b/>
              <w:noProof/>
              <w:lang w:val="en-US" w:eastAsia="en-AU"/>
            </w:rPr>
            <w:t>Health Service</w:t>
          </w:r>
          <w:r w:rsidR="000905D3" w:rsidRPr="000905D3">
            <w:rPr>
              <w:rFonts w:asciiTheme="majorHAnsi" w:hAnsiTheme="majorHAnsi" w:cstheme="majorHAnsi"/>
              <w:b/>
              <w:noProof/>
              <w:lang w:val="el" w:eastAsia="en-AU"/>
            </w:rPr>
            <w:t>]</w:t>
          </w:r>
        </w:sdtContent>
      </w:sdt>
      <w:r w:rsidR="000905D3" w:rsidRPr="000905D3">
        <w:rPr>
          <w:rFonts w:asciiTheme="majorHAnsi" w:hAnsiTheme="majorHAnsi" w:cstheme="majorHAnsi"/>
          <w:b/>
          <w:noProof/>
          <w:lang w:val="el" w:eastAsia="en-AU"/>
        </w:rPr>
        <w:t xml:space="preserve"> </w:t>
      </w:r>
      <w:r w:rsidR="000905D3" w:rsidRPr="000905D3">
        <w:rPr>
          <w:rFonts w:asciiTheme="majorHAnsi" w:hAnsiTheme="majorHAnsi" w:cstheme="majorHAnsi"/>
          <w:lang w:val="el"/>
        </w:rPr>
        <w:br/>
        <w:t xml:space="preserve">Τηλ: </w:t>
      </w:r>
      <w:sdt>
        <w:sdtPr>
          <w:rPr>
            <w:rFonts w:asciiTheme="majorHAnsi" w:hAnsiTheme="majorHAnsi" w:cstheme="majorHAnsi"/>
            <w:lang w:val="el"/>
          </w:rPr>
          <w:id w:val="-1807923820"/>
          <w:placeholder>
            <w:docPart w:val="DefaultPlaceholder_-1854013440"/>
          </w:placeholder>
        </w:sdtPr>
        <w:sdtEndPr/>
        <w:sdtContent>
          <w:r w:rsidR="000905D3" w:rsidRPr="000905D3">
            <w:rPr>
              <w:rFonts w:asciiTheme="majorHAnsi" w:hAnsiTheme="majorHAnsi" w:cstheme="majorHAnsi"/>
              <w:lang w:val="el"/>
            </w:rPr>
            <w:t>03 xxxx xxxx</w:t>
          </w:r>
        </w:sdtContent>
      </w:sdt>
      <w:r w:rsidR="000905D3" w:rsidRPr="000905D3">
        <w:rPr>
          <w:rFonts w:asciiTheme="majorHAnsi" w:hAnsiTheme="majorHAnsi" w:cstheme="majorHAnsi"/>
          <w:lang w:val="el"/>
        </w:rPr>
        <w:t xml:space="preserve"> </w:t>
      </w:r>
      <w:r w:rsidR="000905D3" w:rsidRPr="000905D3">
        <w:rPr>
          <w:rFonts w:asciiTheme="majorHAnsi" w:hAnsiTheme="majorHAnsi" w:cstheme="majorHAnsi"/>
          <w:lang w:val="el"/>
        </w:rPr>
        <w:br/>
        <w:t xml:space="preserve">Ιστοσελίδα: </w:t>
      </w:r>
      <w:sdt>
        <w:sdtPr>
          <w:rPr>
            <w:rFonts w:asciiTheme="majorHAnsi" w:hAnsiTheme="majorHAnsi" w:cstheme="majorHAnsi"/>
            <w:lang w:val="el"/>
          </w:rPr>
          <w:id w:val="1512801356"/>
          <w:placeholder>
            <w:docPart w:val="DefaultPlaceholder_-1854013440"/>
          </w:placeholder>
        </w:sdtPr>
        <w:sdtEndPr/>
        <w:sdtContent>
          <w:r w:rsidR="000905D3" w:rsidRPr="000905D3">
            <w:rPr>
              <w:rFonts w:asciiTheme="majorHAnsi" w:hAnsiTheme="majorHAnsi" w:cstheme="majorHAnsi"/>
              <w:lang w:val="el"/>
            </w:rPr>
            <w:t>www.xxxxx</w:t>
          </w:r>
        </w:sdtContent>
      </w:sdt>
      <w:r w:rsidR="000905D3" w:rsidRPr="000905D3">
        <w:rPr>
          <w:rFonts w:asciiTheme="majorHAnsi" w:hAnsiTheme="majorHAnsi" w:cstheme="majorHAnsi"/>
          <w:lang w:val="el"/>
        </w:rPr>
        <w:t xml:space="preserve"> </w:t>
      </w:r>
    </w:p>
    <w:p w14:paraId="4512B9EF" w14:textId="704359F8" w:rsidR="000905D3" w:rsidRPr="000905D3" w:rsidRDefault="000905D3" w:rsidP="000905D3">
      <w:pPr>
        <w:pStyle w:val="Header"/>
        <w:tabs>
          <w:tab w:val="left" w:pos="5812"/>
        </w:tabs>
        <w:rPr>
          <w:rFonts w:asciiTheme="majorHAnsi" w:hAnsiTheme="majorHAnsi" w:cstheme="majorHAnsi"/>
          <w:sz w:val="18"/>
          <w:szCs w:val="18"/>
        </w:rPr>
      </w:pPr>
      <w:r w:rsidRPr="000905D3">
        <w:rPr>
          <w:rFonts w:asciiTheme="majorHAnsi" w:hAnsiTheme="majorHAnsi" w:cstheme="majorHAnsi"/>
          <w:lang w:val="el"/>
        </w:rPr>
        <w:tab/>
        <w:t xml:space="preserve">email: </w:t>
      </w:r>
      <w:sdt>
        <w:sdtPr>
          <w:rPr>
            <w:rFonts w:asciiTheme="majorHAnsi" w:hAnsiTheme="majorHAnsi" w:cstheme="majorHAnsi"/>
            <w:lang w:val="el"/>
          </w:rPr>
          <w:id w:val="-977378803"/>
          <w:placeholder>
            <w:docPart w:val="DefaultPlaceholder_-1854013440"/>
          </w:placeholder>
        </w:sdtPr>
        <w:sdtEndPr/>
        <w:sdtContent>
          <w:r w:rsidRPr="000905D3">
            <w:rPr>
              <w:rFonts w:asciiTheme="majorHAnsi" w:hAnsiTheme="majorHAnsi" w:cstheme="majorHAnsi"/>
              <w:lang w:val="el"/>
            </w:rPr>
            <w:t>xxxxx</w:t>
          </w:r>
        </w:sdtContent>
      </w:sdt>
    </w:p>
    <w:p w14:paraId="25FD9B3C" w14:textId="77777777" w:rsidR="000905D3" w:rsidRDefault="000905D3"/>
    <w:tbl>
      <w:tblPr>
        <w:tblStyle w:val="TableGrid"/>
        <w:tblW w:w="2722" w:type="dxa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16"/>
      </w:tblGrid>
      <w:tr w:rsidR="00A26F56" w:rsidRPr="000905D3" w14:paraId="5E6A505B" w14:textId="77777777" w:rsidTr="00A26F56">
        <w:trPr>
          <w:trHeight w:val="728"/>
        </w:trPr>
        <w:sdt>
          <w:sdtPr>
            <w:rPr>
              <w:rFonts w:asciiTheme="majorHAnsi" w:hAnsiTheme="majorHAnsi" w:cstheme="majorHAnsi"/>
            </w:rPr>
            <w:alias w:val="UR and Barcode"/>
            <w:tag w:val="UR and Barcode"/>
            <w:id w:val="-1099023190"/>
            <w:showingPlcHdr/>
            <w:picture/>
          </w:sdtPr>
          <w:sdtEndPr/>
          <w:sdtContent>
            <w:tc>
              <w:tcPr>
                <w:tcW w:w="2722" w:type="dxa"/>
                <w:vAlign w:val="center"/>
              </w:tcPr>
              <w:p w14:paraId="2EBE83CF" w14:textId="12BFE709" w:rsidR="00A26F56" w:rsidRPr="000905D3" w:rsidRDefault="000905D3" w:rsidP="00A26F56">
                <w:pPr>
                  <w:spacing w:before="20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  <w:noProof/>
                  </w:rPr>
                  <w:drawing>
                    <wp:inline distT="0" distB="0" distL="0" distR="0" wp14:anchorId="738FA41B" wp14:editId="58680BB5">
                      <wp:extent cx="1905000" cy="6858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2F99AA92" w14:textId="659344CF" w:rsidR="00FF598E" w:rsidRPr="000905D3" w:rsidRDefault="00BD09C1" w:rsidP="00FF598E">
      <w:pPr>
        <w:autoSpaceDE w:val="0"/>
        <w:autoSpaceDN w:val="0"/>
        <w:adjustRightInd w:val="0"/>
        <w:spacing w:after="120" w:line="264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r w:rsidRPr="000905D3">
        <w:rPr>
          <w:rFonts w:asciiTheme="majorHAnsi" w:eastAsia="Times New Roman" w:hAnsiTheme="majorHAnsi" w:cstheme="majorHAnsi"/>
          <w:b/>
          <w:noProof/>
          <w:color w:val="000000"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1738905B" wp14:editId="7006B43E">
            <wp:simplePos x="0" y="0"/>
            <wp:positionH relativeFrom="column">
              <wp:posOffset>5567045</wp:posOffset>
            </wp:positionH>
            <wp:positionV relativeFrom="paragraph">
              <wp:posOffset>200025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3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asciiTheme="majorHAnsi" w:eastAsia="Times New Roman" w:hAnsiTheme="majorHAnsi" w:cstheme="majorHAnsi"/>
            <w:sz w:val="24"/>
            <w:szCs w:val="24"/>
            <w:lang w:eastAsia="en-AU"/>
          </w:rPr>
          <w:id w:val="2134354792"/>
          <w:placeholder>
            <w:docPart w:val="E42F16F81D6945468DAD7FF715F80AB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0905D3">
            <w:rPr>
              <w:rFonts w:asciiTheme="majorHAnsi" w:eastAsia="Times New Roman" w:hAnsiTheme="majorHAnsi" w:cstheme="majorHAnsi"/>
              <w:sz w:val="24"/>
              <w:szCs w:val="24"/>
              <w:lang w:eastAsia="en-AU"/>
            </w:rPr>
            <w:t>Date</w:t>
          </w:r>
        </w:sdtContent>
      </w:sdt>
    </w:p>
    <w:p w14:paraId="35317204" w14:textId="77777777" w:rsidR="00FF598E" w:rsidRPr="000905D3" w:rsidRDefault="00FF598E" w:rsidP="00FF598E">
      <w:pPr>
        <w:autoSpaceDE w:val="0"/>
        <w:autoSpaceDN w:val="0"/>
        <w:adjustRightInd w:val="0"/>
        <w:spacing w:after="0" w:line="264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</w:p>
    <w:p w14:paraId="44EFC82A" w14:textId="2788EBFB" w:rsidR="00FF598E" w:rsidRPr="000905D3" w:rsidRDefault="008A0FE4" w:rsidP="00FF598E">
      <w:pPr>
        <w:autoSpaceDE w:val="0"/>
        <w:autoSpaceDN w:val="0"/>
        <w:adjustRightInd w:val="0"/>
        <w:spacing w:after="0" w:line="264" w:lineRule="auto"/>
        <w:rPr>
          <w:rFonts w:asciiTheme="majorHAnsi" w:eastAsia="Calibri" w:hAnsiTheme="majorHAnsi" w:cstheme="majorHAnsi"/>
          <w:sz w:val="24"/>
          <w:szCs w:val="24"/>
          <w:lang w:eastAsia="en-AU"/>
        </w:rPr>
      </w:pPr>
      <w:sdt>
        <w:sdtPr>
          <w:rPr>
            <w:rFonts w:asciiTheme="majorHAnsi" w:eastAsia="Calibri" w:hAnsiTheme="majorHAnsi" w:cstheme="majorHAnsi"/>
            <w:sz w:val="24"/>
            <w:szCs w:val="24"/>
            <w:lang w:val="el" w:eastAsia="en-AU"/>
          </w:rPr>
          <w:id w:val="1997453000"/>
          <w:placeholder>
            <w:docPart w:val="DefaultPlaceholder_-1854013440"/>
          </w:placeholder>
        </w:sdtPr>
        <w:sdtEndPr/>
        <w:sdtContent>
          <w:r w:rsidR="00BD09C1" w:rsidRPr="000905D3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[</w:t>
          </w:r>
          <w:r w:rsidR="004F72C6" w:rsidRPr="000905D3">
            <w:rPr>
              <w:rFonts w:asciiTheme="majorHAnsi" w:eastAsia="Calibri" w:hAnsiTheme="majorHAnsi" w:cstheme="majorHAnsi"/>
              <w:sz w:val="24"/>
              <w:szCs w:val="24"/>
              <w:lang w:val="en-US" w:eastAsia="en-AU"/>
            </w:rPr>
            <w:t>Title</w:t>
          </w:r>
          <w:r w:rsidR="00BD09C1" w:rsidRPr="000905D3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]</w:t>
          </w:r>
        </w:sdtContent>
      </w:sdt>
      <w:r w:rsidR="00BD09C1" w:rsidRPr="000905D3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el" w:eastAsia="en-AU"/>
          </w:rPr>
          <w:id w:val="-1784423429"/>
          <w:placeholder>
            <w:docPart w:val="DefaultPlaceholder_-1854013440"/>
          </w:placeholder>
        </w:sdtPr>
        <w:sdtEndPr/>
        <w:sdtContent>
          <w:r w:rsidR="00BD09C1" w:rsidRPr="000905D3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[</w:t>
          </w:r>
          <w:r w:rsidR="004F72C6" w:rsidRPr="000905D3">
            <w:rPr>
              <w:rFonts w:asciiTheme="majorHAnsi" w:eastAsia="Calibri" w:hAnsiTheme="majorHAnsi" w:cstheme="majorHAnsi"/>
              <w:sz w:val="24"/>
              <w:szCs w:val="24"/>
              <w:lang w:val="en-US" w:eastAsia="en-AU"/>
            </w:rPr>
            <w:t>Name</w:t>
          </w:r>
          <w:r w:rsidR="00BD09C1" w:rsidRPr="000905D3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]</w:t>
          </w:r>
        </w:sdtContent>
      </w:sdt>
    </w:p>
    <w:sdt>
      <w:sdtPr>
        <w:rPr>
          <w:rFonts w:asciiTheme="majorHAnsi" w:eastAsia="Calibri" w:hAnsiTheme="majorHAnsi" w:cstheme="majorHAnsi"/>
          <w:sz w:val="24"/>
          <w:szCs w:val="24"/>
          <w:lang w:val="el" w:eastAsia="en-AU"/>
        </w:rPr>
        <w:id w:val="250094386"/>
        <w:placeholder>
          <w:docPart w:val="DefaultPlaceholder_-1854013440"/>
        </w:placeholder>
      </w:sdtPr>
      <w:sdtEndPr/>
      <w:sdtContent>
        <w:p w14:paraId="3DDEBC63" w14:textId="3467A6BC" w:rsidR="00FF598E" w:rsidRPr="000905D3" w:rsidRDefault="00BD09C1" w:rsidP="00FF598E">
          <w:pPr>
            <w:autoSpaceDE w:val="0"/>
            <w:autoSpaceDN w:val="0"/>
            <w:adjustRightInd w:val="0"/>
            <w:spacing w:after="0" w:line="264" w:lineRule="auto"/>
            <w:rPr>
              <w:rFonts w:asciiTheme="majorHAnsi" w:eastAsia="Calibri" w:hAnsiTheme="majorHAnsi" w:cstheme="majorHAnsi"/>
              <w:sz w:val="24"/>
              <w:szCs w:val="24"/>
              <w:lang w:eastAsia="en-AU"/>
            </w:rPr>
          </w:pPr>
          <w:r w:rsidRPr="000905D3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[</w:t>
          </w:r>
          <w:r w:rsidR="004F72C6" w:rsidRPr="000905D3">
            <w:rPr>
              <w:rFonts w:asciiTheme="majorHAnsi" w:eastAsia="Calibri" w:hAnsiTheme="majorHAnsi" w:cstheme="majorHAnsi"/>
              <w:sz w:val="24"/>
              <w:szCs w:val="24"/>
              <w:lang w:val="en-US" w:eastAsia="en-AU"/>
            </w:rPr>
            <w:t>Address line 1</w:t>
          </w:r>
          <w:r w:rsidRPr="000905D3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]</w:t>
          </w:r>
        </w:p>
      </w:sdtContent>
    </w:sdt>
    <w:sdt>
      <w:sdtPr>
        <w:rPr>
          <w:rFonts w:asciiTheme="majorHAnsi" w:eastAsia="Times New Roman" w:hAnsiTheme="majorHAnsi" w:cstheme="majorHAnsi"/>
          <w:sz w:val="24"/>
          <w:szCs w:val="24"/>
          <w:lang w:val="el" w:eastAsia="en-AU"/>
        </w:rPr>
        <w:id w:val="32396689"/>
        <w:placeholder>
          <w:docPart w:val="DefaultPlaceholder_-1854013440"/>
        </w:placeholder>
      </w:sdtPr>
      <w:sdtEndPr/>
      <w:sdtContent>
        <w:p w14:paraId="24EE0698" w14:textId="2E11EE7F" w:rsidR="00FF598E" w:rsidRPr="000905D3" w:rsidRDefault="00BD09C1" w:rsidP="00FF598E">
          <w:pPr>
            <w:autoSpaceDE w:val="0"/>
            <w:autoSpaceDN w:val="0"/>
            <w:adjustRightInd w:val="0"/>
            <w:spacing w:after="0" w:line="264" w:lineRule="auto"/>
            <w:rPr>
              <w:rFonts w:asciiTheme="majorHAnsi" w:eastAsia="Times New Roman" w:hAnsiTheme="majorHAnsi" w:cstheme="majorHAnsi"/>
              <w:sz w:val="24"/>
              <w:szCs w:val="24"/>
              <w:lang w:eastAsia="en-AU"/>
            </w:rPr>
          </w:pPr>
          <w:r w:rsidRPr="000905D3">
            <w:rPr>
              <w:rFonts w:asciiTheme="majorHAnsi" w:eastAsia="Times New Roman" w:hAnsiTheme="majorHAnsi" w:cstheme="majorHAnsi"/>
              <w:sz w:val="24"/>
              <w:szCs w:val="24"/>
              <w:lang w:val="el" w:eastAsia="en-AU"/>
            </w:rPr>
            <w:t>[</w:t>
          </w:r>
          <w:r w:rsidR="004F72C6" w:rsidRPr="000905D3">
            <w:rPr>
              <w:rFonts w:asciiTheme="majorHAnsi" w:eastAsia="Calibri" w:hAnsiTheme="majorHAnsi" w:cstheme="majorHAnsi"/>
              <w:sz w:val="24"/>
              <w:szCs w:val="24"/>
              <w:lang w:val="en-US" w:eastAsia="en-AU"/>
            </w:rPr>
            <w:t>Address line 2</w:t>
          </w:r>
          <w:r w:rsidRPr="000905D3">
            <w:rPr>
              <w:rFonts w:asciiTheme="majorHAnsi" w:eastAsia="Times New Roman" w:hAnsiTheme="majorHAnsi" w:cstheme="majorHAnsi"/>
              <w:sz w:val="24"/>
              <w:szCs w:val="24"/>
              <w:lang w:val="el" w:eastAsia="en-AU"/>
            </w:rPr>
            <w:t>]</w:t>
          </w:r>
        </w:p>
      </w:sdtContent>
    </w:sdt>
    <w:p w14:paraId="5A7FCCE2" w14:textId="2C9CA353" w:rsidR="00FF598E" w:rsidRPr="000905D3" w:rsidRDefault="008A0FE4" w:rsidP="00551A0E">
      <w:pPr>
        <w:tabs>
          <w:tab w:val="left" w:pos="7353"/>
        </w:tabs>
        <w:autoSpaceDE w:val="0"/>
        <w:autoSpaceDN w:val="0"/>
        <w:adjustRightInd w:val="0"/>
        <w:spacing w:after="0" w:line="264" w:lineRule="auto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eastAsia="Times New Roman" w:hAnsiTheme="majorHAnsi" w:cstheme="majorHAnsi"/>
            <w:sz w:val="24"/>
            <w:szCs w:val="24"/>
            <w:lang w:val="el" w:eastAsia="en-AU"/>
          </w:rPr>
          <w:id w:val="1230124118"/>
          <w:placeholder>
            <w:docPart w:val="DefaultPlaceholder_-1854013440"/>
          </w:placeholder>
        </w:sdtPr>
        <w:sdtEndPr/>
        <w:sdtContent>
          <w:r w:rsidR="00BD09C1" w:rsidRPr="000905D3">
            <w:rPr>
              <w:rFonts w:asciiTheme="majorHAnsi" w:eastAsia="Times New Roman" w:hAnsiTheme="majorHAnsi" w:cstheme="majorHAnsi"/>
              <w:sz w:val="24"/>
              <w:szCs w:val="24"/>
              <w:lang w:val="el" w:eastAsia="en-AU"/>
            </w:rPr>
            <w:t>[</w:t>
          </w:r>
          <w:r w:rsidR="004F72C6" w:rsidRPr="000905D3">
            <w:rPr>
              <w:rFonts w:asciiTheme="majorHAnsi" w:eastAsia="Times New Roman" w:hAnsiTheme="majorHAnsi" w:cstheme="majorHAnsi"/>
              <w:sz w:val="24"/>
              <w:szCs w:val="24"/>
              <w:lang w:val="en-US" w:eastAsia="en-AU"/>
            </w:rPr>
            <w:t>Suburb</w:t>
          </w:r>
          <w:r w:rsidR="00BD09C1" w:rsidRPr="000905D3">
            <w:rPr>
              <w:rFonts w:asciiTheme="majorHAnsi" w:eastAsia="Times New Roman" w:hAnsiTheme="majorHAnsi" w:cstheme="majorHAnsi"/>
              <w:sz w:val="24"/>
              <w:szCs w:val="24"/>
              <w:lang w:val="el" w:eastAsia="en-AU"/>
            </w:rPr>
            <w:t>]</w:t>
          </w:r>
        </w:sdtContent>
      </w:sdt>
      <w:r w:rsidR="00BD09C1" w:rsidRPr="000905D3">
        <w:rPr>
          <w:rFonts w:asciiTheme="majorHAnsi" w:eastAsia="Times New Roman" w:hAnsiTheme="majorHAnsi" w:cstheme="majorHAnsi"/>
          <w:sz w:val="24"/>
          <w:szCs w:val="24"/>
          <w:lang w:val="el" w:eastAsia="en-AU"/>
        </w:rPr>
        <w:t xml:space="preserve"> </w:t>
      </w:r>
      <w:sdt>
        <w:sdtPr>
          <w:rPr>
            <w:rFonts w:asciiTheme="majorHAnsi" w:eastAsia="Times New Roman" w:hAnsiTheme="majorHAnsi" w:cstheme="majorHAnsi"/>
            <w:sz w:val="24"/>
            <w:szCs w:val="24"/>
            <w:lang w:val="el" w:eastAsia="en-AU"/>
          </w:rPr>
          <w:id w:val="543487685"/>
          <w:placeholder>
            <w:docPart w:val="DefaultPlaceholder_-1854013440"/>
          </w:placeholder>
        </w:sdtPr>
        <w:sdtEndPr/>
        <w:sdtContent>
          <w:r w:rsidR="00BD09C1" w:rsidRPr="000905D3">
            <w:rPr>
              <w:rFonts w:asciiTheme="majorHAnsi" w:eastAsia="Times New Roman" w:hAnsiTheme="majorHAnsi" w:cstheme="majorHAnsi"/>
              <w:sz w:val="24"/>
              <w:szCs w:val="24"/>
              <w:lang w:val="el" w:eastAsia="en-AU"/>
            </w:rPr>
            <w:t>[</w:t>
          </w:r>
          <w:r w:rsidR="004F72C6" w:rsidRPr="000905D3">
            <w:rPr>
              <w:rFonts w:asciiTheme="majorHAnsi" w:eastAsia="Times New Roman" w:hAnsiTheme="majorHAnsi" w:cstheme="majorHAnsi"/>
              <w:sz w:val="24"/>
              <w:szCs w:val="24"/>
              <w:lang w:val="en-US" w:eastAsia="en-AU"/>
            </w:rPr>
            <w:t>Postcode</w:t>
          </w:r>
          <w:r w:rsidR="00BD09C1" w:rsidRPr="000905D3">
            <w:rPr>
              <w:rFonts w:asciiTheme="majorHAnsi" w:eastAsia="Times New Roman" w:hAnsiTheme="majorHAnsi" w:cstheme="majorHAnsi"/>
              <w:sz w:val="24"/>
              <w:szCs w:val="24"/>
              <w:lang w:val="el" w:eastAsia="en-AU"/>
            </w:rPr>
            <w:t>]</w:t>
          </w:r>
        </w:sdtContent>
      </w:sdt>
      <w:r w:rsidR="00BD09C1" w:rsidRPr="000905D3">
        <w:rPr>
          <w:rFonts w:asciiTheme="majorHAnsi" w:eastAsia="Times New Roman" w:hAnsiTheme="majorHAnsi" w:cstheme="majorHAnsi"/>
          <w:sz w:val="24"/>
          <w:szCs w:val="24"/>
          <w:lang w:val="el" w:eastAsia="en-AU"/>
        </w:rPr>
        <w:tab/>
        <w:t>Χρειάζεστε διερμηνέα;</w:t>
      </w:r>
    </w:p>
    <w:p w14:paraId="73E3E7DE" w14:textId="0195EBD5" w:rsidR="00FF598E" w:rsidRPr="000905D3" w:rsidRDefault="00BD09C1" w:rsidP="00551A0E">
      <w:pPr>
        <w:ind w:right="39"/>
        <w:jc w:val="right"/>
        <w:rPr>
          <w:rFonts w:asciiTheme="majorHAnsi" w:hAnsiTheme="majorHAnsi" w:cstheme="majorHAnsi"/>
          <w:sz w:val="24"/>
          <w:szCs w:val="24"/>
        </w:rPr>
      </w:pPr>
      <w:r w:rsidRPr="000905D3">
        <w:rPr>
          <w:rFonts w:asciiTheme="majorHAnsi" w:hAnsiTheme="majorHAnsi" w:cstheme="majorHAnsi"/>
          <w:noProof/>
          <w:sz w:val="24"/>
          <w:szCs w:val="24"/>
          <w:lang w:eastAsia="en-AU"/>
        </w:rPr>
        <w:drawing>
          <wp:inline distT="0" distB="0" distL="0" distR="0" wp14:anchorId="4C3DAFC6" wp14:editId="758D2581">
            <wp:extent cx="143510" cy="190500"/>
            <wp:effectExtent l="0" t="0" r="8890" b="0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614872" name="Picture 7" descr="Phone by temsq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5D3">
        <w:rPr>
          <w:rFonts w:asciiTheme="majorHAnsi" w:hAnsiTheme="majorHAnsi" w:cstheme="majorHAnsi"/>
          <w:sz w:val="24"/>
          <w:szCs w:val="24"/>
          <w:lang w:val="el"/>
        </w:rPr>
        <w:t xml:space="preserve"> καλέστε το: </w:t>
      </w:r>
      <w:sdt>
        <w:sdtPr>
          <w:rPr>
            <w:rFonts w:asciiTheme="majorHAnsi" w:hAnsiTheme="majorHAnsi" w:cstheme="majorHAnsi"/>
            <w:sz w:val="24"/>
            <w:szCs w:val="24"/>
            <w:lang w:val="el"/>
          </w:rPr>
          <w:id w:val="-553078330"/>
          <w:placeholder>
            <w:docPart w:val="DefaultPlaceholder_-1854013440"/>
          </w:placeholder>
        </w:sdtPr>
        <w:sdtEndPr/>
        <w:sdtContent>
          <w:r w:rsidRPr="000905D3">
            <w:rPr>
              <w:rFonts w:asciiTheme="majorHAnsi" w:hAnsiTheme="majorHAnsi" w:cstheme="majorHAnsi"/>
              <w:sz w:val="24"/>
              <w:szCs w:val="24"/>
              <w:lang w:val="el"/>
            </w:rPr>
            <w:t>(03) xxxx xxxx</w:t>
          </w:r>
        </w:sdtContent>
      </w:sdt>
    </w:p>
    <w:p w14:paraId="094333D3" w14:textId="77777777" w:rsidR="000B4D17" w:rsidRPr="000905D3" w:rsidRDefault="000B4D17" w:rsidP="00FF598E">
      <w:p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</w:p>
    <w:p w14:paraId="7227E903" w14:textId="7C65488C" w:rsidR="00FF598E" w:rsidRPr="000905D3" w:rsidRDefault="00BD09C1" w:rsidP="00FF598E">
      <w:p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r w:rsidRPr="000905D3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Αγαπητέ/ή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el" w:eastAsia="en-AU"/>
          </w:rPr>
          <w:id w:val="-1174346388"/>
          <w:placeholder>
            <w:docPart w:val="DefaultPlaceholder_-1854013440"/>
          </w:placeholder>
        </w:sdtPr>
        <w:sdtEndPr/>
        <w:sdtContent>
          <w:r w:rsidRPr="000905D3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[</w:t>
          </w:r>
          <w:r w:rsidR="004F72C6" w:rsidRPr="000905D3">
            <w:rPr>
              <w:rFonts w:asciiTheme="majorHAnsi" w:eastAsia="Calibri" w:hAnsiTheme="majorHAnsi" w:cstheme="majorHAnsi"/>
              <w:sz w:val="24"/>
              <w:szCs w:val="24"/>
              <w:lang w:val="en-US" w:eastAsia="en-AU"/>
            </w:rPr>
            <w:t>Title</w:t>
          </w:r>
          <w:r w:rsidRPr="000905D3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]</w:t>
          </w:r>
        </w:sdtContent>
      </w:sdt>
      <w:r w:rsidRPr="000905D3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el" w:eastAsia="en-AU"/>
          </w:rPr>
          <w:id w:val="-1455859223"/>
          <w:placeholder>
            <w:docPart w:val="DefaultPlaceholder_-1854013440"/>
          </w:placeholder>
        </w:sdtPr>
        <w:sdtEndPr/>
        <w:sdtContent>
          <w:r w:rsidRPr="000905D3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[</w:t>
          </w:r>
          <w:r w:rsidR="004F72C6" w:rsidRPr="000905D3">
            <w:rPr>
              <w:rFonts w:asciiTheme="majorHAnsi" w:eastAsia="Calibri" w:hAnsiTheme="majorHAnsi" w:cstheme="majorHAnsi"/>
              <w:sz w:val="24"/>
              <w:szCs w:val="24"/>
              <w:lang w:val="en-US" w:eastAsia="en-AU"/>
            </w:rPr>
            <w:t>Name</w:t>
          </w:r>
          <w:r w:rsidRPr="000905D3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]</w:t>
          </w:r>
        </w:sdtContent>
      </w:sdt>
      <w:r w:rsidRPr="000905D3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, </w:t>
      </w:r>
    </w:p>
    <w:p w14:paraId="0022FD3F" w14:textId="77777777" w:rsidR="00AF306B" w:rsidRPr="000905D3" w:rsidRDefault="00AF306B" w:rsidP="000E2685">
      <w:p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</w:p>
    <w:p w14:paraId="595A15C1" w14:textId="77777777" w:rsidR="00142A21" w:rsidRPr="000905D3" w:rsidRDefault="00BD09C1" w:rsidP="00047EBF">
      <w:pPr>
        <w:spacing w:after="0"/>
        <w:rPr>
          <w:rFonts w:asciiTheme="majorHAnsi" w:eastAsia="Arial" w:hAnsiTheme="majorHAnsi" w:cstheme="majorHAnsi"/>
          <w:noProof/>
          <w:color w:val="000000" w:themeColor="text1"/>
          <w:sz w:val="24"/>
          <w:szCs w:val="24"/>
          <w:lang w:val="en-US"/>
        </w:rPr>
      </w:pPr>
      <w:r w:rsidRPr="000905D3">
        <w:rPr>
          <w:rFonts w:asciiTheme="majorHAnsi" w:eastAsia="Arial" w:hAnsiTheme="majorHAnsi" w:cstheme="majorHAnsi"/>
          <w:b/>
          <w:bCs/>
          <w:noProof/>
          <w:color w:val="000000" w:themeColor="text1"/>
          <w:sz w:val="24"/>
          <w:szCs w:val="24"/>
          <w:u w:val="single"/>
          <w:lang w:val="el"/>
        </w:rPr>
        <w:t>Γιατί επικοινωνούμε μαζί σας;</w:t>
      </w:r>
    </w:p>
    <w:p w14:paraId="70016BF9" w14:textId="368F2B82" w:rsidR="008B189D" w:rsidRPr="000905D3" w:rsidRDefault="00BD09C1" w:rsidP="00AF306B">
      <w:pPr>
        <w:spacing w:after="0"/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eastAsia="en-AU"/>
        </w:rPr>
      </w:pPr>
      <w:r w:rsidRPr="000905D3">
        <w:rPr>
          <w:rFonts w:asciiTheme="majorHAnsi" w:eastAsia="Arial" w:hAnsiTheme="majorHAnsi" w:cstheme="majorHAnsi"/>
          <w:noProof/>
          <w:color w:val="000000" w:themeColor="text1"/>
          <w:sz w:val="24"/>
          <w:szCs w:val="24"/>
          <w:lang w:val="el"/>
        </w:rPr>
        <w:t xml:space="preserve">Γράφουμε για να σας ενημερώσουμε ότι η </w:t>
      </w:r>
      <w:r w:rsidR="733A87FB" w:rsidRPr="000905D3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4"/>
          <w:szCs w:val="24"/>
          <w:lang w:val="el" w:eastAsia="en-AU"/>
        </w:rPr>
        <w:t xml:space="preserve">προγραμματισμένη χειρουργική </w:t>
      </w:r>
      <w:r w:rsidR="00551A0E" w:rsidRPr="000905D3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4"/>
          <w:szCs w:val="24"/>
          <w:lang w:val="en-US" w:eastAsia="en-AU"/>
        </w:rPr>
        <w:br/>
      </w:r>
      <w:r w:rsidR="733A87FB" w:rsidRPr="000905D3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4"/>
          <w:szCs w:val="24"/>
          <w:lang w:val="el" w:eastAsia="en-AU"/>
        </w:rPr>
        <w:t xml:space="preserve">σας επέμβαση έχει καθυστερήσει. </w:t>
      </w:r>
      <w:r w:rsidRPr="000905D3">
        <w:rPr>
          <w:rFonts w:asciiTheme="majorHAnsi" w:eastAsia="Arial" w:hAnsiTheme="majorHAnsi" w:cstheme="majorHAnsi"/>
          <w:noProof/>
          <w:color w:val="000000" w:themeColor="text1"/>
          <w:sz w:val="24"/>
          <w:szCs w:val="24"/>
          <w:lang w:val="el"/>
        </w:rPr>
        <w:t xml:space="preserve">Βρίσκεστε στη λίστα για να υποβληθείτε σε </w:t>
      </w:r>
      <w:sdt>
        <w:sdtPr>
          <w:rPr>
            <w:rFonts w:asciiTheme="majorHAnsi" w:eastAsia="Arial" w:hAnsiTheme="majorHAnsi" w:cstheme="majorHAnsi"/>
            <w:noProof/>
            <w:color w:val="000000" w:themeColor="text1"/>
            <w:sz w:val="24"/>
            <w:szCs w:val="24"/>
            <w:lang w:val="el"/>
          </w:rPr>
          <w:id w:val="721255222"/>
          <w:placeholder>
            <w:docPart w:val="DefaultPlaceholder_-1854013440"/>
          </w:placeholder>
        </w:sdtPr>
        <w:sdtEndPr/>
        <w:sdtContent>
          <w:r w:rsidRPr="000905D3">
            <w:rPr>
              <w:rFonts w:asciiTheme="majorHAnsi" w:eastAsia="Arial" w:hAnsiTheme="majorHAnsi" w:cstheme="majorHAnsi"/>
              <w:noProof/>
              <w:color w:val="000000" w:themeColor="text1"/>
              <w:sz w:val="24"/>
              <w:szCs w:val="24"/>
              <w:lang w:val="el"/>
            </w:rPr>
            <w:t>&lt;Proposed procedure&gt;</w:t>
          </w:r>
        </w:sdtContent>
      </w:sdt>
      <w:r w:rsidR="004F72C6" w:rsidRPr="000905D3">
        <w:rPr>
          <w:rFonts w:asciiTheme="majorHAnsi" w:eastAsia="Arial" w:hAnsiTheme="majorHAnsi" w:cstheme="majorHAnsi"/>
          <w:noProof/>
          <w:color w:val="000000" w:themeColor="text1"/>
          <w:sz w:val="24"/>
          <w:szCs w:val="24"/>
          <w:lang w:val="en-US"/>
        </w:rPr>
        <w:t xml:space="preserve"> </w:t>
      </w:r>
      <w:r w:rsidRPr="000905D3">
        <w:rPr>
          <w:rFonts w:asciiTheme="majorHAnsi" w:eastAsia="Arial" w:hAnsiTheme="majorHAnsi" w:cstheme="majorHAnsi"/>
          <w:noProof/>
          <w:color w:val="000000" w:themeColor="text1"/>
          <w:sz w:val="24"/>
          <w:szCs w:val="24"/>
          <w:lang w:val="el"/>
        </w:rPr>
        <w:t>στο</w:t>
      </w:r>
      <w:r w:rsidR="004F72C6" w:rsidRPr="000905D3">
        <w:rPr>
          <w:rFonts w:asciiTheme="majorHAnsi" w:eastAsia="Arial" w:hAnsiTheme="majorHAnsi" w:cstheme="majorHAnsi"/>
          <w:noProof/>
          <w:color w:val="000000" w:themeColor="text1"/>
          <w:sz w:val="24"/>
          <w:szCs w:val="24"/>
          <w:lang w:val="en-US"/>
        </w:rPr>
        <w:t xml:space="preserve"> </w:t>
      </w:r>
      <w:sdt>
        <w:sdtPr>
          <w:rPr>
            <w:rFonts w:asciiTheme="majorHAnsi" w:eastAsia="Arial" w:hAnsiTheme="majorHAnsi" w:cstheme="majorHAnsi"/>
            <w:noProof/>
            <w:color w:val="000000" w:themeColor="text1"/>
            <w:sz w:val="24"/>
            <w:szCs w:val="24"/>
            <w:lang w:val="en-US"/>
          </w:rPr>
          <w:id w:val="-1264067918"/>
          <w:placeholder>
            <w:docPart w:val="DefaultPlaceholder_-1854013440"/>
          </w:placeholder>
        </w:sdtPr>
        <w:sdtEndPr>
          <w:rPr>
            <w:lang w:val="el"/>
          </w:rPr>
        </w:sdtEndPr>
        <w:sdtContent>
          <w:r w:rsidRPr="000905D3">
            <w:rPr>
              <w:rFonts w:asciiTheme="majorHAnsi" w:eastAsia="Arial" w:hAnsiTheme="majorHAnsi" w:cstheme="majorHAnsi"/>
              <w:noProof/>
              <w:color w:val="000000" w:themeColor="text1"/>
              <w:sz w:val="24"/>
              <w:szCs w:val="24"/>
              <w:lang w:val="el"/>
            </w:rPr>
            <w:t>&lt;Surgical unit responsible for care&gt;</w:t>
          </w:r>
        </w:sdtContent>
      </w:sdt>
      <w:r w:rsidRPr="000905D3">
        <w:rPr>
          <w:rFonts w:asciiTheme="majorHAnsi" w:eastAsia="Arial" w:hAnsiTheme="majorHAnsi" w:cstheme="majorHAnsi"/>
          <w:noProof/>
          <w:color w:val="000000" w:themeColor="text1"/>
          <w:sz w:val="24"/>
          <w:szCs w:val="24"/>
          <w:lang w:val="el"/>
        </w:rPr>
        <w:t xml:space="preserve">, </w:t>
      </w:r>
      <w:sdt>
        <w:sdtPr>
          <w:rPr>
            <w:rFonts w:asciiTheme="majorHAnsi" w:eastAsia="Arial" w:hAnsiTheme="majorHAnsi" w:cstheme="majorHAnsi"/>
            <w:noProof/>
            <w:color w:val="000000" w:themeColor="text1"/>
            <w:sz w:val="24"/>
            <w:szCs w:val="24"/>
            <w:lang w:val="el"/>
          </w:rPr>
          <w:id w:val="1527364426"/>
          <w:placeholder>
            <w:docPart w:val="DefaultPlaceholder_-1854013440"/>
          </w:placeholder>
        </w:sdtPr>
        <w:sdtEndPr/>
        <w:sdtContent>
          <w:r w:rsidRPr="000905D3">
            <w:rPr>
              <w:rFonts w:asciiTheme="majorHAnsi" w:eastAsia="Arial" w:hAnsiTheme="majorHAnsi" w:cstheme="majorHAnsi"/>
              <w:noProof/>
              <w:color w:val="000000" w:themeColor="text1"/>
              <w:sz w:val="24"/>
              <w:szCs w:val="24"/>
              <w:lang w:val="el"/>
            </w:rPr>
            <w:t>&lt;Health service name&gt;</w:t>
          </w:r>
        </w:sdtContent>
      </w:sdt>
      <w:r w:rsidRPr="000905D3">
        <w:rPr>
          <w:rFonts w:asciiTheme="majorHAnsi" w:eastAsia="Arial" w:hAnsiTheme="majorHAnsi" w:cstheme="majorHAnsi"/>
          <w:noProof/>
          <w:color w:val="000000" w:themeColor="text1"/>
          <w:sz w:val="24"/>
          <w:szCs w:val="24"/>
          <w:lang w:val="el"/>
        </w:rPr>
        <w:t>.</w:t>
      </w:r>
    </w:p>
    <w:p w14:paraId="0198160A" w14:textId="77777777" w:rsidR="000A1146" w:rsidRPr="000905D3" w:rsidRDefault="000A1146" w:rsidP="00AF306B">
      <w:pPr>
        <w:spacing w:after="0"/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eastAsia="en-AU"/>
        </w:rPr>
      </w:pPr>
    </w:p>
    <w:p w14:paraId="4292245F" w14:textId="3A6D4363" w:rsidR="00CF1B0A" w:rsidRPr="000905D3" w:rsidRDefault="00BD09C1" w:rsidP="737366B5">
      <w:pPr>
        <w:spacing w:after="0"/>
        <w:rPr>
          <w:rFonts w:asciiTheme="majorHAnsi" w:hAnsiTheme="majorHAnsi" w:cstheme="majorHAnsi"/>
          <w:sz w:val="24"/>
          <w:szCs w:val="24"/>
          <w:lang w:val="el"/>
        </w:rPr>
      </w:pPr>
      <w:r w:rsidRPr="000905D3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Το νοσοκομείο έχει ενημερωθεί ότι είστε έτοιμοι για αυτή τη χειρουργική επέμβαση </w:t>
      </w:r>
      <w:r w:rsidR="00551A0E" w:rsidRPr="000905D3">
        <w:rPr>
          <w:rFonts w:asciiTheme="majorHAnsi" w:eastAsia="Calibri" w:hAnsiTheme="majorHAnsi" w:cstheme="majorHAnsi"/>
          <w:sz w:val="24"/>
          <w:szCs w:val="24"/>
          <w:lang w:val="en-US" w:eastAsia="en-AU"/>
        </w:rPr>
        <w:br/>
      </w:r>
      <w:r w:rsidRPr="000905D3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και ότι βρίσκεστε στην κατηγορία κλινικής επείγουσας ανάγκης 1, οπότε θα πρέπει </w:t>
      </w:r>
      <w:r w:rsidR="00551A0E" w:rsidRPr="000905D3">
        <w:rPr>
          <w:rFonts w:asciiTheme="majorHAnsi" w:eastAsia="Calibri" w:hAnsiTheme="majorHAnsi" w:cstheme="majorHAnsi"/>
          <w:sz w:val="24"/>
          <w:szCs w:val="24"/>
          <w:lang w:val="en-US" w:eastAsia="en-AU"/>
        </w:rPr>
        <w:br/>
      </w:r>
      <w:r w:rsidRPr="000905D3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να κάνετε τη χειρουργική σας επέμβαση εντός 30 ημερών. </w:t>
      </w:r>
      <w:r w:rsidR="016B5656" w:rsidRPr="000905D3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el" w:eastAsia="en-AU"/>
        </w:rPr>
        <w:t>Ζητούμε συγγνώμη που περιμένατε τώρα περισσότερο από 31 ημέρες για τη χειρουργική σας επέμβαση και</w:t>
      </w:r>
      <w:r w:rsidRPr="000905D3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 </w:t>
      </w:r>
      <w:r w:rsidR="00551A0E" w:rsidRPr="000905D3">
        <w:rPr>
          <w:rFonts w:asciiTheme="majorHAnsi" w:eastAsia="Calibri" w:hAnsiTheme="majorHAnsi" w:cstheme="majorHAnsi"/>
          <w:sz w:val="24"/>
          <w:szCs w:val="24"/>
          <w:lang w:val="el" w:eastAsia="en-AU"/>
        </w:rPr>
        <w:br/>
      </w:r>
      <w:r w:rsidRPr="000905D3">
        <w:rPr>
          <w:rFonts w:asciiTheme="majorHAnsi" w:eastAsia="Calibri" w:hAnsiTheme="majorHAnsi" w:cstheme="majorHAnsi"/>
          <w:sz w:val="24"/>
          <w:szCs w:val="24"/>
          <w:lang w:val="el" w:eastAsia="en-AU"/>
        </w:rPr>
        <w:t>σας ευχαριστούμε για την υπομονή σας.</w:t>
      </w:r>
    </w:p>
    <w:sdt>
      <w:sdtPr>
        <w:rPr>
          <w:rFonts w:asciiTheme="majorHAnsi" w:eastAsia="Calibri" w:hAnsiTheme="majorHAnsi" w:cstheme="majorHAnsi"/>
          <w:sz w:val="24"/>
          <w:szCs w:val="24"/>
          <w:lang w:val="el" w:eastAsia="en-AU"/>
        </w:rPr>
        <w:id w:val="1366102516"/>
        <w:placeholder>
          <w:docPart w:val="DefaultPlaceholder_-1854013440"/>
        </w:placeholder>
      </w:sdtPr>
      <w:sdtEndPr/>
      <w:sdtContent>
        <w:p w14:paraId="7B8A26D4" w14:textId="31A88303" w:rsidR="3C43B995" w:rsidRPr="000905D3" w:rsidRDefault="00BD09C1" w:rsidP="6E65E139">
          <w:pPr>
            <w:spacing w:after="0"/>
            <w:rPr>
              <w:rFonts w:asciiTheme="majorHAnsi" w:eastAsia="Calibri" w:hAnsiTheme="majorHAnsi" w:cstheme="majorHAnsi"/>
              <w:sz w:val="24"/>
              <w:szCs w:val="24"/>
              <w:lang w:eastAsia="en-AU"/>
            </w:rPr>
          </w:pPr>
          <w:r w:rsidRPr="000905D3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&lt;Optional sentence explaining reason for the delay&gt;.</w:t>
          </w:r>
        </w:p>
      </w:sdtContent>
    </w:sdt>
    <w:p w14:paraId="7E0081E8" w14:textId="77777777" w:rsidR="737366B5" w:rsidRPr="000905D3" w:rsidRDefault="737366B5" w:rsidP="737366B5">
      <w:pPr>
        <w:spacing w:after="0"/>
        <w:rPr>
          <w:rFonts w:asciiTheme="majorHAnsi" w:eastAsia="Arial" w:hAnsiTheme="majorHAnsi" w:cstheme="majorHAnsi"/>
          <w:b/>
          <w:bCs/>
          <w:color w:val="0078D4"/>
          <w:sz w:val="24"/>
          <w:szCs w:val="24"/>
          <w:u w:val="single"/>
        </w:rPr>
      </w:pPr>
    </w:p>
    <w:p w14:paraId="74849AE3" w14:textId="77777777" w:rsidR="14BE1C2D" w:rsidRPr="000905D3" w:rsidRDefault="00BD09C1" w:rsidP="737366B5">
      <w:pPr>
        <w:spacing w:after="0"/>
        <w:rPr>
          <w:rFonts w:asciiTheme="majorHAnsi" w:eastAsia="Arial" w:hAnsiTheme="majorHAnsi" w:cstheme="majorHAnsi"/>
          <w:color w:val="000000" w:themeColor="text1"/>
          <w:sz w:val="24"/>
          <w:szCs w:val="24"/>
        </w:rPr>
      </w:pPr>
      <w:r w:rsidRPr="000905D3">
        <w:rPr>
          <w:rFonts w:asciiTheme="majorHAnsi" w:eastAsia="Arial" w:hAnsiTheme="majorHAnsi" w:cstheme="majorHAnsi"/>
          <w:b/>
          <w:bCs/>
          <w:color w:val="000000" w:themeColor="text1"/>
          <w:sz w:val="24"/>
          <w:szCs w:val="24"/>
          <w:u w:val="single"/>
          <w:lang w:val="el"/>
        </w:rPr>
        <w:t>Τι θα συμβεί στη συνέχεια;</w:t>
      </w:r>
    </w:p>
    <w:p w14:paraId="1E36EF2D" w14:textId="57AE24DF" w:rsidR="00F7699A" w:rsidRPr="000905D3" w:rsidRDefault="00BD09C1" w:rsidP="50B1508A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0905D3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Η υγεία σας είναι σημαντική για εμάς.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el" w:eastAsia="en-AU"/>
          </w:rPr>
          <w:id w:val="-1651361618"/>
          <w:placeholder>
            <w:docPart w:val="DefaultPlaceholder_-1854013440"/>
          </w:placeholder>
        </w:sdtPr>
        <w:sdtEndPr/>
        <w:sdtContent>
          <w:r w:rsidRPr="000905D3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&lt;Information about scheduling timeframe and how this will be communicated&gt;.</w:t>
          </w:r>
        </w:sdtContent>
      </w:sdt>
      <w:r w:rsidRPr="000905D3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 </w:t>
      </w:r>
    </w:p>
    <w:p w14:paraId="3C825CCD" w14:textId="77777777" w:rsidR="00DD7989" w:rsidRPr="000905D3" w:rsidRDefault="00DD7989" w:rsidP="00880F7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02EFAF0" w14:textId="77777777" w:rsidR="000614EB" w:rsidRPr="000905D3" w:rsidRDefault="00BD09C1" w:rsidP="00880F75">
      <w:pPr>
        <w:spacing w:after="0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0905D3">
        <w:rPr>
          <w:rFonts w:asciiTheme="majorHAnsi" w:hAnsiTheme="majorHAnsi" w:cstheme="majorHAnsi"/>
          <w:b/>
          <w:bCs/>
          <w:sz w:val="24"/>
          <w:szCs w:val="24"/>
          <w:u w:val="single"/>
          <w:lang w:val="el"/>
        </w:rPr>
        <w:t>Τι γίνεται αν αλλάξει η κατάστασή σας;</w:t>
      </w:r>
    </w:p>
    <w:p w14:paraId="555DBA8E" w14:textId="0AADC09E" w:rsidR="000614EB" w:rsidRPr="000905D3" w:rsidRDefault="00BD09C1" w:rsidP="00880F75">
      <w:pPr>
        <w:spacing w:after="0"/>
        <w:rPr>
          <w:rFonts w:asciiTheme="majorHAnsi" w:hAnsiTheme="majorHAnsi" w:cstheme="majorHAnsi"/>
          <w:sz w:val="24"/>
          <w:szCs w:val="24"/>
          <w:lang w:val="el"/>
        </w:rPr>
      </w:pPr>
      <w:r w:rsidRPr="000905D3">
        <w:rPr>
          <w:rFonts w:asciiTheme="majorHAnsi" w:hAnsiTheme="majorHAnsi" w:cstheme="majorHAnsi"/>
          <w:sz w:val="24"/>
          <w:szCs w:val="24"/>
          <w:lang w:val="el"/>
        </w:rPr>
        <w:t xml:space="preserve">Εάν η κατάσταση της υγείας σας αλλάξει ενώ περιμένετε τη χειρουργική επέμβαση, επικοινωνήστε με τον Γενικό Ιατρό σας (GP) για συμβουλές ή καλέστε τον/την </w:t>
      </w:r>
      <w:sdt>
        <w:sdtPr>
          <w:rPr>
            <w:rFonts w:asciiTheme="majorHAnsi" w:hAnsiTheme="majorHAnsi" w:cstheme="majorHAnsi"/>
            <w:sz w:val="24"/>
            <w:szCs w:val="24"/>
            <w:lang w:val="el"/>
          </w:rPr>
          <w:id w:val="-888723148"/>
          <w:placeholder>
            <w:docPart w:val="DefaultPlaceholder_-1854013440"/>
          </w:placeholder>
        </w:sdtPr>
        <w:sdtEndPr/>
        <w:sdtContent>
          <w:r w:rsidRPr="000905D3">
            <w:rPr>
              <w:rFonts w:asciiTheme="majorHAnsi" w:hAnsiTheme="majorHAnsi" w:cstheme="majorHAnsi"/>
              <w:sz w:val="24"/>
              <w:szCs w:val="24"/>
              <w:lang w:val="el"/>
            </w:rPr>
            <w:t>&lt;Name&gt;</w:t>
          </w:r>
        </w:sdtContent>
      </w:sdt>
      <w:r w:rsidR="004F72C6" w:rsidRPr="000905D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  <w:lang w:val="en-US"/>
          </w:rPr>
          <w:id w:val="-1505433090"/>
          <w:placeholder>
            <w:docPart w:val="DefaultPlaceholder_-1854013440"/>
          </w:placeholder>
        </w:sdtPr>
        <w:sdtEndPr>
          <w:rPr>
            <w:rFonts w:eastAsia="Times New Roman"/>
            <w:noProof/>
            <w:color w:val="000000" w:themeColor="text1"/>
            <w:lang w:val="el" w:eastAsia="en-AU"/>
          </w:rPr>
        </w:sdtEndPr>
        <w:sdtContent>
          <w:r w:rsidR="5A2255A4" w:rsidRPr="000905D3">
            <w:rPr>
              <w:rFonts w:asciiTheme="majorHAnsi" w:eastAsia="Times New Roman" w:hAnsiTheme="majorHAnsi" w:cstheme="majorHAnsi"/>
              <w:noProof/>
              <w:color w:val="000000" w:themeColor="text1"/>
              <w:sz w:val="24"/>
              <w:szCs w:val="24"/>
              <w:lang w:val="el" w:eastAsia="en-AU"/>
            </w:rPr>
            <w:t>&lt;Surgical unit responsible for care&gt;</w:t>
          </w:r>
        </w:sdtContent>
      </w:sdt>
      <w:r w:rsidR="004F72C6" w:rsidRPr="000905D3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en-US" w:eastAsia="en-AU"/>
        </w:rPr>
        <w:t xml:space="preserve"> </w:t>
      </w:r>
      <w:r w:rsidRPr="000905D3">
        <w:rPr>
          <w:rFonts w:asciiTheme="majorHAnsi" w:hAnsiTheme="majorHAnsi" w:cstheme="majorHAnsi"/>
          <w:sz w:val="24"/>
          <w:szCs w:val="24"/>
          <w:lang w:val="el"/>
        </w:rPr>
        <w:t>στο</w:t>
      </w:r>
      <w:r w:rsidR="004F72C6" w:rsidRPr="000905D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  <w:lang w:val="en-US"/>
          </w:rPr>
          <w:id w:val="-1920625691"/>
          <w:placeholder>
            <w:docPart w:val="DefaultPlaceholder_-1854013440"/>
          </w:placeholder>
        </w:sdtPr>
        <w:sdtEndPr>
          <w:rPr>
            <w:lang w:val="el"/>
          </w:rPr>
        </w:sdtEndPr>
        <w:sdtContent>
          <w:r w:rsidRPr="000905D3">
            <w:rPr>
              <w:rFonts w:asciiTheme="majorHAnsi" w:hAnsiTheme="majorHAnsi" w:cstheme="majorHAnsi"/>
              <w:sz w:val="24"/>
              <w:szCs w:val="24"/>
              <w:lang w:val="el"/>
            </w:rPr>
            <w:t>&lt;Contact phone number&gt;</w:t>
          </w:r>
        </w:sdtContent>
      </w:sdt>
      <w:r w:rsidRPr="000905D3">
        <w:rPr>
          <w:rFonts w:asciiTheme="majorHAnsi" w:hAnsiTheme="majorHAnsi" w:cstheme="majorHAnsi"/>
          <w:sz w:val="24"/>
          <w:szCs w:val="24"/>
          <w:lang w:val="el"/>
        </w:rPr>
        <w:t>.</w:t>
      </w:r>
    </w:p>
    <w:p w14:paraId="56906E45" w14:textId="77777777" w:rsidR="000905D3" w:rsidRDefault="000905D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val="el" w:eastAsia="en-AU"/>
        </w:rPr>
      </w:pPr>
      <w:r>
        <w:rPr>
          <w:rFonts w:asciiTheme="majorHAnsi" w:eastAsia="Calibri" w:hAnsiTheme="majorHAnsi" w:cstheme="majorHAnsi"/>
          <w:sz w:val="24"/>
          <w:szCs w:val="24"/>
          <w:lang w:val="el" w:eastAsia="en-AU"/>
        </w:rPr>
        <w:br w:type="page"/>
      </w:r>
    </w:p>
    <w:p w14:paraId="054F79EA" w14:textId="30D76707" w:rsidR="00D23579" w:rsidRPr="000905D3" w:rsidRDefault="00BD09C1" w:rsidP="00AF306B">
      <w:p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r w:rsidRPr="000905D3">
        <w:rPr>
          <w:rFonts w:asciiTheme="majorHAnsi" w:eastAsia="Calibri" w:hAnsiTheme="majorHAnsi" w:cstheme="majorHAnsi"/>
          <w:sz w:val="24"/>
          <w:szCs w:val="24"/>
          <w:lang w:val="el" w:eastAsia="en-AU"/>
        </w:rPr>
        <w:lastRenderedPageBreak/>
        <w:t xml:space="preserve">Παρακαλούμε καλέστε τον/την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el" w:eastAsia="en-AU"/>
          </w:rPr>
          <w:id w:val="1515034545"/>
          <w:placeholder>
            <w:docPart w:val="DefaultPlaceholder_-1854013440"/>
          </w:placeholder>
        </w:sdtPr>
        <w:sdtEndPr/>
        <w:sdtContent>
          <w:r w:rsidRPr="000905D3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&lt;Name&gt;</w:t>
          </w:r>
        </w:sdtContent>
      </w:sdt>
      <w:r w:rsidR="004F72C6" w:rsidRPr="000905D3">
        <w:rPr>
          <w:rFonts w:asciiTheme="majorHAnsi" w:eastAsia="Calibri" w:hAnsiTheme="majorHAnsi" w:cstheme="majorHAnsi"/>
          <w:sz w:val="24"/>
          <w:szCs w:val="24"/>
          <w:lang w:val="en-US" w:eastAsia="en-AU"/>
        </w:rPr>
        <w:t xml:space="preserve">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en-US" w:eastAsia="en-AU"/>
          </w:rPr>
          <w:id w:val="1530608172"/>
          <w:placeholder>
            <w:docPart w:val="DefaultPlaceholder_-1854013440"/>
          </w:placeholder>
        </w:sdtPr>
        <w:sdtEndPr>
          <w:rPr>
            <w:lang w:val="el"/>
          </w:rPr>
        </w:sdtEndPr>
        <w:sdtContent>
          <w:r w:rsidRPr="000905D3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&lt;Position&gt;</w:t>
          </w:r>
        </w:sdtContent>
      </w:sdt>
      <w:r w:rsidRPr="000905D3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 στο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el" w:eastAsia="en-AU"/>
          </w:rPr>
          <w:id w:val="-1523619406"/>
          <w:placeholder>
            <w:docPart w:val="DefaultPlaceholder_-1854013440"/>
          </w:placeholder>
        </w:sdtPr>
        <w:sdtEndPr/>
        <w:sdtContent>
          <w:r w:rsidRPr="000905D3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&lt;Contact phone number&gt;</w:t>
          </w:r>
        </w:sdtContent>
      </w:sdt>
      <w:r w:rsidR="004F72C6" w:rsidRPr="000905D3">
        <w:rPr>
          <w:rFonts w:asciiTheme="majorHAnsi" w:eastAsia="Calibri" w:hAnsiTheme="majorHAnsi" w:cstheme="majorHAnsi"/>
          <w:sz w:val="24"/>
          <w:szCs w:val="24"/>
          <w:lang w:val="en-US" w:eastAsia="en-AU"/>
        </w:rPr>
        <w:t xml:space="preserve"> </w:t>
      </w:r>
      <w:r w:rsidRPr="000905D3">
        <w:rPr>
          <w:rFonts w:asciiTheme="majorHAnsi" w:eastAsia="Calibri" w:hAnsiTheme="majorHAnsi" w:cstheme="majorHAnsi"/>
          <w:sz w:val="24"/>
          <w:szCs w:val="24"/>
          <w:lang w:val="el" w:eastAsia="en-AU"/>
        </w:rPr>
        <w:t>εάν:</w:t>
      </w:r>
    </w:p>
    <w:p w14:paraId="5504AC4C" w14:textId="77777777" w:rsidR="00AF306B" w:rsidRPr="000905D3" w:rsidRDefault="00BD09C1" w:rsidP="002E405B">
      <w:pPr>
        <w:pStyle w:val="ListParagraph"/>
        <w:numPr>
          <w:ilvl w:val="0"/>
          <w:numId w:val="28"/>
        </w:num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r w:rsidRPr="000905D3">
        <w:rPr>
          <w:rFonts w:asciiTheme="majorHAnsi" w:eastAsia="Calibri" w:hAnsiTheme="majorHAnsi" w:cstheme="majorHAnsi"/>
          <w:sz w:val="24"/>
          <w:szCs w:val="24"/>
          <w:lang w:val="el" w:eastAsia="en-AU"/>
        </w:rPr>
        <w:t>έχετε οποιεσδήποτε ερωτήσεις σχετικά με τη συμμετοχή σας στη λίστα προετοιμασίας προγραμματισμένης χειρουργικής επέμβασης ή τον προγραμματισμό της χειρουργικής σας επέμβασης</w:t>
      </w:r>
    </w:p>
    <w:p w14:paraId="2F52B27B" w14:textId="77777777" w:rsidR="006A41F2" w:rsidRPr="000905D3" w:rsidRDefault="00BD09C1" w:rsidP="006A41F2">
      <w:pPr>
        <w:pStyle w:val="ListParagraph"/>
        <w:numPr>
          <w:ilvl w:val="0"/>
          <w:numId w:val="28"/>
        </w:num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r w:rsidRPr="000905D3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αποφασίσετε να μην κάνετε τη χειρουργική επέμβαση </w:t>
      </w:r>
    </w:p>
    <w:p w14:paraId="1295EE7B" w14:textId="77777777" w:rsidR="006A41F2" w:rsidRPr="000905D3" w:rsidRDefault="00BD09C1" w:rsidP="006A41F2">
      <w:pPr>
        <w:pStyle w:val="ListParagraph"/>
        <w:numPr>
          <w:ilvl w:val="0"/>
          <w:numId w:val="28"/>
        </w:num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r w:rsidRPr="000905D3">
        <w:rPr>
          <w:rFonts w:asciiTheme="majorHAnsi" w:eastAsia="Calibri" w:hAnsiTheme="majorHAnsi" w:cstheme="majorHAnsi"/>
          <w:sz w:val="24"/>
          <w:szCs w:val="24"/>
          <w:lang w:val="el" w:eastAsia="en-AU"/>
        </w:rPr>
        <w:t>έχετε ήδη υποβληθεί σε χειρουργική επέμβαση σε άλλο νοσοκομείο</w:t>
      </w:r>
    </w:p>
    <w:p w14:paraId="1CEA9756" w14:textId="77777777" w:rsidR="006A41F2" w:rsidRPr="000905D3" w:rsidRDefault="00BD09C1" w:rsidP="75A41644">
      <w:pPr>
        <w:pStyle w:val="ListParagraph"/>
        <w:numPr>
          <w:ilvl w:val="0"/>
          <w:numId w:val="28"/>
        </w:numPr>
        <w:spacing w:after="0"/>
        <w:rPr>
          <w:rFonts w:asciiTheme="majorHAnsi" w:eastAsia="Arial" w:hAnsiTheme="majorHAnsi" w:cstheme="majorHAnsi"/>
          <w:lang w:eastAsia="en-AU"/>
        </w:rPr>
      </w:pPr>
      <w:r w:rsidRPr="000905D3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πρέπει να αλλάξετε τα στοιχεία επικοινωνίας σας </w:t>
      </w:r>
    </w:p>
    <w:p w14:paraId="6EBC8FFD" w14:textId="77777777" w:rsidR="00235CAB" w:rsidRPr="000905D3" w:rsidRDefault="00BD09C1" w:rsidP="002E405B">
      <w:pPr>
        <w:pStyle w:val="ListParagraph"/>
        <w:numPr>
          <w:ilvl w:val="0"/>
          <w:numId w:val="28"/>
        </w:num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r w:rsidRPr="000905D3">
        <w:rPr>
          <w:rFonts w:asciiTheme="majorHAnsi" w:eastAsia="Calibri" w:hAnsiTheme="majorHAnsi" w:cstheme="majorHAnsi"/>
          <w:sz w:val="24"/>
          <w:szCs w:val="24"/>
          <w:lang w:val="el" w:eastAsia="en-AU"/>
        </w:rPr>
        <w:t>πρέπει να μας πείτε για τυχόν χρονικές περιόδους που δεν μπορείτε να είστε διαθέσιμοι για χειρουργική επέμβαση.</w:t>
      </w:r>
    </w:p>
    <w:p w14:paraId="52ECBD44" w14:textId="77777777" w:rsidR="00AF306B" w:rsidRPr="000905D3" w:rsidRDefault="00AF306B" w:rsidP="00AF306B">
      <w:pPr>
        <w:tabs>
          <w:tab w:val="right" w:pos="9026"/>
        </w:tabs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</w:p>
    <w:p w14:paraId="5F25CA52" w14:textId="77777777" w:rsidR="001618A4" w:rsidRPr="000905D3" w:rsidRDefault="00BD09C1" w:rsidP="001618A4">
      <w:pPr>
        <w:tabs>
          <w:tab w:val="right" w:pos="9026"/>
        </w:tabs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r w:rsidRPr="000905D3">
        <w:rPr>
          <w:rFonts w:asciiTheme="majorHAnsi" w:eastAsia="Calibri" w:hAnsiTheme="majorHAnsi" w:cstheme="majorHAnsi"/>
          <w:sz w:val="24"/>
          <w:szCs w:val="24"/>
          <w:lang w:val="el" w:eastAsia="en-AU"/>
        </w:rPr>
        <w:t>Με εκτίμηση,</w:t>
      </w:r>
    </w:p>
    <w:p w14:paraId="47CF85DA" w14:textId="78848138" w:rsidR="000B4D17" w:rsidRPr="000905D3" w:rsidRDefault="008A0FE4" w:rsidP="001618A4">
      <w:p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sdt>
        <w:sdtPr>
          <w:rPr>
            <w:rFonts w:asciiTheme="majorHAnsi" w:eastAsia="Calibri" w:hAnsiTheme="majorHAnsi" w:cstheme="majorHAnsi"/>
            <w:sz w:val="24"/>
            <w:szCs w:val="24"/>
            <w:lang w:val="el" w:eastAsia="en-AU"/>
          </w:rPr>
          <w:id w:val="482124861"/>
          <w:placeholder>
            <w:docPart w:val="DefaultPlaceholder_-1854013440"/>
          </w:placeholder>
        </w:sdtPr>
        <w:sdtEndPr/>
        <w:sdtContent>
          <w:r w:rsidR="00BD09C1" w:rsidRPr="000905D3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[</w:t>
          </w:r>
          <w:r w:rsidR="004F72C6" w:rsidRPr="000905D3">
            <w:rPr>
              <w:rFonts w:asciiTheme="majorHAnsi" w:eastAsia="Calibri" w:hAnsiTheme="majorHAnsi" w:cstheme="majorHAnsi"/>
              <w:sz w:val="24"/>
              <w:szCs w:val="24"/>
              <w:lang w:val="en-US" w:eastAsia="en-AU"/>
            </w:rPr>
            <w:t>Name</w:t>
          </w:r>
          <w:r w:rsidR="00BD09C1" w:rsidRPr="000905D3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]</w:t>
          </w:r>
        </w:sdtContent>
      </w:sdt>
      <w:r w:rsidR="00BD09C1" w:rsidRPr="000905D3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, </w:t>
      </w:r>
    </w:p>
    <w:sdt>
      <w:sdtPr>
        <w:rPr>
          <w:rFonts w:asciiTheme="majorHAnsi" w:eastAsia="Calibri" w:hAnsiTheme="majorHAnsi" w:cstheme="majorHAnsi"/>
          <w:sz w:val="24"/>
          <w:szCs w:val="24"/>
          <w:lang w:val="el" w:eastAsia="en-AU"/>
        </w:rPr>
        <w:id w:val="-670403745"/>
        <w:placeholder>
          <w:docPart w:val="DefaultPlaceholder_-1854013440"/>
        </w:placeholder>
      </w:sdtPr>
      <w:sdtEndPr/>
      <w:sdtContent>
        <w:p w14:paraId="7F4EE2C5" w14:textId="091B011A" w:rsidR="001618A4" w:rsidRPr="000905D3" w:rsidRDefault="00BD09C1" w:rsidP="001618A4">
          <w:pPr>
            <w:spacing w:after="0"/>
            <w:rPr>
              <w:rFonts w:asciiTheme="majorHAnsi" w:eastAsia="Calibri" w:hAnsiTheme="majorHAnsi" w:cstheme="majorHAnsi"/>
              <w:sz w:val="24"/>
              <w:szCs w:val="24"/>
              <w:lang w:eastAsia="en-AU"/>
            </w:rPr>
          </w:pPr>
          <w:r w:rsidRPr="000905D3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[</w:t>
          </w:r>
          <w:r w:rsidR="004F72C6" w:rsidRPr="000905D3">
            <w:rPr>
              <w:rFonts w:asciiTheme="majorHAnsi" w:eastAsia="Calibri" w:hAnsiTheme="majorHAnsi" w:cstheme="majorHAnsi"/>
              <w:sz w:val="24"/>
              <w:szCs w:val="24"/>
              <w:lang w:val="en-US" w:eastAsia="en-AU"/>
            </w:rPr>
            <w:t>Position</w:t>
          </w:r>
          <w:r w:rsidRPr="000905D3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]</w:t>
          </w:r>
        </w:p>
      </w:sdtContent>
    </w:sdt>
    <w:p w14:paraId="105E92F6" w14:textId="06FD9462" w:rsidR="004A1FA1" w:rsidRPr="000905D3" w:rsidRDefault="008A0FE4" w:rsidP="001618A4">
      <w:pPr>
        <w:spacing w:after="0"/>
        <w:rPr>
          <w:rFonts w:asciiTheme="majorHAnsi" w:eastAsia="Calibri" w:hAnsiTheme="majorHAnsi" w:cstheme="majorHAnsi"/>
          <w:sz w:val="24"/>
          <w:szCs w:val="24"/>
        </w:rPr>
      </w:pPr>
      <w:sdt>
        <w:sdtPr>
          <w:rPr>
            <w:rFonts w:asciiTheme="majorHAnsi" w:eastAsia="Calibri" w:hAnsiTheme="majorHAnsi" w:cstheme="majorHAnsi"/>
            <w:sz w:val="24"/>
            <w:szCs w:val="24"/>
            <w:lang w:val="el" w:eastAsia="en-AU"/>
          </w:rPr>
          <w:id w:val="-1838986815"/>
          <w:placeholder>
            <w:docPart w:val="DefaultPlaceholder_-1854013440"/>
          </w:placeholder>
        </w:sdtPr>
        <w:sdtEndPr/>
        <w:sdtContent>
          <w:r w:rsidR="00BD09C1" w:rsidRPr="000905D3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[</w:t>
          </w:r>
          <w:r w:rsidR="004F72C6" w:rsidRPr="000905D3">
            <w:rPr>
              <w:rFonts w:asciiTheme="majorHAnsi" w:eastAsia="Calibri" w:hAnsiTheme="majorHAnsi" w:cstheme="majorHAnsi"/>
              <w:sz w:val="24"/>
              <w:szCs w:val="24"/>
              <w:lang w:val="en-US" w:eastAsia="en-AU"/>
            </w:rPr>
            <w:t>Health Service</w:t>
          </w:r>
          <w:r w:rsidR="00BD09C1" w:rsidRPr="000905D3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]</w:t>
          </w:r>
        </w:sdtContent>
      </w:sdt>
      <w:r w:rsidR="00BD09C1" w:rsidRPr="000905D3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 </w:t>
      </w:r>
    </w:p>
    <w:sectPr w:rsidR="004A1FA1" w:rsidRPr="000905D3" w:rsidSect="009F7113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59" w:right="851" w:bottom="1134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E18FB" w14:textId="77777777" w:rsidR="005837CE" w:rsidRDefault="005837CE">
      <w:pPr>
        <w:spacing w:after="0" w:line="240" w:lineRule="auto"/>
      </w:pPr>
      <w:r>
        <w:separator/>
      </w:r>
    </w:p>
  </w:endnote>
  <w:endnote w:type="continuationSeparator" w:id="0">
    <w:p w14:paraId="35E90C25" w14:textId="77777777" w:rsidR="005837CE" w:rsidRDefault="0058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36C3" w14:textId="77777777" w:rsidR="00942AF1" w:rsidRDefault="00BD09C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45B7197" wp14:editId="43215B5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D5098A" w14:textId="77777777" w:rsidR="00717F25" w:rsidRPr="00717F25" w:rsidRDefault="00BD09C1" w:rsidP="00717F25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17F25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  <w:lang w:val="el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5B719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11D5098A" w14:textId="77777777" w:rsidR="00717F25" w:rsidRPr="00717F25" w:rsidRDefault="00BD09C1" w:rsidP="00717F25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717F25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  <w:lang w:val="el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AC5F" w14:textId="0C7EDEC2" w:rsidR="00C74724" w:rsidRDefault="00C74724" w:rsidP="00C74724">
    <w:pPr>
      <w:pStyle w:val="Footer"/>
    </w:pPr>
    <w:r w:rsidRPr="00FA5FBD">
      <w:rPr>
        <w:rFonts w:eastAsia="Arial Black" w:cstheme="majorHAnsi"/>
        <w:noProof/>
        <w:color w:val="000000"/>
        <w:lang w:bidi="ar"/>
      </w:rPr>
      <w:t>Advice that surgery has been delayed for urgency category 1 patients</w:t>
    </w:r>
    <w:r>
      <w:rPr>
        <w:rFonts w:eastAsia="Arial Black" w:cstheme="majorHAnsi"/>
        <w:noProof/>
        <w:color w:val="000000"/>
        <w:lang w:bidi="ar"/>
      </w:rPr>
      <w:t xml:space="preserve"> Greek</w: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4886E3C" wp14:editId="40F9D6B4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864758753" name="Text Box 186475875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72D7F5" w14:textId="77777777" w:rsidR="00C74724" w:rsidRPr="00717F25" w:rsidRDefault="00C74724" w:rsidP="00C74724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17F25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  <w:lang w:val="el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886E3C" id="_x0000_t202" coordsize="21600,21600" o:spt="202" path="m,l,21600r21600,l21600,xe">
              <v:stroke joinstyle="miter"/>
              <v:path gradientshapeok="t" o:connecttype="rect"/>
            </v:shapetype>
            <v:shape id="Text Box 1864758753" o:spid="_x0000_s1027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5972D7F5" w14:textId="77777777" w:rsidR="00C74724" w:rsidRPr="00717F25" w:rsidRDefault="00C74724" w:rsidP="00C74724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717F25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  <w:lang w:val="el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B76FF13" w14:textId="77777777" w:rsidR="004031EA" w:rsidRPr="000D2B06" w:rsidRDefault="004031EA" w:rsidP="00B37D20">
    <w:pPr>
      <w:pStyle w:val="Footer"/>
      <w:jc w:val="right"/>
      <w:rPr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1C4B" w14:textId="2D8DC2CB" w:rsidR="000F67B0" w:rsidRDefault="000F67B0" w:rsidP="000F67B0">
    <w:pPr>
      <w:pStyle w:val="Footer"/>
    </w:pPr>
    <w:r w:rsidRPr="00FA5FBD">
      <w:rPr>
        <w:rFonts w:eastAsia="Arial Black" w:cstheme="majorHAnsi"/>
        <w:noProof/>
        <w:color w:val="000000"/>
        <w:lang w:bidi="ar"/>
      </w:rPr>
      <w:t>Advice that surgery has been delayed for urgency category 1 patients</w:t>
    </w:r>
    <w:r>
      <w:rPr>
        <w:rFonts w:eastAsia="Arial Black" w:cstheme="majorHAnsi"/>
        <w:noProof/>
        <w:color w:val="000000"/>
        <w:lang w:bidi="ar"/>
      </w:rPr>
      <w:t xml:space="preserve"> Greek</w:t>
    </w: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35616541" wp14:editId="747639C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126728595" name="Text Box 112672859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B10EC5" w14:textId="77777777" w:rsidR="000F67B0" w:rsidRPr="00717F25" w:rsidRDefault="000F67B0" w:rsidP="000F67B0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17F25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  <w:lang w:val="el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616541" id="_x0000_t202" coordsize="21600,21600" o:spt="202" path="m,l,21600r21600,l21600,xe">
              <v:stroke joinstyle="miter"/>
              <v:path gradientshapeok="t" o:connecttype="rect"/>
            </v:shapetype>
            <v:shape id="Text Box 1126728595" o:spid="_x0000_s1028" type="#_x0000_t202" alt="OFFICIAL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56B10EC5" w14:textId="77777777" w:rsidR="000F67B0" w:rsidRPr="00717F25" w:rsidRDefault="000F67B0" w:rsidP="000F67B0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717F25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  <w:lang w:val="el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DF9D10B" w14:textId="77777777" w:rsidR="00942AF1" w:rsidRDefault="00BD09C1" w:rsidP="00C74724">
    <w:pPr>
      <w:pStyle w:val="Footer"/>
      <w:ind w:left="-567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7147A1D" wp14:editId="179D8A7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21E4C3" w14:textId="77777777" w:rsidR="00717F25" w:rsidRPr="00717F25" w:rsidRDefault="00BD09C1" w:rsidP="00717F25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17F25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  <w:lang w:val="el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147A1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F21E4C3" w14:textId="77777777" w:rsidR="00717F25" w:rsidRPr="00717F25" w:rsidRDefault="00BD09C1" w:rsidP="00717F25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717F25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  <w:lang w:val="el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A071C" w14:textId="77777777" w:rsidR="005837CE" w:rsidRDefault="005837CE">
      <w:pPr>
        <w:spacing w:after="0" w:line="240" w:lineRule="auto"/>
      </w:pPr>
      <w:r>
        <w:separator/>
      </w:r>
    </w:p>
  </w:footnote>
  <w:footnote w:type="continuationSeparator" w:id="0">
    <w:p w14:paraId="54AD3CBB" w14:textId="77777777" w:rsidR="005837CE" w:rsidRDefault="00583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A0AA" w14:textId="77777777" w:rsidR="009F7113" w:rsidRDefault="009F7113" w:rsidP="009F7113">
    <w:r>
      <w:t>Health service logo</w:t>
    </w:r>
  </w:p>
  <w:p w14:paraId="5FD60E8F" w14:textId="77777777" w:rsidR="009F7113" w:rsidRDefault="009F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5F4EC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3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82D5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080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EC02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06FE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E46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8BA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8467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86AA965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7310AC78" w:tentative="1">
      <w:start w:val="1"/>
      <w:numFmt w:val="lowerLetter"/>
      <w:lvlText w:val="%2."/>
      <w:lvlJc w:val="left"/>
      <w:pPr>
        <w:ind w:left="1440" w:hanging="360"/>
      </w:pPr>
    </w:lvl>
    <w:lvl w:ilvl="2" w:tplc="EF5070DC" w:tentative="1">
      <w:start w:val="1"/>
      <w:numFmt w:val="lowerRoman"/>
      <w:lvlText w:val="%3."/>
      <w:lvlJc w:val="right"/>
      <w:pPr>
        <w:ind w:left="2160" w:hanging="180"/>
      </w:pPr>
    </w:lvl>
    <w:lvl w:ilvl="3" w:tplc="13F4E5E2" w:tentative="1">
      <w:start w:val="1"/>
      <w:numFmt w:val="decimal"/>
      <w:lvlText w:val="%4."/>
      <w:lvlJc w:val="left"/>
      <w:pPr>
        <w:ind w:left="2880" w:hanging="360"/>
      </w:pPr>
    </w:lvl>
    <w:lvl w:ilvl="4" w:tplc="BC6E620E" w:tentative="1">
      <w:start w:val="1"/>
      <w:numFmt w:val="lowerLetter"/>
      <w:lvlText w:val="%5."/>
      <w:lvlJc w:val="left"/>
      <w:pPr>
        <w:ind w:left="3600" w:hanging="360"/>
      </w:pPr>
    </w:lvl>
    <w:lvl w:ilvl="5" w:tplc="0BA65496" w:tentative="1">
      <w:start w:val="1"/>
      <w:numFmt w:val="lowerRoman"/>
      <w:lvlText w:val="%6."/>
      <w:lvlJc w:val="right"/>
      <w:pPr>
        <w:ind w:left="4320" w:hanging="180"/>
      </w:pPr>
    </w:lvl>
    <w:lvl w:ilvl="6" w:tplc="57360C02" w:tentative="1">
      <w:start w:val="1"/>
      <w:numFmt w:val="decimal"/>
      <w:lvlText w:val="%7."/>
      <w:lvlJc w:val="left"/>
      <w:pPr>
        <w:ind w:left="5040" w:hanging="360"/>
      </w:pPr>
    </w:lvl>
    <w:lvl w:ilvl="7" w:tplc="F6826FEE" w:tentative="1">
      <w:start w:val="1"/>
      <w:numFmt w:val="lowerLetter"/>
      <w:lvlText w:val="%8."/>
      <w:lvlJc w:val="left"/>
      <w:pPr>
        <w:ind w:left="5760" w:hanging="360"/>
      </w:pPr>
    </w:lvl>
    <w:lvl w:ilvl="8" w:tplc="85DE1E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31C235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D9DEADCE" w:tentative="1">
      <w:start w:val="1"/>
      <w:numFmt w:val="lowerLetter"/>
      <w:lvlText w:val="%2."/>
      <w:lvlJc w:val="left"/>
      <w:pPr>
        <w:ind w:left="1440" w:hanging="360"/>
      </w:pPr>
    </w:lvl>
    <w:lvl w:ilvl="2" w:tplc="4572B3BC" w:tentative="1">
      <w:start w:val="1"/>
      <w:numFmt w:val="lowerRoman"/>
      <w:lvlText w:val="%3."/>
      <w:lvlJc w:val="right"/>
      <w:pPr>
        <w:ind w:left="2160" w:hanging="180"/>
      </w:pPr>
    </w:lvl>
    <w:lvl w:ilvl="3" w:tplc="B8320EF4" w:tentative="1">
      <w:start w:val="1"/>
      <w:numFmt w:val="decimal"/>
      <w:lvlText w:val="%4."/>
      <w:lvlJc w:val="left"/>
      <w:pPr>
        <w:ind w:left="2880" w:hanging="360"/>
      </w:pPr>
    </w:lvl>
    <w:lvl w:ilvl="4" w:tplc="F28A31CC" w:tentative="1">
      <w:start w:val="1"/>
      <w:numFmt w:val="lowerLetter"/>
      <w:lvlText w:val="%5."/>
      <w:lvlJc w:val="left"/>
      <w:pPr>
        <w:ind w:left="3600" w:hanging="360"/>
      </w:pPr>
    </w:lvl>
    <w:lvl w:ilvl="5" w:tplc="C2F2371E" w:tentative="1">
      <w:start w:val="1"/>
      <w:numFmt w:val="lowerRoman"/>
      <w:lvlText w:val="%6."/>
      <w:lvlJc w:val="right"/>
      <w:pPr>
        <w:ind w:left="4320" w:hanging="180"/>
      </w:pPr>
    </w:lvl>
    <w:lvl w:ilvl="6" w:tplc="E014E868" w:tentative="1">
      <w:start w:val="1"/>
      <w:numFmt w:val="decimal"/>
      <w:lvlText w:val="%7."/>
      <w:lvlJc w:val="left"/>
      <w:pPr>
        <w:ind w:left="5040" w:hanging="360"/>
      </w:pPr>
    </w:lvl>
    <w:lvl w:ilvl="7" w:tplc="71729444" w:tentative="1">
      <w:start w:val="1"/>
      <w:numFmt w:val="lowerLetter"/>
      <w:lvlText w:val="%8."/>
      <w:lvlJc w:val="left"/>
      <w:pPr>
        <w:ind w:left="5760" w:hanging="360"/>
      </w:pPr>
    </w:lvl>
    <w:lvl w:ilvl="8" w:tplc="644626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796235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90A0D0B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712051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BEF0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D1A618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AF43F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16475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4E6E4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E0897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37A67"/>
    <w:multiLevelType w:val="hybridMultilevel"/>
    <w:tmpl w:val="45C896E6"/>
    <w:lvl w:ilvl="0" w:tplc="DA56A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23D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49A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CE7F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767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8216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C6C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E050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9A43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D4D"/>
    <w:multiLevelType w:val="hybridMultilevel"/>
    <w:tmpl w:val="F912C26C"/>
    <w:lvl w:ilvl="0" w:tplc="AC90B0D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CD9EB1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DCC40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2091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ECB6F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1562C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C1C0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2362E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E6CEC2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660B3"/>
    <w:multiLevelType w:val="hybridMultilevel"/>
    <w:tmpl w:val="E746EE18"/>
    <w:lvl w:ilvl="0" w:tplc="114AB78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714CD3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64D7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25E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4877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96FF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06AF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0AC0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8EAF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6D36E1"/>
    <w:multiLevelType w:val="hybridMultilevel"/>
    <w:tmpl w:val="20D4F010"/>
    <w:lvl w:ilvl="0" w:tplc="B1A236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DEEEE6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A042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5E7F6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B521F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8A6E6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2814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76D1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CF8DF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053252E"/>
    <w:multiLevelType w:val="hybridMultilevel"/>
    <w:tmpl w:val="056A0328"/>
    <w:lvl w:ilvl="0" w:tplc="188E4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F2D0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86DC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B01C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8A89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0CC1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281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E6A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3892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D05A5"/>
    <w:multiLevelType w:val="hybridMultilevel"/>
    <w:tmpl w:val="0BFACFCC"/>
    <w:lvl w:ilvl="0" w:tplc="8D6C0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B6AC34" w:tentative="1">
      <w:start w:val="1"/>
      <w:numFmt w:val="lowerLetter"/>
      <w:lvlText w:val="%2."/>
      <w:lvlJc w:val="left"/>
      <w:pPr>
        <w:ind w:left="1440" w:hanging="360"/>
      </w:pPr>
    </w:lvl>
    <w:lvl w:ilvl="2" w:tplc="C5D64F58" w:tentative="1">
      <w:start w:val="1"/>
      <w:numFmt w:val="lowerRoman"/>
      <w:lvlText w:val="%3."/>
      <w:lvlJc w:val="right"/>
      <w:pPr>
        <w:ind w:left="2160" w:hanging="180"/>
      </w:pPr>
    </w:lvl>
    <w:lvl w:ilvl="3" w:tplc="53E4D5FE" w:tentative="1">
      <w:start w:val="1"/>
      <w:numFmt w:val="decimal"/>
      <w:lvlText w:val="%4."/>
      <w:lvlJc w:val="left"/>
      <w:pPr>
        <w:ind w:left="2880" w:hanging="360"/>
      </w:pPr>
    </w:lvl>
    <w:lvl w:ilvl="4" w:tplc="213205D2" w:tentative="1">
      <w:start w:val="1"/>
      <w:numFmt w:val="lowerLetter"/>
      <w:lvlText w:val="%5."/>
      <w:lvlJc w:val="left"/>
      <w:pPr>
        <w:ind w:left="3600" w:hanging="360"/>
      </w:pPr>
    </w:lvl>
    <w:lvl w:ilvl="5" w:tplc="BA280758" w:tentative="1">
      <w:start w:val="1"/>
      <w:numFmt w:val="lowerRoman"/>
      <w:lvlText w:val="%6."/>
      <w:lvlJc w:val="right"/>
      <w:pPr>
        <w:ind w:left="4320" w:hanging="180"/>
      </w:pPr>
    </w:lvl>
    <w:lvl w:ilvl="6" w:tplc="31EC8CEA" w:tentative="1">
      <w:start w:val="1"/>
      <w:numFmt w:val="decimal"/>
      <w:lvlText w:val="%7."/>
      <w:lvlJc w:val="left"/>
      <w:pPr>
        <w:ind w:left="5040" w:hanging="360"/>
      </w:pPr>
    </w:lvl>
    <w:lvl w:ilvl="7" w:tplc="7A1C177E" w:tentative="1">
      <w:start w:val="1"/>
      <w:numFmt w:val="lowerLetter"/>
      <w:lvlText w:val="%8."/>
      <w:lvlJc w:val="left"/>
      <w:pPr>
        <w:ind w:left="5760" w:hanging="360"/>
      </w:pPr>
    </w:lvl>
    <w:lvl w:ilvl="8" w:tplc="9F842D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92F"/>
    <w:multiLevelType w:val="hybridMultilevel"/>
    <w:tmpl w:val="D2083C7A"/>
    <w:lvl w:ilvl="0" w:tplc="D9D66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C893AA" w:tentative="1">
      <w:start w:val="1"/>
      <w:numFmt w:val="lowerLetter"/>
      <w:lvlText w:val="%2."/>
      <w:lvlJc w:val="left"/>
      <w:pPr>
        <w:ind w:left="1440" w:hanging="360"/>
      </w:pPr>
    </w:lvl>
    <w:lvl w:ilvl="2" w:tplc="6EE4B2A2" w:tentative="1">
      <w:start w:val="1"/>
      <w:numFmt w:val="lowerRoman"/>
      <w:lvlText w:val="%3."/>
      <w:lvlJc w:val="right"/>
      <w:pPr>
        <w:ind w:left="2160" w:hanging="180"/>
      </w:pPr>
    </w:lvl>
    <w:lvl w:ilvl="3" w:tplc="89829F94" w:tentative="1">
      <w:start w:val="1"/>
      <w:numFmt w:val="decimal"/>
      <w:lvlText w:val="%4."/>
      <w:lvlJc w:val="left"/>
      <w:pPr>
        <w:ind w:left="2880" w:hanging="360"/>
      </w:pPr>
    </w:lvl>
    <w:lvl w:ilvl="4" w:tplc="8710E5B4" w:tentative="1">
      <w:start w:val="1"/>
      <w:numFmt w:val="lowerLetter"/>
      <w:lvlText w:val="%5."/>
      <w:lvlJc w:val="left"/>
      <w:pPr>
        <w:ind w:left="3600" w:hanging="360"/>
      </w:pPr>
    </w:lvl>
    <w:lvl w:ilvl="5" w:tplc="E846509C" w:tentative="1">
      <w:start w:val="1"/>
      <w:numFmt w:val="lowerRoman"/>
      <w:lvlText w:val="%6."/>
      <w:lvlJc w:val="right"/>
      <w:pPr>
        <w:ind w:left="4320" w:hanging="180"/>
      </w:pPr>
    </w:lvl>
    <w:lvl w:ilvl="6" w:tplc="C5828236" w:tentative="1">
      <w:start w:val="1"/>
      <w:numFmt w:val="decimal"/>
      <w:lvlText w:val="%7."/>
      <w:lvlJc w:val="left"/>
      <w:pPr>
        <w:ind w:left="5040" w:hanging="360"/>
      </w:pPr>
    </w:lvl>
    <w:lvl w:ilvl="7" w:tplc="B686C676" w:tentative="1">
      <w:start w:val="1"/>
      <w:numFmt w:val="lowerLetter"/>
      <w:lvlText w:val="%8."/>
      <w:lvlJc w:val="left"/>
      <w:pPr>
        <w:ind w:left="5760" w:hanging="360"/>
      </w:pPr>
    </w:lvl>
    <w:lvl w:ilvl="8" w:tplc="380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974801395">
    <w:abstractNumId w:val="5"/>
  </w:num>
  <w:num w:numId="2" w16cid:durableId="9618109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87656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30542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9506586">
    <w:abstractNumId w:val="7"/>
  </w:num>
  <w:num w:numId="6" w16cid:durableId="11219232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1858852">
    <w:abstractNumId w:val="7"/>
  </w:num>
  <w:num w:numId="8" w16cid:durableId="503404097">
    <w:abstractNumId w:val="14"/>
  </w:num>
  <w:num w:numId="9" w16cid:durableId="1859000951">
    <w:abstractNumId w:val="20"/>
  </w:num>
  <w:num w:numId="10" w16cid:durableId="276454206">
    <w:abstractNumId w:val="2"/>
  </w:num>
  <w:num w:numId="11" w16cid:durableId="569510606">
    <w:abstractNumId w:val="16"/>
  </w:num>
  <w:num w:numId="12" w16cid:durableId="56902951">
    <w:abstractNumId w:val="3"/>
  </w:num>
  <w:num w:numId="13" w16cid:durableId="2092044085">
    <w:abstractNumId w:val="0"/>
  </w:num>
  <w:num w:numId="14" w16cid:durableId="5796790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371282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535066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35255379">
    <w:abstractNumId w:val="10"/>
  </w:num>
  <w:num w:numId="18" w16cid:durableId="140778552">
    <w:abstractNumId w:val="15"/>
  </w:num>
  <w:num w:numId="19" w16cid:durableId="213197289">
    <w:abstractNumId w:val="8"/>
  </w:num>
  <w:num w:numId="20" w16cid:durableId="216816277">
    <w:abstractNumId w:val="13"/>
  </w:num>
  <w:num w:numId="21" w16cid:durableId="1838106176">
    <w:abstractNumId w:val="4"/>
  </w:num>
  <w:num w:numId="22" w16cid:durableId="1454397480">
    <w:abstractNumId w:val="18"/>
  </w:num>
  <w:num w:numId="23" w16cid:durableId="1937206216">
    <w:abstractNumId w:val="11"/>
  </w:num>
  <w:num w:numId="24" w16cid:durableId="105346081">
    <w:abstractNumId w:val="6"/>
  </w:num>
  <w:num w:numId="25" w16cid:durableId="1549881765">
    <w:abstractNumId w:val="1"/>
  </w:num>
  <w:num w:numId="26" w16cid:durableId="809175537">
    <w:abstractNumId w:val="19"/>
  </w:num>
  <w:num w:numId="27" w16cid:durableId="360590189">
    <w:abstractNumId w:val="17"/>
  </w:num>
  <w:num w:numId="28" w16cid:durableId="391536810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SortMethod w:val="0000"/>
  <w:documentProtection w:edit="forms" w:enforcement="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97"/>
    <w:rsid w:val="000049C1"/>
    <w:rsid w:val="000072B6"/>
    <w:rsid w:val="0001021B"/>
    <w:rsid w:val="00011D89"/>
    <w:rsid w:val="00012416"/>
    <w:rsid w:val="000137AB"/>
    <w:rsid w:val="00015E06"/>
    <w:rsid w:val="00017C55"/>
    <w:rsid w:val="00024D89"/>
    <w:rsid w:val="0002578B"/>
    <w:rsid w:val="00025E00"/>
    <w:rsid w:val="00027389"/>
    <w:rsid w:val="00033D81"/>
    <w:rsid w:val="00037D82"/>
    <w:rsid w:val="00037E12"/>
    <w:rsid w:val="00041A7D"/>
    <w:rsid w:val="00041BF0"/>
    <w:rsid w:val="0004221C"/>
    <w:rsid w:val="0004536B"/>
    <w:rsid w:val="000461D1"/>
    <w:rsid w:val="0004661D"/>
    <w:rsid w:val="00046B68"/>
    <w:rsid w:val="00047EBF"/>
    <w:rsid w:val="00051B76"/>
    <w:rsid w:val="000527DD"/>
    <w:rsid w:val="000578B2"/>
    <w:rsid w:val="00060169"/>
    <w:rsid w:val="00060959"/>
    <w:rsid w:val="000614EB"/>
    <w:rsid w:val="00063F89"/>
    <w:rsid w:val="00066F0B"/>
    <w:rsid w:val="00070C99"/>
    <w:rsid w:val="00071109"/>
    <w:rsid w:val="00074219"/>
    <w:rsid w:val="00074ED5"/>
    <w:rsid w:val="000815CF"/>
    <w:rsid w:val="00081E05"/>
    <w:rsid w:val="00090171"/>
    <w:rsid w:val="000905D3"/>
    <w:rsid w:val="0009080D"/>
    <w:rsid w:val="00092A7D"/>
    <w:rsid w:val="000937D8"/>
    <w:rsid w:val="00096CD1"/>
    <w:rsid w:val="000970E0"/>
    <w:rsid w:val="00097551"/>
    <w:rsid w:val="000A012C"/>
    <w:rsid w:val="000A076A"/>
    <w:rsid w:val="000A0EB9"/>
    <w:rsid w:val="000A1146"/>
    <w:rsid w:val="000A186C"/>
    <w:rsid w:val="000A1BA3"/>
    <w:rsid w:val="000A764F"/>
    <w:rsid w:val="000B21ED"/>
    <w:rsid w:val="000B3B7B"/>
    <w:rsid w:val="000B4D17"/>
    <w:rsid w:val="000B543D"/>
    <w:rsid w:val="000B5BF7"/>
    <w:rsid w:val="000B6BC8"/>
    <w:rsid w:val="000C221B"/>
    <w:rsid w:val="000C42EA"/>
    <w:rsid w:val="000C4546"/>
    <w:rsid w:val="000C4E3A"/>
    <w:rsid w:val="000C7986"/>
    <w:rsid w:val="000D1242"/>
    <w:rsid w:val="000D1B63"/>
    <w:rsid w:val="000D2B06"/>
    <w:rsid w:val="000D3BA8"/>
    <w:rsid w:val="000D555F"/>
    <w:rsid w:val="000D557D"/>
    <w:rsid w:val="000D7DEE"/>
    <w:rsid w:val="000E1577"/>
    <w:rsid w:val="000E25ED"/>
    <w:rsid w:val="000E2685"/>
    <w:rsid w:val="000E291E"/>
    <w:rsid w:val="000E3CC7"/>
    <w:rsid w:val="000E5784"/>
    <w:rsid w:val="000E6BD4"/>
    <w:rsid w:val="000E6F6A"/>
    <w:rsid w:val="000F1F1E"/>
    <w:rsid w:val="000F2259"/>
    <w:rsid w:val="000F2626"/>
    <w:rsid w:val="000F67B0"/>
    <w:rsid w:val="001009A4"/>
    <w:rsid w:val="0010342F"/>
    <w:rsid w:val="0010392D"/>
    <w:rsid w:val="00103E86"/>
    <w:rsid w:val="00104FE3"/>
    <w:rsid w:val="00105971"/>
    <w:rsid w:val="0011095A"/>
    <w:rsid w:val="00110F58"/>
    <w:rsid w:val="00114DE8"/>
    <w:rsid w:val="00120BD3"/>
    <w:rsid w:val="00121A75"/>
    <w:rsid w:val="00122FEA"/>
    <w:rsid w:val="001232BD"/>
    <w:rsid w:val="00124ED5"/>
    <w:rsid w:val="00125145"/>
    <w:rsid w:val="00130E44"/>
    <w:rsid w:val="00132DD7"/>
    <w:rsid w:val="00134472"/>
    <w:rsid w:val="001360ED"/>
    <w:rsid w:val="00136A5E"/>
    <w:rsid w:val="00137324"/>
    <w:rsid w:val="001422F0"/>
    <w:rsid w:val="00142A21"/>
    <w:rsid w:val="001438AC"/>
    <w:rsid w:val="001447B3"/>
    <w:rsid w:val="00145582"/>
    <w:rsid w:val="001517B3"/>
    <w:rsid w:val="00151961"/>
    <w:rsid w:val="00156B6D"/>
    <w:rsid w:val="00157B9F"/>
    <w:rsid w:val="001618A4"/>
    <w:rsid w:val="00161939"/>
    <w:rsid w:val="00161AA0"/>
    <w:rsid w:val="00162093"/>
    <w:rsid w:val="00164CF0"/>
    <w:rsid w:val="0017079C"/>
    <w:rsid w:val="00170A3E"/>
    <w:rsid w:val="001771DD"/>
    <w:rsid w:val="00177995"/>
    <w:rsid w:val="00177A8C"/>
    <w:rsid w:val="00177FAF"/>
    <w:rsid w:val="00177FE4"/>
    <w:rsid w:val="001828F5"/>
    <w:rsid w:val="00185B7B"/>
    <w:rsid w:val="00186B33"/>
    <w:rsid w:val="00187554"/>
    <w:rsid w:val="00187BE9"/>
    <w:rsid w:val="00190DDF"/>
    <w:rsid w:val="001910C3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5CC1"/>
    <w:rsid w:val="001C1999"/>
    <w:rsid w:val="001C2A72"/>
    <w:rsid w:val="001C2F7E"/>
    <w:rsid w:val="001C33D2"/>
    <w:rsid w:val="001C3657"/>
    <w:rsid w:val="001C675D"/>
    <w:rsid w:val="001C6DF6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E1AC2"/>
    <w:rsid w:val="001E44DF"/>
    <w:rsid w:val="001E4A46"/>
    <w:rsid w:val="001E5EDC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170E4"/>
    <w:rsid w:val="00220C04"/>
    <w:rsid w:val="00221374"/>
    <w:rsid w:val="00222CAD"/>
    <w:rsid w:val="00226A79"/>
    <w:rsid w:val="0023224A"/>
    <w:rsid w:val="002333F5"/>
    <w:rsid w:val="00233778"/>
    <w:rsid w:val="00233DA1"/>
    <w:rsid w:val="002341AA"/>
    <w:rsid w:val="00235CAB"/>
    <w:rsid w:val="00235D6F"/>
    <w:rsid w:val="00237C67"/>
    <w:rsid w:val="00241FFA"/>
    <w:rsid w:val="00246A7E"/>
    <w:rsid w:val="00246C5E"/>
    <w:rsid w:val="00251343"/>
    <w:rsid w:val="00251448"/>
    <w:rsid w:val="00253641"/>
    <w:rsid w:val="00253D4F"/>
    <w:rsid w:val="00254166"/>
    <w:rsid w:val="00254F7A"/>
    <w:rsid w:val="00257B32"/>
    <w:rsid w:val="00260391"/>
    <w:rsid w:val="002620BC"/>
    <w:rsid w:val="00263887"/>
    <w:rsid w:val="00263A90"/>
    <w:rsid w:val="0026408B"/>
    <w:rsid w:val="00267786"/>
    <w:rsid w:val="00267C3E"/>
    <w:rsid w:val="002709BB"/>
    <w:rsid w:val="00276646"/>
    <w:rsid w:val="002802E3"/>
    <w:rsid w:val="00280A76"/>
    <w:rsid w:val="0028213D"/>
    <w:rsid w:val="00282ED4"/>
    <w:rsid w:val="00285852"/>
    <w:rsid w:val="002862F1"/>
    <w:rsid w:val="0028671D"/>
    <w:rsid w:val="002902D1"/>
    <w:rsid w:val="00290F7E"/>
    <w:rsid w:val="00291373"/>
    <w:rsid w:val="002946B4"/>
    <w:rsid w:val="00294D67"/>
    <w:rsid w:val="0029597D"/>
    <w:rsid w:val="002962C3"/>
    <w:rsid w:val="00297773"/>
    <w:rsid w:val="002A483C"/>
    <w:rsid w:val="002A6794"/>
    <w:rsid w:val="002B1729"/>
    <w:rsid w:val="002B3029"/>
    <w:rsid w:val="002B46F6"/>
    <w:rsid w:val="002B4DD4"/>
    <w:rsid w:val="002B5277"/>
    <w:rsid w:val="002B77C1"/>
    <w:rsid w:val="002C2728"/>
    <w:rsid w:val="002C27CF"/>
    <w:rsid w:val="002C3606"/>
    <w:rsid w:val="002C6789"/>
    <w:rsid w:val="002C778A"/>
    <w:rsid w:val="002D4628"/>
    <w:rsid w:val="002E01D0"/>
    <w:rsid w:val="002E08DB"/>
    <w:rsid w:val="002E161D"/>
    <w:rsid w:val="002E2798"/>
    <w:rsid w:val="002E33D4"/>
    <w:rsid w:val="002E405B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4054"/>
    <w:rsid w:val="0031510A"/>
    <w:rsid w:val="00316F27"/>
    <w:rsid w:val="003174B1"/>
    <w:rsid w:val="00323B46"/>
    <w:rsid w:val="00326A66"/>
    <w:rsid w:val="00327870"/>
    <w:rsid w:val="0033259D"/>
    <w:rsid w:val="00333FF5"/>
    <w:rsid w:val="00334B34"/>
    <w:rsid w:val="00336814"/>
    <w:rsid w:val="003406C6"/>
    <w:rsid w:val="003414AF"/>
    <w:rsid w:val="003418CC"/>
    <w:rsid w:val="0034346C"/>
    <w:rsid w:val="003452D9"/>
    <w:rsid w:val="003459BD"/>
    <w:rsid w:val="00345ED1"/>
    <w:rsid w:val="00350D38"/>
    <w:rsid w:val="003515EA"/>
    <w:rsid w:val="00355EAF"/>
    <w:rsid w:val="00357455"/>
    <w:rsid w:val="003639E3"/>
    <w:rsid w:val="003662CE"/>
    <w:rsid w:val="00373711"/>
    <w:rsid w:val="003744CF"/>
    <w:rsid w:val="00374717"/>
    <w:rsid w:val="0037676C"/>
    <w:rsid w:val="00381450"/>
    <w:rsid w:val="003822E9"/>
    <w:rsid w:val="003829E5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20A6"/>
    <w:rsid w:val="003A3771"/>
    <w:rsid w:val="003A6B67"/>
    <w:rsid w:val="003B1270"/>
    <w:rsid w:val="003B15E6"/>
    <w:rsid w:val="003B3495"/>
    <w:rsid w:val="003B4735"/>
    <w:rsid w:val="003B6696"/>
    <w:rsid w:val="003B6ECA"/>
    <w:rsid w:val="003C2045"/>
    <w:rsid w:val="003C2E6A"/>
    <w:rsid w:val="003C43A1"/>
    <w:rsid w:val="003C55F4"/>
    <w:rsid w:val="003C58D6"/>
    <w:rsid w:val="003C77E1"/>
    <w:rsid w:val="003C7A3F"/>
    <w:rsid w:val="003D14E7"/>
    <w:rsid w:val="003D3E8F"/>
    <w:rsid w:val="003D46E7"/>
    <w:rsid w:val="003D5631"/>
    <w:rsid w:val="003D6475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401FCF"/>
    <w:rsid w:val="00402035"/>
    <w:rsid w:val="004031EA"/>
    <w:rsid w:val="00412507"/>
    <w:rsid w:val="00412E96"/>
    <w:rsid w:val="004135FD"/>
    <w:rsid w:val="004148F9"/>
    <w:rsid w:val="004162A7"/>
    <w:rsid w:val="004166B2"/>
    <w:rsid w:val="0042084E"/>
    <w:rsid w:val="00424D65"/>
    <w:rsid w:val="004345AC"/>
    <w:rsid w:val="004349D0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68A7"/>
    <w:rsid w:val="00451575"/>
    <w:rsid w:val="00451912"/>
    <w:rsid w:val="0045230A"/>
    <w:rsid w:val="00454BF5"/>
    <w:rsid w:val="004570B5"/>
    <w:rsid w:val="00457337"/>
    <w:rsid w:val="0046021C"/>
    <w:rsid w:val="00462C09"/>
    <w:rsid w:val="00464FB9"/>
    <w:rsid w:val="004678AD"/>
    <w:rsid w:val="0047156E"/>
    <w:rsid w:val="0047372D"/>
    <w:rsid w:val="004743DD"/>
    <w:rsid w:val="00474CEA"/>
    <w:rsid w:val="00474E07"/>
    <w:rsid w:val="0048117D"/>
    <w:rsid w:val="00483968"/>
    <w:rsid w:val="00484F86"/>
    <w:rsid w:val="00486343"/>
    <w:rsid w:val="00490746"/>
    <w:rsid w:val="00490806"/>
    <w:rsid w:val="00490852"/>
    <w:rsid w:val="004909D3"/>
    <w:rsid w:val="00493A10"/>
    <w:rsid w:val="004946F4"/>
    <w:rsid w:val="0049487E"/>
    <w:rsid w:val="00494B17"/>
    <w:rsid w:val="004963B1"/>
    <w:rsid w:val="004A155A"/>
    <w:rsid w:val="004A1E59"/>
    <w:rsid w:val="004A1FA1"/>
    <w:rsid w:val="004A2CCA"/>
    <w:rsid w:val="004A3E81"/>
    <w:rsid w:val="004A4B1E"/>
    <w:rsid w:val="004A5C62"/>
    <w:rsid w:val="004A5D1D"/>
    <w:rsid w:val="004A64B3"/>
    <w:rsid w:val="004A707D"/>
    <w:rsid w:val="004B1F4F"/>
    <w:rsid w:val="004B6326"/>
    <w:rsid w:val="004C259E"/>
    <w:rsid w:val="004C28F6"/>
    <w:rsid w:val="004C4789"/>
    <w:rsid w:val="004C6EEE"/>
    <w:rsid w:val="004C702B"/>
    <w:rsid w:val="004C7E5B"/>
    <w:rsid w:val="004D016B"/>
    <w:rsid w:val="004D1B22"/>
    <w:rsid w:val="004D36F2"/>
    <w:rsid w:val="004E4649"/>
    <w:rsid w:val="004E5C2B"/>
    <w:rsid w:val="004E6B91"/>
    <w:rsid w:val="004F00DD"/>
    <w:rsid w:val="004F1CC7"/>
    <w:rsid w:val="004F2133"/>
    <w:rsid w:val="004F361B"/>
    <w:rsid w:val="004F375C"/>
    <w:rsid w:val="004F55F1"/>
    <w:rsid w:val="004F6936"/>
    <w:rsid w:val="004F72C6"/>
    <w:rsid w:val="00502351"/>
    <w:rsid w:val="00503DC6"/>
    <w:rsid w:val="005061AB"/>
    <w:rsid w:val="00506F5D"/>
    <w:rsid w:val="005126D0"/>
    <w:rsid w:val="00520AB8"/>
    <w:rsid w:val="005254A9"/>
    <w:rsid w:val="00526865"/>
    <w:rsid w:val="00536499"/>
    <w:rsid w:val="00536EF9"/>
    <w:rsid w:val="00537228"/>
    <w:rsid w:val="00542698"/>
    <w:rsid w:val="005433DC"/>
    <w:rsid w:val="00543903"/>
    <w:rsid w:val="00546E29"/>
    <w:rsid w:val="00547A95"/>
    <w:rsid w:val="00547BC5"/>
    <w:rsid w:val="005514C5"/>
    <w:rsid w:val="00551A0E"/>
    <w:rsid w:val="00553279"/>
    <w:rsid w:val="00553C55"/>
    <w:rsid w:val="00555B7E"/>
    <w:rsid w:val="00555DD4"/>
    <w:rsid w:val="0055705B"/>
    <w:rsid w:val="00560E43"/>
    <w:rsid w:val="005638BF"/>
    <w:rsid w:val="00566706"/>
    <w:rsid w:val="0057010C"/>
    <w:rsid w:val="00572031"/>
    <w:rsid w:val="0057300F"/>
    <w:rsid w:val="00576E84"/>
    <w:rsid w:val="0057736D"/>
    <w:rsid w:val="00581CF6"/>
    <w:rsid w:val="00582E0D"/>
    <w:rsid w:val="005837CE"/>
    <w:rsid w:val="00585634"/>
    <w:rsid w:val="0058757E"/>
    <w:rsid w:val="00593EA9"/>
    <w:rsid w:val="00594BAA"/>
    <w:rsid w:val="005961EB"/>
    <w:rsid w:val="00596A4B"/>
    <w:rsid w:val="00597507"/>
    <w:rsid w:val="005A1491"/>
    <w:rsid w:val="005A7606"/>
    <w:rsid w:val="005A7647"/>
    <w:rsid w:val="005B1141"/>
    <w:rsid w:val="005B1686"/>
    <w:rsid w:val="005B21B6"/>
    <w:rsid w:val="005B344B"/>
    <w:rsid w:val="005B363A"/>
    <w:rsid w:val="005B7A63"/>
    <w:rsid w:val="005C004A"/>
    <w:rsid w:val="005C390C"/>
    <w:rsid w:val="005C3A0C"/>
    <w:rsid w:val="005C42BA"/>
    <w:rsid w:val="005C49DA"/>
    <w:rsid w:val="005C4FDA"/>
    <w:rsid w:val="005C50F3"/>
    <w:rsid w:val="005C5D91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3EB"/>
    <w:rsid w:val="005F0775"/>
    <w:rsid w:val="005F0BAB"/>
    <w:rsid w:val="005F0CF5"/>
    <w:rsid w:val="005F21EB"/>
    <w:rsid w:val="005F2D7B"/>
    <w:rsid w:val="005F34BA"/>
    <w:rsid w:val="00605908"/>
    <w:rsid w:val="0061055D"/>
    <w:rsid w:val="00610D7C"/>
    <w:rsid w:val="0061146D"/>
    <w:rsid w:val="00612805"/>
    <w:rsid w:val="00613414"/>
    <w:rsid w:val="00620AC7"/>
    <w:rsid w:val="00623D61"/>
    <w:rsid w:val="0062408D"/>
    <w:rsid w:val="00627DA7"/>
    <w:rsid w:val="006302F3"/>
    <w:rsid w:val="006315DA"/>
    <w:rsid w:val="00633A6C"/>
    <w:rsid w:val="006358B4"/>
    <w:rsid w:val="0063711A"/>
    <w:rsid w:val="006371A6"/>
    <w:rsid w:val="00641164"/>
    <w:rsid w:val="006419AA"/>
    <w:rsid w:val="00642149"/>
    <w:rsid w:val="006429F9"/>
    <w:rsid w:val="00644B1D"/>
    <w:rsid w:val="00644B7E"/>
    <w:rsid w:val="00645644"/>
    <w:rsid w:val="00646409"/>
    <w:rsid w:val="00646A68"/>
    <w:rsid w:val="00646A6B"/>
    <w:rsid w:val="0065092E"/>
    <w:rsid w:val="00650CD0"/>
    <w:rsid w:val="0065347E"/>
    <w:rsid w:val="006544B1"/>
    <w:rsid w:val="006557A7"/>
    <w:rsid w:val="00656290"/>
    <w:rsid w:val="00657303"/>
    <w:rsid w:val="00660B00"/>
    <w:rsid w:val="00661F6C"/>
    <w:rsid w:val="006621D7"/>
    <w:rsid w:val="0066302A"/>
    <w:rsid w:val="0066393A"/>
    <w:rsid w:val="00670402"/>
    <w:rsid w:val="00670597"/>
    <w:rsid w:val="00673388"/>
    <w:rsid w:val="00673A34"/>
    <w:rsid w:val="006764D7"/>
    <w:rsid w:val="006768DF"/>
    <w:rsid w:val="00677574"/>
    <w:rsid w:val="0068014E"/>
    <w:rsid w:val="0068454C"/>
    <w:rsid w:val="006858F9"/>
    <w:rsid w:val="00685AA7"/>
    <w:rsid w:val="006862C0"/>
    <w:rsid w:val="00691B62"/>
    <w:rsid w:val="006932B7"/>
    <w:rsid w:val="00696CC6"/>
    <w:rsid w:val="006A18C2"/>
    <w:rsid w:val="006A23F9"/>
    <w:rsid w:val="006A2472"/>
    <w:rsid w:val="006A2DF0"/>
    <w:rsid w:val="006A41F2"/>
    <w:rsid w:val="006B077C"/>
    <w:rsid w:val="006B2AB9"/>
    <w:rsid w:val="006B2F30"/>
    <w:rsid w:val="006B7FBA"/>
    <w:rsid w:val="006C2E1E"/>
    <w:rsid w:val="006D02F5"/>
    <w:rsid w:val="006D07C0"/>
    <w:rsid w:val="006D2694"/>
    <w:rsid w:val="006D2A3F"/>
    <w:rsid w:val="006D48AC"/>
    <w:rsid w:val="006D5771"/>
    <w:rsid w:val="006D7974"/>
    <w:rsid w:val="006E10FE"/>
    <w:rsid w:val="006E138B"/>
    <w:rsid w:val="006E509C"/>
    <w:rsid w:val="006E5FB7"/>
    <w:rsid w:val="006E6B2B"/>
    <w:rsid w:val="006E72D3"/>
    <w:rsid w:val="006E753D"/>
    <w:rsid w:val="006F1FDC"/>
    <w:rsid w:val="006F36B5"/>
    <w:rsid w:val="00701246"/>
    <w:rsid w:val="007013EF"/>
    <w:rsid w:val="007023E0"/>
    <w:rsid w:val="00702B10"/>
    <w:rsid w:val="0070394B"/>
    <w:rsid w:val="0070444F"/>
    <w:rsid w:val="0071381B"/>
    <w:rsid w:val="00715427"/>
    <w:rsid w:val="00715665"/>
    <w:rsid w:val="00717E87"/>
    <w:rsid w:val="00717F25"/>
    <w:rsid w:val="0072061A"/>
    <w:rsid w:val="007216AA"/>
    <w:rsid w:val="00721AB5"/>
    <w:rsid w:val="00721DEF"/>
    <w:rsid w:val="00722719"/>
    <w:rsid w:val="00723D1A"/>
    <w:rsid w:val="0072464A"/>
    <w:rsid w:val="00724A43"/>
    <w:rsid w:val="00724DF3"/>
    <w:rsid w:val="00727D72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46D2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737C"/>
    <w:rsid w:val="00772331"/>
    <w:rsid w:val="00772D5E"/>
    <w:rsid w:val="00776928"/>
    <w:rsid w:val="0078033B"/>
    <w:rsid w:val="00780B50"/>
    <w:rsid w:val="00782F2C"/>
    <w:rsid w:val="00783E2A"/>
    <w:rsid w:val="00786D53"/>
    <w:rsid w:val="00786F16"/>
    <w:rsid w:val="00790E61"/>
    <w:rsid w:val="00791ACD"/>
    <w:rsid w:val="00796E20"/>
    <w:rsid w:val="00797C32"/>
    <w:rsid w:val="00797D57"/>
    <w:rsid w:val="00797FA8"/>
    <w:rsid w:val="007A57F6"/>
    <w:rsid w:val="007B0914"/>
    <w:rsid w:val="007B1374"/>
    <w:rsid w:val="007B3107"/>
    <w:rsid w:val="007B3DBF"/>
    <w:rsid w:val="007B589F"/>
    <w:rsid w:val="007B6186"/>
    <w:rsid w:val="007B7557"/>
    <w:rsid w:val="007B7983"/>
    <w:rsid w:val="007C03F8"/>
    <w:rsid w:val="007C7301"/>
    <w:rsid w:val="007C7859"/>
    <w:rsid w:val="007D0A10"/>
    <w:rsid w:val="007D2BDE"/>
    <w:rsid w:val="007D2FB6"/>
    <w:rsid w:val="007D3EA2"/>
    <w:rsid w:val="007D4D5A"/>
    <w:rsid w:val="007E0DE2"/>
    <w:rsid w:val="007E2434"/>
    <w:rsid w:val="007E353F"/>
    <w:rsid w:val="007E5373"/>
    <w:rsid w:val="007E5769"/>
    <w:rsid w:val="007E5855"/>
    <w:rsid w:val="007F31B6"/>
    <w:rsid w:val="007F546C"/>
    <w:rsid w:val="007F5A1D"/>
    <w:rsid w:val="007F665E"/>
    <w:rsid w:val="00800412"/>
    <w:rsid w:val="00801EEF"/>
    <w:rsid w:val="008033BE"/>
    <w:rsid w:val="0080472E"/>
    <w:rsid w:val="0080587B"/>
    <w:rsid w:val="00806468"/>
    <w:rsid w:val="00810889"/>
    <w:rsid w:val="00816276"/>
    <w:rsid w:val="00816735"/>
    <w:rsid w:val="008176E3"/>
    <w:rsid w:val="00820141"/>
    <w:rsid w:val="00820E0C"/>
    <w:rsid w:val="0082133D"/>
    <w:rsid w:val="008260DA"/>
    <w:rsid w:val="008319BE"/>
    <w:rsid w:val="00832A0F"/>
    <w:rsid w:val="00840A52"/>
    <w:rsid w:val="008425E6"/>
    <w:rsid w:val="0084268F"/>
    <w:rsid w:val="00844AAB"/>
    <w:rsid w:val="00850940"/>
    <w:rsid w:val="00851077"/>
    <w:rsid w:val="008516F2"/>
    <w:rsid w:val="008524E0"/>
    <w:rsid w:val="00852EE6"/>
    <w:rsid w:val="00853EE4"/>
    <w:rsid w:val="008543D0"/>
    <w:rsid w:val="00855535"/>
    <w:rsid w:val="00856FEE"/>
    <w:rsid w:val="0086052A"/>
    <w:rsid w:val="00860662"/>
    <w:rsid w:val="00861E33"/>
    <w:rsid w:val="008622A5"/>
    <w:rsid w:val="0086268D"/>
    <w:rsid w:val="008633F0"/>
    <w:rsid w:val="00867D9D"/>
    <w:rsid w:val="0087104B"/>
    <w:rsid w:val="00872E0A"/>
    <w:rsid w:val="00875285"/>
    <w:rsid w:val="008770B0"/>
    <w:rsid w:val="008774F9"/>
    <w:rsid w:val="00880F75"/>
    <w:rsid w:val="00881F97"/>
    <w:rsid w:val="00884B62"/>
    <w:rsid w:val="0088529C"/>
    <w:rsid w:val="008865D6"/>
    <w:rsid w:val="00892553"/>
    <w:rsid w:val="0089270A"/>
    <w:rsid w:val="00892FFF"/>
    <w:rsid w:val="00893AB8"/>
    <w:rsid w:val="00893AF6"/>
    <w:rsid w:val="00894BC4"/>
    <w:rsid w:val="00896781"/>
    <w:rsid w:val="008975FB"/>
    <w:rsid w:val="008A07A8"/>
    <w:rsid w:val="008A0FE4"/>
    <w:rsid w:val="008A1258"/>
    <w:rsid w:val="008A4954"/>
    <w:rsid w:val="008A6BAC"/>
    <w:rsid w:val="008B189D"/>
    <w:rsid w:val="008B18DC"/>
    <w:rsid w:val="008B2EE4"/>
    <w:rsid w:val="008B4D3D"/>
    <w:rsid w:val="008B57C7"/>
    <w:rsid w:val="008B6270"/>
    <w:rsid w:val="008C2F92"/>
    <w:rsid w:val="008C3060"/>
    <w:rsid w:val="008C4D5D"/>
    <w:rsid w:val="008C56EC"/>
    <w:rsid w:val="008C748D"/>
    <w:rsid w:val="008D4236"/>
    <w:rsid w:val="008D462F"/>
    <w:rsid w:val="008D7D1B"/>
    <w:rsid w:val="008E3890"/>
    <w:rsid w:val="008E4376"/>
    <w:rsid w:val="008E680A"/>
    <w:rsid w:val="008E6974"/>
    <w:rsid w:val="008E760E"/>
    <w:rsid w:val="008F190C"/>
    <w:rsid w:val="008F1B2E"/>
    <w:rsid w:val="008F2D46"/>
    <w:rsid w:val="008F5BA9"/>
    <w:rsid w:val="008F6775"/>
    <w:rsid w:val="008F765E"/>
    <w:rsid w:val="00900719"/>
    <w:rsid w:val="00901E97"/>
    <w:rsid w:val="00902734"/>
    <w:rsid w:val="00905FC1"/>
    <w:rsid w:val="00906490"/>
    <w:rsid w:val="00906CEB"/>
    <w:rsid w:val="00906DBA"/>
    <w:rsid w:val="00907B13"/>
    <w:rsid w:val="009111B2"/>
    <w:rsid w:val="00911CBA"/>
    <w:rsid w:val="0091279D"/>
    <w:rsid w:val="009155D0"/>
    <w:rsid w:val="00916A9C"/>
    <w:rsid w:val="009203FE"/>
    <w:rsid w:val="00924AE1"/>
    <w:rsid w:val="00926990"/>
    <w:rsid w:val="009269B1"/>
    <w:rsid w:val="00937B8F"/>
    <w:rsid w:val="00937BD9"/>
    <w:rsid w:val="00942134"/>
    <w:rsid w:val="00942AF1"/>
    <w:rsid w:val="009475B2"/>
    <w:rsid w:val="009500F3"/>
    <w:rsid w:val="00950E2C"/>
    <w:rsid w:val="00950FAD"/>
    <w:rsid w:val="00951D50"/>
    <w:rsid w:val="009525EB"/>
    <w:rsid w:val="00952999"/>
    <w:rsid w:val="00954C57"/>
    <w:rsid w:val="00961400"/>
    <w:rsid w:val="0096179B"/>
    <w:rsid w:val="00963646"/>
    <w:rsid w:val="00966DFE"/>
    <w:rsid w:val="0097122E"/>
    <w:rsid w:val="009721BA"/>
    <w:rsid w:val="00972C59"/>
    <w:rsid w:val="009731D4"/>
    <w:rsid w:val="00973EC3"/>
    <w:rsid w:val="00976D79"/>
    <w:rsid w:val="009816C9"/>
    <w:rsid w:val="009817CA"/>
    <w:rsid w:val="00983475"/>
    <w:rsid w:val="00984660"/>
    <w:rsid w:val="00984DC1"/>
    <w:rsid w:val="009853E1"/>
    <w:rsid w:val="009863D0"/>
    <w:rsid w:val="00986E6B"/>
    <w:rsid w:val="0099137C"/>
    <w:rsid w:val="00991769"/>
    <w:rsid w:val="00993600"/>
    <w:rsid w:val="00994386"/>
    <w:rsid w:val="00996541"/>
    <w:rsid w:val="009A279E"/>
    <w:rsid w:val="009A7936"/>
    <w:rsid w:val="009B0A6F"/>
    <w:rsid w:val="009B4852"/>
    <w:rsid w:val="009B59E9"/>
    <w:rsid w:val="009B6F28"/>
    <w:rsid w:val="009B7458"/>
    <w:rsid w:val="009C127A"/>
    <w:rsid w:val="009C36BF"/>
    <w:rsid w:val="009C4C5D"/>
    <w:rsid w:val="009C6DB0"/>
    <w:rsid w:val="009C78BD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570F"/>
    <w:rsid w:val="009E6FE6"/>
    <w:rsid w:val="009E7F92"/>
    <w:rsid w:val="009F02A3"/>
    <w:rsid w:val="009F2B44"/>
    <w:rsid w:val="009F2F27"/>
    <w:rsid w:val="009F5096"/>
    <w:rsid w:val="009F6BCB"/>
    <w:rsid w:val="009F7113"/>
    <w:rsid w:val="009F7B78"/>
    <w:rsid w:val="00A0057A"/>
    <w:rsid w:val="00A01DFE"/>
    <w:rsid w:val="00A113E3"/>
    <w:rsid w:val="00A11421"/>
    <w:rsid w:val="00A147DA"/>
    <w:rsid w:val="00A157B1"/>
    <w:rsid w:val="00A17CE6"/>
    <w:rsid w:val="00A22229"/>
    <w:rsid w:val="00A2387B"/>
    <w:rsid w:val="00A245D7"/>
    <w:rsid w:val="00A26F56"/>
    <w:rsid w:val="00A34322"/>
    <w:rsid w:val="00A34DFE"/>
    <w:rsid w:val="00A36044"/>
    <w:rsid w:val="00A365BB"/>
    <w:rsid w:val="00A40EFD"/>
    <w:rsid w:val="00A42700"/>
    <w:rsid w:val="00A44882"/>
    <w:rsid w:val="00A54715"/>
    <w:rsid w:val="00A552D0"/>
    <w:rsid w:val="00A5727B"/>
    <w:rsid w:val="00A6061C"/>
    <w:rsid w:val="00A60697"/>
    <w:rsid w:val="00A62D44"/>
    <w:rsid w:val="00A63AFD"/>
    <w:rsid w:val="00A65FEE"/>
    <w:rsid w:val="00A7161C"/>
    <w:rsid w:val="00A74BA6"/>
    <w:rsid w:val="00A774E8"/>
    <w:rsid w:val="00A77AA3"/>
    <w:rsid w:val="00A8634D"/>
    <w:rsid w:val="00A872E5"/>
    <w:rsid w:val="00A87F9F"/>
    <w:rsid w:val="00A90A3C"/>
    <w:rsid w:val="00A9265C"/>
    <w:rsid w:val="00A94DBA"/>
    <w:rsid w:val="00A95E3B"/>
    <w:rsid w:val="00A96067"/>
    <w:rsid w:val="00A96E65"/>
    <w:rsid w:val="00A97AE8"/>
    <w:rsid w:val="00A97C72"/>
    <w:rsid w:val="00AA219F"/>
    <w:rsid w:val="00AA363E"/>
    <w:rsid w:val="00AA4CC9"/>
    <w:rsid w:val="00AA63D4"/>
    <w:rsid w:val="00AA7A4A"/>
    <w:rsid w:val="00AB06E8"/>
    <w:rsid w:val="00AB0C0E"/>
    <w:rsid w:val="00AB1A51"/>
    <w:rsid w:val="00AB1CD3"/>
    <w:rsid w:val="00AB1D8C"/>
    <w:rsid w:val="00AB352F"/>
    <w:rsid w:val="00AB5739"/>
    <w:rsid w:val="00AC0D89"/>
    <w:rsid w:val="00AC274B"/>
    <w:rsid w:val="00AC3001"/>
    <w:rsid w:val="00AC6D36"/>
    <w:rsid w:val="00AC71A3"/>
    <w:rsid w:val="00AD0CBA"/>
    <w:rsid w:val="00AD1C42"/>
    <w:rsid w:val="00AD26E2"/>
    <w:rsid w:val="00AD2ED9"/>
    <w:rsid w:val="00AD525E"/>
    <w:rsid w:val="00AD6D6E"/>
    <w:rsid w:val="00AE126A"/>
    <w:rsid w:val="00AE21F8"/>
    <w:rsid w:val="00AE3005"/>
    <w:rsid w:val="00AE30B8"/>
    <w:rsid w:val="00AE3B0A"/>
    <w:rsid w:val="00AE3BAA"/>
    <w:rsid w:val="00AE4577"/>
    <w:rsid w:val="00AE59A0"/>
    <w:rsid w:val="00AF0C57"/>
    <w:rsid w:val="00AF0F8D"/>
    <w:rsid w:val="00AF26F3"/>
    <w:rsid w:val="00AF2F56"/>
    <w:rsid w:val="00AF306B"/>
    <w:rsid w:val="00AF3DEC"/>
    <w:rsid w:val="00AF46C1"/>
    <w:rsid w:val="00AF6AFF"/>
    <w:rsid w:val="00B00672"/>
    <w:rsid w:val="00B01B4D"/>
    <w:rsid w:val="00B01E7E"/>
    <w:rsid w:val="00B04610"/>
    <w:rsid w:val="00B051E1"/>
    <w:rsid w:val="00B05AB4"/>
    <w:rsid w:val="00B05DEF"/>
    <w:rsid w:val="00B06571"/>
    <w:rsid w:val="00B068BA"/>
    <w:rsid w:val="00B10BEB"/>
    <w:rsid w:val="00B12D9E"/>
    <w:rsid w:val="00B13851"/>
    <w:rsid w:val="00B13B1C"/>
    <w:rsid w:val="00B14D97"/>
    <w:rsid w:val="00B16017"/>
    <w:rsid w:val="00B1744C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12F5"/>
    <w:rsid w:val="00B32578"/>
    <w:rsid w:val="00B37D20"/>
    <w:rsid w:val="00B415DB"/>
    <w:rsid w:val="00B44A60"/>
    <w:rsid w:val="00B45141"/>
    <w:rsid w:val="00B5273A"/>
    <w:rsid w:val="00B53C4B"/>
    <w:rsid w:val="00B557E3"/>
    <w:rsid w:val="00B573C5"/>
    <w:rsid w:val="00B618F4"/>
    <w:rsid w:val="00B62051"/>
    <w:rsid w:val="00B62882"/>
    <w:rsid w:val="00B62B50"/>
    <w:rsid w:val="00B635B7"/>
    <w:rsid w:val="00B65950"/>
    <w:rsid w:val="00B661FA"/>
    <w:rsid w:val="00B672C0"/>
    <w:rsid w:val="00B7078F"/>
    <w:rsid w:val="00B71233"/>
    <w:rsid w:val="00B722EE"/>
    <w:rsid w:val="00B731E0"/>
    <w:rsid w:val="00B74F26"/>
    <w:rsid w:val="00B7549C"/>
    <w:rsid w:val="00B75646"/>
    <w:rsid w:val="00B822E9"/>
    <w:rsid w:val="00B9028D"/>
    <w:rsid w:val="00B90729"/>
    <w:rsid w:val="00B907DA"/>
    <w:rsid w:val="00B92086"/>
    <w:rsid w:val="00B92656"/>
    <w:rsid w:val="00B9348F"/>
    <w:rsid w:val="00B9414B"/>
    <w:rsid w:val="00B950BC"/>
    <w:rsid w:val="00B95325"/>
    <w:rsid w:val="00B9714C"/>
    <w:rsid w:val="00BA16FB"/>
    <w:rsid w:val="00BA1C27"/>
    <w:rsid w:val="00BA2615"/>
    <w:rsid w:val="00BA31B6"/>
    <w:rsid w:val="00BA3A89"/>
    <w:rsid w:val="00BA718C"/>
    <w:rsid w:val="00BB09B1"/>
    <w:rsid w:val="00BB1855"/>
    <w:rsid w:val="00BB5CF9"/>
    <w:rsid w:val="00BB783D"/>
    <w:rsid w:val="00BB7A10"/>
    <w:rsid w:val="00BC366E"/>
    <w:rsid w:val="00BC7D4F"/>
    <w:rsid w:val="00BC7ED7"/>
    <w:rsid w:val="00BD09C1"/>
    <w:rsid w:val="00BD2850"/>
    <w:rsid w:val="00BD476B"/>
    <w:rsid w:val="00BE1A76"/>
    <w:rsid w:val="00BE28D2"/>
    <w:rsid w:val="00BE3624"/>
    <w:rsid w:val="00BF4652"/>
    <w:rsid w:val="00BF7F58"/>
    <w:rsid w:val="00C00735"/>
    <w:rsid w:val="00C00C7D"/>
    <w:rsid w:val="00C0133B"/>
    <w:rsid w:val="00C01381"/>
    <w:rsid w:val="00C02943"/>
    <w:rsid w:val="00C0356A"/>
    <w:rsid w:val="00C0527D"/>
    <w:rsid w:val="00C079B8"/>
    <w:rsid w:val="00C07B16"/>
    <w:rsid w:val="00C123EA"/>
    <w:rsid w:val="00C12A49"/>
    <w:rsid w:val="00C133EE"/>
    <w:rsid w:val="00C14D5A"/>
    <w:rsid w:val="00C14FCC"/>
    <w:rsid w:val="00C160A6"/>
    <w:rsid w:val="00C16C0B"/>
    <w:rsid w:val="00C17F3A"/>
    <w:rsid w:val="00C20462"/>
    <w:rsid w:val="00C20E78"/>
    <w:rsid w:val="00C26BF3"/>
    <w:rsid w:val="00C2730D"/>
    <w:rsid w:val="00C27DE9"/>
    <w:rsid w:val="00C31B0B"/>
    <w:rsid w:val="00C33388"/>
    <w:rsid w:val="00C341A3"/>
    <w:rsid w:val="00C347A8"/>
    <w:rsid w:val="00C37731"/>
    <w:rsid w:val="00C37AB9"/>
    <w:rsid w:val="00C4173A"/>
    <w:rsid w:val="00C433F7"/>
    <w:rsid w:val="00C44F97"/>
    <w:rsid w:val="00C5006D"/>
    <w:rsid w:val="00C507FB"/>
    <w:rsid w:val="00C521EF"/>
    <w:rsid w:val="00C52DA4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2A3E"/>
    <w:rsid w:val="00C74724"/>
    <w:rsid w:val="00C74C5D"/>
    <w:rsid w:val="00C74E49"/>
    <w:rsid w:val="00C7604E"/>
    <w:rsid w:val="00C76E88"/>
    <w:rsid w:val="00C863C4"/>
    <w:rsid w:val="00C93C3E"/>
    <w:rsid w:val="00C952A3"/>
    <w:rsid w:val="00C95441"/>
    <w:rsid w:val="00C96989"/>
    <w:rsid w:val="00C976C0"/>
    <w:rsid w:val="00CA12E3"/>
    <w:rsid w:val="00CA5989"/>
    <w:rsid w:val="00CA6611"/>
    <w:rsid w:val="00CB177C"/>
    <w:rsid w:val="00CB5B6B"/>
    <w:rsid w:val="00CB62A7"/>
    <w:rsid w:val="00CB7DC4"/>
    <w:rsid w:val="00CC1045"/>
    <w:rsid w:val="00CC18D3"/>
    <w:rsid w:val="00CC2531"/>
    <w:rsid w:val="00CC2BFD"/>
    <w:rsid w:val="00CC3A16"/>
    <w:rsid w:val="00CC562D"/>
    <w:rsid w:val="00CC69B3"/>
    <w:rsid w:val="00CD26B2"/>
    <w:rsid w:val="00CD3476"/>
    <w:rsid w:val="00CD3F7E"/>
    <w:rsid w:val="00CD64DF"/>
    <w:rsid w:val="00CE6CAE"/>
    <w:rsid w:val="00CE750D"/>
    <w:rsid w:val="00CF10EA"/>
    <w:rsid w:val="00CF1B0A"/>
    <w:rsid w:val="00CF2F50"/>
    <w:rsid w:val="00CF3C87"/>
    <w:rsid w:val="00CF6309"/>
    <w:rsid w:val="00CF6F1F"/>
    <w:rsid w:val="00CF77BB"/>
    <w:rsid w:val="00CF7D49"/>
    <w:rsid w:val="00CF7D62"/>
    <w:rsid w:val="00D01B92"/>
    <w:rsid w:val="00D02919"/>
    <w:rsid w:val="00D0413F"/>
    <w:rsid w:val="00D04C61"/>
    <w:rsid w:val="00D04D8E"/>
    <w:rsid w:val="00D056D7"/>
    <w:rsid w:val="00D05B8D"/>
    <w:rsid w:val="00D07EC0"/>
    <w:rsid w:val="00D07F00"/>
    <w:rsid w:val="00D11549"/>
    <w:rsid w:val="00D1209C"/>
    <w:rsid w:val="00D17CA7"/>
    <w:rsid w:val="00D208B9"/>
    <w:rsid w:val="00D21873"/>
    <w:rsid w:val="00D223F5"/>
    <w:rsid w:val="00D23579"/>
    <w:rsid w:val="00D322F8"/>
    <w:rsid w:val="00D33E72"/>
    <w:rsid w:val="00D3418A"/>
    <w:rsid w:val="00D35BD6"/>
    <w:rsid w:val="00D361B5"/>
    <w:rsid w:val="00D36694"/>
    <w:rsid w:val="00D37669"/>
    <w:rsid w:val="00D411A2"/>
    <w:rsid w:val="00D44662"/>
    <w:rsid w:val="00D50B9C"/>
    <w:rsid w:val="00D52D73"/>
    <w:rsid w:val="00D52E58"/>
    <w:rsid w:val="00D56C68"/>
    <w:rsid w:val="00D63ECC"/>
    <w:rsid w:val="00D666E0"/>
    <w:rsid w:val="00D66882"/>
    <w:rsid w:val="00D7071E"/>
    <w:rsid w:val="00D714CC"/>
    <w:rsid w:val="00D725AE"/>
    <w:rsid w:val="00D72CC8"/>
    <w:rsid w:val="00D75EA7"/>
    <w:rsid w:val="00D760B7"/>
    <w:rsid w:val="00D8020A"/>
    <w:rsid w:val="00D81BD4"/>
    <w:rsid w:val="00D81F21"/>
    <w:rsid w:val="00D83B68"/>
    <w:rsid w:val="00D84482"/>
    <w:rsid w:val="00D853A1"/>
    <w:rsid w:val="00D95470"/>
    <w:rsid w:val="00D97CC0"/>
    <w:rsid w:val="00DA2619"/>
    <w:rsid w:val="00DA2A54"/>
    <w:rsid w:val="00DA4239"/>
    <w:rsid w:val="00DB0B61"/>
    <w:rsid w:val="00DB314A"/>
    <w:rsid w:val="00DB38CA"/>
    <w:rsid w:val="00DB6419"/>
    <w:rsid w:val="00DB64FE"/>
    <w:rsid w:val="00DC090B"/>
    <w:rsid w:val="00DC109E"/>
    <w:rsid w:val="00DC2CF1"/>
    <w:rsid w:val="00DC3F84"/>
    <w:rsid w:val="00DC4FCF"/>
    <w:rsid w:val="00DC50E0"/>
    <w:rsid w:val="00DC6386"/>
    <w:rsid w:val="00DD0ED0"/>
    <w:rsid w:val="00DD1130"/>
    <w:rsid w:val="00DD1951"/>
    <w:rsid w:val="00DD3AB6"/>
    <w:rsid w:val="00DD3E6F"/>
    <w:rsid w:val="00DD4733"/>
    <w:rsid w:val="00DD5FC4"/>
    <w:rsid w:val="00DD6628"/>
    <w:rsid w:val="00DD66B7"/>
    <w:rsid w:val="00DD6870"/>
    <w:rsid w:val="00DD7989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10B59"/>
    <w:rsid w:val="00E11470"/>
    <w:rsid w:val="00E14A51"/>
    <w:rsid w:val="00E15963"/>
    <w:rsid w:val="00E1660B"/>
    <w:rsid w:val="00E170DC"/>
    <w:rsid w:val="00E203D4"/>
    <w:rsid w:val="00E25FD3"/>
    <w:rsid w:val="00E26685"/>
    <w:rsid w:val="00E26818"/>
    <w:rsid w:val="00E26A4E"/>
    <w:rsid w:val="00E27FFC"/>
    <w:rsid w:val="00E30B15"/>
    <w:rsid w:val="00E33FCB"/>
    <w:rsid w:val="00E40181"/>
    <w:rsid w:val="00E44442"/>
    <w:rsid w:val="00E46998"/>
    <w:rsid w:val="00E5052F"/>
    <w:rsid w:val="00E508F5"/>
    <w:rsid w:val="00E5090F"/>
    <w:rsid w:val="00E546B2"/>
    <w:rsid w:val="00E61DDE"/>
    <w:rsid w:val="00E629A1"/>
    <w:rsid w:val="00E63343"/>
    <w:rsid w:val="00E74F84"/>
    <w:rsid w:val="00E754DC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AC3"/>
    <w:rsid w:val="00E95C2E"/>
    <w:rsid w:val="00E969A5"/>
    <w:rsid w:val="00E96F1F"/>
    <w:rsid w:val="00EA09D5"/>
    <w:rsid w:val="00EA161B"/>
    <w:rsid w:val="00EA3E3D"/>
    <w:rsid w:val="00EA4F15"/>
    <w:rsid w:val="00EA5BBA"/>
    <w:rsid w:val="00EA6B3D"/>
    <w:rsid w:val="00EB00E0"/>
    <w:rsid w:val="00EB5286"/>
    <w:rsid w:val="00EB548C"/>
    <w:rsid w:val="00EB556D"/>
    <w:rsid w:val="00EC059F"/>
    <w:rsid w:val="00EC1F24"/>
    <w:rsid w:val="00EC6E0A"/>
    <w:rsid w:val="00EC781A"/>
    <w:rsid w:val="00ED0BFD"/>
    <w:rsid w:val="00ED0CF3"/>
    <w:rsid w:val="00ED2324"/>
    <w:rsid w:val="00ED2E19"/>
    <w:rsid w:val="00ED3980"/>
    <w:rsid w:val="00ED5B9B"/>
    <w:rsid w:val="00ED67B4"/>
    <w:rsid w:val="00ED6BAD"/>
    <w:rsid w:val="00ED7447"/>
    <w:rsid w:val="00EE1488"/>
    <w:rsid w:val="00EE15FC"/>
    <w:rsid w:val="00EE1828"/>
    <w:rsid w:val="00EE1DBC"/>
    <w:rsid w:val="00EE3166"/>
    <w:rsid w:val="00EE4D5D"/>
    <w:rsid w:val="00EE62E6"/>
    <w:rsid w:val="00EE7A6A"/>
    <w:rsid w:val="00EF109B"/>
    <w:rsid w:val="00EF16F5"/>
    <w:rsid w:val="00EF1C6B"/>
    <w:rsid w:val="00EF362A"/>
    <w:rsid w:val="00EF36AF"/>
    <w:rsid w:val="00F000F0"/>
    <w:rsid w:val="00F00F9C"/>
    <w:rsid w:val="00F02ABA"/>
    <w:rsid w:val="00F0437A"/>
    <w:rsid w:val="00F100A9"/>
    <w:rsid w:val="00F11037"/>
    <w:rsid w:val="00F22EF4"/>
    <w:rsid w:val="00F24085"/>
    <w:rsid w:val="00F24DE4"/>
    <w:rsid w:val="00F250A9"/>
    <w:rsid w:val="00F25616"/>
    <w:rsid w:val="00F30D09"/>
    <w:rsid w:val="00F30FF4"/>
    <w:rsid w:val="00F3147F"/>
    <w:rsid w:val="00F32B54"/>
    <w:rsid w:val="00F331AD"/>
    <w:rsid w:val="00F34E37"/>
    <w:rsid w:val="00F3574F"/>
    <w:rsid w:val="00F370B9"/>
    <w:rsid w:val="00F370D3"/>
    <w:rsid w:val="00F41CCF"/>
    <w:rsid w:val="00F43A37"/>
    <w:rsid w:val="00F4641B"/>
    <w:rsid w:val="00F46EB8"/>
    <w:rsid w:val="00F46FEB"/>
    <w:rsid w:val="00F47277"/>
    <w:rsid w:val="00F47826"/>
    <w:rsid w:val="00F511E4"/>
    <w:rsid w:val="00F52D09"/>
    <w:rsid w:val="00F52E08"/>
    <w:rsid w:val="00F53D0B"/>
    <w:rsid w:val="00F55B21"/>
    <w:rsid w:val="00F568ED"/>
    <w:rsid w:val="00F56EF6"/>
    <w:rsid w:val="00F60522"/>
    <w:rsid w:val="00F64696"/>
    <w:rsid w:val="00F65AA9"/>
    <w:rsid w:val="00F6768F"/>
    <w:rsid w:val="00F72C2C"/>
    <w:rsid w:val="00F73838"/>
    <w:rsid w:val="00F7692F"/>
    <w:rsid w:val="00F7699A"/>
    <w:rsid w:val="00F76CAB"/>
    <w:rsid w:val="00F772C6"/>
    <w:rsid w:val="00F82ECD"/>
    <w:rsid w:val="00F85195"/>
    <w:rsid w:val="00F938BA"/>
    <w:rsid w:val="00F942D4"/>
    <w:rsid w:val="00F94A4E"/>
    <w:rsid w:val="00F95099"/>
    <w:rsid w:val="00F95D5E"/>
    <w:rsid w:val="00F9697E"/>
    <w:rsid w:val="00FA18B5"/>
    <w:rsid w:val="00FA287A"/>
    <w:rsid w:val="00FA2C46"/>
    <w:rsid w:val="00FB4CDA"/>
    <w:rsid w:val="00FC0F81"/>
    <w:rsid w:val="00FC2283"/>
    <w:rsid w:val="00FC260F"/>
    <w:rsid w:val="00FC293E"/>
    <w:rsid w:val="00FC3699"/>
    <w:rsid w:val="00FC395C"/>
    <w:rsid w:val="00FD0343"/>
    <w:rsid w:val="00FD0577"/>
    <w:rsid w:val="00FD1231"/>
    <w:rsid w:val="00FD2FEB"/>
    <w:rsid w:val="00FD3766"/>
    <w:rsid w:val="00FD47C4"/>
    <w:rsid w:val="00FD7662"/>
    <w:rsid w:val="00FE19A5"/>
    <w:rsid w:val="00FE2DCF"/>
    <w:rsid w:val="00FF12A7"/>
    <w:rsid w:val="00FF13F9"/>
    <w:rsid w:val="00FF2F76"/>
    <w:rsid w:val="00FF2FCE"/>
    <w:rsid w:val="00FF4F4A"/>
    <w:rsid w:val="00FF4F7D"/>
    <w:rsid w:val="00FF598E"/>
    <w:rsid w:val="00FF5998"/>
    <w:rsid w:val="00FF6D9D"/>
    <w:rsid w:val="016B5656"/>
    <w:rsid w:val="092417E7"/>
    <w:rsid w:val="09C5480D"/>
    <w:rsid w:val="0EB1B904"/>
    <w:rsid w:val="0F19FF89"/>
    <w:rsid w:val="0F5E54F9"/>
    <w:rsid w:val="1025F103"/>
    <w:rsid w:val="1279608F"/>
    <w:rsid w:val="1289A3ED"/>
    <w:rsid w:val="12EFBDEE"/>
    <w:rsid w:val="1388B78F"/>
    <w:rsid w:val="14BE1C2D"/>
    <w:rsid w:val="169A697E"/>
    <w:rsid w:val="17AD2EDD"/>
    <w:rsid w:val="18C31291"/>
    <w:rsid w:val="18FC6D52"/>
    <w:rsid w:val="194F8B03"/>
    <w:rsid w:val="1D116440"/>
    <w:rsid w:val="1E5E98A4"/>
    <w:rsid w:val="2260CF72"/>
    <w:rsid w:val="27321251"/>
    <w:rsid w:val="285DF036"/>
    <w:rsid w:val="2ABBD030"/>
    <w:rsid w:val="2B77A41B"/>
    <w:rsid w:val="2E79ADF4"/>
    <w:rsid w:val="32DB1474"/>
    <w:rsid w:val="33F06076"/>
    <w:rsid w:val="35584E26"/>
    <w:rsid w:val="3777E549"/>
    <w:rsid w:val="3788F694"/>
    <w:rsid w:val="37B53CA4"/>
    <w:rsid w:val="386F2DD3"/>
    <w:rsid w:val="387D7FF9"/>
    <w:rsid w:val="3A370E50"/>
    <w:rsid w:val="3C43B995"/>
    <w:rsid w:val="3D108453"/>
    <w:rsid w:val="3F03967D"/>
    <w:rsid w:val="3FDD87AE"/>
    <w:rsid w:val="4522D885"/>
    <w:rsid w:val="456AFF2B"/>
    <w:rsid w:val="467B579E"/>
    <w:rsid w:val="48CFF748"/>
    <w:rsid w:val="49AB5B2C"/>
    <w:rsid w:val="49CCD5B6"/>
    <w:rsid w:val="4C58225C"/>
    <w:rsid w:val="5006818E"/>
    <w:rsid w:val="507F7F58"/>
    <w:rsid w:val="50B1508A"/>
    <w:rsid w:val="543D2FDA"/>
    <w:rsid w:val="599ECBB7"/>
    <w:rsid w:val="5A2255A4"/>
    <w:rsid w:val="5B7C463D"/>
    <w:rsid w:val="5DB8EAD8"/>
    <w:rsid w:val="5E1B9281"/>
    <w:rsid w:val="60FC2388"/>
    <w:rsid w:val="6503684F"/>
    <w:rsid w:val="676ED42C"/>
    <w:rsid w:val="68B60A69"/>
    <w:rsid w:val="698E6872"/>
    <w:rsid w:val="6BA61750"/>
    <w:rsid w:val="6C7BC8C3"/>
    <w:rsid w:val="6E65E139"/>
    <w:rsid w:val="71C51DEF"/>
    <w:rsid w:val="733A87FB"/>
    <w:rsid w:val="737366B5"/>
    <w:rsid w:val="7398549F"/>
    <w:rsid w:val="743A13C2"/>
    <w:rsid w:val="747599D6"/>
    <w:rsid w:val="75A41644"/>
    <w:rsid w:val="7775F463"/>
    <w:rsid w:val="79F9420B"/>
    <w:rsid w:val="7A85FAE2"/>
    <w:rsid w:val="7B246A3C"/>
    <w:rsid w:val="7BC01C4F"/>
    <w:rsid w:val="7C262D1A"/>
    <w:rsid w:val="7C636833"/>
    <w:rsid w:val="7DA22C51"/>
    <w:rsid w:val="7FE1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0EE83A"/>
  <w15:docId w15:val="{FAD19FD2-7586-4AFA-A5E7-B7F4C0E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  <w:style w:type="character" w:customStyle="1" w:styleId="normaltextrun">
    <w:name w:val="normaltextrun"/>
    <w:basedOn w:val="DefaultParagraphFont"/>
    <w:rsid w:val="003B1270"/>
  </w:style>
  <w:style w:type="character" w:customStyle="1" w:styleId="eop">
    <w:name w:val="eop"/>
    <w:basedOn w:val="DefaultParagraphFont"/>
    <w:rsid w:val="003B1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CC4EB-1126-4820-A047-C47290A6AFC9}"/>
      </w:docPartPr>
      <w:docPartBody>
        <w:p w:rsidR="00245EBB" w:rsidRDefault="009B1FBB"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2F16F81D6945468DAD7FF715F80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B1400-8182-4EFC-9484-AE80612530AC}"/>
      </w:docPartPr>
      <w:docPartBody>
        <w:p w:rsidR="00245EBB" w:rsidRDefault="009B1FBB" w:rsidP="009B1FBB">
          <w:pPr>
            <w:pStyle w:val="E42F16F81D6945468DAD7FF715F80AB7"/>
          </w:pPr>
          <w:r>
            <w:rPr>
              <w:rFonts w:asciiTheme="majorHAnsi" w:eastAsia="Times New Roman" w:hAnsiTheme="majorHAnsi" w:cstheme="majorHAnsi"/>
              <w:sz w:val="24"/>
              <w:szCs w:val="24"/>
              <w:lang w:eastAsia="en-AU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BB"/>
    <w:rsid w:val="00245EBB"/>
    <w:rsid w:val="007D47A1"/>
    <w:rsid w:val="009B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9B1FBB"/>
    <w:rPr>
      <w:color w:val="808080"/>
    </w:rPr>
  </w:style>
  <w:style w:type="paragraph" w:customStyle="1" w:styleId="E42F16F81D6945468DAD7FF715F80AB7">
    <w:name w:val="E42F16F81D6945468DAD7FF715F80AB7"/>
    <w:rsid w:val="009B1FBB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/>
        <AccountId xsi:nil="true"/>
        <AccountType/>
      </UserInfo>
    </SharedWithUsers>
    <lcf76f155ced4ddcb4097134ff3c332f xmlns="04ed2268-8bc4-43a2-995d-d63598678b97">
      <Terms xmlns="http://schemas.microsoft.com/office/infopath/2007/PartnerControls"/>
    </lcf76f155ced4ddcb4097134ff3c332f>
    <TaxCatchAll xmlns="6060adbb-d777-4224-ba8a-6d2bd1ccbbcc" xsi:nil="true"/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TRIM_x0020_number xmlns="04ed2268-8bc4-43a2-995d-d63598678b97" xsi:nil="true"/>
    <Financial_x0020_year xmlns="04ed2268-8bc4-43a2-995d-d63598678b97" xsi:nil="true"/>
    <Approval_x0020_status xmlns="04ed2268-8bc4-43a2-995d-d63598678b97" xsi:nil="true"/>
  </documentManagement>
</p:properties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534E82-EFE8-4E34-A342-6ED574F1F492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6060adbb-d777-4224-ba8a-6d2bd1ccbbcc"/>
    <ds:schemaRef ds:uri="04ed2268-8bc4-43a2-995d-d63598678b9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93E5F9-6FC6-4E15-AB79-077C2127050C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BFD65A-FFF1-4952-82A9-B1C6A6DE026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615A91C-44F1-4D14-A46A-22CD354BE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1685</Characters>
  <Application>Microsoft Office Word</Application>
  <DocSecurity>0</DocSecurity>
  <Lines>56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Advice that surgery has been delayed for urgency category 1 patients Greek</vt:lpstr>
    </vt:vector>
  </TitlesOfParts>
  <Company>Department of Health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 that surgery has been delayed for urgency category 1 patients Greek</dc:title>
  <dc:subject>Planned surgery letter template</dc:subject>
  <dc:creator>Hospital policy team</dc:creator>
  <cp:keywords>Planned surgery, planned surgery communication, planned surgery communication template</cp:keywords>
  <dc:description>_x000d_
_x000d_
_x000d_
_x000d_
</dc:description>
  <cp:lastModifiedBy>Jennah Holwell (Health)</cp:lastModifiedBy>
  <cp:revision>10</cp:revision>
  <cp:lastPrinted>2019-06-12T00:51:00Z</cp:lastPrinted>
  <dcterms:created xsi:type="dcterms:W3CDTF">2024-05-17T02:08:00Z</dcterms:created>
  <dcterms:modified xsi:type="dcterms:W3CDTF">2024-05-27T23:42:00Z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Text">
    <vt:lpwstr>OFFICIAL</vt:lpwstr>
  </property>
  <property fmtid="{D5CDD505-2E9C-101B-9397-08002B2CF9AE}" pid="3" name="MSIP_Label_a0c8a985-0a2b-4d80-962b-fbab263ca2b4_SetDate">
    <vt:lpwstr>2023-10-02T06:12:10Z</vt:lpwstr>
  </property>
  <property fmtid="{D5CDD505-2E9C-101B-9397-08002B2CF9AE}" pid="4" name="Order">
    <vt:r8>778900</vt:r8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Enabled">
    <vt:lpwstr>true</vt:lpwstr>
  </property>
  <property fmtid="{D5CDD505-2E9C-101B-9397-08002B2CF9AE}" pid="8" name="MSIP_Label_a0c8a985-0a2b-4d80-962b-fbab263ca2b4_SiteId">
    <vt:lpwstr>722ea0be-3e1c-4b11-ad6f-9401d6856e24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PSPFClassification">
    <vt:lpwstr>Do Not Mark</vt:lpwstr>
  </property>
  <property fmtid="{D5CDD505-2E9C-101B-9397-08002B2CF9AE}" pid="11" name="MSIP_Label_a0c8a985-0a2b-4d80-962b-fbab263ca2b4_Method">
    <vt:lpwstr>Privileged</vt:lpwstr>
  </property>
  <property fmtid="{D5CDD505-2E9C-101B-9397-08002B2CF9AE}" pid="12" name="MediaServiceImageTags">
    <vt:lpwstr/>
  </property>
  <property fmtid="{D5CDD505-2E9C-101B-9397-08002B2CF9AE}" pid="13" name="xd_ProgID">
    <vt:lpwstr/>
  </property>
  <property fmtid="{D5CDD505-2E9C-101B-9397-08002B2CF9AE}" pid="14" name="ContentTypeId">
    <vt:lpwstr>0x010100F36292277EE0A84297425D21754237BC</vt:lpwstr>
  </property>
  <property fmtid="{D5CDD505-2E9C-101B-9397-08002B2CF9AE}" pid="15" name="MSIP_Label_a0c8a985-0a2b-4d80-962b-fbab263ca2b4_Name">
    <vt:lpwstr>a0c8a985-0a2b-4d80-962b-fbab263ca2b4</vt:lpwstr>
  </property>
  <property fmtid="{D5CDD505-2E9C-101B-9397-08002B2CF9AE}" pid="16" name="ComplianceAssetId">
    <vt:lpwstr/>
  </property>
  <property fmtid="{D5CDD505-2E9C-101B-9397-08002B2CF9AE}" pid="17" name="MSIP_Label_43e64453-338c-4f93-8a4d-0039a0a41f2a_SetDate">
    <vt:lpwstr>2023-11-06T02:04:35Z</vt:lpwstr>
  </property>
  <property fmtid="{D5CDD505-2E9C-101B-9397-08002B2CF9AE}" pid="18" name="TemplateUrl">
    <vt:lpwstr/>
  </property>
  <property fmtid="{D5CDD505-2E9C-101B-9397-08002B2CF9AE}" pid="19" name="MSIP_Label_a0c8a985-0a2b-4d80-962b-fbab263ca2b4_ActionId">
    <vt:lpwstr>5fe2edd2-4ba3-4419-a280-cf7d978f10bc</vt:lpwstr>
  </property>
  <property fmtid="{D5CDD505-2E9C-101B-9397-08002B2CF9AE}" pid="20" name="_ExtendedDescription">
    <vt:lpwstr/>
  </property>
  <property fmtid="{D5CDD505-2E9C-101B-9397-08002B2CF9AE}" pid="21" name="MSIP_Label_a0c8a985-0a2b-4d80-962b-fbab263ca2b4_ContentBits">
    <vt:lpwstr>2</vt:lpwstr>
  </property>
  <property fmtid="{D5CDD505-2E9C-101B-9397-08002B2CF9AE}" pid="22" name="Language">
    <vt:lpwstr>English</vt:lpwstr>
  </property>
  <property fmtid="{D5CDD505-2E9C-101B-9397-08002B2CF9AE}" pid="23" name="ClassificationContentMarkingFooterShapeIds">
    <vt:lpwstr>5,6,7</vt:lpwstr>
  </property>
  <property fmtid="{D5CDD505-2E9C-101B-9397-08002B2CF9AE}" pid="24" name="xd_Signature">
    <vt:bool>false</vt:bool>
  </property>
  <property fmtid="{D5CDD505-2E9C-101B-9397-08002B2CF9AE}" pid="25" name="TitusGUID">
    <vt:lpwstr>5fb7db65-c578-4cc5-bc1f-bfdf22884b91</vt:lpwstr>
  </property>
  <property fmtid="{D5CDD505-2E9C-101B-9397-08002B2CF9AE}" pid="26" name="ClassificationContentMarkingFooterFontProps">
    <vt:lpwstr>#000000,10,Arial Black</vt:lpwstr>
  </property>
  <property fmtid="{D5CDD505-2E9C-101B-9397-08002B2CF9AE}" pid="27" name="GrammarlyDocumentId">
    <vt:lpwstr>45a9abd22ec8ffc6fc3501bddabca0355f6d46c9e0e3bdeb49b75bc5f3270aa5</vt:lpwstr>
  </property>
  <property fmtid="{D5CDD505-2E9C-101B-9397-08002B2CF9AE}" pid="28" name="MSIP_Label_43e64453-338c-4f93-8a4d-0039a0a41f2a_ActionId">
    <vt:lpwstr>3a40cc61-eb56-4bd6-be2b-a9f12021312a</vt:lpwstr>
  </property>
  <property fmtid="{D5CDD505-2E9C-101B-9397-08002B2CF9AE}" pid="29" name="MSIP_Label_a0c8a985-0a2b-4d80-962b-fbab263ca2b4_Enabled">
    <vt:lpwstr>true</vt:lpwstr>
  </property>
  <property fmtid="{D5CDD505-2E9C-101B-9397-08002B2CF9AE}" pid="30" name="MSIP_Label_43e64453-338c-4f93-8a4d-0039a0a41f2a_ContentBits">
    <vt:lpwstr>2</vt:lpwstr>
  </property>
  <property fmtid="{D5CDD505-2E9C-101B-9397-08002B2CF9AE}" pid="31" name="TriggerFlowInfo">
    <vt:lpwstr/>
  </property>
</Properties>
</file>