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1F8F" w14:textId="60C47A8E" w:rsidR="003958FF" w:rsidRPr="003958FF" w:rsidRDefault="003958FF" w:rsidP="003958FF">
      <w:pPr>
        <w:rPr>
          <w:rFonts w:asciiTheme="majorHAnsi" w:hAnsiTheme="majorHAnsi" w:cstheme="majorHAnsi"/>
        </w:rPr>
      </w:pPr>
    </w:p>
    <w:p w14:paraId="244F7BE1" w14:textId="5B740E10" w:rsidR="003958FF" w:rsidRPr="003958FF" w:rsidRDefault="007B538F" w:rsidP="003958FF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sdt>
        <w:sdtPr>
          <w:rPr>
            <w:rFonts w:asciiTheme="majorHAnsi" w:hAnsiTheme="majorHAnsi" w:cstheme="majorHAnsi"/>
            <w:b/>
            <w:noProof/>
            <w:lang w:val="it" w:eastAsia="en-AU"/>
          </w:rPr>
          <w:id w:val="-1667205"/>
          <w:placeholder>
            <w:docPart w:val="DefaultPlaceholder_-1854013440"/>
          </w:placeholder>
        </w:sdtPr>
        <w:sdtEndPr/>
        <w:sdtContent>
          <w:r w:rsidR="003958FF" w:rsidRPr="003958FF">
            <w:rPr>
              <w:rFonts w:asciiTheme="majorHAnsi" w:hAnsiTheme="majorHAnsi" w:cstheme="majorHAnsi"/>
              <w:b/>
              <w:noProof/>
              <w:lang w:val="it" w:eastAsia="en-AU"/>
            </w:rPr>
            <w:t>[Health Service]</w:t>
          </w:r>
        </w:sdtContent>
      </w:sdt>
      <w:r w:rsidR="003958FF" w:rsidRPr="003958FF">
        <w:rPr>
          <w:rFonts w:asciiTheme="majorHAnsi" w:hAnsiTheme="majorHAnsi" w:cstheme="majorHAnsi"/>
          <w:b/>
          <w:noProof/>
          <w:lang w:val="it" w:eastAsia="en-AU"/>
        </w:rPr>
        <w:t xml:space="preserve"> </w:t>
      </w:r>
      <w:r w:rsidR="003958FF" w:rsidRPr="003958FF">
        <w:rPr>
          <w:rFonts w:asciiTheme="majorHAnsi" w:hAnsiTheme="majorHAnsi" w:cstheme="majorHAnsi"/>
          <w:lang w:val="it"/>
        </w:rPr>
        <w:br/>
        <w:t xml:space="preserve">Tel.: </w:t>
      </w:r>
      <w:sdt>
        <w:sdtPr>
          <w:rPr>
            <w:rFonts w:asciiTheme="majorHAnsi" w:hAnsiTheme="majorHAnsi" w:cstheme="majorHAnsi"/>
            <w:lang w:val="it"/>
          </w:rPr>
          <w:id w:val="1691034806"/>
          <w:placeholder>
            <w:docPart w:val="DefaultPlaceholder_-1854013440"/>
          </w:placeholder>
        </w:sdtPr>
        <w:sdtEndPr/>
        <w:sdtContent>
          <w:r w:rsidR="003958FF" w:rsidRPr="003958FF">
            <w:rPr>
              <w:rFonts w:asciiTheme="majorHAnsi" w:hAnsiTheme="majorHAnsi" w:cstheme="majorHAnsi"/>
              <w:lang w:val="it"/>
            </w:rPr>
            <w:t>03 xxxx xxxx</w:t>
          </w:r>
        </w:sdtContent>
      </w:sdt>
      <w:r w:rsidR="003958FF" w:rsidRPr="003958FF">
        <w:rPr>
          <w:rFonts w:asciiTheme="majorHAnsi" w:hAnsiTheme="majorHAnsi" w:cstheme="majorHAnsi"/>
          <w:lang w:val="it"/>
        </w:rPr>
        <w:t xml:space="preserve"> </w:t>
      </w:r>
      <w:r w:rsidR="003958FF" w:rsidRPr="003958FF">
        <w:rPr>
          <w:rFonts w:asciiTheme="majorHAnsi" w:hAnsiTheme="majorHAnsi" w:cstheme="majorHAnsi"/>
          <w:lang w:val="it"/>
        </w:rPr>
        <w:br/>
        <w:t xml:space="preserve">Web: </w:t>
      </w:r>
      <w:sdt>
        <w:sdtPr>
          <w:rPr>
            <w:rFonts w:asciiTheme="majorHAnsi" w:hAnsiTheme="majorHAnsi" w:cstheme="majorHAnsi"/>
            <w:lang w:val="it"/>
          </w:rPr>
          <w:id w:val="479741433"/>
          <w:placeholder>
            <w:docPart w:val="DefaultPlaceholder_-1854013440"/>
          </w:placeholder>
        </w:sdtPr>
        <w:sdtEndPr/>
        <w:sdtContent>
          <w:r w:rsidR="003958FF" w:rsidRPr="003958FF">
            <w:rPr>
              <w:rFonts w:asciiTheme="majorHAnsi" w:hAnsiTheme="majorHAnsi" w:cstheme="majorHAnsi"/>
              <w:lang w:val="it"/>
            </w:rPr>
            <w:t>www.xxxxx</w:t>
          </w:r>
        </w:sdtContent>
      </w:sdt>
      <w:r w:rsidR="003958FF" w:rsidRPr="003958FF">
        <w:rPr>
          <w:rFonts w:asciiTheme="majorHAnsi" w:hAnsiTheme="majorHAnsi" w:cstheme="majorHAnsi"/>
          <w:lang w:val="it"/>
        </w:rPr>
        <w:t xml:space="preserve"> </w:t>
      </w:r>
    </w:p>
    <w:p w14:paraId="185032CB" w14:textId="63E00AD4" w:rsidR="003958FF" w:rsidRPr="003958FF" w:rsidRDefault="003958FF" w:rsidP="003958FF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3958FF">
        <w:rPr>
          <w:rFonts w:asciiTheme="majorHAnsi" w:hAnsiTheme="majorHAnsi" w:cstheme="majorHAnsi"/>
          <w:lang w:val="it"/>
        </w:rPr>
        <w:tab/>
        <w:t xml:space="preserve">E-mail: </w:t>
      </w:r>
      <w:sdt>
        <w:sdtPr>
          <w:rPr>
            <w:rFonts w:asciiTheme="majorHAnsi" w:hAnsiTheme="majorHAnsi" w:cstheme="majorHAnsi"/>
            <w:lang w:val="it"/>
          </w:rPr>
          <w:id w:val="1243138336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hAnsiTheme="majorHAnsi" w:cstheme="majorHAnsi"/>
              <w:lang w:val="it"/>
            </w:rPr>
            <w:t>xxxxx</w:t>
          </w:r>
        </w:sdtContent>
      </w:sdt>
    </w:p>
    <w:p w14:paraId="3642DD14" w14:textId="77777777" w:rsidR="003958FF" w:rsidRDefault="003958FF"/>
    <w:tbl>
      <w:tblPr>
        <w:tblStyle w:val="TableGrid"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651DF8" w:rsidRPr="003958FF" w14:paraId="1AA179FC" w14:textId="77777777" w:rsidTr="00651DF8">
        <w:trPr>
          <w:trHeight w:val="728"/>
        </w:trPr>
        <w:sdt>
          <w:sdtPr>
            <w:rPr>
              <w:rFonts w:asciiTheme="majorHAnsi" w:hAnsiTheme="majorHAnsi" w:cstheme="majorHAnsi"/>
            </w:rPr>
            <w:alias w:val="UR and Barcode"/>
            <w:tag w:val="UR and Barcode"/>
            <w:id w:val="1874498089"/>
            <w:showingPlcHdr/>
            <w:picture/>
          </w:sdtPr>
          <w:sdtEndPr/>
          <w:sdtContent>
            <w:tc>
              <w:tcPr>
                <w:tcW w:w="2722" w:type="dxa"/>
                <w:vAlign w:val="center"/>
              </w:tcPr>
              <w:p w14:paraId="3E3B8779" w14:textId="2AFBE65E" w:rsidR="00651DF8" w:rsidRPr="003958FF" w:rsidRDefault="003958FF" w:rsidP="00651DF8">
                <w:pPr>
                  <w:spacing w:before="20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noProof/>
                  </w:rPr>
                  <w:drawing>
                    <wp:inline distT="0" distB="0" distL="0" distR="0" wp14:anchorId="37A08A2D" wp14:editId="40F9C7A8">
                      <wp:extent cx="1905000" cy="71437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FD16E32" w14:textId="134F10B5" w:rsidR="00FF598E" w:rsidRPr="003958FF" w:rsidRDefault="00B55322" w:rsidP="00FF598E">
      <w:pPr>
        <w:autoSpaceDE w:val="0"/>
        <w:autoSpaceDN w:val="0"/>
        <w:adjustRightInd w:val="0"/>
        <w:spacing w:after="12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7F338D73" wp14:editId="77C6641E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en-AU"/>
          </w:rPr>
          <w:id w:val="730353983"/>
          <w:placeholder>
            <w:docPart w:val="521DB5FFC47A485380850F43A9033F8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958FF">
            <w:rPr>
              <w:rStyle w:val="PlaceholderText"/>
            </w:rPr>
            <w:t>Date</w:t>
          </w:r>
        </w:sdtContent>
      </w:sdt>
    </w:p>
    <w:p w14:paraId="607D5019" w14:textId="77777777" w:rsidR="00FF598E" w:rsidRPr="003958FF" w:rsidRDefault="00FF598E" w:rsidP="00FF598E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276CA6A" w14:textId="28D0FC7F" w:rsidR="00FF598E" w:rsidRPr="003958FF" w:rsidRDefault="007B538F" w:rsidP="00FF598E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241368024"/>
          <w:placeholder>
            <w:docPart w:val="DefaultPlaceholder_-1854013440"/>
          </w:placeholder>
        </w:sdtPr>
        <w:sdtEndPr/>
        <w:sdtContent>
          <w:r w:rsidR="00B55322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="00B55322"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387642382"/>
          <w:placeholder>
            <w:docPart w:val="DefaultPlaceholder_-1854013440"/>
          </w:placeholder>
        </w:sdtPr>
        <w:sdtEndPr/>
        <w:sdtContent>
          <w:r w:rsidR="00B55322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-472993556"/>
        <w:placeholder>
          <w:docPart w:val="DefaultPlaceholder_-1854013440"/>
        </w:placeholder>
      </w:sdtPr>
      <w:sdtEndPr/>
      <w:sdtContent>
        <w:p w14:paraId="62401D99" w14:textId="08D1C10B" w:rsidR="00FF598E" w:rsidRPr="003958FF" w:rsidRDefault="00B55322" w:rsidP="00FF598E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id w:val="-1340380543"/>
        <w:placeholder>
          <w:docPart w:val="DefaultPlaceholder_-1854013440"/>
        </w:placeholder>
      </w:sdtPr>
      <w:sdtEndPr/>
      <w:sdtContent>
        <w:p w14:paraId="50BC4F4C" w14:textId="0FA8C159" w:rsidR="00FF598E" w:rsidRPr="003958FF" w:rsidRDefault="00B55322" w:rsidP="00FF598E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633AF2D8" w14:textId="08B7454F" w:rsidR="00FF598E" w:rsidRPr="003958FF" w:rsidRDefault="007B538F" w:rsidP="001C50BA">
      <w:pPr>
        <w:tabs>
          <w:tab w:val="left" w:pos="6849"/>
        </w:tabs>
        <w:autoSpaceDE w:val="0"/>
        <w:autoSpaceDN w:val="0"/>
        <w:adjustRightInd w:val="0"/>
        <w:spacing w:after="0" w:line="264" w:lineRule="auto"/>
        <w:ind w:right="-213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-204181610"/>
          <w:placeholder>
            <w:docPart w:val="DefaultPlaceholder_-1854013440"/>
          </w:placeholder>
        </w:sdtPr>
        <w:sdtEndPr/>
        <w:sdtContent>
          <w:r w:rsidR="00B55322"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[Suburb]</w:t>
          </w:r>
        </w:sdtContent>
      </w:sdt>
      <w:r w:rsidR="00B55322" w:rsidRPr="003958FF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1367563643"/>
          <w:placeholder>
            <w:docPart w:val="DefaultPlaceholder_-1854013440"/>
          </w:placeholder>
        </w:sdtPr>
        <w:sdtEndPr/>
        <w:sdtContent>
          <w:r w:rsidR="00B55322"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[Postcode]</w:t>
          </w:r>
        </w:sdtContent>
      </w:sdt>
      <w:r w:rsidR="00B55322" w:rsidRPr="003958FF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ab/>
        <w:t>Hai bisogno di un interprete?</w:t>
      </w:r>
    </w:p>
    <w:p w14:paraId="6783394F" w14:textId="77777777" w:rsidR="00FF598E" w:rsidRPr="003958FF" w:rsidRDefault="00B55322" w:rsidP="00FF598E">
      <w:pPr>
        <w:jc w:val="right"/>
        <w:rPr>
          <w:rFonts w:asciiTheme="majorHAnsi" w:hAnsiTheme="majorHAnsi" w:cstheme="majorHAnsi"/>
          <w:sz w:val="24"/>
          <w:szCs w:val="24"/>
        </w:rPr>
      </w:pPr>
      <w:r w:rsidRPr="003958FF"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inline distT="0" distB="0" distL="0" distR="0" wp14:anchorId="10FBD01B" wp14:editId="276B635E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11355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FF">
        <w:rPr>
          <w:rFonts w:asciiTheme="majorHAnsi" w:hAnsiTheme="majorHAnsi" w:cstheme="majorHAnsi"/>
          <w:sz w:val="24"/>
          <w:szCs w:val="24"/>
          <w:lang w:val="it"/>
        </w:rPr>
        <w:t xml:space="preserve"> Chiama: (03) xxxx xxxx</w:t>
      </w:r>
    </w:p>
    <w:p w14:paraId="303A7AAB" w14:textId="77777777" w:rsidR="000B4D17" w:rsidRPr="003958FF" w:rsidRDefault="000B4D17" w:rsidP="00FF598E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4E80CC56" w14:textId="47134A85" w:rsidR="00FF598E" w:rsidRPr="003958FF" w:rsidRDefault="00B55322" w:rsidP="00FF598E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Gentile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562840129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807996400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, </w:t>
      </w:r>
    </w:p>
    <w:p w14:paraId="3E2BCD65" w14:textId="77777777" w:rsidR="00AF306B" w:rsidRPr="003958FF" w:rsidRDefault="00AF306B" w:rsidP="000E2685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3173607A" w14:textId="77777777" w:rsidR="00142A21" w:rsidRPr="003958FF" w:rsidRDefault="00B55322" w:rsidP="00047EBF">
      <w:pPr>
        <w:spacing w:after="0"/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</w:pPr>
      <w:r w:rsidRPr="003958FF">
        <w:rPr>
          <w:rFonts w:asciiTheme="majorHAnsi" w:eastAsia="Arial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3248F86B" w14:textId="30C74F0F" w:rsidR="008B189D" w:rsidRPr="003958FF" w:rsidRDefault="00B55322" w:rsidP="00AF306B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3958FF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t xml:space="preserve">Ti scriviamo per comunicarti che </w:t>
      </w:r>
      <w:r w:rsidR="733A87FB" w:rsidRPr="003958F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il tuo intervento chirurgico programmato è stato posticipato. </w:t>
      </w:r>
      <w:r w:rsidRPr="003958FF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t xml:space="preserve">Sei in lista d’attesa per l’intervento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it"/>
          </w:rPr>
          <w:id w:val="992522815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it"/>
            </w:rPr>
            <w:t>&lt;Proposed procedure&gt;</w:t>
          </w:r>
        </w:sdtContent>
      </w:sdt>
      <w:r w:rsidRPr="003958FF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t xml:space="preserve"> presso </w:t>
      </w:r>
      <w:r w:rsidR="001C50BA" w:rsidRPr="003958FF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br/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it"/>
          </w:rPr>
          <w:id w:val="-671021327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it"/>
            </w:rPr>
            <w:t>&lt;Surgical unit responsible for care&gt;</w:t>
          </w:r>
        </w:sdtContent>
      </w:sdt>
      <w:r w:rsidRPr="003958FF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t xml:space="preserve">,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it"/>
          </w:rPr>
          <w:id w:val="-765453099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it"/>
            </w:rPr>
            <w:t>&lt;Health service name&gt;</w:t>
          </w:r>
        </w:sdtContent>
      </w:sdt>
      <w:r w:rsidRPr="003958FF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t>.</w:t>
      </w:r>
    </w:p>
    <w:p w14:paraId="346F0161" w14:textId="77777777" w:rsidR="000A1146" w:rsidRPr="003958FF" w:rsidRDefault="000A1146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2194BE48" w14:textId="12F57D61" w:rsidR="00CF1B0A" w:rsidRPr="003958FF" w:rsidRDefault="00B55322" w:rsidP="737366B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L’ospedale è stato informato che sei idoneo/a per questo intervento chirurgico e che ti è </w:t>
      </w:r>
      <w:r w:rsidR="001C50BA"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br/>
      </w: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stata assegnata la classe di priorità 1, quindi dovresti sottoporti all’intervento entro 30 giorni. </w:t>
      </w:r>
      <w:r w:rsidR="016B5656" w:rsidRPr="003958FF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Ci scusiamo per averti fatto aspettare più di 31 giorni per l’intervento chirurgico e</w:t>
      </w: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ti ringraziamo per la pazienza.</w:t>
      </w:r>
    </w:p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-1094935585"/>
        <w:placeholder>
          <w:docPart w:val="DefaultPlaceholder_-1854013440"/>
        </w:placeholder>
      </w:sdtPr>
      <w:sdtEndPr/>
      <w:sdtContent>
        <w:p w14:paraId="6254940A" w14:textId="6E020AA1" w:rsidR="3C43B995" w:rsidRPr="003958FF" w:rsidRDefault="00B55322" w:rsidP="6E65E139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&lt;Optional sentence explaining reason for the delay&gt;.</w:t>
          </w:r>
        </w:p>
      </w:sdtContent>
    </w:sdt>
    <w:p w14:paraId="61C03333" w14:textId="77777777" w:rsidR="737366B5" w:rsidRPr="003958FF" w:rsidRDefault="737366B5" w:rsidP="737366B5">
      <w:pPr>
        <w:spacing w:after="0"/>
        <w:rPr>
          <w:rFonts w:asciiTheme="majorHAnsi" w:eastAsia="Arial" w:hAnsiTheme="majorHAnsi" w:cstheme="majorHAnsi"/>
          <w:b/>
          <w:bCs/>
          <w:color w:val="0078D4"/>
          <w:sz w:val="24"/>
          <w:szCs w:val="24"/>
          <w:u w:val="single"/>
        </w:rPr>
      </w:pPr>
    </w:p>
    <w:p w14:paraId="25791720" w14:textId="77777777" w:rsidR="14BE1C2D" w:rsidRPr="003958FF" w:rsidRDefault="00B55322" w:rsidP="737366B5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3958FF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  <w:u w:val="single"/>
          <w:lang w:val="it"/>
        </w:rPr>
        <w:t>Cosa succede ora?</w:t>
      </w:r>
    </w:p>
    <w:p w14:paraId="3178FA2C" w14:textId="7C12DCE6" w:rsidR="00F7699A" w:rsidRPr="003958FF" w:rsidRDefault="00B55322" w:rsidP="50B1508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La tua salute è importante per noi.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78191994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&lt;Information about scheduling timeframe and how this will be communicated&gt;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. </w:t>
      </w:r>
    </w:p>
    <w:p w14:paraId="092231C5" w14:textId="77777777" w:rsidR="00DD7989" w:rsidRPr="003958FF" w:rsidRDefault="00DD7989" w:rsidP="00880F7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FDC067D" w14:textId="77777777" w:rsidR="000614EB" w:rsidRPr="003958FF" w:rsidRDefault="00B55322" w:rsidP="00880F75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958FF">
        <w:rPr>
          <w:rFonts w:asciiTheme="majorHAnsi" w:hAnsiTheme="majorHAnsi" w:cstheme="majorHAnsi"/>
          <w:b/>
          <w:bCs/>
          <w:sz w:val="24"/>
          <w:szCs w:val="24"/>
          <w:u w:val="single"/>
          <w:lang w:val="it"/>
        </w:rPr>
        <w:t>Cosa succede se le tue condizioni cambiano?</w:t>
      </w:r>
    </w:p>
    <w:p w14:paraId="36F1E4E5" w14:textId="143E7785" w:rsidR="000614EB" w:rsidRPr="003958FF" w:rsidRDefault="00B55322" w:rsidP="00880F7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958FF">
        <w:rPr>
          <w:rFonts w:asciiTheme="majorHAnsi" w:hAnsiTheme="majorHAnsi" w:cstheme="majorHAnsi"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rFonts w:asciiTheme="majorHAnsi" w:hAnsiTheme="majorHAnsi" w:cstheme="majorHAnsi"/>
            <w:sz w:val="24"/>
            <w:szCs w:val="24"/>
            <w:lang w:val="it"/>
          </w:rPr>
          <w:id w:val="950745215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hAnsiTheme="majorHAnsi" w:cstheme="majorHAnsi"/>
              <w:sz w:val="24"/>
              <w:szCs w:val="24"/>
              <w:lang w:val="it"/>
            </w:rPr>
            <w:t>&lt;Name&gt;</w:t>
          </w:r>
        </w:sdtContent>
      </w:sdt>
      <w:r w:rsidRPr="003958FF">
        <w:rPr>
          <w:rFonts w:asciiTheme="majorHAnsi" w:hAnsiTheme="majorHAnsi" w:cstheme="majorHAnsi"/>
          <w:sz w:val="24"/>
          <w:szCs w:val="24"/>
          <w:lang w:val="it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it"/>
          </w:rPr>
          <w:id w:val="-609513945"/>
          <w:placeholder>
            <w:docPart w:val="DefaultPlaceholder_-1854013440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5A2255A4" w:rsidRPr="003958FF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5A2255A4" w:rsidRPr="003958FF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 </w:t>
      </w:r>
      <w:r w:rsidRPr="003958FF">
        <w:rPr>
          <w:rFonts w:asciiTheme="majorHAnsi" w:hAnsiTheme="majorHAnsi" w:cstheme="majorHAnsi"/>
          <w:sz w:val="24"/>
          <w:szCs w:val="24"/>
          <w:lang w:val="it"/>
        </w:rPr>
        <w:t xml:space="preserve">al numero </w:t>
      </w:r>
      <w:sdt>
        <w:sdtPr>
          <w:rPr>
            <w:rFonts w:asciiTheme="majorHAnsi" w:hAnsiTheme="majorHAnsi" w:cstheme="majorHAnsi"/>
            <w:sz w:val="24"/>
            <w:szCs w:val="24"/>
            <w:lang w:val="it"/>
          </w:rPr>
          <w:id w:val="1995913249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hAnsiTheme="majorHAnsi" w:cstheme="majorHAnsi"/>
              <w:sz w:val="24"/>
              <w:szCs w:val="24"/>
              <w:lang w:val="it"/>
            </w:rPr>
            <w:t>&lt;Contact phone number&gt;</w:t>
          </w:r>
        </w:sdtContent>
      </w:sdt>
      <w:r w:rsidRPr="003958FF">
        <w:rPr>
          <w:rFonts w:asciiTheme="majorHAnsi" w:hAnsiTheme="majorHAnsi" w:cstheme="majorHAnsi"/>
          <w:sz w:val="24"/>
          <w:szCs w:val="24"/>
          <w:lang w:val="it"/>
        </w:rPr>
        <w:t>.</w:t>
      </w:r>
    </w:p>
    <w:p w14:paraId="78E6E5DA" w14:textId="77777777" w:rsidR="00AF306B" w:rsidRPr="003958FF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76E2BE38" w14:textId="77777777" w:rsidR="006964DD" w:rsidRPr="003958FF" w:rsidRDefault="006964D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it"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br w:type="page"/>
      </w:r>
    </w:p>
    <w:p w14:paraId="4D0CD308" w14:textId="01EF715D" w:rsidR="00D23579" w:rsidRPr="003958FF" w:rsidRDefault="00B55322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lastRenderedPageBreak/>
        <w:t xml:space="preserve">Chiama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973560341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&lt;Name&gt;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925456068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&lt;Position&gt;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al numero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279721787"/>
          <w:placeholder>
            <w:docPart w:val="DefaultPlaceholder_-1854013440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se:</w:t>
      </w:r>
    </w:p>
    <w:p w14:paraId="0008B70C" w14:textId="77777777" w:rsidR="00AF306B" w:rsidRPr="003958FF" w:rsidRDefault="00B55322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>hai domande sulla lista d’attesa per gli interventi chirurgici programmati o sulla pianificazione dell’intervento chirurgico;</w:t>
      </w:r>
    </w:p>
    <w:p w14:paraId="6962F25E" w14:textId="77777777" w:rsidR="006A41F2" w:rsidRPr="003958FF" w:rsidRDefault="00B55322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decidi di non sottoporti all’intervento chirurgico; </w:t>
      </w:r>
    </w:p>
    <w:p w14:paraId="13F8E408" w14:textId="77777777" w:rsidR="006A41F2" w:rsidRPr="003958FF" w:rsidRDefault="00B55322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>hai già subito l’intervento in un altro ospedale;</w:t>
      </w:r>
    </w:p>
    <w:p w14:paraId="4E50CCE4" w14:textId="77777777" w:rsidR="006A41F2" w:rsidRPr="003958FF" w:rsidRDefault="00B55322" w:rsidP="75A41644">
      <w:pPr>
        <w:pStyle w:val="ListParagraph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devi modificare i tuoi recapiti; </w:t>
      </w:r>
    </w:p>
    <w:p w14:paraId="0CD11355" w14:textId="77777777" w:rsidR="00235CAB" w:rsidRPr="003958FF" w:rsidRDefault="00B55322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>devi comunicarci eventuali periodi di tempo in cui non sei disponibile per l’intervento chirurgico.</w:t>
      </w:r>
    </w:p>
    <w:p w14:paraId="4BDF68D0" w14:textId="77777777" w:rsidR="00AF306B" w:rsidRPr="003958FF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54C4D199" w14:textId="77777777" w:rsidR="001618A4" w:rsidRPr="003958FF" w:rsidRDefault="00B55322" w:rsidP="001618A4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>Cordiali saluti</w:t>
      </w:r>
    </w:p>
    <w:p w14:paraId="1DA9B2DA" w14:textId="7F44D723" w:rsidR="000B4D17" w:rsidRPr="003958FF" w:rsidRDefault="007B538F" w:rsidP="001618A4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503095697"/>
          <w:placeholder>
            <w:docPart w:val="DefaultPlaceholder_-1854013440"/>
          </w:placeholder>
        </w:sdtPr>
        <w:sdtEndPr/>
        <w:sdtContent>
          <w:r w:rsidR="00B55322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  <w:r w:rsidR="00B55322"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</w:p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142393495"/>
        <w:placeholder>
          <w:docPart w:val="DefaultPlaceholder_-1854013440"/>
        </w:placeholder>
      </w:sdtPr>
      <w:sdtEndPr/>
      <w:sdtContent>
        <w:p w14:paraId="123F07A0" w14:textId="3FD90914" w:rsidR="001618A4" w:rsidRPr="003958FF" w:rsidRDefault="00B55322" w:rsidP="001618A4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[Position]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261808649"/>
        <w:placeholder>
          <w:docPart w:val="DefaultPlaceholder_-1854013440"/>
        </w:placeholder>
      </w:sdtPr>
      <w:sdtEndPr/>
      <w:sdtContent>
        <w:p w14:paraId="171441F8" w14:textId="10E3A213" w:rsidR="004A1FA1" w:rsidRPr="003958FF" w:rsidRDefault="00B55322" w:rsidP="001618A4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 xml:space="preserve">[Health Service] </w:t>
          </w:r>
        </w:p>
      </w:sdtContent>
    </w:sdt>
    <w:sectPr w:rsidR="004A1FA1" w:rsidRPr="003958FF" w:rsidSect="00E205D5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59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0C68" w14:textId="77777777" w:rsidR="00E64F8A" w:rsidRDefault="00E64F8A">
      <w:pPr>
        <w:spacing w:after="0" w:line="240" w:lineRule="auto"/>
      </w:pPr>
      <w:r>
        <w:separator/>
      </w:r>
    </w:p>
  </w:endnote>
  <w:endnote w:type="continuationSeparator" w:id="0">
    <w:p w14:paraId="158F2121" w14:textId="77777777" w:rsidR="00E64F8A" w:rsidRDefault="00E64F8A">
      <w:pPr>
        <w:spacing w:after="0" w:line="240" w:lineRule="auto"/>
      </w:pPr>
      <w:r>
        <w:continuationSeparator/>
      </w:r>
    </w:p>
  </w:endnote>
  <w:endnote w:type="continuationNotice" w:id="1">
    <w:p w14:paraId="3A17761D" w14:textId="77777777" w:rsidR="0031149A" w:rsidRDefault="00311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44ED" w14:textId="77777777" w:rsidR="00942AF1" w:rsidRDefault="00B553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D82A520" wp14:editId="28058B0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BA87D" w14:textId="77777777" w:rsidR="00717F25" w:rsidRPr="00717F25" w:rsidRDefault="00B55322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2A5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BCBA87D" w14:textId="77777777" w:rsidR="00717F25" w:rsidRPr="00717F25" w:rsidRDefault="00B55322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B8D1" w14:textId="51AD3D87" w:rsidR="004031EA" w:rsidRPr="000D2B06" w:rsidRDefault="00B55322" w:rsidP="0076689C">
    <w:pPr>
      <w:pStyle w:val="Footer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7B258B0" wp14:editId="1001420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5E4EF" w14:textId="77777777" w:rsidR="00717F25" w:rsidRPr="00717F25" w:rsidRDefault="00B55322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258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9F5E4EF" w14:textId="77777777" w:rsidR="00717F25" w:rsidRPr="00717F25" w:rsidRDefault="00B55322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520EB4" w14:textId="77777777" w:rsidR="004031EA" w:rsidRPr="000D2B06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921F" w14:textId="6A77EA6A" w:rsidR="00C64BE0" w:rsidRPr="000D2B06" w:rsidRDefault="00C64BE0" w:rsidP="00C64BE0">
    <w:pPr>
      <w:pStyle w:val="Footer"/>
      <w:rPr>
        <w:i/>
        <w:iCs/>
        <w:sz w:val="16"/>
        <w:szCs w:val="16"/>
      </w:rPr>
    </w:pPr>
    <w:r w:rsidRPr="00FA5FBD">
      <w:rPr>
        <w:rFonts w:eastAsia="Arial Black" w:cstheme="majorHAnsi"/>
        <w:noProof/>
        <w:color w:val="000000"/>
        <w:lang w:bidi="ar"/>
      </w:rPr>
      <w:t>Advice that surgery has been delayed for urgency category 1 patients</w:t>
    </w:r>
    <w:r>
      <w:rPr>
        <w:rFonts w:eastAsia="Arial Black" w:cstheme="majorHAnsi"/>
        <w:noProof/>
        <w:color w:val="000000"/>
        <w:lang w:bidi="ar"/>
      </w:rPr>
      <w:t xml:space="preserve"> Italian</w:t>
    </w:r>
  </w:p>
  <w:p w14:paraId="147A9ADA" w14:textId="07A14237" w:rsidR="0076689C" w:rsidRDefault="009C4546" w:rsidP="0076689C">
    <w:pPr>
      <w:pStyle w:val="Foo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3D509F0E" wp14:editId="7DF533E2">
              <wp:simplePos x="0" y="0"/>
              <wp:positionH relativeFrom="page">
                <wp:posOffset>3076575</wp:posOffset>
              </wp:positionH>
              <wp:positionV relativeFrom="bottomMargin">
                <wp:posOffset>194945</wp:posOffset>
              </wp:positionV>
              <wp:extent cx="443865" cy="409575"/>
              <wp:effectExtent l="0" t="0" r="13335" b="0"/>
              <wp:wrapNone/>
              <wp:docPr id="320185835" name="Text Box 3201858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E2CC1" w14:textId="77777777" w:rsidR="00C64BE0" w:rsidRPr="00717F25" w:rsidRDefault="00C64BE0" w:rsidP="00C64BE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09F0E" id="_x0000_t202" coordsize="21600,21600" o:spt="202" path="m,l,21600r21600,l21600,xe">
              <v:stroke joinstyle="miter"/>
              <v:path gradientshapeok="t" o:connecttype="rect"/>
            </v:shapetype>
            <v:shape id="Text Box 320185835" o:spid="_x0000_s1028" type="#_x0000_t202" alt="OFFICIAL" style="position:absolute;margin-left:242.25pt;margin-top:15.35pt;width:34.95pt;height:32.25pt;z-index:251660291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" filled="f" stroked="f">
              <v:textbox inset="0,0,0,15pt">
                <w:txbxContent>
                  <w:p w14:paraId="6F5E2CC1" w14:textId="77777777" w:rsidR="00C64BE0" w:rsidRPr="00717F25" w:rsidRDefault="00C64BE0" w:rsidP="00C64BE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EC49742" w14:textId="7E010171" w:rsidR="00942AF1" w:rsidRDefault="00942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AA67" w14:textId="77777777" w:rsidR="00E64F8A" w:rsidRDefault="00E64F8A">
      <w:pPr>
        <w:spacing w:after="0" w:line="240" w:lineRule="auto"/>
      </w:pPr>
      <w:r>
        <w:separator/>
      </w:r>
    </w:p>
  </w:footnote>
  <w:footnote w:type="continuationSeparator" w:id="0">
    <w:p w14:paraId="082728F6" w14:textId="77777777" w:rsidR="00E64F8A" w:rsidRDefault="00E64F8A">
      <w:pPr>
        <w:spacing w:after="0" w:line="240" w:lineRule="auto"/>
      </w:pPr>
      <w:r>
        <w:continuationSeparator/>
      </w:r>
    </w:p>
  </w:footnote>
  <w:footnote w:type="continuationNotice" w:id="1">
    <w:p w14:paraId="291D12BC" w14:textId="77777777" w:rsidR="0031149A" w:rsidRDefault="00311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F8B7" w14:textId="77777777" w:rsidR="00E205D5" w:rsidRDefault="00E205D5" w:rsidP="00E205D5">
    <w:r>
      <w:t>Health service logo</w:t>
    </w:r>
  </w:p>
  <w:p w14:paraId="3331116B" w14:textId="77777777" w:rsidR="00E205D5" w:rsidRDefault="00E20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D902A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2C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86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0B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2E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25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0A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86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A1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147E83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EBEE21A" w:tentative="1">
      <w:start w:val="1"/>
      <w:numFmt w:val="lowerLetter"/>
      <w:lvlText w:val="%2."/>
      <w:lvlJc w:val="left"/>
      <w:pPr>
        <w:ind w:left="1440" w:hanging="360"/>
      </w:pPr>
    </w:lvl>
    <w:lvl w:ilvl="2" w:tplc="8EC6A7E2" w:tentative="1">
      <w:start w:val="1"/>
      <w:numFmt w:val="lowerRoman"/>
      <w:lvlText w:val="%3."/>
      <w:lvlJc w:val="right"/>
      <w:pPr>
        <w:ind w:left="2160" w:hanging="180"/>
      </w:pPr>
    </w:lvl>
    <w:lvl w:ilvl="3" w:tplc="FE0486FA" w:tentative="1">
      <w:start w:val="1"/>
      <w:numFmt w:val="decimal"/>
      <w:lvlText w:val="%4."/>
      <w:lvlJc w:val="left"/>
      <w:pPr>
        <w:ind w:left="2880" w:hanging="360"/>
      </w:pPr>
    </w:lvl>
    <w:lvl w:ilvl="4" w:tplc="8F64802A" w:tentative="1">
      <w:start w:val="1"/>
      <w:numFmt w:val="lowerLetter"/>
      <w:lvlText w:val="%5."/>
      <w:lvlJc w:val="left"/>
      <w:pPr>
        <w:ind w:left="3600" w:hanging="360"/>
      </w:pPr>
    </w:lvl>
    <w:lvl w:ilvl="5" w:tplc="50ECEFA8" w:tentative="1">
      <w:start w:val="1"/>
      <w:numFmt w:val="lowerRoman"/>
      <w:lvlText w:val="%6."/>
      <w:lvlJc w:val="right"/>
      <w:pPr>
        <w:ind w:left="4320" w:hanging="180"/>
      </w:pPr>
    </w:lvl>
    <w:lvl w:ilvl="6" w:tplc="9F4CB024" w:tentative="1">
      <w:start w:val="1"/>
      <w:numFmt w:val="decimal"/>
      <w:lvlText w:val="%7."/>
      <w:lvlJc w:val="left"/>
      <w:pPr>
        <w:ind w:left="5040" w:hanging="360"/>
      </w:pPr>
    </w:lvl>
    <w:lvl w:ilvl="7" w:tplc="CD68B592" w:tentative="1">
      <w:start w:val="1"/>
      <w:numFmt w:val="lowerLetter"/>
      <w:lvlText w:val="%8."/>
      <w:lvlJc w:val="left"/>
      <w:pPr>
        <w:ind w:left="5760" w:hanging="360"/>
      </w:pPr>
    </w:lvl>
    <w:lvl w:ilvl="8" w:tplc="59D49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6D385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82F21508" w:tentative="1">
      <w:start w:val="1"/>
      <w:numFmt w:val="lowerLetter"/>
      <w:lvlText w:val="%2."/>
      <w:lvlJc w:val="left"/>
      <w:pPr>
        <w:ind w:left="1440" w:hanging="360"/>
      </w:pPr>
    </w:lvl>
    <w:lvl w:ilvl="2" w:tplc="2B62D756" w:tentative="1">
      <w:start w:val="1"/>
      <w:numFmt w:val="lowerRoman"/>
      <w:lvlText w:val="%3."/>
      <w:lvlJc w:val="right"/>
      <w:pPr>
        <w:ind w:left="2160" w:hanging="180"/>
      </w:pPr>
    </w:lvl>
    <w:lvl w:ilvl="3" w:tplc="850A6C00" w:tentative="1">
      <w:start w:val="1"/>
      <w:numFmt w:val="decimal"/>
      <w:lvlText w:val="%4."/>
      <w:lvlJc w:val="left"/>
      <w:pPr>
        <w:ind w:left="2880" w:hanging="360"/>
      </w:pPr>
    </w:lvl>
    <w:lvl w:ilvl="4" w:tplc="C1127790" w:tentative="1">
      <w:start w:val="1"/>
      <w:numFmt w:val="lowerLetter"/>
      <w:lvlText w:val="%5."/>
      <w:lvlJc w:val="left"/>
      <w:pPr>
        <w:ind w:left="3600" w:hanging="360"/>
      </w:pPr>
    </w:lvl>
    <w:lvl w:ilvl="5" w:tplc="6A407FBC" w:tentative="1">
      <w:start w:val="1"/>
      <w:numFmt w:val="lowerRoman"/>
      <w:lvlText w:val="%6."/>
      <w:lvlJc w:val="right"/>
      <w:pPr>
        <w:ind w:left="4320" w:hanging="180"/>
      </w:pPr>
    </w:lvl>
    <w:lvl w:ilvl="6" w:tplc="F6C46458" w:tentative="1">
      <w:start w:val="1"/>
      <w:numFmt w:val="decimal"/>
      <w:lvlText w:val="%7."/>
      <w:lvlJc w:val="left"/>
      <w:pPr>
        <w:ind w:left="5040" w:hanging="360"/>
      </w:pPr>
    </w:lvl>
    <w:lvl w:ilvl="7" w:tplc="1C08A6E6" w:tentative="1">
      <w:start w:val="1"/>
      <w:numFmt w:val="lowerLetter"/>
      <w:lvlText w:val="%8."/>
      <w:lvlJc w:val="left"/>
      <w:pPr>
        <w:ind w:left="5760" w:hanging="360"/>
      </w:pPr>
    </w:lvl>
    <w:lvl w:ilvl="8" w:tplc="31C0D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CA54B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B3E15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BC0B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B0C4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0DF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0CF9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1E07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5C40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54DA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42CE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4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E9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A0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CB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66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43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25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86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B4AA6B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B5040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34B6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AA32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AADF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8A0F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8A5C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82DF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BA3A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04D25C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38A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C5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C3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2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0B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D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0F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AC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4634B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ABDE14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98D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202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009F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A852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6E31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B0AE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1216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D6D2F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0C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2C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4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0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45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40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C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69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FC1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50A93A" w:tentative="1">
      <w:start w:val="1"/>
      <w:numFmt w:val="lowerLetter"/>
      <w:lvlText w:val="%2."/>
      <w:lvlJc w:val="left"/>
      <w:pPr>
        <w:ind w:left="1440" w:hanging="360"/>
      </w:pPr>
    </w:lvl>
    <w:lvl w:ilvl="2" w:tplc="92987008" w:tentative="1">
      <w:start w:val="1"/>
      <w:numFmt w:val="lowerRoman"/>
      <w:lvlText w:val="%3."/>
      <w:lvlJc w:val="right"/>
      <w:pPr>
        <w:ind w:left="2160" w:hanging="180"/>
      </w:pPr>
    </w:lvl>
    <w:lvl w:ilvl="3" w:tplc="701E9F88" w:tentative="1">
      <w:start w:val="1"/>
      <w:numFmt w:val="decimal"/>
      <w:lvlText w:val="%4."/>
      <w:lvlJc w:val="left"/>
      <w:pPr>
        <w:ind w:left="2880" w:hanging="360"/>
      </w:pPr>
    </w:lvl>
    <w:lvl w:ilvl="4" w:tplc="B6705750" w:tentative="1">
      <w:start w:val="1"/>
      <w:numFmt w:val="lowerLetter"/>
      <w:lvlText w:val="%5."/>
      <w:lvlJc w:val="left"/>
      <w:pPr>
        <w:ind w:left="3600" w:hanging="360"/>
      </w:pPr>
    </w:lvl>
    <w:lvl w:ilvl="5" w:tplc="1B9A4462" w:tentative="1">
      <w:start w:val="1"/>
      <w:numFmt w:val="lowerRoman"/>
      <w:lvlText w:val="%6."/>
      <w:lvlJc w:val="right"/>
      <w:pPr>
        <w:ind w:left="4320" w:hanging="180"/>
      </w:pPr>
    </w:lvl>
    <w:lvl w:ilvl="6" w:tplc="D8CA3E1A" w:tentative="1">
      <w:start w:val="1"/>
      <w:numFmt w:val="decimal"/>
      <w:lvlText w:val="%7."/>
      <w:lvlJc w:val="left"/>
      <w:pPr>
        <w:ind w:left="5040" w:hanging="360"/>
      </w:pPr>
    </w:lvl>
    <w:lvl w:ilvl="7" w:tplc="C9986A5C" w:tentative="1">
      <w:start w:val="1"/>
      <w:numFmt w:val="lowerLetter"/>
      <w:lvlText w:val="%8."/>
      <w:lvlJc w:val="left"/>
      <w:pPr>
        <w:ind w:left="5760" w:hanging="360"/>
      </w:pPr>
    </w:lvl>
    <w:lvl w:ilvl="8" w:tplc="E6D05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A910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6B0E6" w:tentative="1">
      <w:start w:val="1"/>
      <w:numFmt w:val="lowerLetter"/>
      <w:lvlText w:val="%2."/>
      <w:lvlJc w:val="left"/>
      <w:pPr>
        <w:ind w:left="1440" w:hanging="360"/>
      </w:pPr>
    </w:lvl>
    <w:lvl w:ilvl="2" w:tplc="DD7C6A88" w:tentative="1">
      <w:start w:val="1"/>
      <w:numFmt w:val="lowerRoman"/>
      <w:lvlText w:val="%3."/>
      <w:lvlJc w:val="right"/>
      <w:pPr>
        <w:ind w:left="2160" w:hanging="180"/>
      </w:pPr>
    </w:lvl>
    <w:lvl w:ilvl="3" w:tplc="4C5CCC8A" w:tentative="1">
      <w:start w:val="1"/>
      <w:numFmt w:val="decimal"/>
      <w:lvlText w:val="%4."/>
      <w:lvlJc w:val="left"/>
      <w:pPr>
        <w:ind w:left="2880" w:hanging="360"/>
      </w:pPr>
    </w:lvl>
    <w:lvl w:ilvl="4" w:tplc="4D760C74" w:tentative="1">
      <w:start w:val="1"/>
      <w:numFmt w:val="lowerLetter"/>
      <w:lvlText w:val="%5."/>
      <w:lvlJc w:val="left"/>
      <w:pPr>
        <w:ind w:left="3600" w:hanging="360"/>
      </w:pPr>
    </w:lvl>
    <w:lvl w:ilvl="5" w:tplc="35B6FDE0" w:tentative="1">
      <w:start w:val="1"/>
      <w:numFmt w:val="lowerRoman"/>
      <w:lvlText w:val="%6."/>
      <w:lvlJc w:val="right"/>
      <w:pPr>
        <w:ind w:left="4320" w:hanging="180"/>
      </w:pPr>
    </w:lvl>
    <w:lvl w:ilvl="6" w:tplc="3BEACA5A" w:tentative="1">
      <w:start w:val="1"/>
      <w:numFmt w:val="decimal"/>
      <w:lvlText w:val="%7."/>
      <w:lvlJc w:val="left"/>
      <w:pPr>
        <w:ind w:left="5040" w:hanging="360"/>
      </w:pPr>
    </w:lvl>
    <w:lvl w:ilvl="7" w:tplc="557E3A5C" w:tentative="1">
      <w:start w:val="1"/>
      <w:numFmt w:val="lowerLetter"/>
      <w:lvlText w:val="%8."/>
      <w:lvlJc w:val="left"/>
      <w:pPr>
        <w:ind w:left="5760" w:hanging="360"/>
      </w:pPr>
    </w:lvl>
    <w:lvl w:ilvl="8" w:tplc="3B86F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4783588">
    <w:abstractNumId w:val="5"/>
  </w:num>
  <w:num w:numId="2" w16cid:durableId="1529875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628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985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638256">
    <w:abstractNumId w:val="7"/>
  </w:num>
  <w:num w:numId="6" w16cid:durableId="1865748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48152">
    <w:abstractNumId w:val="7"/>
  </w:num>
  <w:num w:numId="8" w16cid:durableId="210918807">
    <w:abstractNumId w:val="14"/>
  </w:num>
  <w:num w:numId="9" w16cid:durableId="1585341221">
    <w:abstractNumId w:val="20"/>
  </w:num>
  <w:num w:numId="10" w16cid:durableId="1260874537">
    <w:abstractNumId w:val="2"/>
  </w:num>
  <w:num w:numId="11" w16cid:durableId="1500272906">
    <w:abstractNumId w:val="16"/>
  </w:num>
  <w:num w:numId="12" w16cid:durableId="1420056906">
    <w:abstractNumId w:val="3"/>
  </w:num>
  <w:num w:numId="13" w16cid:durableId="1848053233">
    <w:abstractNumId w:val="0"/>
  </w:num>
  <w:num w:numId="14" w16cid:durableId="675040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8542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2256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333307">
    <w:abstractNumId w:val="10"/>
  </w:num>
  <w:num w:numId="18" w16cid:durableId="1307397387">
    <w:abstractNumId w:val="15"/>
  </w:num>
  <w:num w:numId="19" w16cid:durableId="2146657808">
    <w:abstractNumId w:val="8"/>
  </w:num>
  <w:num w:numId="20" w16cid:durableId="1970695902">
    <w:abstractNumId w:val="13"/>
  </w:num>
  <w:num w:numId="21" w16cid:durableId="1107887920">
    <w:abstractNumId w:val="4"/>
  </w:num>
  <w:num w:numId="22" w16cid:durableId="1432891574">
    <w:abstractNumId w:val="18"/>
  </w:num>
  <w:num w:numId="23" w16cid:durableId="604464872">
    <w:abstractNumId w:val="11"/>
  </w:num>
  <w:num w:numId="24" w16cid:durableId="920794714">
    <w:abstractNumId w:val="6"/>
  </w:num>
  <w:num w:numId="25" w16cid:durableId="125633598">
    <w:abstractNumId w:val="1"/>
  </w:num>
  <w:num w:numId="26" w16cid:durableId="432215488">
    <w:abstractNumId w:val="19"/>
  </w:num>
  <w:num w:numId="27" w16cid:durableId="787508152">
    <w:abstractNumId w:val="17"/>
  </w:num>
  <w:num w:numId="28" w16cid:durableId="3526145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37E12"/>
    <w:rsid w:val="00041A7D"/>
    <w:rsid w:val="00041BF0"/>
    <w:rsid w:val="0004221C"/>
    <w:rsid w:val="0004536B"/>
    <w:rsid w:val="000461D1"/>
    <w:rsid w:val="0004661D"/>
    <w:rsid w:val="00046B68"/>
    <w:rsid w:val="00047EBF"/>
    <w:rsid w:val="00051B76"/>
    <w:rsid w:val="000527DD"/>
    <w:rsid w:val="000578B2"/>
    <w:rsid w:val="00060169"/>
    <w:rsid w:val="00060959"/>
    <w:rsid w:val="000614EB"/>
    <w:rsid w:val="00063F89"/>
    <w:rsid w:val="00066F0B"/>
    <w:rsid w:val="00070C99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146"/>
    <w:rsid w:val="000A186C"/>
    <w:rsid w:val="000A1BA3"/>
    <w:rsid w:val="000A764F"/>
    <w:rsid w:val="000B21ED"/>
    <w:rsid w:val="000B3B7B"/>
    <w:rsid w:val="000B4D17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555F"/>
    <w:rsid w:val="000D557D"/>
    <w:rsid w:val="000D7DEE"/>
    <w:rsid w:val="000E1577"/>
    <w:rsid w:val="000E25ED"/>
    <w:rsid w:val="000E2685"/>
    <w:rsid w:val="000E291E"/>
    <w:rsid w:val="000E3CC7"/>
    <w:rsid w:val="000E5784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0ED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6B6D"/>
    <w:rsid w:val="00157B9F"/>
    <w:rsid w:val="001618A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10C3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50BA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170E4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0893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78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6B4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149A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4AF"/>
    <w:rsid w:val="003418CC"/>
    <w:rsid w:val="0034346C"/>
    <w:rsid w:val="003452D9"/>
    <w:rsid w:val="003459BD"/>
    <w:rsid w:val="00345ED1"/>
    <w:rsid w:val="00350D38"/>
    <w:rsid w:val="003515EA"/>
    <w:rsid w:val="00355EAF"/>
    <w:rsid w:val="00357455"/>
    <w:rsid w:val="003639E3"/>
    <w:rsid w:val="003662CE"/>
    <w:rsid w:val="00373711"/>
    <w:rsid w:val="003744CF"/>
    <w:rsid w:val="00374717"/>
    <w:rsid w:val="0037676C"/>
    <w:rsid w:val="00381450"/>
    <w:rsid w:val="003822E9"/>
    <w:rsid w:val="003829E5"/>
    <w:rsid w:val="00382DEA"/>
    <w:rsid w:val="0038503F"/>
    <w:rsid w:val="003876EC"/>
    <w:rsid w:val="0039185F"/>
    <w:rsid w:val="003956CC"/>
    <w:rsid w:val="003958FF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4735"/>
    <w:rsid w:val="003B6696"/>
    <w:rsid w:val="003B6ECA"/>
    <w:rsid w:val="003C2045"/>
    <w:rsid w:val="003C2E6A"/>
    <w:rsid w:val="003C43A1"/>
    <w:rsid w:val="003C531D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3A2A"/>
    <w:rsid w:val="00412507"/>
    <w:rsid w:val="00412E96"/>
    <w:rsid w:val="004135FD"/>
    <w:rsid w:val="004148F9"/>
    <w:rsid w:val="004162A7"/>
    <w:rsid w:val="004166B2"/>
    <w:rsid w:val="0042084E"/>
    <w:rsid w:val="00424D65"/>
    <w:rsid w:val="004345AC"/>
    <w:rsid w:val="004349D0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1912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3968"/>
    <w:rsid w:val="00484F86"/>
    <w:rsid w:val="00486343"/>
    <w:rsid w:val="00490746"/>
    <w:rsid w:val="00490806"/>
    <w:rsid w:val="00490852"/>
    <w:rsid w:val="004909D3"/>
    <w:rsid w:val="00493A10"/>
    <w:rsid w:val="004946F4"/>
    <w:rsid w:val="0049487E"/>
    <w:rsid w:val="00494B17"/>
    <w:rsid w:val="004963B1"/>
    <w:rsid w:val="004A155A"/>
    <w:rsid w:val="004A1E59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2351"/>
    <w:rsid w:val="00503DC6"/>
    <w:rsid w:val="005061AB"/>
    <w:rsid w:val="00506F5D"/>
    <w:rsid w:val="005126D0"/>
    <w:rsid w:val="00520AB8"/>
    <w:rsid w:val="005254A9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279"/>
    <w:rsid w:val="00553C55"/>
    <w:rsid w:val="00555B7E"/>
    <w:rsid w:val="00555DD4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3EA9"/>
    <w:rsid w:val="00594BAA"/>
    <w:rsid w:val="005961EB"/>
    <w:rsid w:val="00596A4B"/>
    <w:rsid w:val="00597507"/>
    <w:rsid w:val="005A1491"/>
    <w:rsid w:val="005A7606"/>
    <w:rsid w:val="005A7647"/>
    <w:rsid w:val="005B1141"/>
    <w:rsid w:val="005B1686"/>
    <w:rsid w:val="005B21B6"/>
    <w:rsid w:val="005B344B"/>
    <w:rsid w:val="005B363A"/>
    <w:rsid w:val="005B7A63"/>
    <w:rsid w:val="005C004A"/>
    <w:rsid w:val="005C390C"/>
    <w:rsid w:val="005C3A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55D"/>
    <w:rsid w:val="00610D7C"/>
    <w:rsid w:val="0061146D"/>
    <w:rsid w:val="00612805"/>
    <w:rsid w:val="00613414"/>
    <w:rsid w:val="00620AC7"/>
    <w:rsid w:val="00623D61"/>
    <w:rsid w:val="0062408D"/>
    <w:rsid w:val="00627DA7"/>
    <w:rsid w:val="006302F3"/>
    <w:rsid w:val="006315DA"/>
    <w:rsid w:val="00633A6C"/>
    <w:rsid w:val="006358B4"/>
    <w:rsid w:val="0063711A"/>
    <w:rsid w:val="006371A6"/>
    <w:rsid w:val="00641164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1DF8"/>
    <w:rsid w:val="0065347E"/>
    <w:rsid w:val="006544B1"/>
    <w:rsid w:val="006557A7"/>
    <w:rsid w:val="00656290"/>
    <w:rsid w:val="00657303"/>
    <w:rsid w:val="00660B00"/>
    <w:rsid w:val="00661F6C"/>
    <w:rsid w:val="006621D7"/>
    <w:rsid w:val="0066302A"/>
    <w:rsid w:val="0066393A"/>
    <w:rsid w:val="00670402"/>
    <w:rsid w:val="00670597"/>
    <w:rsid w:val="00673388"/>
    <w:rsid w:val="00673A34"/>
    <w:rsid w:val="006764D7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64DD"/>
    <w:rsid w:val="00696CC6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974"/>
    <w:rsid w:val="006E10FE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17F25"/>
    <w:rsid w:val="0072061A"/>
    <w:rsid w:val="007216AA"/>
    <w:rsid w:val="00721AB5"/>
    <w:rsid w:val="00721DEF"/>
    <w:rsid w:val="00722719"/>
    <w:rsid w:val="00723D1A"/>
    <w:rsid w:val="0072464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689C"/>
    <w:rsid w:val="0076737C"/>
    <w:rsid w:val="00772331"/>
    <w:rsid w:val="00772D5E"/>
    <w:rsid w:val="00776928"/>
    <w:rsid w:val="0078033B"/>
    <w:rsid w:val="00780B50"/>
    <w:rsid w:val="00782F2C"/>
    <w:rsid w:val="00783E2A"/>
    <w:rsid w:val="00786D53"/>
    <w:rsid w:val="00786F16"/>
    <w:rsid w:val="00790E61"/>
    <w:rsid w:val="00791ACD"/>
    <w:rsid w:val="00796E20"/>
    <w:rsid w:val="00797C32"/>
    <w:rsid w:val="00797D57"/>
    <w:rsid w:val="00797FA8"/>
    <w:rsid w:val="007A57F6"/>
    <w:rsid w:val="007A7BF9"/>
    <w:rsid w:val="007B0914"/>
    <w:rsid w:val="007B0915"/>
    <w:rsid w:val="007B1374"/>
    <w:rsid w:val="007B3107"/>
    <w:rsid w:val="007B3DBF"/>
    <w:rsid w:val="007B538F"/>
    <w:rsid w:val="007B589F"/>
    <w:rsid w:val="007B6186"/>
    <w:rsid w:val="007B7557"/>
    <w:rsid w:val="007B7983"/>
    <w:rsid w:val="007C03F8"/>
    <w:rsid w:val="007C51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33B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19BE"/>
    <w:rsid w:val="00832A0F"/>
    <w:rsid w:val="00840A52"/>
    <w:rsid w:val="008425E6"/>
    <w:rsid w:val="0084268F"/>
    <w:rsid w:val="00844AAB"/>
    <w:rsid w:val="00850940"/>
    <w:rsid w:val="00851077"/>
    <w:rsid w:val="008516F2"/>
    <w:rsid w:val="008524E0"/>
    <w:rsid w:val="00852EE6"/>
    <w:rsid w:val="00853EE4"/>
    <w:rsid w:val="008543D0"/>
    <w:rsid w:val="00855535"/>
    <w:rsid w:val="00856FEE"/>
    <w:rsid w:val="0086052A"/>
    <w:rsid w:val="00860662"/>
    <w:rsid w:val="00861E33"/>
    <w:rsid w:val="008622A5"/>
    <w:rsid w:val="0086268D"/>
    <w:rsid w:val="008633F0"/>
    <w:rsid w:val="00867D9D"/>
    <w:rsid w:val="0087104B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2FFF"/>
    <w:rsid w:val="00893AB8"/>
    <w:rsid w:val="00893AF6"/>
    <w:rsid w:val="00894BC4"/>
    <w:rsid w:val="00896781"/>
    <w:rsid w:val="008975FB"/>
    <w:rsid w:val="008A07A8"/>
    <w:rsid w:val="008A1258"/>
    <w:rsid w:val="008A4954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56EC"/>
    <w:rsid w:val="008C748D"/>
    <w:rsid w:val="008D4236"/>
    <w:rsid w:val="008D462F"/>
    <w:rsid w:val="008D70D0"/>
    <w:rsid w:val="008D7D1B"/>
    <w:rsid w:val="008E3890"/>
    <w:rsid w:val="008E4376"/>
    <w:rsid w:val="008E680A"/>
    <w:rsid w:val="008E6974"/>
    <w:rsid w:val="008E760E"/>
    <w:rsid w:val="008F0FFC"/>
    <w:rsid w:val="008F190C"/>
    <w:rsid w:val="008F1B2E"/>
    <w:rsid w:val="008F2D46"/>
    <w:rsid w:val="008F5BA9"/>
    <w:rsid w:val="008F6775"/>
    <w:rsid w:val="008F765E"/>
    <w:rsid w:val="00900719"/>
    <w:rsid w:val="00901E97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FE"/>
    <w:rsid w:val="00924AE1"/>
    <w:rsid w:val="00926990"/>
    <w:rsid w:val="009269B1"/>
    <w:rsid w:val="00937B8F"/>
    <w:rsid w:val="00937BD9"/>
    <w:rsid w:val="00942134"/>
    <w:rsid w:val="00942AF1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179B"/>
    <w:rsid w:val="00963646"/>
    <w:rsid w:val="00966DFE"/>
    <w:rsid w:val="0097122E"/>
    <w:rsid w:val="009721BA"/>
    <w:rsid w:val="00972C59"/>
    <w:rsid w:val="009731D4"/>
    <w:rsid w:val="00973EC3"/>
    <w:rsid w:val="00976D79"/>
    <w:rsid w:val="009816C9"/>
    <w:rsid w:val="009817CA"/>
    <w:rsid w:val="00983475"/>
    <w:rsid w:val="00984660"/>
    <w:rsid w:val="00984DC1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6F28"/>
    <w:rsid w:val="009B7458"/>
    <w:rsid w:val="009C127A"/>
    <w:rsid w:val="009C36BF"/>
    <w:rsid w:val="009C4546"/>
    <w:rsid w:val="009C4C5D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44"/>
    <w:rsid w:val="009F2F27"/>
    <w:rsid w:val="009F5096"/>
    <w:rsid w:val="009F6BCB"/>
    <w:rsid w:val="009F7B78"/>
    <w:rsid w:val="00A0057A"/>
    <w:rsid w:val="00A01DFE"/>
    <w:rsid w:val="00A0655D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01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279A"/>
    <w:rsid w:val="00AA363E"/>
    <w:rsid w:val="00AA4CC9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28B3"/>
    <w:rsid w:val="00AE3005"/>
    <w:rsid w:val="00AE30B8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2D9E"/>
    <w:rsid w:val="00B13851"/>
    <w:rsid w:val="00B13B1C"/>
    <w:rsid w:val="00B14D97"/>
    <w:rsid w:val="00B16017"/>
    <w:rsid w:val="00B1744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12F5"/>
    <w:rsid w:val="00B32578"/>
    <w:rsid w:val="00B37D20"/>
    <w:rsid w:val="00B415DB"/>
    <w:rsid w:val="00B44A60"/>
    <w:rsid w:val="00B45141"/>
    <w:rsid w:val="00B5273A"/>
    <w:rsid w:val="00B53C4B"/>
    <w:rsid w:val="00B55322"/>
    <w:rsid w:val="00B557E3"/>
    <w:rsid w:val="00B573C5"/>
    <w:rsid w:val="00B618F4"/>
    <w:rsid w:val="00B62051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943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2DA4"/>
    <w:rsid w:val="00C57847"/>
    <w:rsid w:val="00C602FF"/>
    <w:rsid w:val="00C61174"/>
    <w:rsid w:val="00C6148F"/>
    <w:rsid w:val="00C616E8"/>
    <w:rsid w:val="00C62F7A"/>
    <w:rsid w:val="00C63B9C"/>
    <w:rsid w:val="00C64BE0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18D3"/>
    <w:rsid w:val="00CC2531"/>
    <w:rsid w:val="00CC2BFD"/>
    <w:rsid w:val="00CC3A16"/>
    <w:rsid w:val="00CC562D"/>
    <w:rsid w:val="00CC69B3"/>
    <w:rsid w:val="00CD26B2"/>
    <w:rsid w:val="00CD3476"/>
    <w:rsid w:val="00CD3F7E"/>
    <w:rsid w:val="00CD59BC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22F8"/>
    <w:rsid w:val="00D33E72"/>
    <w:rsid w:val="00D3418A"/>
    <w:rsid w:val="00D35BD6"/>
    <w:rsid w:val="00D361B5"/>
    <w:rsid w:val="00D36694"/>
    <w:rsid w:val="00D37669"/>
    <w:rsid w:val="00D411A2"/>
    <w:rsid w:val="00D44662"/>
    <w:rsid w:val="00D50B9C"/>
    <w:rsid w:val="00D52D73"/>
    <w:rsid w:val="00D52E58"/>
    <w:rsid w:val="00D56C68"/>
    <w:rsid w:val="00D63ECC"/>
    <w:rsid w:val="00D666E0"/>
    <w:rsid w:val="00D66882"/>
    <w:rsid w:val="00D7071E"/>
    <w:rsid w:val="00D714CC"/>
    <w:rsid w:val="00D725AE"/>
    <w:rsid w:val="00D72CC8"/>
    <w:rsid w:val="00D75EA7"/>
    <w:rsid w:val="00D760B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AB6"/>
    <w:rsid w:val="00DD3E6F"/>
    <w:rsid w:val="00DD4733"/>
    <w:rsid w:val="00DD5FC4"/>
    <w:rsid w:val="00DD6628"/>
    <w:rsid w:val="00DD66B7"/>
    <w:rsid w:val="00DD6870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05D5"/>
    <w:rsid w:val="00E25FD3"/>
    <w:rsid w:val="00E26685"/>
    <w:rsid w:val="00E26818"/>
    <w:rsid w:val="00E26A4E"/>
    <w:rsid w:val="00E27FFC"/>
    <w:rsid w:val="00E30B15"/>
    <w:rsid w:val="00E33FCB"/>
    <w:rsid w:val="00E40181"/>
    <w:rsid w:val="00E44442"/>
    <w:rsid w:val="00E46998"/>
    <w:rsid w:val="00E5052F"/>
    <w:rsid w:val="00E508F5"/>
    <w:rsid w:val="00E5090F"/>
    <w:rsid w:val="00E546B2"/>
    <w:rsid w:val="00E61DDE"/>
    <w:rsid w:val="00E629A1"/>
    <w:rsid w:val="00E63343"/>
    <w:rsid w:val="00E64F8A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63B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5616"/>
    <w:rsid w:val="00F30D09"/>
    <w:rsid w:val="00F30FF4"/>
    <w:rsid w:val="00F3147F"/>
    <w:rsid w:val="00F32B54"/>
    <w:rsid w:val="00F331AD"/>
    <w:rsid w:val="00F34E37"/>
    <w:rsid w:val="00F3574F"/>
    <w:rsid w:val="00F370B9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92F"/>
    <w:rsid w:val="00F7699A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87A"/>
    <w:rsid w:val="00FA2C46"/>
    <w:rsid w:val="00FB4CDA"/>
    <w:rsid w:val="00FC0F81"/>
    <w:rsid w:val="00FC2283"/>
    <w:rsid w:val="00FC260F"/>
    <w:rsid w:val="00FC293E"/>
    <w:rsid w:val="00FC3699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8E"/>
    <w:rsid w:val="00FF5998"/>
    <w:rsid w:val="00FF6D9D"/>
    <w:rsid w:val="016B5656"/>
    <w:rsid w:val="092417E7"/>
    <w:rsid w:val="09C5480D"/>
    <w:rsid w:val="0EB1B904"/>
    <w:rsid w:val="0F19FF89"/>
    <w:rsid w:val="0F5E54F9"/>
    <w:rsid w:val="1025F103"/>
    <w:rsid w:val="1279608F"/>
    <w:rsid w:val="1289A3ED"/>
    <w:rsid w:val="12EFBDEE"/>
    <w:rsid w:val="1388B78F"/>
    <w:rsid w:val="14BE1C2D"/>
    <w:rsid w:val="169A697E"/>
    <w:rsid w:val="17AD2EDD"/>
    <w:rsid w:val="18C31291"/>
    <w:rsid w:val="18FC6D52"/>
    <w:rsid w:val="194F8B03"/>
    <w:rsid w:val="1D116440"/>
    <w:rsid w:val="1E5E98A4"/>
    <w:rsid w:val="2260CF72"/>
    <w:rsid w:val="27321251"/>
    <w:rsid w:val="285DF036"/>
    <w:rsid w:val="2ABBD030"/>
    <w:rsid w:val="2B77A41B"/>
    <w:rsid w:val="2E79ADF4"/>
    <w:rsid w:val="32DB1474"/>
    <w:rsid w:val="33F06076"/>
    <w:rsid w:val="35584E26"/>
    <w:rsid w:val="3777E549"/>
    <w:rsid w:val="3788F694"/>
    <w:rsid w:val="37B53CA4"/>
    <w:rsid w:val="386F2DD3"/>
    <w:rsid w:val="387D7FF9"/>
    <w:rsid w:val="3A370E50"/>
    <w:rsid w:val="3C43B995"/>
    <w:rsid w:val="3D108453"/>
    <w:rsid w:val="3F03967D"/>
    <w:rsid w:val="3FDD87AE"/>
    <w:rsid w:val="4522D885"/>
    <w:rsid w:val="456AFF2B"/>
    <w:rsid w:val="467B579E"/>
    <w:rsid w:val="48CFF748"/>
    <w:rsid w:val="49AB5B2C"/>
    <w:rsid w:val="49CCD5B6"/>
    <w:rsid w:val="4C58225C"/>
    <w:rsid w:val="5006818E"/>
    <w:rsid w:val="507F7F58"/>
    <w:rsid w:val="50B1508A"/>
    <w:rsid w:val="543D2FDA"/>
    <w:rsid w:val="599ECBB7"/>
    <w:rsid w:val="5A2255A4"/>
    <w:rsid w:val="5B7C463D"/>
    <w:rsid w:val="5DB8EAD8"/>
    <w:rsid w:val="5E1B9281"/>
    <w:rsid w:val="60FC2388"/>
    <w:rsid w:val="6503684F"/>
    <w:rsid w:val="676ED42C"/>
    <w:rsid w:val="68B60A69"/>
    <w:rsid w:val="698E6872"/>
    <w:rsid w:val="6BA61750"/>
    <w:rsid w:val="6C7BC8C3"/>
    <w:rsid w:val="6E65E139"/>
    <w:rsid w:val="71C51DEF"/>
    <w:rsid w:val="733A87FB"/>
    <w:rsid w:val="737366B5"/>
    <w:rsid w:val="7398549F"/>
    <w:rsid w:val="743A13C2"/>
    <w:rsid w:val="747599D6"/>
    <w:rsid w:val="75A41644"/>
    <w:rsid w:val="7775F463"/>
    <w:rsid w:val="79F9420B"/>
    <w:rsid w:val="7A85FAE2"/>
    <w:rsid w:val="7B246A3C"/>
    <w:rsid w:val="7BC01C4F"/>
    <w:rsid w:val="7C262D1A"/>
    <w:rsid w:val="7C636833"/>
    <w:rsid w:val="7DA22C51"/>
    <w:rsid w:val="7F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BDCF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  <w:style w:type="character" w:customStyle="1" w:styleId="FooterChar">
    <w:name w:val="Footer Char"/>
    <w:basedOn w:val="DefaultParagraphFont"/>
    <w:link w:val="Footer"/>
    <w:rsid w:val="0076689C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A558-2350-4C78-A7E3-B3E880E2557F}"/>
      </w:docPartPr>
      <w:docPartBody>
        <w:p w:rsidR="00CC0EAF" w:rsidRDefault="00B14F9D"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DB5FFC47A485380850F43A903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E43B-E2FA-4ACC-A55F-275A7BACFEF9}"/>
      </w:docPartPr>
      <w:docPartBody>
        <w:p w:rsidR="00CC0EAF" w:rsidRDefault="00B14F9D" w:rsidP="00B14F9D">
          <w:pPr>
            <w:pStyle w:val="521DB5FFC47A485380850F43A9033F8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9D"/>
    <w:rsid w:val="00046BF8"/>
    <w:rsid w:val="00B14F9D"/>
    <w:rsid w:val="00C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14F9D"/>
    <w:rPr>
      <w:color w:val="808080"/>
    </w:rPr>
  </w:style>
  <w:style w:type="paragraph" w:customStyle="1" w:styleId="521DB5FFC47A485380850F43A9033F87">
    <w:name w:val="521DB5FFC47A485380850F43A9033F87"/>
    <w:rsid w:val="00B14F9D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8C796-3F77-4FEE-AA39-115DF6C8B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11F47C-786C-4C85-B172-FB7B1AAE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93E5F9-6FC6-4E15-AB79-077C212705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1 patients Italian</vt:lpstr>
    </vt:vector>
  </TitlesOfParts>
  <Company>Department of Health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1 patients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13</cp:revision>
  <cp:lastPrinted>2019-06-12T00:51:00Z</cp:lastPrinted>
  <dcterms:created xsi:type="dcterms:W3CDTF">2024-05-17T02:15:00Z</dcterms:created>
  <dcterms:modified xsi:type="dcterms:W3CDTF">2024-05-27T23:51:00Z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2023-10-02T06:12:10Z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2023-11-06T02:04:35Z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5fe2edd2-4ba3-4419-a280-cf7d978f10bc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3a40cc61-eb56-4bd6-be2b-a9f12021312a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dfba536d7998eb14cdfd8c82fe30c8a303b7e7a40a3d6d82cf909bacd7c04a9c</vt:lpwstr>
  </property>
</Properties>
</file>