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0D4E" w14:textId="55659741" w:rsidR="008D4AA9" w:rsidRDefault="008D4AA9" w:rsidP="008D4AA9"/>
    <w:p w14:paraId="3BC95C94" w14:textId="102CB701" w:rsidR="008D4AA9" w:rsidRPr="008D4AA9" w:rsidRDefault="009829B0" w:rsidP="008D4AA9">
      <w:pPr>
        <w:pStyle w:val="Header"/>
        <w:spacing w:before="200"/>
        <w:ind w:left="5812" w:right="-851"/>
        <w:rPr>
          <w:rFonts w:asciiTheme="majorHAnsi" w:hAnsiTheme="majorHAnsi" w:cstheme="majorHAnsi"/>
          <w:noProof/>
        </w:rPr>
      </w:pPr>
      <w:sdt>
        <w:sdtPr>
          <w:rPr>
            <w:rFonts w:asciiTheme="majorHAnsi" w:hAnsiTheme="majorHAnsi" w:cstheme="majorHAnsi"/>
            <w:b/>
            <w:noProof/>
            <w:lang w:val="vi" w:eastAsia="en-AU"/>
          </w:rPr>
          <w:id w:val="140623373"/>
          <w:placeholder>
            <w:docPart w:val="DefaultPlaceholder_-1854013440"/>
          </w:placeholder>
        </w:sdtPr>
        <w:sdtEndPr/>
        <w:sdtContent>
          <w:r w:rsidR="008D4AA9" w:rsidRPr="008D4AA9">
            <w:rPr>
              <w:rFonts w:asciiTheme="majorHAnsi" w:hAnsiTheme="majorHAnsi" w:cstheme="majorHAnsi"/>
              <w:b/>
              <w:noProof/>
              <w:lang w:val="vi" w:eastAsia="en-AU"/>
            </w:rPr>
            <w:t>[</w:t>
          </w:r>
          <w:r w:rsidR="008D4AA9" w:rsidRPr="008D4AA9">
            <w:rPr>
              <w:rFonts w:asciiTheme="majorHAnsi" w:hAnsiTheme="majorHAnsi" w:cstheme="majorHAnsi"/>
              <w:b/>
              <w:noProof/>
              <w:lang w:eastAsia="en-AU"/>
            </w:rPr>
            <w:t>Health Service</w:t>
          </w:r>
          <w:r w:rsidR="008D4AA9" w:rsidRPr="008D4AA9">
            <w:rPr>
              <w:rFonts w:asciiTheme="majorHAnsi" w:hAnsiTheme="majorHAnsi" w:cstheme="majorHAnsi"/>
              <w:b/>
              <w:noProof/>
              <w:lang w:val="vi" w:eastAsia="en-AU"/>
            </w:rPr>
            <w:t>]</w:t>
          </w:r>
        </w:sdtContent>
      </w:sdt>
      <w:r w:rsidR="008D4AA9" w:rsidRPr="008D4AA9">
        <w:rPr>
          <w:rFonts w:asciiTheme="majorHAnsi" w:hAnsiTheme="majorHAnsi" w:cstheme="majorHAnsi"/>
          <w:b/>
          <w:noProof/>
          <w:lang w:val="vi" w:eastAsia="en-AU"/>
        </w:rPr>
        <w:t xml:space="preserve"> </w:t>
      </w:r>
      <w:r w:rsidR="008D4AA9" w:rsidRPr="008D4AA9">
        <w:rPr>
          <w:rFonts w:asciiTheme="majorHAnsi" w:hAnsiTheme="majorHAnsi" w:cstheme="majorHAnsi"/>
          <w:lang w:val="vi"/>
        </w:rPr>
        <w:br/>
        <w:t xml:space="preserve">Điện thoại: </w:t>
      </w:r>
      <w:sdt>
        <w:sdtPr>
          <w:rPr>
            <w:rFonts w:asciiTheme="majorHAnsi" w:hAnsiTheme="majorHAnsi" w:cstheme="majorHAnsi"/>
            <w:lang w:val="vi"/>
          </w:rPr>
          <w:id w:val="1645620012"/>
          <w:placeholder>
            <w:docPart w:val="DefaultPlaceholder_-1854013440"/>
          </w:placeholder>
        </w:sdtPr>
        <w:sdtEndPr/>
        <w:sdtContent>
          <w:r w:rsidR="008D4AA9" w:rsidRPr="008D4AA9">
            <w:rPr>
              <w:rFonts w:asciiTheme="majorHAnsi" w:hAnsiTheme="majorHAnsi" w:cstheme="majorHAnsi"/>
              <w:lang w:val="vi"/>
            </w:rPr>
            <w:t>03 xxxx xxxx</w:t>
          </w:r>
        </w:sdtContent>
      </w:sdt>
      <w:r w:rsidR="008D4AA9" w:rsidRPr="008D4AA9">
        <w:rPr>
          <w:rFonts w:asciiTheme="majorHAnsi" w:hAnsiTheme="majorHAnsi" w:cstheme="majorHAnsi"/>
          <w:lang w:val="vi"/>
        </w:rPr>
        <w:t xml:space="preserve"> </w:t>
      </w:r>
      <w:r w:rsidR="008D4AA9" w:rsidRPr="008D4AA9">
        <w:rPr>
          <w:rFonts w:asciiTheme="majorHAnsi" w:hAnsiTheme="majorHAnsi" w:cstheme="majorHAnsi"/>
          <w:lang w:val="vi"/>
        </w:rPr>
        <w:br/>
        <w:t xml:space="preserve">Web: </w:t>
      </w:r>
      <w:sdt>
        <w:sdtPr>
          <w:rPr>
            <w:rFonts w:asciiTheme="majorHAnsi" w:hAnsiTheme="majorHAnsi" w:cstheme="majorHAnsi"/>
            <w:lang w:val="vi"/>
          </w:rPr>
          <w:id w:val="1021980014"/>
          <w:placeholder>
            <w:docPart w:val="DefaultPlaceholder_-1854013440"/>
          </w:placeholder>
        </w:sdtPr>
        <w:sdtEndPr/>
        <w:sdtContent>
          <w:r w:rsidR="008D4AA9" w:rsidRPr="008D4AA9">
            <w:rPr>
              <w:rFonts w:asciiTheme="majorHAnsi" w:hAnsiTheme="majorHAnsi" w:cstheme="majorHAnsi"/>
              <w:lang w:val="vi"/>
            </w:rPr>
            <w:t>www.xxxxx</w:t>
          </w:r>
        </w:sdtContent>
      </w:sdt>
      <w:r w:rsidR="008D4AA9" w:rsidRPr="008D4AA9">
        <w:rPr>
          <w:rFonts w:asciiTheme="majorHAnsi" w:hAnsiTheme="majorHAnsi" w:cstheme="majorHAnsi"/>
          <w:lang w:val="vi"/>
        </w:rPr>
        <w:t xml:space="preserve"> </w:t>
      </w:r>
    </w:p>
    <w:p w14:paraId="36F15B54" w14:textId="1DE163EA" w:rsidR="008D4AA9" w:rsidRPr="008D4AA9" w:rsidRDefault="008D4AA9" w:rsidP="008D4AA9">
      <w:pPr>
        <w:pStyle w:val="Header"/>
        <w:tabs>
          <w:tab w:val="left" w:pos="5812"/>
        </w:tabs>
        <w:rPr>
          <w:rFonts w:asciiTheme="majorHAnsi" w:hAnsiTheme="majorHAnsi" w:cstheme="majorHAnsi"/>
          <w:sz w:val="18"/>
          <w:szCs w:val="18"/>
        </w:rPr>
      </w:pPr>
      <w:r w:rsidRPr="008D4AA9">
        <w:rPr>
          <w:rFonts w:asciiTheme="majorHAnsi" w:hAnsiTheme="majorHAnsi" w:cstheme="majorHAnsi"/>
          <w:lang w:val="vi"/>
        </w:rPr>
        <w:tab/>
        <w:t xml:space="preserve">Thư điện tử: </w:t>
      </w:r>
      <w:sdt>
        <w:sdtPr>
          <w:rPr>
            <w:rFonts w:asciiTheme="majorHAnsi" w:hAnsiTheme="majorHAnsi" w:cstheme="majorHAnsi"/>
            <w:lang w:val="vi"/>
          </w:rPr>
          <w:id w:val="-712730933"/>
          <w:placeholder>
            <w:docPart w:val="DefaultPlaceholder_-1854013440"/>
          </w:placeholder>
        </w:sdtPr>
        <w:sdtEndPr/>
        <w:sdtContent>
          <w:r w:rsidRPr="008D4AA9">
            <w:rPr>
              <w:rFonts w:asciiTheme="majorHAnsi" w:hAnsiTheme="majorHAnsi" w:cstheme="majorHAnsi"/>
              <w:lang w:val="vi"/>
            </w:rPr>
            <w:t>xxxxx</w:t>
          </w:r>
        </w:sdtContent>
      </w:sdt>
    </w:p>
    <w:p w14:paraId="19F89E1A" w14:textId="77777777" w:rsidR="008D4AA9" w:rsidRDefault="008D4AA9"/>
    <w:tbl>
      <w:tblPr>
        <w:tblStyle w:val="TableGrid"/>
        <w:tblW w:w="2722" w:type="dxa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16"/>
      </w:tblGrid>
      <w:tr w:rsidR="00C60417" w:rsidRPr="002E7F54" w14:paraId="5A148CA0" w14:textId="77777777" w:rsidTr="00C60417">
        <w:trPr>
          <w:trHeight w:val="728"/>
        </w:trPr>
        <w:sdt>
          <w:sdtPr>
            <w:rPr>
              <w:rFonts w:ascii="Noto Sans" w:hAnsi="Noto Sans" w:cs="Noto Sans"/>
            </w:rPr>
            <w:alias w:val="UR and Barcode"/>
            <w:tag w:val="UR and Barcode"/>
            <w:id w:val="-1727053662"/>
            <w:showingPlcHdr/>
            <w:picture/>
          </w:sdtPr>
          <w:sdtEndPr/>
          <w:sdtContent>
            <w:tc>
              <w:tcPr>
                <w:tcW w:w="2722" w:type="dxa"/>
                <w:vAlign w:val="center"/>
              </w:tcPr>
              <w:p w14:paraId="489A9216" w14:textId="01CD0FC7" w:rsidR="00C60417" w:rsidRPr="002E7F54" w:rsidRDefault="008D4AA9" w:rsidP="00C60417">
                <w:pPr>
                  <w:spacing w:before="200"/>
                  <w:jc w:val="center"/>
                  <w:rPr>
                    <w:rFonts w:ascii="Noto Sans" w:hAnsi="Noto Sans" w:cs="Noto Sans"/>
                  </w:rPr>
                </w:pPr>
                <w:r>
                  <w:rPr>
                    <w:rFonts w:ascii="Noto Sans" w:hAnsi="Noto Sans" w:cs="Noto Sans"/>
                    <w:noProof/>
                  </w:rPr>
                  <w:drawing>
                    <wp:inline distT="0" distB="0" distL="0" distR="0" wp14:anchorId="5ADA94B4" wp14:editId="5EA6B605">
                      <wp:extent cx="1905000" cy="657225"/>
                      <wp:effectExtent l="0" t="0" r="0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163B283" w14:textId="41C446D8" w:rsidR="00FF598E" w:rsidRPr="008D4AA9" w:rsidRDefault="009829B0" w:rsidP="00FF598E">
      <w:pPr>
        <w:autoSpaceDE w:val="0"/>
        <w:autoSpaceDN w:val="0"/>
        <w:adjustRightInd w:val="0"/>
        <w:spacing w:after="120" w:line="264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sdt>
        <w:sdtPr>
          <w:rPr>
            <w:rFonts w:asciiTheme="majorHAnsi" w:eastAsia="Times New Roman" w:hAnsiTheme="majorHAnsi" w:cstheme="majorHAnsi"/>
            <w:sz w:val="24"/>
            <w:szCs w:val="24"/>
            <w:lang w:eastAsia="en-AU"/>
          </w:rPr>
          <w:id w:val="1622497185"/>
          <w:placeholder>
            <w:docPart w:val="8C185DB033F84B1A8F73F6DDF44403DE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F02DFA">
            <w:rPr>
              <w:rFonts w:asciiTheme="majorHAnsi" w:eastAsia="Times New Roman" w:hAnsiTheme="majorHAnsi" w:cstheme="majorHAnsi"/>
              <w:sz w:val="24"/>
              <w:szCs w:val="24"/>
              <w:lang w:eastAsia="en-AU"/>
            </w:rPr>
            <w:t>Date</w:t>
          </w:r>
        </w:sdtContent>
      </w:sdt>
      <w:r w:rsidR="000B3535" w:rsidRPr="008D4AA9">
        <w:rPr>
          <w:rFonts w:asciiTheme="majorHAnsi" w:eastAsia="Times New Roman" w:hAnsiTheme="majorHAnsi" w:cstheme="majorHAnsi"/>
          <w:b/>
          <w:noProof/>
          <w:color w:val="000000"/>
          <w:sz w:val="24"/>
          <w:szCs w:val="24"/>
          <w:lang w:val="en-US" w:eastAsia="zh-CN"/>
        </w:rPr>
        <w:drawing>
          <wp:anchor distT="0" distB="0" distL="114300" distR="114300" simplePos="0" relativeHeight="251658240" behindDoc="0" locked="0" layoutInCell="1" allowOverlap="1" wp14:anchorId="67B4643D" wp14:editId="0E765C58">
            <wp:simplePos x="0" y="0"/>
            <wp:positionH relativeFrom="column">
              <wp:posOffset>5567045</wp:posOffset>
            </wp:positionH>
            <wp:positionV relativeFrom="paragraph">
              <wp:posOffset>200025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3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42401" w14:textId="77777777" w:rsidR="00FF598E" w:rsidRPr="008D4AA9" w:rsidRDefault="00FF598E" w:rsidP="00FF598E">
      <w:pPr>
        <w:autoSpaceDE w:val="0"/>
        <w:autoSpaceDN w:val="0"/>
        <w:adjustRightInd w:val="0"/>
        <w:spacing w:after="0" w:line="264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</w:p>
    <w:p w14:paraId="6DCF24CF" w14:textId="6F6648B4" w:rsidR="002E7F54" w:rsidRPr="008D4AA9" w:rsidRDefault="009829B0" w:rsidP="002E7F54">
      <w:pPr>
        <w:autoSpaceDE w:val="0"/>
        <w:autoSpaceDN w:val="0"/>
        <w:adjustRightInd w:val="0"/>
        <w:spacing w:after="0" w:line="264" w:lineRule="auto"/>
        <w:rPr>
          <w:rFonts w:asciiTheme="majorHAnsi" w:eastAsia="Calibri" w:hAnsiTheme="majorHAnsi" w:cstheme="majorHAnsi"/>
          <w:sz w:val="24"/>
          <w:szCs w:val="24"/>
          <w:lang w:val="vi" w:eastAsia="en-AU"/>
        </w:rPr>
      </w:pPr>
      <w:sdt>
        <w:sdtPr>
          <w:rPr>
            <w:rFonts w:asciiTheme="majorHAnsi" w:eastAsia="Calibri" w:hAnsiTheme="majorHAnsi" w:cstheme="majorHAnsi"/>
            <w:sz w:val="24"/>
            <w:szCs w:val="24"/>
            <w:lang w:val="vi" w:eastAsia="en-AU"/>
          </w:rPr>
          <w:id w:val="-681906375"/>
          <w:placeholder>
            <w:docPart w:val="17B8106138C74B609FB60193B1421261"/>
          </w:placeholder>
        </w:sdtPr>
        <w:sdtEndPr/>
        <w:sdtContent>
          <w:r w:rsidR="008D4AA9">
            <w:rPr>
              <w:rFonts w:asciiTheme="majorHAnsi" w:eastAsia="Calibri" w:hAnsiTheme="majorHAnsi" w:cstheme="majorHAnsi"/>
              <w:sz w:val="24"/>
              <w:szCs w:val="24"/>
              <w:lang w:val="en-US" w:eastAsia="en-AU"/>
            </w:rPr>
            <w:t>[Title]</w:t>
          </w:r>
        </w:sdtContent>
      </w:sdt>
      <w:r w:rsidR="002E7F54" w:rsidRPr="008D4AA9">
        <w:rPr>
          <w:rFonts w:asciiTheme="majorHAnsi" w:eastAsia="Calibri" w:hAnsiTheme="majorHAnsi" w:cstheme="majorHAnsi"/>
          <w:sz w:val="24"/>
          <w:szCs w:val="24"/>
          <w:lang w:val="vi" w:eastAsia="en-AU"/>
        </w:rPr>
        <w:t xml:space="preserve">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vi" w:eastAsia="en-AU"/>
          </w:rPr>
          <w:id w:val="272284446"/>
          <w:placeholder>
            <w:docPart w:val="DefaultPlaceholder_-1854013440"/>
          </w:placeholder>
        </w:sdtPr>
        <w:sdtEndPr/>
        <w:sdtContent>
          <w:r w:rsidR="002E7F54" w:rsidRPr="008D4AA9">
            <w:rPr>
              <w:rFonts w:asciiTheme="majorHAnsi" w:eastAsia="Calibri" w:hAnsiTheme="majorHAnsi" w:cstheme="majorHAnsi"/>
              <w:sz w:val="24"/>
              <w:szCs w:val="24"/>
              <w:lang w:val="vi" w:eastAsia="en-AU"/>
            </w:rPr>
            <w:t>[Name]</w:t>
          </w:r>
        </w:sdtContent>
      </w:sdt>
    </w:p>
    <w:sdt>
      <w:sdtPr>
        <w:rPr>
          <w:rFonts w:asciiTheme="majorHAnsi" w:eastAsia="Calibri" w:hAnsiTheme="majorHAnsi" w:cstheme="majorHAnsi"/>
          <w:sz w:val="24"/>
          <w:szCs w:val="24"/>
          <w:lang w:val="en-US" w:eastAsia="en-AU"/>
        </w:rPr>
        <w:id w:val="-122770265"/>
        <w:placeholder>
          <w:docPart w:val="DefaultPlaceholder_-1854013440"/>
        </w:placeholder>
      </w:sdtPr>
      <w:sdtEndPr/>
      <w:sdtContent>
        <w:p w14:paraId="00E4BAA4" w14:textId="3BCB2BB1" w:rsidR="002E7F54" w:rsidRDefault="008D4AA9" w:rsidP="008D4AA9">
          <w:pPr>
            <w:autoSpaceDE w:val="0"/>
            <w:autoSpaceDN w:val="0"/>
            <w:adjustRightInd w:val="0"/>
            <w:spacing w:after="0" w:line="264" w:lineRule="auto"/>
            <w:rPr>
              <w:rFonts w:asciiTheme="majorHAnsi" w:eastAsia="Calibri" w:hAnsiTheme="majorHAnsi" w:cstheme="majorHAnsi"/>
              <w:sz w:val="24"/>
              <w:szCs w:val="24"/>
              <w:lang w:val="en-US" w:eastAsia="en-AU"/>
            </w:rPr>
          </w:pPr>
          <w:r>
            <w:rPr>
              <w:rFonts w:asciiTheme="majorHAnsi" w:eastAsia="Calibri" w:hAnsiTheme="majorHAnsi" w:cstheme="majorHAnsi"/>
              <w:sz w:val="24"/>
              <w:szCs w:val="24"/>
              <w:lang w:val="en-US" w:eastAsia="en-AU"/>
            </w:rPr>
            <w:t>[Address line 1]</w:t>
          </w:r>
        </w:p>
      </w:sdtContent>
    </w:sdt>
    <w:sdt>
      <w:sdtPr>
        <w:rPr>
          <w:rFonts w:asciiTheme="majorHAnsi" w:eastAsia="Calibri" w:hAnsiTheme="majorHAnsi" w:cstheme="majorHAnsi"/>
          <w:sz w:val="24"/>
          <w:szCs w:val="24"/>
          <w:lang w:val="en-US" w:eastAsia="en-AU"/>
        </w:rPr>
        <w:id w:val="768674156"/>
        <w:placeholder>
          <w:docPart w:val="DefaultPlaceholder_-1854013440"/>
        </w:placeholder>
      </w:sdtPr>
      <w:sdtEndPr/>
      <w:sdtContent>
        <w:p w14:paraId="125F160A" w14:textId="58FDAD2A" w:rsidR="008D4AA9" w:rsidRPr="008D4AA9" w:rsidRDefault="008D4AA9" w:rsidP="008D4AA9">
          <w:pPr>
            <w:autoSpaceDE w:val="0"/>
            <w:autoSpaceDN w:val="0"/>
            <w:adjustRightInd w:val="0"/>
            <w:spacing w:after="0" w:line="264" w:lineRule="auto"/>
            <w:rPr>
              <w:rFonts w:asciiTheme="majorHAnsi" w:eastAsia="Calibri" w:hAnsiTheme="majorHAnsi" w:cstheme="majorHAnsi"/>
              <w:sz w:val="24"/>
              <w:szCs w:val="24"/>
              <w:lang w:val="en-US" w:eastAsia="en-AU"/>
            </w:rPr>
          </w:pPr>
          <w:r>
            <w:rPr>
              <w:rFonts w:asciiTheme="majorHAnsi" w:eastAsia="Calibri" w:hAnsiTheme="majorHAnsi" w:cstheme="majorHAnsi"/>
              <w:sz w:val="24"/>
              <w:szCs w:val="24"/>
              <w:lang w:val="en-US" w:eastAsia="en-AU"/>
            </w:rPr>
            <w:t>[Address line 2]</w:t>
          </w:r>
        </w:p>
      </w:sdtContent>
    </w:sdt>
    <w:p w14:paraId="2A56237E" w14:textId="2CE0015B" w:rsidR="00FF598E" w:rsidRPr="008D4AA9" w:rsidRDefault="009829B0" w:rsidP="00865F2C">
      <w:pPr>
        <w:tabs>
          <w:tab w:val="left" w:pos="7578"/>
        </w:tabs>
        <w:autoSpaceDE w:val="0"/>
        <w:autoSpaceDN w:val="0"/>
        <w:adjustRightInd w:val="0"/>
        <w:spacing w:after="0" w:line="264" w:lineRule="auto"/>
        <w:rPr>
          <w:rFonts w:asciiTheme="majorHAnsi" w:hAnsiTheme="majorHAnsi" w:cstheme="majorHAnsi"/>
          <w:sz w:val="24"/>
          <w:szCs w:val="24"/>
          <w:lang w:val="vi"/>
        </w:rPr>
      </w:pPr>
      <w:sdt>
        <w:sdtPr>
          <w:rPr>
            <w:rFonts w:asciiTheme="majorHAnsi" w:eastAsia="Calibri" w:hAnsiTheme="majorHAnsi" w:cstheme="majorHAnsi"/>
            <w:sz w:val="24"/>
            <w:szCs w:val="24"/>
            <w:lang w:val="vi" w:eastAsia="en-AU"/>
          </w:rPr>
          <w:id w:val="544960061"/>
          <w:placeholder>
            <w:docPart w:val="DefaultPlaceholder_-1854013440"/>
          </w:placeholder>
        </w:sdtPr>
        <w:sdtEndPr/>
        <w:sdtContent>
          <w:r w:rsidR="00865F2C" w:rsidRPr="008D4AA9">
            <w:rPr>
              <w:rFonts w:asciiTheme="majorHAnsi" w:eastAsia="Calibri" w:hAnsiTheme="majorHAnsi" w:cstheme="majorHAnsi"/>
              <w:sz w:val="24"/>
              <w:szCs w:val="24"/>
              <w:lang w:val="vi" w:eastAsia="en-AU"/>
            </w:rPr>
            <w:t>[Suburb]</w:t>
          </w:r>
        </w:sdtContent>
      </w:sdt>
      <w:r w:rsidR="00865F2C" w:rsidRPr="008D4AA9">
        <w:rPr>
          <w:rFonts w:asciiTheme="majorHAnsi" w:eastAsia="Calibri" w:hAnsiTheme="majorHAnsi" w:cstheme="majorHAnsi"/>
          <w:sz w:val="24"/>
          <w:szCs w:val="24"/>
          <w:lang w:val="vi" w:eastAsia="en-AU"/>
        </w:rPr>
        <w:t xml:space="preserve">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vi" w:eastAsia="en-AU"/>
          </w:rPr>
          <w:id w:val="1363244772"/>
          <w:placeholder>
            <w:docPart w:val="DefaultPlaceholder_-1854013440"/>
          </w:placeholder>
        </w:sdtPr>
        <w:sdtEndPr/>
        <w:sdtContent>
          <w:r w:rsidR="00865F2C" w:rsidRPr="008D4AA9">
            <w:rPr>
              <w:rFonts w:asciiTheme="majorHAnsi" w:eastAsia="Calibri" w:hAnsiTheme="majorHAnsi" w:cstheme="majorHAnsi"/>
              <w:sz w:val="24"/>
              <w:szCs w:val="24"/>
              <w:lang w:val="vi" w:eastAsia="en-AU"/>
            </w:rPr>
            <w:t>[Postcode]</w:t>
          </w:r>
        </w:sdtContent>
      </w:sdt>
      <w:r w:rsidR="00865F2C" w:rsidRPr="008D4AA9">
        <w:rPr>
          <w:rFonts w:asciiTheme="majorHAnsi" w:eastAsia="Calibri" w:hAnsiTheme="majorHAnsi" w:cstheme="majorHAnsi"/>
          <w:sz w:val="24"/>
          <w:szCs w:val="24"/>
          <w:lang w:val="vi" w:eastAsia="en-AU"/>
        </w:rPr>
        <w:tab/>
      </w:r>
      <w:r w:rsidR="002E7F54" w:rsidRPr="008D4AA9">
        <w:rPr>
          <w:rFonts w:asciiTheme="majorHAnsi" w:eastAsia="Times New Roman" w:hAnsiTheme="majorHAnsi" w:cstheme="majorHAnsi"/>
          <w:sz w:val="24"/>
          <w:szCs w:val="24"/>
          <w:lang w:val="vi" w:eastAsia="en-AU"/>
        </w:rPr>
        <w:t>Cần thông dịch viên?</w:t>
      </w:r>
    </w:p>
    <w:p w14:paraId="459C6C9E" w14:textId="70ECC21A" w:rsidR="00FF598E" w:rsidRPr="008D4AA9" w:rsidRDefault="000B3535" w:rsidP="00FF598E">
      <w:pPr>
        <w:jc w:val="right"/>
        <w:rPr>
          <w:rFonts w:asciiTheme="majorHAnsi" w:hAnsiTheme="majorHAnsi" w:cstheme="majorHAnsi"/>
          <w:sz w:val="24"/>
          <w:szCs w:val="24"/>
          <w:lang w:val="vi"/>
        </w:rPr>
      </w:pPr>
      <w:r w:rsidRPr="008D4AA9">
        <w:rPr>
          <w:rFonts w:asciiTheme="majorHAnsi" w:hAnsiTheme="majorHAnsi" w:cstheme="majorHAnsi"/>
          <w:noProof/>
          <w:sz w:val="24"/>
          <w:szCs w:val="24"/>
          <w:lang w:val="en-US" w:eastAsia="zh-CN"/>
        </w:rPr>
        <w:drawing>
          <wp:inline distT="0" distB="0" distL="0" distR="0" wp14:anchorId="6DC149D3" wp14:editId="2B3A03C9">
            <wp:extent cx="143510" cy="190500"/>
            <wp:effectExtent l="0" t="0" r="8890" b="0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794082" name="Picture 7" descr="Phone by temsq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AA9">
        <w:rPr>
          <w:rFonts w:asciiTheme="majorHAnsi" w:hAnsiTheme="majorHAnsi" w:cstheme="majorHAnsi"/>
          <w:sz w:val="24"/>
          <w:szCs w:val="24"/>
          <w:lang w:val="vi"/>
        </w:rPr>
        <w:t xml:space="preserve"> Gọi: </w:t>
      </w:r>
      <w:sdt>
        <w:sdtPr>
          <w:rPr>
            <w:rFonts w:asciiTheme="majorHAnsi" w:hAnsiTheme="majorHAnsi" w:cstheme="majorHAnsi"/>
            <w:sz w:val="24"/>
            <w:szCs w:val="24"/>
            <w:lang w:val="vi"/>
          </w:rPr>
          <w:id w:val="-1950463010"/>
          <w:placeholder>
            <w:docPart w:val="DefaultPlaceholder_-1854013440"/>
          </w:placeholder>
        </w:sdtPr>
        <w:sdtEndPr/>
        <w:sdtContent>
          <w:r w:rsidRPr="008D4AA9">
            <w:rPr>
              <w:rFonts w:asciiTheme="majorHAnsi" w:hAnsiTheme="majorHAnsi" w:cstheme="majorHAnsi"/>
              <w:sz w:val="24"/>
              <w:szCs w:val="24"/>
              <w:lang w:val="vi"/>
            </w:rPr>
            <w:t>(03) xxxx xxxx</w:t>
          </w:r>
        </w:sdtContent>
      </w:sdt>
    </w:p>
    <w:p w14:paraId="1CFFCD0E" w14:textId="77777777" w:rsidR="000B4D17" w:rsidRPr="008D4AA9" w:rsidRDefault="000B4D17" w:rsidP="00FF598E">
      <w:pPr>
        <w:spacing w:after="0"/>
        <w:rPr>
          <w:rFonts w:asciiTheme="majorHAnsi" w:eastAsia="Calibri" w:hAnsiTheme="majorHAnsi" w:cstheme="majorHAnsi"/>
          <w:sz w:val="24"/>
          <w:szCs w:val="24"/>
          <w:lang w:val="vi" w:eastAsia="en-AU"/>
        </w:rPr>
      </w:pPr>
    </w:p>
    <w:p w14:paraId="1C6A5BE5" w14:textId="578D87C3" w:rsidR="00FF598E" w:rsidRPr="008D4AA9" w:rsidRDefault="000B3535" w:rsidP="00FF598E">
      <w:pPr>
        <w:spacing w:after="0"/>
        <w:rPr>
          <w:rFonts w:asciiTheme="majorHAnsi" w:eastAsia="Calibri" w:hAnsiTheme="majorHAnsi" w:cstheme="majorHAnsi"/>
          <w:sz w:val="24"/>
          <w:szCs w:val="24"/>
          <w:lang w:val="vi" w:eastAsia="en-AU"/>
        </w:rPr>
      </w:pPr>
      <w:r w:rsidRPr="008D4AA9">
        <w:rPr>
          <w:rFonts w:asciiTheme="majorHAnsi" w:eastAsia="Calibri" w:hAnsiTheme="majorHAnsi" w:cstheme="majorHAnsi"/>
          <w:sz w:val="24"/>
          <w:szCs w:val="24"/>
          <w:lang w:val="vi" w:eastAsia="en-AU"/>
        </w:rPr>
        <w:t>Kính gửi [</w:t>
      </w:r>
      <w:r w:rsidR="00992EE3" w:rsidRPr="008D4AA9">
        <w:rPr>
          <w:rFonts w:asciiTheme="majorHAnsi" w:eastAsia="Calibri" w:hAnsiTheme="majorHAnsi" w:cstheme="majorHAnsi"/>
          <w:sz w:val="24"/>
          <w:szCs w:val="24"/>
          <w:lang w:val="vi" w:eastAsia="en-AU"/>
        </w:rPr>
        <w:t>Title</w:t>
      </w:r>
      <w:r w:rsidRPr="008D4AA9">
        <w:rPr>
          <w:rFonts w:asciiTheme="majorHAnsi" w:eastAsia="Calibri" w:hAnsiTheme="majorHAnsi" w:cstheme="majorHAnsi"/>
          <w:sz w:val="24"/>
          <w:szCs w:val="24"/>
          <w:lang w:val="vi" w:eastAsia="en-AU"/>
        </w:rPr>
        <w:t>] [</w:t>
      </w:r>
      <w:r w:rsidR="00992EE3" w:rsidRPr="008D4AA9">
        <w:rPr>
          <w:rFonts w:asciiTheme="majorHAnsi" w:eastAsia="Calibri" w:hAnsiTheme="majorHAnsi" w:cstheme="majorHAnsi"/>
          <w:sz w:val="24"/>
          <w:szCs w:val="24"/>
          <w:lang w:val="vi" w:eastAsia="en-AU"/>
        </w:rPr>
        <w:t>Name</w:t>
      </w:r>
      <w:r w:rsidRPr="008D4AA9">
        <w:rPr>
          <w:rFonts w:asciiTheme="majorHAnsi" w:eastAsia="Calibri" w:hAnsiTheme="majorHAnsi" w:cstheme="majorHAnsi"/>
          <w:sz w:val="24"/>
          <w:szCs w:val="24"/>
          <w:lang w:val="vi" w:eastAsia="en-AU"/>
        </w:rPr>
        <w:t xml:space="preserve">], </w:t>
      </w:r>
    </w:p>
    <w:p w14:paraId="37541072" w14:textId="77777777" w:rsidR="00AF306B" w:rsidRPr="008D4AA9" w:rsidRDefault="00AF306B" w:rsidP="000E2685">
      <w:pPr>
        <w:spacing w:after="0"/>
        <w:rPr>
          <w:rFonts w:asciiTheme="majorHAnsi" w:eastAsia="Calibri" w:hAnsiTheme="majorHAnsi" w:cstheme="majorHAnsi"/>
          <w:sz w:val="24"/>
          <w:szCs w:val="24"/>
          <w:lang w:val="vi" w:eastAsia="en-AU"/>
        </w:rPr>
      </w:pPr>
    </w:p>
    <w:p w14:paraId="2F07BE5B" w14:textId="77777777" w:rsidR="00142A21" w:rsidRPr="008D4AA9" w:rsidRDefault="000B3535" w:rsidP="00047EBF">
      <w:pPr>
        <w:spacing w:after="0"/>
        <w:rPr>
          <w:rFonts w:asciiTheme="majorHAnsi" w:eastAsia="Arial" w:hAnsiTheme="majorHAnsi" w:cstheme="majorHAnsi"/>
          <w:noProof/>
          <w:color w:val="000000" w:themeColor="text1"/>
          <w:sz w:val="24"/>
          <w:szCs w:val="24"/>
          <w:lang w:val="vi"/>
        </w:rPr>
      </w:pPr>
      <w:r w:rsidRPr="008D4AA9">
        <w:rPr>
          <w:rFonts w:asciiTheme="majorHAnsi" w:eastAsia="Arial" w:hAnsiTheme="majorHAnsi" w:cstheme="majorHAnsi"/>
          <w:b/>
          <w:bCs/>
          <w:noProof/>
          <w:color w:val="000000" w:themeColor="text1"/>
          <w:sz w:val="24"/>
          <w:szCs w:val="24"/>
          <w:u w:val="single"/>
          <w:lang w:val="vi"/>
        </w:rPr>
        <w:t>Tại sao chúng tôi liên hệ với quý vị?</w:t>
      </w:r>
    </w:p>
    <w:p w14:paraId="571E73D6" w14:textId="6D0D3093" w:rsidR="008B189D" w:rsidRPr="008D4AA9" w:rsidRDefault="000B3535" w:rsidP="00AF306B">
      <w:pPr>
        <w:spacing w:after="0"/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eastAsia="en-AU"/>
        </w:rPr>
      </w:pPr>
      <w:r w:rsidRPr="008D4AA9">
        <w:rPr>
          <w:rFonts w:asciiTheme="majorHAnsi" w:eastAsia="Arial" w:hAnsiTheme="majorHAnsi" w:cstheme="majorHAnsi"/>
          <w:noProof/>
          <w:color w:val="000000" w:themeColor="text1"/>
          <w:sz w:val="24"/>
          <w:szCs w:val="24"/>
          <w:lang w:val="vi"/>
        </w:rPr>
        <w:t xml:space="preserve">Chúng tôi viết thư này để xác nhận rằng </w:t>
      </w:r>
      <w:r w:rsidR="733A87FB" w:rsidRPr="008D4AA9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4"/>
          <w:szCs w:val="24"/>
          <w:lang w:val="vi" w:eastAsia="en-AU"/>
        </w:rPr>
        <w:t xml:space="preserve">kế hoạch phẫu thuật của quý vị đã bị hoãn lại. </w:t>
      </w:r>
      <w:r w:rsidRPr="008D4AA9">
        <w:rPr>
          <w:rFonts w:asciiTheme="majorHAnsi" w:eastAsia="Arial" w:hAnsiTheme="majorHAnsi" w:cstheme="majorHAnsi"/>
          <w:noProof/>
          <w:color w:val="000000" w:themeColor="text1"/>
          <w:sz w:val="24"/>
          <w:szCs w:val="24"/>
          <w:lang w:val="vi"/>
        </w:rPr>
        <w:t xml:space="preserve">Quý vị có tên trong danh sách nhận </w:t>
      </w:r>
      <w:sdt>
        <w:sdtPr>
          <w:rPr>
            <w:rFonts w:asciiTheme="majorHAnsi" w:eastAsia="Arial" w:hAnsiTheme="majorHAnsi" w:cstheme="majorHAnsi"/>
            <w:noProof/>
            <w:color w:val="000000" w:themeColor="text1"/>
            <w:sz w:val="24"/>
            <w:szCs w:val="24"/>
            <w:lang w:val="vi"/>
          </w:rPr>
          <w:id w:val="1220785164"/>
          <w:placeholder>
            <w:docPart w:val="DefaultPlaceholder_-1854013440"/>
          </w:placeholder>
        </w:sdtPr>
        <w:sdtEndPr/>
        <w:sdtContent>
          <w:r w:rsidRPr="008D4AA9">
            <w:rPr>
              <w:rFonts w:asciiTheme="majorHAnsi" w:eastAsia="Arial" w:hAnsiTheme="majorHAnsi" w:cstheme="majorHAnsi"/>
              <w:noProof/>
              <w:color w:val="000000" w:themeColor="text1"/>
              <w:sz w:val="24"/>
              <w:szCs w:val="24"/>
              <w:lang w:val="vi"/>
            </w:rPr>
            <w:t>&lt;Proposed procedure&gt;</w:t>
          </w:r>
        </w:sdtContent>
      </w:sdt>
      <w:r w:rsidRPr="008D4AA9">
        <w:rPr>
          <w:rFonts w:asciiTheme="majorHAnsi" w:eastAsia="Arial" w:hAnsiTheme="majorHAnsi" w:cstheme="majorHAnsi"/>
          <w:noProof/>
          <w:color w:val="000000" w:themeColor="text1"/>
          <w:sz w:val="24"/>
          <w:szCs w:val="24"/>
          <w:lang w:val="vi"/>
        </w:rPr>
        <w:t xml:space="preserve"> tại </w:t>
      </w:r>
      <w:sdt>
        <w:sdtPr>
          <w:rPr>
            <w:rFonts w:asciiTheme="majorHAnsi" w:eastAsia="Arial" w:hAnsiTheme="majorHAnsi" w:cstheme="majorHAnsi"/>
            <w:noProof/>
            <w:color w:val="000000" w:themeColor="text1"/>
            <w:sz w:val="24"/>
            <w:szCs w:val="24"/>
            <w:lang w:val="vi"/>
          </w:rPr>
          <w:id w:val="517282399"/>
          <w:placeholder>
            <w:docPart w:val="DefaultPlaceholder_-1854013440"/>
          </w:placeholder>
        </w:sdtPr>
        <w:sdtEndPr/>
        <w:sdtContent>
          <w:r w:rsidRPr="008D4AA9">
            <w:rPr>
              <w:rFonts w:asciiTheme="majorHAnsi" w:eastAsia="Arial" w:hAnsiTheme="majorHAnsi" w:cstheme="majorHAnsi"/>
              <w:noProof/>
              <w:color w:val="000000" w:themeColor="text1"/>
              <w:sz w:val="24"/>
              <w:szCs w:val="24"/>
              <w:lang w:val="vi"/>
            </w:rPr>
            <w:t>&lt;Surgical unit responsible for care&gt;</w:t>
          </w:r>
        </w:sdtContent>
      </w:sdt>
      <w:r w:rsidRPr="008D4AA9">
        <w:rPr>
          <w:rFonts w:asciiTheme="majorHAnsi" w:eastAsia="Arial" w:hAnsiTheme="majorHAnsi" w:cstheme="majorHAnsi"/>
          <w:noProof/>
          <w:color w:val="000000" w:themeColor="text1"/>
          <w:sz w:val="24"/>
          <w:szCs w:val="24"/>
          <w:lang w:val="vi"/>
        </w:rPr>
        <w:t xml:space="preserve">, </w:t>
      </w:r>
      <w:sdt>
        <w:sdtPr>
          <w:rPr>
            <w:rFonts w:asciiTheme="majorHAnsi" w:eastAsia="Arial" w:hAnsiTheme="majorHAnsi" w:cstheme="majorHAnsi"/>
            <w:noProof/>
            <w:color w:val="000000" w:themeColor="text1"/>
            <w:sz w:val="24"/>
            <w:szCs w:val="24"/>
            <w:lang w:val="vi"/>
          </w:rPr>
          <w:id w:val="1545251511"/>
          <w:placeholder>
            <w:docPart w:val="DefaultPlaceholder_-1854013440"/>
          </w:placeholder>
        </w:sdtPr>
        <w:sdtEndPr/>
        <w:sdtContent>
          <w:r w:rsidRPr="008D4AA9">
            <w:rPr>
              <w:rFonts w:asciiTheme="majorHAnsi" w:eastAsia="Arial" w:hAnsiTheme="majorHAnsi" w:cstheme="majorHAnsi"/>
              <w:noProof/>
              <w:color w:val="000000" w:themeColor="text1"/>
              <w:sz w:val="24"/>
              <w:szCs w:val="24"/>
              <w:lang w:val="vi"/>
            </w:rPr>
            <w:t>&lt;Health service name&gt;</w:t>
          </w:r>
        </w:sdtContent>
      </w:sdt>
      <w:r w:rsidRPr="008D4AA9">
        <w:rPr>
          <w:rFonts w:asciiTheme="majorHAnsi" w:eastAsia="Arial" w:hAnsiTheme="majorHAnsi" w:cstheme="majorHAnsi"/>
          <w:noProof/>
          <w:color w:val="000000" w:themeColor="text1"/>
          <w:sz w:val="24"/>
          <w:szCs w:val="24"/>
          <w:lang w:val="vi"/>
        </w:rPr>
        <w:t>.</w:t>
      </w:r>
    </w:p>
    <w:p w14:paraId="464EBD39" w14:textId="77777777" w:rsidR="000A1146" w:rsidRPr="008D4AA9" w:rsidRDefault="000A1146" w:rsidP="00AF306B">
      <w:pPr>
        <w:spacing w:after="0"/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eastAsia="en-AU"/>
        </w:rPr>
      </w:pPr>
    </w:p>
    <w:p w14:paraId="55BDFD6F" w14:textId="4CFB9197" w:rsidR="00CF1B0A" w:rsidRPr="008D4AA9" w:rsidRDefault="000B3535" w:rsidP="737366B5">
      <w:pPr>
        <w:spacing w:after="0"/>
        <w:rPr>
          <w:rFonts w:asciiTheme="majorHAnsi" w:hAnsiTheme="majorHAnsi" w:cstheme="majorHAnsi"/>
          <w:sz w:val="24"/>
          <w:szCs w:val="24"/>
          <w:lang w:val="vi"/>
        </w:rPr>
      </w:pPr>
      <w:r w:rsidRPr="008D4AA9">
        <w:rPr>
          <w:rFonts w:asciiTheme="majorHAnsi" w:eastAsia="Calibri" w:hAnsiTheme="majorHAnsi" w:cstheme="majorHAnsi"/>
          <w:sz w:val="24"/>
          <w:szCs w:val="24"/>
          <w:lang w:val="vi" w:eastAsia="en-AU"/>
        </w:rPr>
        <w:t xml:space="preserve">Bệnh viện được thông báo rằng quý vị đã sẵn sàng cho cuộc phẫu thuật này và quý </w:t>
      </w:r>
      <w:r w:rsidR="00865F2C" w:rsidRPr="008D4AA9">
        <w:rPr>
          <w:rFonts w:asciiTheme="majorHAnsi" w:eastAsia="Calibri" w:hAnsiTheme="majorHAnsi" w:cstheme="majorHAnsi"/>
          <w:sz w:val="24"/>
          <w:szCs w:val="24"/>
          <w:lang w:val="vi" w:eastAsia="en-AU"/>
        </w:rPr>
        <w:br/>
      </w:r>
      <w:r w:rsidRPr="008D4AA9">
        <w:rPr>
          <w:rFonts w:asciiTheme="majorHAnsi" w:eastAsia="Calibri" w:hAnsiTheme="majorHAnsi" w:cstheme="majorHAnsi"/>
          <w:sz w:val="24"/>
          <w:szCs w:val="24"/>
          <w:lang w:val="vi" w:eastAsia="en-AU"/>
        </w:rPr>
        <w:t xml:space="preserve">vị đang ở trong tình trạng khẩn cấp lâm sàng loại 1, vì vậy quý vị sẽ được phẫu thuật trong vòng 30 ngày. </w:t>
      </w:r>
      <w:r w:rsidR="016B5656" w:rsidRPr="008D4AA9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vi" w:eastAsia="en-AU"/>
        </w:rPr>
        <w:t>Chúng tôi thật xin lỗi vì quý vị phải chờ đợi hơn 31 ngày cho cuộc phẫu thuật và</w:t>
      </w:r>
      <w:r w:rsidRPr="008D4AA9">
        <w:rPr>
          <w:rFonts w:asciiTheme="majorHAnsi" w:eastAsia="Calibri" w:hAnsiTheme="majorHAnsi" w:cstheme="majorHAnsi"/>
          <w:sz w:val="24"/>
          <w:szCs w:val="24"/>
          <w:lang w:val="vi" w:eastAsia="en-AU"/>
        </w:rPr>
        <w:t xml:space="preserve"> cảm ơn sự kiên nhẫn của quý vị.</w:t>
      </w:r>
    </w:p>
    <w:p w14:paraId="74B08155" w14:textId="25F7AD70" w:rsidR="3C43B995" w:rsidRPr="008D4AA9" w:rsidRDefault="009829B0" w:rsidP="6E65E139">
      <w:p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sdt>
        <w:sdtPr>
          <w:rPr>
            <w:rFonts w:asciiTheme="majorHAnsi" w:eastAsia="Calibri" w:hAnsiTheme="majorHAnsi" w:cstheme="majorHAnsi"/>
            <w:sz w:val="24"/>
            <w:szCs w:val="24"/>
            <w:lang w:val="vi" w:eastAsia="en-AU"/>
          </w:rPr>
          <w:id w:val="1401563472"/>
          <w:placeholder>
            <w:docPart w:val="DefaultPlaceholder_-1854013440"/>
          </w:placeholder>
        </w:sdtPr>
        <w:sdtEndPr/>
        <w:sdtContent>
          <w:r w:rsidR="000B3535" w:rsidRPr="008D4AA9">
            <w:rPr>
              <w:rFonts w:asciiTheme="majorHAnsi" w:eastAsia="Calibri" w:hAnsiTheme="majorHAnsi" w:cstheme="majorHAnsi"/>
              <w:sz w:val="24"/>
              <w:szCs w:val="24"/>
              <w:lang w:val="vi" w:eastAsia="en-AU"/>
            </w:rPr>
            <w:t>&lt;Optional sentence explaining reason for the delay&gt;</w:t>
          </w:r>
        </w:sdtContent>
      </w:sdt>
      <w:r w:rsidR="000B3535" w:rsidRPr="008D4AA9">
        <w:rPr>
          <w:rFonts w:asciiTheme="majorHAnsi" w:eastAsia="Calibri" w:hAnsiTheme="majorHAnsi" w:cstheme="majorHAnsi"/>
          <w:sz w:val="24"/>
          <w:szCs w:val="24"/>
          <w:lang w:val="vi" w:eastAsia="en-AU"/>
        </w:rPr>
        <w:t>.</w:t>
      </w:r>
    </w:p>
    <w:p w14:paraId="325E9D4E" w14:textId="77777777" w:rsidR="737366B5" w:rsidRPr="008D4AA9" w:rsidRDefault="737366B5" w:rsidP="737366B5">
      <w:pPr>
        <w:spacing w:after="0"/>
        <w:rPr>
          <w:rFonts w:asciiTheme="majorHAnsi" w:eastAsia="Arial" w:hAnsiTheme="majorHAnsi" w:cstheme="majorHAnsi"/>
          <w:b/>
          <w:bCs/>
          <w:color w:val="0078D4"/>
          <w:sz w:val="24"/>
          <w:szCs w:val="24"/>
          <w:u w:val="single"/>
        </w:rPr>
      </w:pPr>
    </w:p>
    <w:p w14:paraId="72C583BD" w14:textId="77777777" w:rsidR="14BE1C2D" w:rsidRPr="008D4AA9" w:rsidRDefault="000B3535" w:rsidP="737366B5">
      <w:pPr>
        <w:spacing w:after="0"/>
        <w:rPr>
          <w:rFonts w:asciiTheme="majorHAnsi" w:eastAsia="Arial" w:hAnsiTheme="majorHAnsi" w:cstheme="majorHAnsi"/>
          <w:color w:val="000000" w:themeColor="text1"/>
          <w:sz w:val="24"/>
          <w:szCs w:val="24"/>
        </w:rPr>
      </w:pPr>
      <w:r w:rsidRPr="008D4AA9"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  <w:u w:val="single"/>
          <w:lang w:val="vi"/>
        </w:rPr>
        <w:t>Các bước cần tiến hành tiếp theo là gì?</w:t>
      </w:r>
    </w:p>
    <w:p w14:paraId="1E5BD1AA" w14:textId="18B24E96" w:rsidR="00F7699A" w:rsidRPr="008D4AA9" w:rsidRDefault="000B3535" w:rsidP="50B1508A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8D4AA9">
        <w:rPr>
          <w:rFonts w:asciiTheme="majorHAnsi" w:eastAsia="Calibri" w:hAnsiTheme="majorHAnsi" w:cstheme="majorHAnsi"/>
          <w:sz w:val="24"/>
          <w:szCs w:val="24"/>
          <w:lang w:val="vi" w:eastAsia="en-AU"/>
        </w:rPr>
        <w:t xml:space="preserve">Sức khỏe của quý vị là quan trọng đối với chúng tôi.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vi" w:eastAsia="en-AU"/>
          </w:rPr>
          <w:id w:val="385536626"/>
          <w:placeholder>
            <w:docPart w:val="DefaultPlaceholder_-1854013440"/>
          </w:placeholder>
        </w:sdtPr>
        <w:sdtEndPr/>
        <w:sdtContent>
          <w:r w:rsidRPr="008D4AA9">
            <w:rPr>
              <w:rFonts w:asciiTheme="majorHAnsi" w:eastAsia="Calibri" w:hAnsiTheme="majorHAnsi" w:cstheme="majorHAnsi"/>
              <w:sz w:val="24"/>
              <w:szCs w:val="24"/>
              <w:lang w:val="vi" w:eastAsia="en-AU"/>
            </w:rPr>
            <w:t>&lt;Information about scheduling timeframe and how this will be communicated&gt;</w:t>
          </w:r>
        </w:sdtContent>
      </w:sdt>
      <w:r w:rsidRPr="008D4AA9">
        <w:rPr>
          <w:rFonts w:asciiTheme="majorHAnsi" w:eastAsia="Calibri" w:hAnsiTheme="majorHAnsi" w:cstheme="majorHAnsi"/>
          <w:sz w:val="24"/>
          <w:szCs w:val="24"/>
          <w:lang w:val="vi" w:eastAsia="en-AU"/>
        </w:rPr>
        <w:t xml:space="preserve">. </w:t>
      </w:r>
    </w:p>
    <w:p w14:paraId="43871EBB" w14:textId="77777777" w:rsidR="00DD7989" w:rsidRPr="008D4AA9" w:rsidRDefault="00DD7989" w:rsidP="00880F7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1B2B9B6" w14:textId="77777777" w:rsidR="000614EB" w:rsidRPr="008D4AA9" w:rsidRDefault="000B3535" w:rsidP="00880F75">
      <w:pPr>
        <w:spacing w:after="0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8D4AA9">
        <w:rPr>
          <w:rFonts w:asciiTheme="majorHAnsi" w:hAnsiTheme="majorHAnsi" w:cstheme="majorHAnsi"/>
          <w:b/>
          <w:bCs/>
          <w:sz w:val="24"/>
          <w:szCs w:val="24"/>
          <w:u w:val="single"/>
          <w:lang w:val="vi"/>
        </w:rPr>
        <w:t>Nếu bệnh trạng của quý vị thay đổi thì sao?</w:t>
      </w:r>
    </w:p>
    <w:p w14:paraId="308B436D" w14:textId="0A21A376" w:rsidR="000614EB" w:rsidRPr="008D4AA9" w:rsidRDefault="000B3535" w:rsidP="00880F75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D4AA9">
        <w:rPr>
          <w:rFonts w:asciiTheme="majorHAnsi" w:hAnsiTheme="majorHAnsi" w:cstheme="majorHAnsi"/>
          <w:sz w:val="24"/>
          <w:szCs w:val="24"/>
          <w:lang w:val="vi"/>
        </w:rPr>
        <w:t xml:space="preserve">Nếu bệnh trạng của quý vị thay đổi trong khi đang chờ phẫu thuật, vui lòng liên hệ </w:t>
      </w:r>
      <w:r w:rsidR="00865F2C" w:rsidRPr="008D4AA9">
        <w:rPr>
          <w:rFonts w:asciiTheme="majorHAnsi" w:hAnsiTheme="majorHAnsi" w:cstheme="majorHAnsi"/>
          <w:sz w:val="24"/>
          <w:szCs w:val="24"/>
          <w:lang w:val="vi"/>
        </w:rPr>
        <w:br/>
      </w:r>
      <w:r w:rsidRPr="008D4AA9">
        <w:rPr>
          <w:rFonts w:asciiTheme="majorHAnsi" w:hAnsiTheme="majorHAnsi" w:cstheme="majorHAnsi"/>
          <w:sz w:val="24"/>
          <w:szCs w:val="24"/>
          <w:lang w:val="vi"/>
        </w:rPr>
        <w:t xml:space="preserve">với Bác sĩ Gia đình (GP) của quý vị để được tư vấn hoặc gọi cho </w:t>
      </w:r>
      <w:sdt>
        <w:sdtPr>
          <w:rPr>
            <w:rFonts w:asciiTheme="majorHAnsi" w:hAnsiTheme="majorHAnsi" w:cstheme="majorHAnsi"/>
            <w:sz w:val="24"/>
            <w:szCs w:val="24"/>
            <w:lang w:val="vi"/>
          </w:rPr>
          <w:id w:val="1820925765"/>
          <w:placeholder>
            <w:docPart w:val="DefaultPlaceholder_-1854013440"/>
          </w:placeholder>
        </w:sdtPr>
        <w:sdtEndPr/>
        <w:sdtContent>
          <w:r w:rsidRPr="008D4AA9">
            <w:rPr>
              <w:rFonts w:asciiTheme="majorHAnsi" w:hAnsiTheme="majorHAnsi" w:cstheme="majorHAnsi"/>
              <w:sz w:val="24"/>
              <w:szCs w:val="24"/>
              <w:lang w:val="vi"/>
            </w:rPr>
            <w:t>&lt;Name&gt;</w:t>
          </w:r>
        </w:sdtContent>
      </w:sdt>
      <w:r w:rsidRPr="008D4AA9">
        <w:rPr>
          <w:rFonts w:asciiTheme="majorHAnsi" w:hAnsiTheme="majorHAnsi" w:cstheme="majorHAnsi"/>
          <w:sz w:val="24"/>
          <w:szCs w:val="24"/>
          <w:lang w:val="vi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  <w:lang w:val="vi"/>
          </w:rPr>
          <w:id w:val="-1870133674"/>
          <w:placeholder>
            <w:docPart w:val="DefaultPlaceholder_-1854013440"/>
          </w:placeholder>
        </w:sdtPr>
        <w:sdtEndPr>
          <w:rPr>
            <w:rFonts w:eastAsia="Times New Roman"/>
            <w:noProof/>
            <w:color w:val="000000" w:themeColor="text1"/>
            <w:lang w:eastAsia="en-AU"/>
          </w:rPr>
        </w:sdtEndPr>
        <w:sdtContent>
          <w:r w:rsidR="5A2255A4" w:rsidRPr="008D4AA9">
            <w:rPr>
              <w:rFonts w:asciiTheme="majorHAnsi" w:eastAsia="Times New Roman" w:hAnsiTheme="majorHAnsi" w:cstheme="majorHAnsi"/>
              <w:noProof/>
              <w:color w:val="000000" w:themeColor="text1"/>
              <w:sz w:val="24"/>
              <w:szCs w:val="24"/>
              <w:lang w:val="vi" w:eastAsia="en-AU"/>
            </w:rPr>
            <w:t>&lt;Surgical unit responsible for care&gt;</w:t>
          </w:r>
        </w:sdtContent>
      </w:sdt>
      <w:r w:rsidRPr="008D4AA9">
        <w:rPr>
          <w:rFonts w:asciiTheme="majorHAnsi" w:hAnsiTheme="majorHAnsi" w:cstheme="majorHAnsi"/>
          <w:sz w:val="24"/>
          <w:szCs w:val="24"/>
          <w:lang w:val="vi"/>
        </w:rPr>
        <w:t xml:space="preserve"> qua số </w:t>
      </w:r>
      <w:sdt>
        <w:sdtPr>
          <w:rPr>
            <w:rFonts w:asciiTheme="majorHAnsi" w:hAnsiTheme="majorHAnsi" w:cstheme="majorHAnsi"/>
            <w:sz w:val="24"/>
            <w:szCs w:val="24"/>
            <w:lang w:val="vi"/>
          </w:rPr>
          <w:id w:val="-1894729563"/>
          <w:placeholder>
            <w:docPart w:val="DefaultPlaceholder_-1854013440"/>
          </w:placeholder>
        </w:sdtPr>
        <w:sdtEndPr/>
        <w:sdtContent>
          <w:r w:rsidRPr="008D4AA9">
            <w:rPr>
              <w:rFonts w:asciiTheme="majorHAnsi" w:hAnsiTheme="majorHAnsi" w:cstheme="majorHAnsi"/>
              <w:sz w:val="24"/>
              <w:szCs w:val="24"/>
              <w:lang w:val="vi"/>
            </w:rPr>
            <w:t>&lt;Contact phone number&gt;</w:t>
          </w:r>
        </w:sdtContent>
      </w:sdt>
      <w:r w:rsidRPr="008D4AA9">
        <w:rPr>
          <w:rFonts w:asciiTheme="majorHAnsi" w:hAnsiTheme="majorHAnsi" w:cstheme="majorHAnsi"/>
          <w:sz w:val="24"/>
          <w:szCs w:val="24"/>
          <w:lang w:val="vi"/>
        </w:rPr>
        <w:t>.</w:t>
      </w:r>
    </w:p>
    <w:p w14:paraId="69A66AF0" w14:textId="77777777" w:rsidR="00AF306B" w:rsidRPr="008D4AA9" w:rsidRDefault="00AF306B" w:rsidP="00AF306B">
      <w:p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</w:p>
    <w:p w14:paraId="5AFB27BC" w14:textId="77777777" w:rsidR="00474C0F" w:rsidRPr="008D4AA9" w:rsidRDefault="00474C0F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val="vi" w:eastAsia="en-AU"/>
        </w:rPr>
      </w:pPr>
      <w:r w:rsidRPr="008D4AA9">
        <w:rPr>
          <w:rFonts w:asciiTheme="majorHAnsi" w:eastAsia="Calibri" w:hAnsiTheme="majorHAnsi" w:cstheme="majorHAnsi"/>
          <w:sz w:val="24"/>
          <w:szCs w:val="24"/>
          <w:lang w:val="vi" w:eastAsia="en-AU"/>
        </w:rPr>
        <w:br w:type="page"/>
      </w:r>
    </w:p>
    <w:p w14:paraId="306157D3" w14:textId="41E9B0C5" w:rsidR="00D23579" w:rsidRPr="008D4AA9" w:rsidRDefault="000B3535" w:rsidP="00AF306B">
      <w:p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8D4AA9">
        <w:rPr>
          <w:rFonts w:asciiTheme="majorHAnsi" w:eastAsia="Calibri" w:hAnsiTheme="majorHAnsi" w:cstheme="majorHAnsi"/>
          <w:sz w:val="24"/>
          <w:szCs w:val="24"/>
          <w:lang w:val="vi" w:eastAsia="en-AU"/>
        </w:rPr>
        <w:lastRenderedPageBreak/>
        <w:t xml:space="preserve">Vui lòng gọi cho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vi" w:eastAsia="en-AU"/>
          </w:rPr>
          <w:id w:val="1989284859"/>
          <w:placeholder>
            <w:docPart w:val="DefaultPlaceholder_-1854013440"/>
          </w:placeholder>
        </w:sdtPr>
        <w:sdtEndPr/>
        <w:sdtContent>
          <w:r w:rsidRPr="008D4AA9">
            <w:rPr>
              <w:rFonts w:asciiTheme="majorHAnsi" w:eastAsia="Calibri" w:hAnsiTheme="majorHAnsi" w:cstheme="majorHAnsi"/>
              <w:sz w:val="24"/>
              <w:szCs w:val="24"/>
              <w:lang w:val="vi" w:eastAsia="en-AU"/>
            </w:rPr>
            <w:t>&lt;Name&gt;</w:t>
          </w:r>
        </w:sdtContent>
      </w:sdt>
      <w:r w:rsidRPr="008D4AA9">
        <w:rPr>
          <w:rFonts w:asciiTheme="majorHAnsi" w:eastAsia="Calibri" w:hAnsiTheme="majorHAnsi" w:cstheme="majorHAnsi"/>
          <w:sz w:val="24"/>
          <w:szCs w:val="24"/>
          <w:lang w:val="vi" w:eastAsia="en-AU"/>
        </w:rPr>
        <w:t xml:space="preserve">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vi" w:eastAsia="en-AU"/>
          </w:rPr>
          <w:id w:val="-1451227559"/>
          <w:placeholder>
            <w:docPart w:val="DefaultPlaceholder_-1854013440"/>
          </w:placeholder>
        </w:sdtPr>
        <w:sdtEndPr/>
        <w:sdtContent>
          <w:r w:rsidRPr="008D4AA9">
            <w:rPr>
              <w:rFonts w:asciiTheme="majorHAnsi" w:eastAsia="Calibri" w:hAnsiTheme="majorHAnsi" w:cstheme="majorHAnsi"/>
              <w:sz w:val="24"/>
              <w:szCs w:val="24"/>
              <w:lang w:val="vi" w:eastAsia="en-AU"/>
            </w:rPr>
            <w:t>&lt;Position&gt;</w:t>
          </w:r>
        </w:sdtContent>
      </w:sdt>
      <w:r w:rsidRPr="008D4AA9">
        <w:rPr>
          <w:rFonts w:asciiTheme="majorHAnsi" w:eastAsia="Calibri" w:hAnsiTheme="majorHAnsi" w:cstheme="majorHAnsi"/>
          <w:sz w:val="24"/>
          <w:szCs w:val="24"/>
          <w:lang w:val="vi" w:eastAsia="en-AU"/>
        </w:rPr>
        <w:t xml:space="preserve"> qua số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vi" w:eastAsia="en-AU"/>
          </w:rPr>
          <w:id w:val="2053027270"/>
          <w:placeholder>
            <w:docPart w:val="DefaultPlaceholder_-1854013440"/>
          </w:placeholder>
        </w:sdtPr>
        <w:sdtEndPr/>
        <w:sdtContent>
          <w:r w:rsidRPr="008D4AA9">
            <w:rPr>
              <w:rFonts w:asciiTheme="majorHAnsi" w:eastAsia="Calibri" w:hAnsiTheme="majorHAnsi" w:cstheme="majorHAnsi"/>
              <w:sz w:val="24"/>
              <w:szCs w:val="24"/>
              <w:lang w:val="vi" w:eastAsia="en-AU"/>
            </w:rPr>
            <w:t>&lt;Contact phone number&gt;</w:t>
          </w:r>
        </w:sdtContent>
      </w:sdt>
      <w:r w:rsidRPr="008D4AA9">
        <w:rPr>
          <w:rFonts w:asciiTheme="majorHAnsi" w:eastAsia="Calibri" w:hAnsiTheme="majorHAnsi" w:cstheme="majorHAnsi"/>
          <w:sz w:val="24"/>
          <w:szCs w:val="24"/>
          <w:lang w:val="vi" w:eastAsia="en-AU"/>
        </w:rPr>
        <w:t xml:space="preserve"> nếu quý vị:</w:t>
      </w:r>
    </w:p>
    <w:p w14:paraId="2172FCF1" w14:textId="264A3921" w:rsidR="00AF306B" w:rsidRPr="008D4AA9" w:rsidRDefault="000B3535" w:rsidP="002E405B">
      <w:pPr>
        <w:pStyle w:val="ListParagraph"/>
        <w:numPr>
          <w:ilvl w:val="0"/>
          <w:numId w:val="28"/>
        </w:num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8D4AA9">
        <w:rPr>
          <w:rFonts w:asciiTheme="majorHAnsi" w:eastAsia="Calibri" w:hAnsiTheme="majorHAnsi" w:cstheme="majorHAnsi"/>
          <w:sz w:val="24"/>
          <w:szCs w:val="24"/>
          <w:lang w:val="vi" w:eastAsia="en-AU"/>
        </w:rPr>
        <w:t xml:space="preserve">có bất kỳ thắc mắc nào về việc quý vị có tên trong danh sách chuẩn bị phẫu </w:t>
      </w:r>
      <w:r w:rsidR="00865F2C" w:rsidRPr="008D4AA9">
        <w:rPr>
          <w:rFonts w:asciiTheme="majorHAnsi" w:eastAsia="Calibri" w:hAnsiTheme="majorHAnsi" w:cstheme="majorHAnsi"/>
          <w:sz w:val="24"/>
          <w:szCs w:val="24"/>
          <w:lang w:val="vi" w:eastAsia="en-AU"/>
        </w:rPr>
        <w:br/>
      </w:r>
      <w:r w:rsidRPr="008D4AA9">
        <w:rPr>
          <w:rFonts w:asciiTheme="majorHAnsi" w:eastAsia="Calibri" w:hAnsiTheme="majorHAnsi" w:cstheme="majorHAnsi"/>
          <w:sz w:val="24"/>
          <w:szCs w:val="24"/>
          <w:lang w:val="vi" w:eastAsia="en-AU"/>
        </w:rPr>
        <w:t>thuật theo kế hoạch hoặc về kế hoạch cho cuộc phẫu thuật của quý vị</w:t>
      </w:r>
    </w:p>
    <w:p w14:paraId="535E615F" w14:textId="77777777" w:rsidR="006A41F2" w:rsidRPr="008D4AA9" w:rsidRDefault="000B3535" w:rsidP="006A41F2">
      <w:pPr>
        <w:pStyle w:val="ListParagraph"/>
        <w:numPr>
          <w:ilvl w:val="0"/>
          <w:numId w:val="28"/>
        </w:num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8D4AA9">
        <w:rPr>
          <w:rFonts w:asciiTheme="majorHAnsi" w:eastAsia="Calibri" w:hAnsiTheme="majorHAnsi" w:cstheme="majorHAnsi"/>
          <w:sz w:val="24"/>
          <w:szCs w:val="24"/>
          <w:lang w:val="vi" w:eastAsia="en-AU"/>
        </w:rPr>
        <w:t xml:space="preserve">quyết định không phẫu thuật </w:t>
      </w:r>
    </w:p>
    <w:p w14:paraId="66CA5FB6" w14:textId="77777777" w:rsidR="006A41F2" w:rsidRPr="008D4AA9" w:rsidRDefault="000B3535" w:rsidP="006A41F2">
      <w:pPr>
        <w:pStyle w:val="ListParagraph"/>
        <w:numPr>
          <w:ilvl w:val="0"/>
          <w:numId w:val="28"/>
        </w:num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8D4AA9">
        <w:rPr>
          <w:rFonts w:asciiTheme="majorHAnsi" w:eastAsia="Calibri" w:hAnsiTheme="majorHAnsi" w:cstheme="majorHAnsi"/>
          <w:sz w:val="24"/>
          <w:szCs w:val="24"/>
          <w:lang w:val="vi" w:eastAsia="en-AU"/>
        </w:rPr>
        <w:t>đã được phẫu thuật tại một bệnh viện khác</w:t>
      </w:r>
    </w:p>
    <w:p w14:paraId="7CC6C006" w14:textId="77777777" w:rsidR="006A41F2" w:rsidRPr="008D4AA9" w:rsidRDefault="000B3535" w:rsidP="75A41644">
      <w:pPr>
        <w:pStyle w:val="ListParagraph"/>
        <w:numPr>
          <w:ilvl w:val="0"/>
          <w:numId w:val="28"/>
        </w:numPr>
        <w:spacing w:after="0"/>
        <w:rPr>
          <w:rFonts w:asciiTheme="majorHAnsi" w:eastAsia="Arial" w:hAnsiTheme="majorHAnsi" w:cstheme="majorHAnsi"/>
          <w:lang w:eastAsia="en-AU"/>
        </w:rPr>
      </w:pPr>
      <w:r w:rsidRPr="008D4AA9">
        <w:rPr>
          <w:rFonts w:asciiTheme="majorHAnsi" w:eastAsia="Calibri" w:hAnsiTheme="majorHAnsi" w:cstheme="majorHAnsi"/>
          <w:sz w:val="24"/>
          <w:szCs w:val="24"/>
          <w:lang w:val="vi" w:eastAsia="en-AU"/>
        </w:rPr>
        <w:t xml:space="preserve">cần thay đổi chi tiết liên hệ của quý vị </w:t>
      </w:r>
    </w:p>
    <w:p w14:paraId="6FC1B07F" w14:textId="087E76DE" w:rsidR="00235CAB" w:rsidRPr="008D4AA9" w:rsidRDefault="000B3535" w:rsidP="002E405B">
      <w:pPr>
        <w:pStyle w:val="ListParagraph"/>
        <w:numPr>
          <w:ilvl w:val="0"/>
          <w:numId w:val="28"/>
        </w:num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8D4AA9">
        <w:rPr>
          <w:rFonts w:asciiTheme="majorHAnsi" w:eastAsia="Calibri" w:hAnsiTheme="majorHAnsi" w:cstheme="majorHAnsi"/>
          <w:sz w:val="24"/>
          <w:szCs w:val="24"/>
          <w:lang w:val="vi" w:eastAsia="en-AU"/>
        </w:rPr>
        <w:t xml:space="preserve">cần cho chúng tôi biết về bất kỳ khoảng thời gian nào mà quý vị không thể </w:t>
      </w:r>
      <w:r w:rsidR="00865F2C" w:rsidRPr="008D4AA9">
        <w:rPr>
          <w:rFonts w:asciiTheme="majorHAnsi" w:eastAsia="Calibri" w:hAnsiTheme="majorHAnsi" w:cstheme="majorHAnsi"/>
          <w:sz w:val="24"/>
          <w:szCs w:val="24"/>
          <w:lang w:val="vi" w:eastAsia="en-AU"/>
        </w:rPr>
        <w:br/>
      </w:r>
      <w:r w:rsidRPr="008D4AA9">
        <w:rPr>
          <w:rFonts w:asciiTheme="majorHAnsi" w:eastAsia="Calibri" w:hAnsiTheme="majorHAnsi" w:cstheme="majorHAnsi"/>
          <w:sz w:val="24"/>
          <w:szCs w:val="24"/>
          <w:lang w:val="vi" w:eastAsia="en-AU"/>
        </w:rPr>
        <w:t>phẫu thuật được.</w:t>
      </w:r>
    </w:p>
    <w:p w14:paraId="749CDDD0" w14:textId="77777777" w:rsidR="00AF306B" w:rsidRPr="008D4AA9" w:rsidRDefault="00AF306B" w:rsidP="00AF306B">
      <w:pPr>
        <w:tabs>
          <w:tab w:val="right" w:pos="9026"/>
        </w:tabs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</w:p>
    <w:p w14:paraId="40F66122" w14:textId="77777777" w:rsidR="001618A4" w:rsidRPr="008D4AA9" w:rsidRDefault="000B3535" w:rsidP="001618A4">
      <w:pPr>
        <w:tabs>
          <w:tab w:val="right" w:pos="9026"/>
        </w:tabs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8D4AA9">
        <w:rPr>
          <w:rFonts w:asciiTheme="majorHAnsi" w:eastAsia="Calibri" w:hAnsiTheme="majorHAnsi" w:cstheme="majorHAnsi"/>
          <w:sz w:val="24"/>
          <w:szCs w:val="24"/>
          <w:lang w:val="vi" w:eastAsia="en-AU"/>
        </w:rPr>
        <w:t>Trân trọng,</w:t>
      </w:r>
    </w:p>
    <w:p w14:paraId="66F30C03" w14:textId="0B221434" w:rsidR="00F45E26" w:rsidRPr="008D4AA9" w:rsidRDefault="009829B0" w:rsidP="00F45E26">
      <w:pPr>
        <w:spacing w:after="0"/>
        <w:rPr>
          <w:rFonts w:asciiTheme="majorHAnsi" w:eastAsia="Calibri" w:hAnsiTheme="majorHAnsi" w:cstheme="majorHAnsi"/>
          <w:sz w:val="24"/>
          <w:szCs w:val="24"/>
          <w:lang w:val="vi" w:eastAsia="en-AU"/>
        </w:rPr>
      </w:pPr>
      <w:sdt>
        <w:sdtPr>
          <w:rPr>
            <w:rFonts w:asciiTheme="majorHAnsi" w:eastAsia="Calibri" w:hAnsiTheme="majorHAnsi" w:cstheme="majorHAnsi"/>
            <w:sz w:val="24"/>
            <w:szCs w:val="24"/>
            <w:lang w:val="vi" w:eastAsia="en-AU"/>
          </w:rPr>
          <w:id w:val="1792777290"/>
          <w:placeholder>
            <w:docPart w:val="DefaultPlaceholder_-1854013440"/>
          </w:placeholder>
        </w:sdtPr>
        <w:sdtEndPr/>
        <w:sdtContent>
          <w:r w:rsidR="00F45E26" w:rsidRPr="008D4AA9">
            <w:rPr>
              <w:rFonts w:asciiTheme="majorHAnsi" w:eastAsia="Calibri" w:hAnsiTheme="majorHAnsi" w:cstheme="majorHAnsi"/>
              <w:sz w:val="24"/>
              <w:szCs w:val="24"/>
              <w:lang w:val="vi" w:eastAsia="en-AU"/>
            </w:rPr>
            <w:t>[Name]</w:t>
          </w:r>
        </w:sdtContent>
      </w:sdt>
      <w:r w:rsidR="00F45E26" w:rsidRPr="008D4AA9">
        <w:rPr>
          <w:rFonts w:asciiTheme="majorHAnsi" w:eastAsia="Calibri" w:hAnsiTheme="majorHAnsi" w:cstheme="majorHAnsi"/>
          <w:sz w:val="24"/>
          <w:szCs w:val="24"/>
          <w:lang w:val="vi" w:eastAsia="en-AU"/>
        </w:rPr>
        <w:t xml:space="preserve">, </w:t>
      </w:r>
    </w:p>
    <w:sdt>
      <w:sdtPr>
        <w:rPr>
          <w:rFonts w:asciiTheme="majorHAnsi" w:eastAsia="Calibri" w:hAnsiTheme="majorHAnsi" w:cstheme="majorHAnsi"/>
          <w:sz w:val="24"/>
          <w:szCs w:val="24"/>
          <w:lang w:val="vi" w:eastAsia="en-AU"/>
        </w:rPr>
        <w:id w:val="2137531510"/>
        <w:placeholder>
          <w:docPart w:val="DefaultPlaceholder_-1854013440"/>
        </w:placeholder>
      </w:sdtPr>
      <w:sdtEndPr/>
      <w:sdtContent>
        <w:p w14:paraId="1520CE3F" w14:textId="03F3EC16" w:rsidR="00F45E26" w:rsidRPr="008D4AA9" w:rsidRDefault="00F45E26" w:rsidP="00F45E26">
          <w:pPr>
            <w:spacing w:after="0"/>
            <w:rPr>
              <w:rFonts w:asciiTheme="majorHAnsi" w:eastAsia="Calibri" w:hAnsiTheme="majorHAnsi" w:cstheme="majorHAnsi"/>
              <w:sz w:val="24"/>
              <w:szCs w:val="24"/>
              <w:lang w:val="vi" w:eastAsia="en-AU"/>
            </w:rPr>
          </w:pPr>
          <w:r w:rsidRPr="008D4AA9">
            <w:rPr>
              <w:rFonts w:asciiTheme="majorHAnsi" w:eastAsia="Calibri" w:hAnsiTheme="majorHAnsi" w:cstheme="majorHAnsi"/>
              <w:sz w:val="24"/>
              <w:szCs w:val="24"/>
              <w:lang w:val="vi" w:eastAsia="en-AU"/>
            </w:rPr>
            <w:t>[Position]</w:t>
          </w:r>
        </w:p>
      </w:sdtContent>
    </w:sdt>
    <w:sdt>
      <w:sdtPr>
        <w:rPr>
          <w:rFonts w:asciiTheme="majorHAnsi" w:eastAsia="Calibri" w:hAnsiTheme="majorHAnsi" w:cstheme="majorHAnsi"/>
          <w:sz w:val="24"/>
          <w:szCs w:val="24"/>
          <w:lang w:val="vi" w:eastAsia="en-AU"/>
        </w:rPr>
        <w:id w:val="-1999024858"/>
        <w:placeholder>
          <w:docPart w:val="DefaultPlaceholder_-1854013440"/>
        </w:placeholder>
      </w:sdtPr>
      <w:sdtEndPr/>
      <w:sdtContent>
        <w:p w14:paraId="21EEF832" w14:textId="6C7E4D6C" w:rsidR="004A1FA1" w:rsidRPr="008D4AA9" w:rsidRDefault="00F45E26" w:rsidP="00F45E26">
          <w:pPr>
            <w:spacing w:after="0"/>
            <w:rPr>
              <w:rFonts w:asciiTheme="majorHAnsi" w:eastAsia="Calibri" w:hAnsiTheme="majorHAnsi" w:cstheme="majorHAnsi"/>
              <w:sz w:val="24"/>
              <w:szCs w:val="24"/>
            </w:rPr>
          </w:pPr>
          <w:r w:rsidRPr="008D4AA9">
            <w:rPr>
              <w:rFonts w:asciiTheme="majorHAnsi" w:eastAsia="Calibri" w:hAnsiTheme="majorHAnsi" w:cstheme="majorHAnsi"/>
              <w:sz w:val="24"/>
              <w:szCs w:val="24"/>
              <w:lang w:val="vi" w:eastAsia="en-AU"/>
            </w:rPr>
            <w:t>[Health Service]</w:t>
          </w:r>
        </w:p>
      </w:sdtContent>
    </w:sdt>
    <w:sectPr w:rsidR="004A1FA1" w:rsidRPr="008D4AA9" w:rsidSect="00753391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59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FE23A" w14:textId="77777777" w:rsidR="001304AA" w:rsidRDefault="001304AA">
      <w:pPr>
        <w:spacing w:after="0" w:line="240" w:lineRule="auto"/>
      </w:pPr>
      <w:r>
        <w:separator/>
      </w:r>
    </w:p>
  </w:endnote>
  <w:endnote w:type="continuationSeparator" w:id="0">
    <w:p w14:paraId="75FE5BA3" w14:textId="77777777" w:rsidR="001304AA" w:rsidRDefault="001304AA">
      <w:pPr>
        <w:spacing w:after="0" w:line="240" w:lineRule="auto"/>
      </w:pPr>
      <w:r>
        <w:continuationSeparator/>
      </w:r>
    </w:p>
  </w:endnote>
  <w:endnote w:type="continuationNotice" w:id="1">
    <w:p w14:paraId="334A120F" w14:textId="77777777" w:rsidR="00930025" w:rsidRDefault="009300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F839" w14:textId="77777777" w:rsidR="00942AF1" w:rsidRDefault="000B3535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402BED4" wp14:editId="685F9D3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13BF5F" w14:textId="77777777" w:rsidR="00717F25" w:rsidRPr="00717F25" w:rsidRDefault="000B3535" w:rsidP="00717F25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17F25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  <w:lang w:val="vi"/>
                            </w:rPr>
                            <w:t>CHÍNH THỨC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02BED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OFFICIAL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0A13BF5F" w14:textId="77777777" w:rsidR="00717F25" w:rsidRPr="00717F25" w:rsidRDefault="000B3535" w:rsidP="00717F25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717F25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  <w:lang w:val="vi"/>
                      </w:rPr>
                      <w:t>CHÍNH THỨC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8260" w14:textId="24AE0C2A" w:rsidR="004031EA" w:rsidRPr="000D2B06" w:rsidRDefault="00D8410B" w:rsidP="000B74A4">
    <w:pPr>
      <w:pStyle w:val="Footer"/>
      <w:rPr>
        <w:i/>
        <w:iCs/>
        <w:sz w:val="16"/>
        <w:szCs w:val="16"/>
      </w:rPr>
    </w:pPr>
    <w:r w:rsidRPr="00FA439C">
      <w:rPr>
        <w:rFonts w:ascii="Noto Sans" w:hAnsi="Noto Sans" w:cs="Noto Sans"/>
        <w:b/>
        <w:bCs/>
        <w:noProof/>
        <w:lang w:val="en-US" w:eastAsia="zh-CN"/>
      </w:rPr>
      <mc:AlternateContent>
        <mc:Choice Requires="wps">
          <w:drawing>
            <wp:anchor distT="0" distB="0" distL="0" distR="0" simplePos="0" relativeHeight="251662338" behindDoc="0" locked="0" layoutInCell="1" allowOverlap="1" wp14:anchorId="3B39C4F3" wp14:editId="29020505">
              <wp:simplePos x="0" y="0"/>
              <wp:positionH relativeFrom="page">
                <wp:posOffset>2939415</wp:posOffset>
              </wp:positionH>
              <wp:positionV relativeFrom="page">
                <wp:posOffset>10241915</wp:posOffset>
              </wp:positionV>
              <wp:extent cx="914400" cy="558165"/>
              <wp:effectExtent l="0" t="0" r="0" b="0"/>
              <wp:wrapNone/>
              <wp:docPr id="1001251769" name="Text Box 100125176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93B51B" w14:textId="77777777" w:rsidR="00D8410B" w:rsidRPr="00FA439C" w:rsidRDefault="00D8410B" w:rsidP="00D8410B">
                          <w:pPr>
                            <w:spacing w:after="0"/>
                            <w:rPr>
                              <w:rFonts w:ascii="Noto Sans" w:eastAsia="Arial Black" w:hAnsi="Noto Sans" w:cs="Noto Sans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A439C">
                            <w:rPr>
                              <w:rFonts w:ascii="Noto Sans" w:eastAsia="Arial Black" w:hAnsi="Noto Sans" w:cs="Noto Sans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  <w:lang w:val="vi"/>
                            </w:rPr>
                            <w:t>CHÍNH THỨC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B39C4F3" id="_x0000_t202" coordsize="21600,21600" o:spt="202" path="m,l,21600r21600,l21600,xe">
              <v:stroke joinstyle="miter"/>
              <v:path gradientshapeok="t" o:connecttype="rect"/>
            </v:shapetype>
            <v:shape id="Text Box 1001251769" o:spid="_x0000_s1027" type="#_x0000_t202" alt="OFFICIAL" style="position:absolute;margin-left:231.45pt;margin-top:806.45pt;width:1in;height:43.95pt;z-index:25166233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" filled="f" stroked="f">
              <v:textbox style="mso-fit-shape-to-text:t" inset="0,0,0,15pt">
                <w:txbxContent>
                  <w:p w14:paraId="6393B51B" w14:textId="77777777" w:rsidR="00D8410B" w:rsidRPr="00FA439C" w:rsidRDefault="00D8410B" w:rsidP="00D8410B">
                    <w:pPr>
                      <w:spacing w:after="0"/>
                      <w:rPr>
                        <w:rFonts w:ascii="Noto Sans" w:eastAsia="Arial Black" w:hAnsi="Noto Sans" w:cs="Noto Sans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</w:pPr>
                    <w:r w:rsidRPr="00FA439C">
                      <w:rPr>
                        <w:rFonts w:ascii="Noto Sans" w:eastAsia="Arial Black" w:hAnsi="Noto Sans" w:cs="Noto Sans"/>
                        <w:b/>
                        <w:bCs/>
                        <w:noProof/>
                        <w:color w:val="000000"/>
                        <w:sz w:val="20"/>
                        <w:szCs w:val="20"/>
                        <w:lang w:val="vi"/>
                      </w:rPr>
                      <w:t>CHÍNH THỨC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BB99A39" w14:textId="79D00A43" w:rsidR="004031EA" w:rsidRPr="000D2B06" w:rsidRDefault="004031EA" w:rsidP="00B37D20">
    <w:pPr>
      <w:pStyle w:val="Footer"/>
      <w:jc w:val="right"/>
      <w:rPr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8D3C" w14:textId="05E44654" w:rsidR="00910D35" w:rsidRPr="000D2B06" w:rsidRDefault="00910D35" w:rsidP="00910D35">
    <w:pPr>
      <w:pStyle w:val="Footer"/>
      <w:rPr>
        <w:i/>
        <w:iCs/>
        <w:sz w:val="16"/>
        <w:szCs w:val="16"/>
      </w:rPr>
    </w:pPr>
    <w:r w:rsidRPr="00FA5FBD">
      <w:rPr>
        <w:rFonts w:eastAsia="Arial Black" w:cstheme="majorHAnsi"/>
        <w:noProof/>
        <w:color w:val="000000"/>
        <w:lang w:bidi="ar"/>
      </w:rPr>
      <w:t>Advice that surgery has been delayed for urgency category 1 patients</w:t>
    </w:r>
    <w:r>
      <w:rPr>
        <w:rFonts w:eastAsia="Arial Black" w:cstheme="majorHAnsi"/>
        <w:noProof/>
        <w:color w:val="000000"/>
        <w:lang w:bidi="ar"/>
      </w:rPr>
      <w:t xml:space="preserve"> Vietnamese</w:t>
    </w:r>
  </w:p>
  <w:p w14:paraId="142B8981" w14:textId="268A90F5" w:rsidR="00942AF1" w:rsidRDefault="00D8410B">
    <w:pPr>
      <w:pStyle w:val="Footer"/>
    </w:pPr>
    <w:r w:rsidRPr="00FA439C">
      <w:rPr>
        <w:rFonts w:ascii="Noto Sans" w:hAnsi="Noto Sans" w:cs="Noto Sans"/>
        <w:b/>
        <w:bCs/>
        <w:noProof/>
        <w:lang w:val="en-US" w:eastAsia="zh-CN"/>
      </w:rPr>
      <mc:AlternateContent>
        <mc:Choice Requires="wps">
          <w:drawing>
            <wp:anchor distT="0" distB="0" distL="0" distR="0" simplePos="0" relativeHeight="251664386" behindDoc="0" locked="0" layoutInCell="1" allowOverlap="1" wp14:anchorId="11B84BAA" wp14:editId="1813A25C">
              <wp:simplePos x="0" y="0"/>
              <wp:positionH relativeFrom="margin">
                <wp:posOffset>2228850</wp:posOffset>
              </wp:positionH>
              <wp:positionV relativeFrom="page">
                <wp:posOffset>10239375</wp:posOffset>
              </wp:positionV>
              <wp:extent cx="914400" cy="352425"/>
              <wp:effectExtent l="0" t="0" r="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FD5F88" w14:textId="77777777" w:rsidR="00D8410B" w:rsidRPr="00FA439C" w:rsidRDefault="00D8410B" w:rsidP="00D8410B">
                          <w:pPr>
                            <w:spacing w:after="0"/>
                            <w:rPr>
                              <w:rFonts w:ascii="Noto Sans" w:eastAsia="Arial Black" w:hAnsi="Noto Sans" w:cs="Noto Sans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A439C">
                            <w:rPr>
                              <w:rFonts w:ascii="Noto Sans" w:eastAsia="Arial Black" w:hAnsi="Noto Sans" w:cs="Noto Sans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  <w:lang w:val="vi"/>
                            </w:rPr>
                            <w:t>CHÍNH THỨC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84BA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175.5pt;margin-top:806.25pt;width:1in;height:27.75pt;z-index:25166438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" filled="f" stroked="f">
              <v:textbox inset="0,0,0,15pt">
                <w:txbxContent>
                  <w:p w14:paraId="46FD5F88" w14:textId="77777777" w:rsidR="00D8410B" w:rsidRPr="00FA439C" w:rsidRDefault="00D8410B" w:rsidP="00D8410B">
                    <w:pPr>
                      <w:spacing w:after="0"/>
                      <w:rPr>
                        <w:rFonts w:ascii="Noto Sans" w:eastAsia="Arial Black" w:hAnsi="Noto Sans" w:cs="Noto Sans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</w:pPr>
                    <w:r w:rsidRPr="00FA439C">
                      <w:rPr>
                        <w:rFonts w:ascii="Noto Sans" w:eastAsia="Arial Black" w:hAnsi="Noto Sans" w:cs="Noto Sans"/>
                        <w:b/>
                        <w:bCs/>
                        <w:noProof/>
                        <w:color w:val="000000"/>
                        <w:sz w:val="20"/>
                        <w:szCs w:val="20"/>
                        <w:lang w:val="vi"/>
                      </w:rPr>
                      <w:t>CHÍNH THỨC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DFB0E" w14:textId="77777777" w:rsidR="001304AA" w:rsidRDefault="001304AA">
      <w:pPr>
        <w:spacing w:after="0" w:line="240" w:lineRule="auto"/>
      </w:pPr>
      <w:r>
        <w:separator/>
      </w:r>
    </w:p>
  </w:footnote>
  <w:footnote w:type="continuationSeparator" w:id="0">
    <w:p w14:paraId="31CED868" w14:textId="77777777" w:rsidR="001304AA" w:rsidRDefault="001304AA">
      <w:pPr>
        <w:spacing w:after="0" w:line="240" w:lineRule="auto"/>
      </w:pPr>
      <w:r>
        <w:continuationSeparator/>
      </w:r>
    </w:p>
  </w:footnote>
  <w:footnote w:type="continuationNotice" w:id="1">
    <w:p w14:paraId="71C53C49" w14:textId="77777777" w:rsidR="00930025" w:rsidRDefault="009300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5206E" w14:textId="77777777" w:rsidR="00753391" w:rsidRDefault="00753391" w:rsidP="00753391">
    <w:r>
      <w:t>Health service logo</w:t>
    </w:r>
  </w:p>
  <w:p w14:paraId="65CF5FF8" w14:textId="77777777" w:rsidR="00753391" w:rsidRDefault="00753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A3FA2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235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C4E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4C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49C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60C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E248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281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E2B4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9642FA3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C5FCE1D6" w:tentative="1">
      <w:start w:val="1"/>
      <w:numFmt w:val="lowerLetter"/>
      <w:lvlText w:val="%2."/>
      <w:lvlJc w:val="left"/>
      <w:pPr>
        <w:ind w:left="1440" w:hanging="360"/>
      </w:pPr>
    </w:lvl>
    <w:lvl w:ilvl="2" w:tplc="765AD9CC" w:tentative="1">
      <w:start w:val="1"/>
      <w:numFmt w:val="lowerRoman"/>
      <w:lvlText w:val="%3."/>
      <w:lvlJc w:val="right"/>
      <w:pPr>
        <w:ind w:left="2160" w:hanging="180"/>
      </w:pPr>
    </w:lvl>
    <w:lvl w:ilvl="3" w:tplc="18B2DEA2" w:tentative="1">
      <w:start w:val="1"/>
      <w:numFmt w:val="decimal"/>
      <w:lvlText w:val="%4."/>
      <w:lvlJc w:val="left"/>
      <w:pPr>
        <w:ind w:left="2880" w:hanging="360"/>
      </w:pPr>
    </w:lvl>
    <w:lvl w:ilvl="4" w:tplc="8CC02574" w:tentative="1">
      <w:start w:val="1"/>
      <w:numFmt w:val="lowerLetter"/>
      <w:lvlText w:val="%5."/>
      <w:lvlJc w:val="left"/>
      <w:pPr>
        <w:ind w:left="3600" w:hanging="360"/>
      </w:pPr>
    </w:lvl>
    <w:lvl w:ilvl="5" w:tplc="347A8ED2" w:tentative="1">
      <w:start w:val="1"/>
      <w:numFmt w:val="lowerRoman"/>
      <w:lvlText w:val="%6."/>
      <w:lvlJc w:val="right"/>
      <w:pPr>
        <w:ind w:left="4320" w:hanging="180"/>
      </w:pPr>
    </w:lvl>
    <w:lvl w:ilvl="6" w:tplc="8422A9D2" w:tentative="1">
      <w:start w:val="1"/>
      <w:numFmt w:val="decimal"/>
      <w:lvlText w:val="%7."/>
      <w:lvlJc w:val="left"/>
      <w:pPr>
        <w:ind w:left="5040" w:hanging="360"/>
      </w:pPr>
    </w:lvl>
    <w:lvl w:ilvl="7" w:tplc="87BE0E9E" w:tentative="1">
      <w:start w:val="1"/>
      <w:numFmt w:val="lowerLetter"/>
      <w:lvlText w:val="%8."/>
      <w:lvlJc w:val="left"/>
      <w:pPr>
        <w:ind w:left="5760" w:hanging="360"/>
      </w:pPr>
    </w:lvl>
    <w:lvl w:ilvl="8" w:tplc="39DAE4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4C9A20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389656F4" w:tentative="1">
      <w:start w:val="1"/>
      <w:numFmt w:val="lowerLetter"/>
      <w:lvlText w:val="%2."/>
      <w:lvlJc w:val="left"/>
      <w:pPr>
        <w:ind w:left="1440" w:hanging="360"/>
      </w:pPr>
    </w:lvl>
    <w:lvl w:ilvl="2" w:tplc="2D6E5EA4" w:tentative="1">
      <w:start w:val="1"/>
      <w:numFmt w:val="lowerRoman"/>
      <w:lvlText w:val="%3."/>
      <w:lvlJc w:val="right"/>
      <w:pPr>
        <w:ind w:left="2160" w:hanging="180"/>
      </w:pPr>
    </w:lvl>
    <w:lvl w:ilvl="3" w:tplc="3C529DA8" w:tentative="1">
      <w:start w:val="1"/>
      <w:numFmt w:val="decimal"/>
      <w:lvlText w:val="%4."/>
      <w:lvlJc w:val="left"/>
      <w:pPr>
        <w:ind w:left="2880" w:hanging="360"/>
      </w:pPr>
    </w:lvl>
    <w:lvl w:ilvl="4" w:tplc="A664B314" w:tentative="1">
      <w:start w:val="1"/>
      <w:numFmt w:val="lowerLetter"/>
      <w:lvlText w:val="%5."/>
      <w:lvlJc w:val="left"/>
      <w:pPr>
        <w:ind w:left="3600" w:hanging="360"/>
      </w:pPr>
    </w:lvl>
    <w:lvl w:ilvl="5" w:tplc="ADA0478C" w:tentative="1">
      <w:start w:val="1"/>
      <w:numFmt w:val="lowerRoman"/>
      <w:lvlText w:val="%6."/>
      <w:lvlJc w:val="right"/>
      <w:pPr>
        <w:ind w:left="4320" w:hanging="180"/>
      </w:pPr>
    </w:lvl>
    <w:lvl w:ilvl="6" w:tplc="455C4F96" w:tentative="1">
      <w:start w:val="1"/>
      <w:numFmt w:val="decimal"/>
      <w:lvlText w:val="%7."/>
      <w:lvlJc w:val="left"/>
      <w:pPr>
        <w:ind w:left="5040" w:hanging="360"/>
      </w:pPr>
    </w:lvl>
    <w:lvl w:ilvl="7" w:tplc="9AB0D5D8" w:tentative="1">
      <w:start w:val="1"/>
      <w:numFmt w:val="lowerLetter"/>
      <w:lvlText w:val="%8."/>
      <w:lvlJc w:val="left"/>
      <w:pPr>
        <w:ind w:left="5760" w:hanging="360"/>
      </w:pPr>
    </w:lvl>
    <w:lvl w:ilvl="8" w:tplc="4D4CE5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AEBE3C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2B1055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56083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62EC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674BF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6E6B3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E414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1E15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25C1E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09681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846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F84F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A14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9A9E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C2B2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A92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A049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C209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14EC11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D4C876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5E79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0A75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C7C7E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A0EC2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9569F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06C58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C282A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4E72E44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FB6E2E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7207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CE6A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44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0A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262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6A56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7809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6D36E1"/>
    <w:multiLevelType w:val="hybridMultilevel"/>
    <w:tmpl w:val="20D4F010"/>
    <w:lvl w:ilvl="0" w:tplc="0A96A1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118EE2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55CBA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CA29B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22E04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00259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30AC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D6DB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3B2E0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53252E"/>
    <w:multiLevelType w:val="hybridMultilevel"/>
    <w:tmpl w:val="056A0328"/>
    <w:lvl w:ilvl="0" w:tplc="06D8E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AED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927A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85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E0B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5E21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82A8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E0F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5C00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5A5"/>
    <w:multiLevelType w:val="hybridMultilevel"/>
    <w:tmpl w:val="0BFACFCC"/>
    <w:lvl w:ilvl="0" w:tplc="8C726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96346E" w:tentative="1">
      <w:start w:val="1"/>
      <w:numFmt w:val="lowerLetter"/>
      <w:lvlText w:val="%2."/>
      <w:lvlJc w:val="left"/>
      <w:pPr>
        <w:ind w:left="1440" w:hanging="360"/>
      </w:pPr>
    </w:lvl>
    <w:lvl w:ilvl="2" w:tplc="B0C863D2" w:tentative="1">
      <w:start w:val="1"/>
      <w:numFmt w:val="lowerRoman"/>
      <w:lvlText w:val="%3."/>
      <w:lvlJc w:val="right"/>
      <w:pPr>
        <w:ind w:left="2160" w:hanging="180"/>
      </w:pPr>
    </w:lvl>
    <w:lvl w:ilvl="3" w:tplc="C47AFE5C" w:tentative="1">
      <w:start w:val="1"/>
      <w:numFmt w:val="decimal"/>
      <w:lvlText w:val="%4."/>
      <w:lvlJc w:val="left"/>
      <w:pPr>
        <w:ind w:left="2880" w:hanging="360"/>
      </w:pPr>
    </w:lvl>
    <w:lvl w:ilvl="4" w:tplc="9F36874C" w:tentative="1">
      <w:start w:val="1"/>
      <w:numFmt w:val="lowerLetter"/>
      <w:lvlText w:val="%5."/>
      <w:lvlJc w:val="left"/>
      <w:pPr>
        <w:ind w:left="3600" w:hanging="360"/>
      </w:pPr>
    </w:lvl>
    <w:lvl w:ilvl="5" w:tplc="06182458" w:tentative="1">
      <w:start w:val="1"/>
      <w:numFmt w:val="lowerRoman"/>
      <w:lvlText w:val="%6."/>
      <w:lvlJc w:val="right"/>
      <w:pPr>
        <w:ind w:left="4320" w:hanging="180"/>
      </w:pPr>
    </w:lvl>
    <w:lvl w:ilvl="6" w:tplc="CBEEE948" w:tentative="1">
      <w:start w:val="1"/>
      <w:numFmt w:val="decimal"/>
      <w:lvlText w:val="%7."/>
      <w:lvlJc w:val="left"/>
      <w:pPr>
        <w:ind w:left="5040" w:hanging="360"/>
      </w:pPr>
    </w:lvl>
    <w:lvl w:ilvl="7" w:tplc="26F027B2" w:tentative="1">
      <w:start w:val="1"/>
      <w:numFmt w:val="lowerLetter"/>
      <w:lvlText w:val="%8."/>
      <w:lvlJc w:val="left"/>
      <w:pPr>
        <w:ind w:left="5760" w:hanging="360"/>
      </w:pPr>
    </w:lvl>
    <w:lvl w:ilvl="8" w:tplc="262829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92F"/>
    <w:multiLevelType w:val="hybridMultilevel"/>
    <w:tmpl w:val="D2083C7A"/>
    <w:lvl w:ilvl="0" w:tplc="3ACCE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5EAC6A" w:tentative="1">
      <w:start w:val="1"/>
      <w:numFmt w:val="lowerLetter"/>
      <w:lvlText w:val="%2."/>
      <w:lvlJc w:val="left"/>
      <w:pPr>
        <w:ind w:left="1440" w:hanging="360"/>
      </w:pPr>
    </w:lvl>
    <w:lvl w:ilvl="2" w:tplc="DAB4E2EE" w:tentative="1">
      <w:start w:val="1"/>
      <w:numFmt w:val="lowerRoman"/>
      <w:lvlText w:val="%3."/>
      <w:lvlJc w:val="right"/>
      <w:pPr>
        <w:ind w:left="2160" w:hanging="180"/>
      </w:pPr>
    </w:lvl>
    <w:lvl w:ilvl="3" w:tplc="73168192" w:tentative="1">
      <w:start w:val="1"/>
      <w:numFmt w:val="decimal"/>
      <w:lvlText w:val="%4."/>
      <w:lvlJc w:val="left"/>
      <w:pPr>
        <w:ind w:left="2880" w:hanging="360"/>
      </w:pPr>
    </w:lvl>
    <w:lvl w:ilvl="4" w:tplc="26FE60FE" w:tentative="1">
      <w:start w:val="1"/>
      <w:numFmt w:val="lowerLetter"/>
      <w:lvlText w:val="%5."/>
      <w:lvlJc w:val="left"/>
      <w:pPr>
        <w:ind w:left="3600" w:hanging="360"/>
      </w:pPr>
    </w:lvl>
    <w:lvl w:ilvl="5" w:tplc="60BC8C58" w:tentative="1">
      <w:start w:val="1"/>
      <w:numFmt w:val="lowerRoman"/>
      <w:lvlText w:val="%6."/>
      <w:lvlJc w:val="right"/>
      <w:pPr>
        <w:ind w:left="4320" w:hanging="180"/>
      </w:pPr>
    </w:lvl>
    <w:lvl w:ilvl="6" w:tplc="864C83BA" w:tentative="1">
      <w:start w:val="1"/>
      <w:numFmt w:val="decimal"/>
      <w:lvlText w:val="%7."/>
      <w:lvlJc w:val="left"/>
      <w:pPr>
        <w:ind w:left="5040" w:hanging="360"/>
      </w:pPr>
    </w:lvl>
    <w:lvl w:ilvl="7" w:tplc="FAF66C26" w:tentative="1">
      <w:start w:val="1"/>
      <w:numFmt w:val="lowerLetter"/>
      <w:lvlText w:val="%8."/>
      <w:lvlJc w:val="left"/>
      <w:pPr>
        <w:ind w:left="5760" w:hanging="360"/>
      </w:pPr>
    </w:lvl>
    <w:lvl w:ilvl="8" w:tplc="71509B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834805458">
    <w:abstractNumId w:val="5"/>
  </w:num>
  <w:num w:numId="2" w16cid:durableId="5336207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79007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21541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7529781">
    <w:abstractNumId w:val="7"/>
  </w:num>
  <w:num w:numId="6" w16cid:durableId="324631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537157">
    <w:abstractNumId w:val="7"/>
  </w:num>
  <w:num w:numId="8" w16cid:durableId="1185709430">
    <w:abstractNumId w:val="14"/>
  </w:num>
  <w:num w:numId="9" w16cid:durableId="1343511764">
    <w:abstractNumId w:val="20"/>
  </w:num>
  <w:num w:numId="10" w16cid:durableId="1383283562">
    <w:abstractNumId w:val="2"/>
  </w:num>
  <w:num w:numId="11" w16cid:durableId="559949937">
    <w:abstractNumId w:val="16"/>
  </w:num>
  <w:num w:numId="12" w16cid:durableId="1733847069">
    <w:abstractNumId w:val="3"/>
  </w:num>
  <w:num w:numId="13" w16cid:durableId="17630407">
    <w:abstractNumId w:val="0"/>
  </w:num>
  <w:num w:numId="14" w16cid:durableId="1448430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90492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28095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64055621">
    <w:abstractNumId w:val="10"/>
  </w:num>
  <w:num w:numId="18" w16cid:durableId="255478211">
    <w:abstractNumId w:val="15"/>
  </w:num>
  <w:num w:numId="19" w16cid:durableId="868958361">
    <w:abstractNumId w:val="8"/>
  </w:num>
  <w:num w:numId="20" w16cid:durableId="525145680">
    <w:abstractNumId w:val="13"/>
  </w:num>
  <w:num w:numId="21" w16cid:durableId="1700013307">
    <w:abstractNumId w:val="4"/>
  </w:num>
  <w:num w:numId="22" w16cid:durableId="2137333693">
    <w:abstractNumId w:val="18"/>
  </w:num>
  <w:num w:numId="23" w16cid:durableId="1988893000">
    <w:abstractNumId w:val="11"/>
  </w:num>
  <w:num w:numId="24" w16cid:durableId="327363078">
    <w:abstractNumId w:val="6"/>
  </w:num>
  <w:num w:numId="25" w16cid:durableId="1623685816">
    <w:abstractNumId w:val="1"/>
  </w:num>
  <w:num w:numId="26" w16cid:durableId="195821615">
    <w:abstractNumId w:val="19"/>
  </w:num>
  <w:num w:numId="27" w16cid:durableId="2106416871">
    <w:abstractNumId w:val="17"/>
  </w:num>
  <w:num w:numId="28" w16cid:durableId="303513062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SortMethod w:val="000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97"/>
    <w:rsid w:val="000049C1"/>
    <w:rsid w:val="000072B6"/>
    <w:rsid w:val="0001021B"/>
    <w:rsid w:val="00011D89"/>
    <w:rsid w:val="00012416"/>
    <w:rsid w:val="000137AB"/>
    <w:rsid w:val="00015E06"/>
    <w:rsid w:val="00017C55"/>
    <w:rsid w:val="00024D89"/>
    <w:rsid w:val="0002578B"/>
    <w:rsid w:val="00025E00"/>
    <w:rsid w:val="00027389"/>
    <w:rsid w:val="00033D81"/>
    <w:rsid w:val="00037D82"/>
    <w:rsid w:val="00037E12"/>
    <w:rsid w:val="00041A7D"/>
    <w:rsid w:val="00041BF0"/>
    <w:rsid w:val="0004221C"/>
    <w:rsid w:val="0004536B"/>
    <w:rsid w:val="000461D1"/>
    <w:rsid w:val="0004661D"/>
    <w:rsid w:val="00046B68"/>
    <w:rsid w:val="00047EBF"/>
    <w:rsid w:val="00051B76"/>
    <w:rsid w:val="000527DD"/>
    <w:rsid w:val="000578B2"/>
    <w:rsid w:val="00060169"/>
    <w:rsid w:val="00060959"/>
    <w:rsid w:val="000614EB"/>
    <w:rsid w:val="00063F89"/>
    <w:rsid w:val="00066F0B"/>
    <w:rsid w:val="00070C99"/>
    <w:rsid w:val="00071109"/>
    <w:rsid w:val="00074219"/>
    <w:rsid w:val="00074ED5"/>
    <w:rsid w:val="000815CF"/>
    <w:rsid w:val="00081E05"/>
    <w:rsid w:val="00090171"/>
    <w:rsid w:val="0009080D"/>
    <w:rsid w:val="00092A7D"/>
    <w:rsid w:val="000937D8"/>
    <w:rsid w:val="00096CD1"/>
    <w:rsid w:val="000970E0"/>
    <w:rsid w:val="00097551"/>
    <w:rsid w:val="000A012C"/>
    <w:rsid w:val="000A076A"/>
    <w:rsid w:val="000A0EB9"/>
    <w:rsid w:val="000A1146"/>
    <w:rsid w:val="000A186C"/>
    <w:rsid w:val="000A1BA3"/>
    <w:rsid w:val="000A45AE"/>
    <w:rsid w:val="000A764F"/>
    <w:rsid w:val="000B21ED"/>
    <w:rsid w:val="000B3535"/>
    <w:rsid w:val="000B3B7B"/>
    <w:rsid w:val="000B4D17"/>
    <w:rsid w:val="000B543D"/>
    <w:rsid w:val="000B5BF7"/>
    <w:rsid w:val="000B6BC8"/>
    <w:rsid w:val="000B74A4"/>
    <w:rsid w:val="000C42EA"/>
    <w:rsid w:val="000C4546"/>
    <w:rsid w:val="000C4E3A"/>
    <w:rsid w:val="000C7986"/>
    <w:rsid w:val="000D1242"/>
    <w:rsid w:val="000D1B63"/>
    <w:rsid w:val="000D2B06"/>
    <w:rsid w:val="000D3BA8"/>
    <w:rsid w:val="000D555F"/>
    <w:rsid w:val="000D557D"/>
    <w:rsid w:val="000D7DEE"/>
    <w:rsid w:val="000E1577"/>
    <w:rsid w:val="000E25ED"/>
    <w:rsid w:val="000E2685"/>
    <w:rsid w:val="000E291E"/>
    <w:rsid w:val="000E3CC7"/>
    <w:rsid w:val="000E5784"/>
    <w:rsid w:val="000E6BD4"/>
    <w:rsid w:val="000E6F6A"/>
    <w:rsid w:val="000F1F1E"/>
    <w:rsid w:val="000F2259"/>
    <w:rsid w:val="000F2626"/>
    <w:rsid w:val="001009A4"/>
    <w:rsid w:val="0010342F"/>
    <w:rsid w:val="0010392D"/>
    <w:rsid w:val="00103E86"/>
    <w:rsid w:val="00104FE3"/>
    <w:rsid w:val="0011095A"/>
    <w:rsid w:val="00110F58"/>
    <w:rsid w:val="00114DE8"/>
    <w:rsid w:val="00120BD3"/>
    <w:rsid w:val="00121A75"/>
    <w:rsid w:val="00122FEA"/>
    <w:rsid w:val="001232BD"/>
    <w:rsid w:val="00124ED5"/>
    <w:rsid w:val="00125145"/>
    <w:rsid w:val="001304AA"/>
    <w:rsid w:val="00130E44"/>
    <w:rsid w:val="00132DD7"/>
    <w:rsid w:val="00134472"/>
    <w:rsid w:val="001360ED"/>
    <w:rsid w:val="00136A5E"/>
    <w:rsid w:val="00137324"/>
    <w:rsid w:val="001422F0"/>
    <w:rsid w:val="00142A21"/>
    <w:rsid w:val="001438AC"/>
    <w:rsid w:val="001447B3"/>
    <w:rsid w:val="00145582"/>
    <w:rsid w:val="001517B3"/>
    <w:rsid w:val="00151961"/>
    <w:rsid w:val="00156B6D"/>
    <w:rsid w:val="00157B9F"/>
    <w:rsid w:val="001618A4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5B7B"/>
    <w:rsid w:val="00186B33"/>
    <w:rsid w:val="00187554"/>
    <w:rsid w:val="00187BE9"/>
    <w:rsid w:val="00190DDF"/>
    <w:rsid w:val="00190DF8"/>
    <w:rsid w:val="001910C3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E1AC2"/>
    <w:rsid w:val="001E44DF"/>
    <w:rsid w:val="001E4A46"/>
    <w:rsid w:val="001E5EDC"/>
    <w:rsid w:val="001E68A5"/>
    <w:rsid w:val="001E77AE"/>
    <w:rsid w:val="001F1927"/>
    <w:rsid w:val="001F3AA5"/>
    <w:rsid w:val="001F5DFB"/>
    <w:rsid w:val="001F61D2"/>
    <w:rsid w:val="001F6D1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392C"/>
    <w:rsid w:val="00214D82"/>
    <w:rsid w:val="00216C03"/>
    <w:rsid w:val="002170E4"/>
    <w:rsid w:val="00220C04"/>
    <w:rsid w:val="00221374"/>
    <w:rsid w:val="00222CAD"/>
    <w:rsid w:val="00226A79"/>
    <w:rsid w:val="0023224A"/>
    <w:rsid w:val="002333F5"/>
    <w:rsid w:val="00233778"/>
    <w:rsid w:val="00233DA1"/>
    <w:rsid w:val="002341AA"/>
    <w:rsid w:val="00235CAB"/>
    <w:rsid w:val="00235D6F"/>
    <w:rsid w:val="00237C67"/>
    <w:rsid w:val="00241FFA"/>
    <w:rsid w:val="002435BA"/>
    <w:rsid w:val="00246A7E"/>
    <w:rsid w:val="00246C5E"/>
    <w:rsid w:val="00251343"/>
    <w:rsid w:val="00251448"/>
    <w:rsid w:val="00253641"/>
    <w:rsid w:val="00253D4F"/>
    <w:rsid w:val="00254166"/>
    <w:rsid w:val="00254F7A"/>
    <w:rsid w:val="00257B32"/>
    <w:rsid w:val="00260391"/>
    <w:rsid w:val="002620BC"/>
    <w:rsid w:val="00263887"/>
    <w:rsid w:val="00263A90"/>
    <w:rsid w:val="0026408B"/>
    <w:rsid w:val="00267786"/>
    <w:rsid w:val="00267C3E"/>
    <w:rsid w:val="002709BB"/>
    <w:rsid w:val="00276646"/>
    <w:rsid w:val="002802E3"/>
    <w:rsid w:val="00280A76"/>
    <w:rsid w:val="0028213D"/>
    <w:rsid w:val="00282ED4"/>
    <w:rsid w:val="00285852"/>
    <w:rsid w:val="002862F1"/>
    <w:rsid w:val="0028671D"/>
    <w:rsid w:val="002902D1"/>
    <w:rsid w:val="00290F7E"/>
    <w:rsid w:val="00291373"/>
    <w:rsid w:val="002946B4"/>
    <w:rsid w:val="00294D67"/>
    <w:rsid w:val="0029597D"/>
    <w:rsid w:val="002962C3"/>
    <w:rsid w:val="00297773"/>
    <w:rsid w:val="002A483C"/>
    <w:rsid w:val="002A6794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4AA6"/>
    <w:rsid w:val="002C6789"/>
    <w:rsid w:val="002C778A"/>
    <w:rsid w:val="002D4628"/>
    <w:rsid w:val="002E01D0"/>
    <w:rsid w:val="002E08DB"/>
    <w:rsid w:val="002E161D"/>
    <w:rsid w:val="002E2798"/>
    <w:rsid w:val="002E33D4"/>
    <w:rsid w:val="002E405B"/>
    <w:rsid w:val="002E4CC8"/>
    <w:rsid w:val="002E6C95"/>
    <w:rsid w:val="002E7C36"/>
    <w:rsid w:val="002E7F54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3B46"/>
    <w:rsid w:val="00326A66"/>
    <w:rsid w:val="00327870"/>
    <w:rsid w:val="0033259D"/>
    <w:rsid w:val="00333FF5"/>
    <w:rsid w:val="00334B34"/>
    <w:rsid w:val="00336814"/>
    <w:rsid w:val="003406C6"/>
    <w:rsid w:val="003414AF"/>
    <w:rsid w:val="003418CC"/>
    <w:rsid w:val="0034346C"/>
    <w:rsid w:val="003452D9"/>
    <w:rsid w:val="003459BD"/>
    <w:rsid w:val="00345ED1"/>
    <w:rsid w:val="00350D38"/>
    <w:rsid w:val="003515EA"/>
    <w:rsid w:val="00355EAF"/>
    <w:rsid w:val="00357455"/>
    <w:rsid w:val="003639E3"/>
    <w:rsid w:val="003662CE"/>
    <w:rsid w:val="00373711"/>
    <w:rsid w:val="003744CF"/>
    <w:rsid w:val="00374717"/>
    <w:rsid w:val="0037676C"/>
    <w:rsid w:val="00381450"/>
    <w:rsid w:val="003822E9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270"/>
    <w:rsid w:val="003B15E6"/>
    <w:rsid w:val="003B3495"/>
    <w:rsid w:val="003B4735"/>
    <w:rsid w:val="003B6696"/>
    <w:rsid w:val="003B6ECA"/>
    <w:rsid w:val="003C2045"/>
    <w:rsid w:val="003C2E6A"/>
    <w:rsid w:val="003C43A1"/>
    <w:rsid w:val="003C55F4"/>
    <w:rsid w:val="003C58D6"/>
    <w:rsid w:val="003C77E1"/>
    <w:rsid w:val="003C7A3F"/>
    <w:rsid w:val="003D14E7"/>
    <w:rsid w:val="003D3E8F"/>
    <w:rsid w:val="003D46E7"/>
    <w:rsid w:val="003D5631"/>
    <w:rsid w:val="003D6475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12507"/>
    <w:rsid w:val="00412E96"/>
    <w:rsid w:val="004135FD"/>
    <w:rsid w:val="004148F9"/>
    <w:rsid w:val="004162A7"/>
    <w:rsid w:val="004166B2"/>
    <w:rsid w:val="0042084E"/>
    <w:rsid w:val="00424D65"/>
    <w:rsid w:val="004345AC"/>
    <w:rsid w:val="004349D0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51575"/>
    <w:rsid w:val="00451912"/>
    <w:rsid w:val="0045230A"/>
    <w:rsid w:val="00454BF5"/>
    <w:rsid w:val="004570B5"/>
    <w:rsid w:val="00457337"/>
    <w:rsid w:val="0046021C"/>
    <w:rsid w:val="00462C09"/>
    <w:rsid w:val="00464FB9"/>
    <w:rsid w:val="004678AD"/>
    <w:rsid w:val="0047156E"/>
    <w:rsid w:val="0047372D"/>
    <w:rsid w:val="004743DD"/>
    <w:rsid w:val="00474C0F"/>
    <w:rsid w:val="00474CEA"/>
    <w:rsid w:val="00474E07"/>
    <w:rsid w:val="0048117D"/>
    <w:rsid w:val="00483968"/>
    <w:rsid w:val="00484F86"/>
    <w:rsid w:val="00486343"/>
    <w:rsid w:val="00490746"/>
    <w:rsid w:val="00490806"/>
    <w:rsid w:val="00490852"/>
    <w:rsid w:val="004909D3"/>
    <w:rsid w:val="00493A10"/>
    <w:rsid w:val="004946F4"/>
    <w:rsid w:val="0049487E"/>
    <w:rsid w:val="00494B17"/>
    <w:rsid w:val="004963B1"/>
    <w:rsid w:val="004A155A"/>
    <w:rsid w:val="004A1E59"/>
    <w:rsid w:val="004A1FA1"/>
    <w:rsid w:val="004A2CCA"/>
    <w:rsid w:val="004A3E81"/>
    <w:rsid w:val="004A4B1E"/>
    <w:rsid w:val="004A5C62"/>
    <w:rsid w:val="004A5D1D"/>
    <w:rsid w:val="004A64B3"/>
    <w:rsid w:val="004A707D"/>
    <w:rsid w:val="004B1F4F"/>
    <w:rsid w:val="004B6326"/>
    <w:rsid w:val="004C259E"/>
    <w:rsid w:val="004C28F6"/>
    <w:rsid w:val="004C4789"/>
    <w:rsid w:val="004C6EEE"/>
    <w:rsid w:val="004C702B"/>
    <w:rsid w:val="004C7E5B"/>
    <w:rsid w:val="004D016B"/>
    <w:rsid w:val="004D1B22"/>
    <w:rsid w:val="004D36F2"/>
    <w:rsid w:val="004E4649"/>
    <w:rsid w:val="004E5C2B"/>
    <w:rsid w:val="004E6B91"/>
    <w:rsid w:val="004F00DD"/>
    <w:rsid w:val="004F1CC7"/>
    <w:rsid w:val="004F2133"/>
    <w:rsid w:val="004F361B"/>
    <w:rsid w:val="004F375C"/>
    <w:rsid w:val="004F55F1"/>
    <w:rsid w:val="004F6936"/>
    <w:rsid w:val="00502351"/>
    <w:rsid w:val="00503DC6"/>
    <w:rsid w:val="005061AB"/>
    <w:rsid w:val="00506F5D"/>
    <w:rsid w:val="005126D0"/>
    <w:rsid w:val="00520AB8"/>
    <w:rsid w:val="005254A9"/>
    <w:rsid w:val="00526865"/>
    <w:rsid w:val="00536499"/>
    <w:rsid w:val="00536EF9"/>
    <w:rsid w:val="00537228"/>
    <w:rsid w:val="00542698"/>
    <w:rsid w:val="005433DC"/>
    <w:rsid w:val="00543903"/>
    <w:rsid w:val="00546E29"/>
    <w:rsid w:val="00547A95"/>
    <w:rsid w:val="00547BC5"/>
    <w:rsid w:val="005514C5"/>
    <w:rsid w:val="00553279"/>
    <w:rsid w:val="00553C55"/>
    <w:rsid w:val="00555B7E"/>
    <w:rsid w:val="00555DD4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E0D"/>
    <w:rsid w:val="00585634"/>
    <w:rsid w:val="0058757E"/>
    <w:rsid w:val="00593EA9"/>
    <w:rsid w:val="00594BAA"/>
    <w:rsid w:val="005961EB"/>
    <w:rsid w:val="00596A4B"/>
    <w:rsid w:val="00596ED3"/>
    <w:rsid w:val="00597507"/>
    <w:rsid w:val="005A1491"/>
    <w:rsid w:val="005A7606"/>
    <w:rsid w:val="005A7647"/>
    <w:rsid w:val="005B1141"/>
    <w:rsid w:val="005B1686"/>
    <w:rsid w:val="005B21B6"/>
    <w:rsid w:val="005B344B"/>
    <w:rsid w:val="005B363A"/>
    <w:rsid w:val="005B7A63"/>
    <w:rsid w:val="005C004A"/>
    <w:rsid w:val="005C390C"/>
    <w:rsid w:val="005C3A0C"/>
    <w:rsid w:val="005C42BA"/>
    <w:rsid w:val="005C49DA"/>
    <w:rsid w:val="005C4FDA"/>
    <w:rsid w:val="005C50F3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5908"/>
    <w:rsid w:val="0061055D"/>
    <w:rsid w:val="00610D7C"/>
    <w:rsid w:val="0061146D"/>
    <w:rsid w:val="00612805"/>
    <w:rsid w:val="00613414"/>
    <w:rsid w:val="00620AC7"/>
    <w:rsid w:val="00623D61"/>
    <w:rsid w:val="0062408D"/>
    <w:rsid w:val="00627DA7"/>
    <w:rsid w:val="006302F3"/>
    <w:rsid w:val="006315DA"/>
    <w:rsid w:val="00633A6C"/>
    <w:rsid w:val="006358B4"/>
    <w:rsid w:val="0063711A"/>
    <w:rsid w:val="006371A6"/>
    <w:rsid w:val="00641164"/>
    <w:rsid w:val="006419AA"/>
    <w:rsid w:val="00642149"/>
    <w:rsid w:val="006429F9"/>
    <w:rsid w:val="00644B1D"/>
    <w:rsid w:val="00644B7E"/>
    <w:rsid w:val="00645644"/>
    <w:rsid w:val="00646409"/>
    <w:rsid w:val="00646A68"/>
    <w:rsid w:val="00646A6B"/>
    <w:rsid w:val="0065092E"/>
    <w:rsid w:val="00650CD0"/>
    <w:rsid w:val="0065347E"/>
    <w:rsid w:val="006544B1"/>
    <w:rsid w:val="006557A7"/>
    <w:rsid w:val="00656290"/>
    <w:rsid w:val="00657303"/>
    <w:rsid w:val="00660B00"/>
    <w:rsid w:val="00661F6C"/>
    <w:rsid w:val="006621D7"/>
    <w:rsid w:val="0066302A"/>
    <w:rsid w:val="0066393A"/>
    <w:rsid w:val="00670402"/>
    <w:rsid w:val="00670597"/>
    <w:rsid w:val="00673388"/>
    <w:rsid w:val="00673A34"/>
    <w:rsid w:val="006764D7"/>
    <w:rsid w:val="006768DF"/>
    <w:rsid w:val="00677574"/>
    <w:rsid w:val="0068014E"/>
    <w:rsid w:val="00681F8D"/>
    <w:rsid w:val="0068454C"/>
    <w:rsid w:val="006858F9"/>
    <w:rsid w:val="00685AA7"/>
    <w:rsid w:val="006862C0"/>
    <w:rsid w:val="00691B62"/>
    <w:rsid w:val="006932B7"/>
    <w:rsid w:val="00696CC6"/>
    <w:rsid w:val="006A18C2"/>
    <w:rsid w:val="006A23F9"/>
    <w:rsid w:val="006A2472"/>
    <w:rsid w:val="006A2DF0"/>
    <w:rsid w:val="006A41F2"/>
    <w:rsid w:val="006B077C"/>
    <w:rsid w:val="006B2AB9"/>
    <w:rsid w:val="006B2F30"/>
    <w:rsid w:val="006B7FBA"/>
    <w:rsid w:val="006C2E1E"/>
    <w:rsid w:val="006D02F5"/>
    <w:rsid w:val="006D07C0"/>
    <w:rsid w:val="006D2694"/>
    <w:rsid w:val="006D2A3F"/>
    <w:rsid w:val="006D48AC"/>
    <w:rsid w:val="006D5771"/>
    <w:rsid w:val="006D7974"/>
    <w:rsid w:val="006E10FE"/>
    <w:rsid w:val="006E138B"/>
    <w:rsid w:val="006E509C"/>
    <w:rsid w:val="006E5FB7"/>
    <w:rsid w:val="006E6B2B"/>
    <w:rsid w:val="006E753D"/>
    <w:rsid w:val="006F1FDC"/>
    <w:rsid w:val="006F36B5"/>
    <w:rsid w:val="00701246"/>
    <w:rsid w:val="007013EF"/>
    <w:rsid w:val="007023E0"/>
    <w:rsid w:val="00702B10"/>
    <w:rsid w:val="0070394B"/>
    <w:rsid w:val="0070444F"/>
    <w:rsid w:val="0071381B"/>
    <w:rsid w:val="00715427"/>
    <w:rsid w:val="00715665"/>
    <w:rsid w:val="00717E87"/>
    <w:rsid w:val="00717F25"/>
    <w:rsid w:val="0072061A"/>
    <w:rsid w:val="007216AA"/>
    <w:rsid w:val="00721AB5"/>
    <w:rsid w:val="00721DEF"/>
    <w:rsid w:val="00722719"/>
    <w:rsid w:val="00723D1A"/>
    <w:rsid w:val="0072464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46D2"/>
    <w:rsid w:val="007450F8"/>
    <w:rsid w:val="0074696E"/>
    <w:rsid w:val="00750135"/>
    <w:rsid w:val="0075241E"/>
    <w:rsid w:val="0075285D"/>
    <w:rsid w:val="00753391"/>
    <w:rsid w:val="0075404A"/>
    <w:rsid w:val="007542BD"/>
    <w:rsid w:val="00754E36"/>
    <w:rsid w:val="007551EC"/>
    <w:rsid w:val="0075750D"/>
    <w:rsid w:val="00760B43"/>
    <w:rsid w:val="007610A4"/>
    <w:rsid w:val="00763139"/>
    <w:rsid w:val="0076737C"/>
    <w:rsid w:val="00772331"/>
    <w:rsid w:val="00772D5E"/>
    <w:rsid w:val="00776928"/>
    <w:rsid w:val="0078033B"/>
    <w:rsid w:val="00780B50"/>
    <w:rsid w:val="00782F2C"/>
    <w:rsid w:val="00783E2A"/>
    <w:rsid w:val="00786D53"/>
    <w:rsid w:val="00786F16"/>
    <w:rsid w:val="00790E61"/>
    <w:rsid w:val="00791ACD"/>
    <w:rsid w:val="00796E20"/>
    <w:rsid w:val="00797C32"/>
    <w:rsid w:val="00797D57"/>
    <w:rsid w:val="00797FA8"/>
    <w:rsid w:val="007A57F6"/>
    <w:rsid w:val="007B0914"/>
    <w:rsid w:val="007B1374"/>
    <w:rsid w:val="007B3107"/>
    <w:rsid w:val="007B3DBF"/>
    <w:rsid w:val="007B589F"/>
    <w:rsid w:val="007B6186"/>
    <w:rsid w:val="007B7557"/>
    <w:rsid w:val="007B7983"/>
    <w:rsid w:val="007C03F8"/>
    <w:rsid w:val="007C7301"/>
    <w:rsid w:val="007C7859"/>
    <w:rsid w:val="007D0A10"/>
    <w:rsid w:val="007D2BDE"/>
    <w:rsid w:val="007D2FB6"/>
    <w:rsid w:val="007D3EA2"/>
    <w:rsid w:val="007D4D5A"/>
    <w:rsid w:val="007E0DE2"/>
    <w:rsid w:val="007E2434"/>
    <w:rsid w:val="007E353F"/>
    <w:rsid w:val="007E5373"/>
    <w:rsid w:val="007E5855"/>
    <w:rsid w:val="007F31B6"/>
    <w:rsid w:val="007F546C"/>
    <w:rsid w:val="007F5A1D"/>
    <w:rsid w:val="007F665E"/>
    <w:rsid w:val="00800412"/>
    <w:rsid w:val="00801EEF"/>
    <w:rsid w:val="008033BE"/>
    <w:rsid w:val="0080472E"/>
    <w:rsid w:val="0080587B"/>
    <w:rsid w:val="00806468"/>
    <w:rsid w:val="00810889"/>
    <w:rsid w:val="00816276"/>
    <w:rsid w:val="00816735"/>
    <w:rsid w:val="008176E3"/>
    <w:rsid w:val="00820141"/>
    <w:rsid w:val="00820E0C"/>
    <w:rsid w:val="0082133D"/>
    <w:rsid w:val="008260DA"/>
    <w:rsid w:val="008319BE"/>
    <w:rsid w:val="00832A0F"/>
    <w:rsid w:val="00840A52"/>
    <w:rsid w:val="008425E6"/>
    <w:rsid w:val="0084268F"/>
    <w:rsid w:val="00844AAB"/>
    <w:rsid w:val="00850940"/>
    <w:rsid w:val="00851077"/>
    <w:rsid w:val="008516F2"/>
    <w:rsid w:val="008524E0"/>
    <w:rsid w:val="00852EE6"/>
    <w:rsid w:val="00853EE4"/>
    <w:rsid w:val="008543D0"/>
    <w:rsid w:val="00855535"/>
    <w:rsid w:val="00856FEE"/>
    <w:rsid w:val="0086052A"/>
    <w:rsid w:val="00860662"/>
    <w:rsid w:val="00861E33"/>
    <w:rsid w:val="008622A5"/>
    <w:rsid w:val="0086268D"/>
    <w:rsid w:val="008633F0"/>
    <w:rsid w:val="00865F2C"/>
    <w:rsid w:val="00867D9D"/>
    <w:rsid w:val="0087104B"/>
    <w:rsid w:val="00872203"/>
    <w:rsid w:val="00872E0A"/>
    <w:rsid w:val="00875285"/>
    <w:rsid w:val="008770B0"/>
    <w:rsid w:val="008774F9"/>
    <w:rsid w:val="00880F75"/>
    <w:rsid w:val="00881F97"/>
    <w:rsid w:val="00884B62"/>
    <w:rsid w:val="0088529C"/>
    <w:rsid w:val="008865D6"/>
    <w:rsid w:val="00892553"/>
    <w:rsid w:val="0089270A"/>
    <w:rsid w:val="00892FFF"/>
    <w:rsid w:val="00893AB8"/>
    <w:rsid w:val="00893AF6"/>
    <w:rsid w:val="00894BC4"/>
    <w:rsid w:val="00896781"/>
    <w:rsid w:val="008975FB"/>
    <w:rsid w:val="008A07A8"/>
    <w:rsid w:val="008A1258"/>
    <w:rsid w:val="008A4954"/>
    <w:rsid w:val="008A6BAC"/>
    <w:rsid w:val="008B189D"/>
    <w:rsid w:val="008B18DC"/>
    <w:rsid w:val="008B2EE4"/>
    <w:rsid w:val="008B4D3D"/>
    <w:rsid w:val="008B57C7"/>
    <w:rsid w:val="008B6270"/>
    <w:rsid w:val="008C2F92"/>
    <w:rsid w:val="008C3060"/>
    <w:rsid w:val="008C4D5D"/>
    <w:rsid w:val="008C56EC"/>
    <w:rsid w:val="008C748D"/>
    <w:rsid w:val="008D4236"/>
    <w:rsid w:val="008D462F"/>
    <w:rsid w:val="008D4AA9"/>
    <w:rsid w:val="008D7D1B"/>
    <w:rsid w:val="008E3890"/>
    <w:rsid w:val="008E4376"/>
    <w:rsid w:val="008E680A"/>
    <w:rsid w:val="008E6974"/>
    <w:rsid w:val="008E760E"/>
    <w:rsid w:val="008F190C"/>
    <w:rsid w:val="008F1B2E"/>
    <w:rsid w:val="008F2D46"/>
    <w:rsid w:val="008F5BA9"/>
    <w:rsid w:val="008F6775"/>
    <w:rsid w:val="008F765E"/>
    <w:rsid w:val="00900719"/>
    <w:rsid w:val="00901E97"/>
    <w:rsid w:val="00905FC1"/>
    <w:rsid w:val="00906490"/>
    <w:rsid w:val="00906CEB"/>
    <w:rsid w:val="00906DBA"/>
    <w:rsid w:val="00907B13"/>
    <w:rsid w:val="00910D35"/>
    <w:rsid w:val="009111B2"/>
    <w:rsid w:val="00911CBA"/>
    <w:rsid w:val="0091279D"/>
    <w:rsid w:val="009155D0"/>
    <w:rsid w:val="00916A9C"/>
    <w:rsid w:val="009203FE"/>
    <w:rsid w:val="00924AE1"/>
    <w:rsid w:val="00926990"/>
    <w:rsid w:val="009269B1"/>
    <w:rsid w:val="00930025"/>
    <w:rsid w:val="00937B8F"/>
    <w:rsid w:val="00937BD9"/>
    <w:rsid w:val="00942134"/>
    <w:rsid w:val="00942AF1"/>
    <w:rsid w:val="009475B2"/>
    <w:rsid w:val="009500F3"/>
    <w:rsid w:val="00950E2C"/>
    <w:rsid w:val="00950FAD"/>
    <w:rsid w:val="00951D50"/>
    <w:rsid w:val="009525EB"/>
    <w:rsid w:val="00952999"/>
    <w:rsid w:val="00954C57"/>
    <w:rsid w:val="00961400"/>
    <w:rsid w:val="0096179B"/>
    <w:rsid w:val="00963646"/>
    <w:rsid w:val="00966DFE"/>
    <w:rsid w:val="0097122E"/>
    <w:rsid w:val="009721BA"/>
    <w:rsid w:val="00972C59"/>
    <w:rsid w:val="009731D4"/>
    <w:rsid w:val="00973EC3"/>
    <w:rsid w:val="00976D79"/>
    <w:rsid w:val="009816C9"/>
    <w:rsid w:val="009817CA"/>
    <w:rsid w:val="009829B0"/>
    <w:rsid w:val="00983475"/>
    <w:rsid w:val="00984660"/>
    <w:rsid w:val="00984DC1"/>
    <w:rsid w:val="009853E1"/>
    <w:rsid w:val="009863D0"/>
    <w:rsid w:val="00986E6B"/>
    <w:rsid w:val="0099137C"/>
    <w:rsid w:val="00991769"/>
    <w:rsid w:val="00992EE3"/>
    <w:rsid w:val="00993600"/>
    <w:rsid w:val="00994386"/>
    <w:rsid w:val="00996541"/>
    <w:rsid w:val="009A279E"/>
    <w:rsid w:val="009A7936"/>
    <w:rsid w:val="009B0A6F"/>
    <w:rsid w:val="009B4852"/>
    <w:rsid w:val="009B59E9"/>
    <w:rsid w:val="009B6F28"/>
    <w:rsid w:val="009B7458"/>
    <w:rsid w:val="009C127A"/>
    <w:rsid w:val="009C36BF"/>
    <w:rsid w:val="009C4C5D"/>
    <w:rsid w:val="009C6DB0"/>
    <w:rsid w:val="009C78BD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570F"/>
    <w:rsid w:val="009E6FE6"/>
    <w:rsid w:val="009E7F92"/>
    <w:rsid w:val="009F02A3"/>
    <w:rsid w:val="009F2B44"/>
    <w:rsid w:val="009F2F27"/>
    <w:rsid w:val="009F5096"/>
    <w:rsid w:val="009F6BCB"/>
    <w:rsid w:val="009F7B78"/>
    <w:rsid w:val="00A0057A"/>
    <w:rsid w:val="00A01DFE"/>
    <w:rsid w:val="00A113E3"/>
    <w:rsid w:val="00A11421"/>
    <w:rsid w:val="00A147DA"/>
    <w:rsid w:val="00A157B1"/>
    <w:rsid w:val="00A17CE6"/>
    <w:rsid w:val="00A22229"/>
    <w:rsid w:val="00A2387B"/>
    <w:rsid w:val="00A245D7"/>
    <w:rsid w:val="00A32C39"/>
    <w:rsid w:val="00A34322"/>
    <w:rsid w:val="00A34DFE"/>
    <w:rsid w:val="00A36044"/>
    <w:rsid w:val="00A365BB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161C"/>
    <w:rsid w:val="00A74BA6"/>
    <w:rsid w:val="00A774E8"/>
    <w:rsid w:val="00A77AA3"/>
    <w:rsid w:val="00A8634D"/>
    <w:rsid w:val="00A872E5"/>
    <w:rsid w:val="00A87F9F"/>
    <w:rsid w:val="00A90A3C"/>
    <w:rsid w:val="00A9265C"/>
    <w:rsid w:val="00A94DBA"/>
    <w:rsid w:val="00A95E3B"/>
    <w:rsid w:val="00A96067"/>
    <w:rsid w:val="00A96E65"/>
    <w:rsid w:val="00A97AE8"/>
    <w:rsid w:val="00A97C72"/>
    <w:rsid w:val="00AA219F"/>
    <w:rsid w:val="00AA363E"/>
    <w:rsid w:val="00AA4CC9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C0D89"/>
    <w:rsid w:val="00AC274B"/>
    <w:rsid w:val="00AC3001"/>
    <w:rsid w:val="00AC6D36"/>
    <w:rsid w:val="00AC71A3"/>
    <w:rsid w:val="00AD0CBA"/>
    <w:rsid w:val="00AD1C42"/>
    <w:rsid w:val="00AD26E2"/>
    <w:rsid w:val="00AD2ED9"/>
    <w:rsid w:val="00AD525E"/>
    <w:rsid w:val="00AD6D6E"/>
    <w:rsid w:val="00AE126A"/>
    <w:rsid w:val="00AE3005"/>
    <w:rsid w:val="00AE30B8"/>
    <w:rsid w:val="00AE3B0A"/>
    <w:rsid w:val="00AE3BAA"/>
    <w:rsid w:val="00AE4577"/>
    <w:rsid w:val="00AE59A0"/>
    <w:rsid w:val="00AF0C57"/>
    <w:rsid w:val="00AF0F8D"/>
    <w:rsid w:val="00AF26F3"/>
    <w:rsid w:val="00AF2F56"/>
    <w:rsid w:val="00AF306B"/>
    <w:rsid w:val="00AF3DEC"/>
    <w:rsid w:val="00AF46C1"/>
    <w:rsid w:val="00AF6AFF"/>
    <w:rsid w:val="00B00672"/>
    <w:rsid w:val="00B01B4D"/>
    <w:rsid w:val="00B01E7E"/>
    <w:rsid w:val="00B04610"/>
    <w:rsid w:val="00B051E1"/>
    <w:rsid w:val="00B05AB4"/>
    <w:rsid w:val="00B05DEF"/>
    <w:rsid w:val="00B06571"/>
    <w:rsid w:val="00B068BA"/>
    <w:rsid w:val="00B10BEB"/>
    <w:rsid w:val="00B12D9E"/>
    <w:rsid w:val="00B13851"/>
    <w:rsid w:val="00B13B1C"/>
    <w:rsid w:val="00B14D97"/>
    <w:rsid w:val="00B16017"/>
    <w:rsid w:val="00B1744C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12F5"/>
    <w:rsid w:val="00B32578"/>
    <w:rsid w:val="00B37D20"/>
    <w:rsid w:val="00B415DB"/>
    <w:rsid w:val="00B44A60"/>
    <w:rsid w:val="00B45141"/>
    <w:rsid w:val="00B5273A"/>
    <w:rsid w:val="00B53C4B"/>
    <w:rsid w:val="00B557E3"/>
    <w:rsid w:val="00B573C5"/>
    <w:rsid w:val="00B618F4"/>
    <w:rsid w:val="00B62051"/>
    <w:rsid w:val="00B62882"/>
    <w:rsid w:val="00B62B50"/>
    <w:rsid w:val="00B635B7"/>
    <w:rsid w:val="00B65950"/>
    <w:rsid w:val="00B661FA"/>
    <w:rsid w:val="00B672C0"/>
    <w:rsid w:val="00B7078F"/>
    <w:rsid w:val="00B71233"/>
    <w:rsid w:val="00B722EE"/>
    <w:rsid w:val="00B731E0"/>
    <w:rsid w:val="00B74F26"/>
    <w:rsid w:val="00B7549C"/>
    <w:rsid w:val="00B75646"/>
    <w:rsid w:val="00B822E9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714C"/>
    <w:rsid w:val="00BA0224"/>
    <w:rsid w:val="00BA16FB"/>
    <w:rsid w:val="00BA1C27"/>
    <w:rsid w:val="00BA2615"/>
    <w:rsid w:val="00BA31B6"/>
    <w:rsid w:val="00BA3A89"/>
    <w:rsid w:val="00BA718C"/>
    <w:rsid w:val="00BB09B1"/>
    <w:rsid w:val="00BB1855"/>
    <w:rsid w:val="00BB5CF9"/>
    <w:rsid w:val="00BB783D"/>
    <w:rsid w:val="00BB7A10"/>
    <w:rsid w:val="00BC366E"/>
    <w:rsid w:val="00BC7D4F"/>
    <w:rsid w:val="00BC7ED7"/>
    <w:rsid w:val="00BD2850"/>
    <w:rsid w:val="00BD476B"/>
    <w:rsid w:val="00BE1A76"/>
    <w:rsid w:val="00BE28D2"/>
    <w:rsid w:val="00BE3624"/>
    <w:rsid w:val="00BF0C86"/>
    <w:rsid w:val="00BF4652"/>
    <w:rsid w:val="00BF7F58"/>
    <w:rsid w:val="00C00735"/>
    <w:rsid w:val="00C00C7D"/>
    <w:rsid w:val="00C0133B"/>
    <w:rsid w:val="00C01381"/>
    <w:rsid w:val="00C02943"/>
    <w:rsid w:val="00C0356A"/>
    <w:rsid w:val="00C0527D"/>
    <w:rsid w:val="00C079B8"/>
    <w:rsid w:val="00C07B16"/>
    <w:rsid w:val="00C123EA"/>
    <w:rsid w:val="00C12A49"/>
    <w:rsid w:val="00C133EE"/>
    <w:rsid w:val="00C14D5A"/>
    <w:rsid w:val="00C14FCC"/>
    <w:rsid w:val="00C160A6"/>
    <w:rsid w:val="00C16C0B"/>
    <w:rsid w:val="00C17F3A"/>
    <w:rsid w:val="00C20462"/>
    <w:rsid w:val="00C20E78"/>
    <w:rsid w:val="00C26BF3"/>
    <w:rsid w:val="00C2730D"/>
    <w:rsid w:val="00C27DE9"/>
    <w:rsid w:val="00C31B0B"/>
    <w:rsid w:val="00C33388"/>
    <w:rsid w:val="00C341A3"/>
    <w:rsid w:val="00C347A8"/>
    <w:rsid w:val="00C37731"/>
    <w:rsid w:val="00C37AB9"/>
    <w:rsid w:val="00C4173A"/>
    <w:rsid w:val="00C433F7"/>
    <w:rsid w:val="00C44F97"/>
    <w:rsid w:val="00C5006D"/>
    <w:rsid w:val="00C507FB"/>
    <w:rsid w:val="00C521EF"/>
    <w:rsid w:val="00C52DA4"/>
    <w:rsid w:val="00C56C5B"/>
    <w:rsid w:val="00C57847"/>
    <w:rsid w:val="00C602FF"/>
    <w:rsid w:val="00C60417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2A3E"/>
    <w:rsid w:val="00C74C5D"/>
    <w:rsid w:val="00C74E49"/>
    <w:rsid w:val="00C7604E"/>
    <w:rsid w:val="00C76E88"/>
    <w:rsid w:val="00C863C4"/>
    <w:rsid w:val="00C93C3E"/>
    <w:rsid w:val="00C952A3"/>
    <w:rsid w:val="00C95441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18D3"/>
    <w:rsid w:val="00CC2531"/>
    <w:rsid w:val="00CC2BFD"/>
    <w:rsid w:val="00CC3A16"/>
    <w:rsid w:val="00CC562D"/>
    <w:rsid w:val="00CC69B3"/>
    <w:rsid w:val="00CD26B2"/>
    <w:rsid w:val="00CD3476"/>
    <w:rsid w:val="00CD3F7E"/>
    <w:rsid w:val="00CD53B5"/>
    <w:rsid w:val="00CD64DF"/>
    <w:rsid w:val="00CE6CAE"/>
    <w:rsid w:val="00CE750D"/>
    <w:rsid w:val="00CF10EA"/>
    <w:rsid w:val="00CF1B0A"/>
    <w:rsid w:val="00CF2F50"/>
    <w:rsid w:val="00CF3C87"/>
    <w:rsid w:val="00CF6309"/>
    <w:rsid w:val="00CF6F1F"/>
    <w:rsid w:val="00CF77BB"/>
    <w:rsid w:val="00CF7D49"/>
    <w:rsid w:val="00CF7D62"/>
    <w:rsid w:val="00D01B92"/>
    <w:rsid w:val="00D02919"/>
    <w:rsid w:val="00D0413F"/>
    <w:rsid w:val="00D04C61"/>
    <w:rsid w:val="00D04D8E"/>
    <w:rsid w:val="00D056D7"/>
    <w:rsid w:val="00D05B8D"/>
    <w:rsid w:val="00D07EC0"/>
    <w:rsid w:val="00D07F00"/>
    <w:rsid w:val="00D11549"/>
    <w:rsid w:val="00D1209C"/>
    <w:rsid w:val="00D17CA7"/>
    <w:rsid w:val="00D208B9"/>
    <w:rsid w:val="00D21873"/>
    <w:rsid w:val="00D223F5"/>
    <w:rsid w:val="00D23579"/>
    <w:rsid w:val="00D23737"/>
    <w:rsid w:val="00D322F8"/>
    <w:rsid w:val="00D33E72"/>
    <w:rsid w:val="00D3418A"/>
    <w:rsid w:val="00D35BD6"/>
    <w:rsid w:val="00D361B5"/>
    <w:rsid w:val="00D36694"/>
    <w:rsid w:val="00D37669"/>
    <w:rsid w:val="00D411A2"/>
    <w:rsid w:val="00D44662"/>
    <w:rsid w:val="00D50B9C"/>
    <w:rsid w:val="00D52D73"/>
    <w:rsid w:val="00D52E58"/>
    <w:rsid w:val="00D56C68"/>
    <w:rsid w:val="00D63ECC"/>
    <w:rsid w:val="00D666E0"/>
    <w:rsid w:val="00D66882"/>
    <w:rsid w:val="00D7071E"/>
    <w:rsid w:val="00D714CC"/>
    <w:rsid w:val="00D725AE"/>
    <w:rsid w:val="00D72CC8"/>
    <w:rsid w:val="00D75EA7"/>
    <w:rsid w:val="00D760B7"/>
    <w:rsid w:val="00D8020A"/>
    <w:rsid w:val="00D81BD4"/>
    <w:rsid w:val="00D81F21"/>
    <w:rsid w:val="00D83B68"/>
    <w:rsid w:val="00D8410B"/>
    <w:rsid w:val="00D84482"/>
    <w:rsid w:val="00D853A1"/>
    <w:rsid w:val="00D95470"/>
    <w:rsid w:val="00D97CC0"/>
    <w:rsid w:val="00DA2619"/>
    <w:rsid w:val="00DA2A54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AB6"/>
    <w:rsid w:val="00DD3E6F"/>
    <w:rsid w:val="00DD4733"/>
    <w:rsid w:val="00DD5FC4"/>
    <w:rsid w:val="00DD6628"/>
    <w:rsid w:val="00DD66B7"/>
    <w:rsid w:val="00DD6870"/>
    <w:rsid w:val="00DD7989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4A51"/>
    <w:rsid w:val="00E15963"/>
    <w:rsid w:val="00E1660B"/>
    <w:rsid w:val="00E170DC"/>
    <w:rsid w:val="00E203D4"/>
    <w:rsid w:val="00E25FD3"/>
    <w:rsid w:val="00E26685"/>
    <w:rsid w:val="00E26818"/>
    <w:rsid w:val="00E26A4E"/>
    <w:rsid w:val="00E27FFC"/>
    <w:rsid w:val="00E30B15"/>
    <w:rsid w:val="00E33FCB"/>
    <w:rsid w:val="00E40181"/>
    <w:rsid w:val="00E44442"/>
    <w:rsid w:val="00E46998"/>
    <w:rsid w:val="00E5052F"/>
    <w:rsid w:val="00E508F5"/>
    <w:rsid w:val="00E5090F"/>
    <w:rsid w:val="00E546B2"/>
    <w:rsid w:val="00E61DDE"/>
    <w:rsid w:val="00E629A1"/>
    <w:rsid w:val="00E630CE"/>
    <w:rsid w:val="00E63343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5C2E"/>
    <w:rsid w:val="00E969A5"/>
    <w:rsid w:val="00E96F1F"/>
    <w:rsid w:val="00EA09D5"/>
    <w:rsid w:val="00EA161B"/>
    <w:rsid w:val="00EA4F15"/>
    <w:rsid w:val="00EA5BBA"/>
    <w:rsid w:val="00EA6B3D"/>
    <w:rsid w:val="00EB00E0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2324"/>
    <w:rsid w:val="00ED2D90"/>
    <w:rsid w:val="00ED2E19"/>
    <w:rsid w:val="00ED3980"/>
    <w:rsid w:val="00ED5B9B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109B"/>
    <w:rsid w:val="00EF16F5"/>
    <w:rsid w:val="00EF1C6B"/>
    <w:rsid w:val="00EF362A"/>
    <w:rsid w:val="00EF36AF"/>
    <w:rsid w:val="00F000F0"/>
    <w:rsid w:val="00F00F9C"/>
    <w:rsid w:val="00F02ABA"/>
    <w:rsid w:val="00F02DFA"/>
    <w:rsid w:val="00F0437A"/>
    <w:rsid w:val="00F100A9"/>
    <w:rsid w:val="00F11037"/>
    <w:rsid w:val="00F22EF4"/>
    <w:rsid w:val="00F24085"/>
    <w:rsid w:val="00F24DE4"/>
    <w:rsid w:val="00F250A9"/>
    <w:rsid w:val="00F25616"/>
    <w:rsid w:val="00F30D09"/>
    <w:rsid w:val="00F30FF4"/>
    <w:rsid w:val="00F3147F"/>
    <w:rsid w:val="00F32B54"/>
    <w:rsid w:val="00F331AD"/>
    <w:rsid w:val="00F34E37"/>
    <w:rsid w:val="00F3574F"/>
    <w:rsid w:val="00F370B9"/>
    <w:rsid w:val="00F370D3"/>
    <w:rsid w:val="00F41CCF"/>
    <w:rsid w:val="00F43A37"/>
    <w:rsid w:val="00F45E26"/>
    <w:rsid w:val="00F4641B"/>
    <w:rsid w:val="00F46EB8"/>
    <w:rsid w:val="00F46FEB"/>
    <w:rsid w:val="00F47277"/>
    <w:rsid w:val="00F47826"/>
    <w:rsid w:val="00F511E4"/>
    <w:rsid w:val="00F52D09"/>
    <w:rsid w:val="00F52E08"/>
    <w:rsid w:val="00F53D0B"/>
    <w:rsid w:val="00F55B21"/>
    <w:rsid w:val="00F568ED"/>
    <w:rsid w:val="00F56EF6"/>
    <w:rsid w:val="00F60522"/>
    <w:rsid w:val="00F64696"/>
    <w:rsid w:val="00F65AA9"/>
    <w:rsid w:val="00F6768F"/>
    <w:rsid w:val="00F70744"/>
    <w:rsid w:val="00F72C2C"/>
    <w:rsid w:val="00F73838"/>
    <w:rsid w:val="00F7692F"/>
    <w:rsid w:val="00F7699A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287A"/>
    <w:rsid w:val="00FA2C46"/>
    <w:rsid w:val="00FB4CDA"/>
    <w:rsid w:val="00FC0F81"/>
    <w:rsid w:val="00FC2283"/>
    <w:rsid w:val="00FC260F"/>
    <w:rsid w:val="00FC293E"/>
    <w:rsid w:val="00FC3699"/>
    <w:rsid w:val="00FC395C"/>
    <w:rsid w:val="00FD0343"/>
    <w:rsid w:val="00FD0577"/>
    <w:rsid w:val="00FD1231"/>
    <w:rsid w:val="00FD2FEB"/>
    <w:rsid w:val="00FD3766"/>
    <w:rsid w:val="00FD47C4"/>
    <w:rsid w:val="00FD5ACC"/>
    <w:rsid w:val="00FD7662"/>
    <w:rsid w:val="00FE19A5"/>
    <w:rsid w:val="00FE2DCF"/>
    <w:rsid w:val="00FF12A7"/>
    <w:rsid w:val="00FF13F9"/>
    <w:rsid w:val="00FF2F76"/>
    <w:rsid w:val="00FF2FCE"/>
    <w:rsid w:val="00FF4F4A"/>
    <w:rsid w:val="00FF4F7D"/>
    <w:rsid w:val="00FF598E"/>
    <w:rsid w:val="00FF5998"/>
    <w:rsid w:val="00FF6D9D"/>
    <w:rsid w:val="00FF7783"/>
    <w:rsid w:val="016B5656"/>
    <w:rsid w:val="092417E7"/>
    <w:rsid w:val="09C5480D"/>
    <w:rsid w:val="0EB1B904"/>
    <w:rsid w:val="0F19FF89"/>
    <w:rsid w:val="0F5E54F9"/>
    <w:rsid w:val="1025F103"/>
    <w:rsid w:val="1279608F"/>
    <w:rsid w:val="1289A3ED"/>
    <w:rsid w:val="12EFBDEE"/>
    <w:rsid w:val="1388B78F"/>
    <w:rsid w:val="14BE1C2D"/>
    <w:rsid w:val="169A697E"/>
    <w:rsid w:val="17AD2EDD"/>
    <w:rsid w:val="18C31291"/>
    <w:rsid w:val="18FC6D52"/>
    <w:rsid w:val="194F8B03"/>
    <w:rsid w:val="1D116440"/>
    <w:rsid w:val="1E5E98A4"/>
    <w:rsid w:val="2260CF72"/>
    <w:rsid w:val="27321251"/>
    <w:rsid w:val="285DF036"/>
    <w:rsid w:val="2ABBD030"/>
    <w:rsid w:val="2B77A41B"/>
    <w:rsid w:val="2E79ADF4"/>
    <w:rsid w:val="32DB1474"/>
    <w:rsid w:val="33F06076"/>
    <w:rsid w:val="35584E26"/>
    <w:rsid w:val="3777E549"/>
    <w:rsid w:val="3788F694"/>
    <w:rsid w:val="37B53CA4"/>
    <w:rsid w:val="386F2DD3"/>
    <w:rsid w:val="387D7FF9"/>
    <w:rsid w:val="3A370E50"/>
    <w:rsid w:val="3C43B995"/>
    <w:rsid w:val="3D108453"/>
    <w:rsid w:val="3F03967D"/>
    <w:rsid w:val="3FDD87AE"/>
    <w:rsid w:val="4522D885"/>
    <w:rsid w:val="456AFF2B"/>
    <w:rsid w:val="467B579E"/>
    <w:rsid w:val="48CFF748"/>
    <w:rsid w:val="49AB5B2C"/>
    <w:rsid w:val="49CCD5B6"/>
    <w:rsid w:val="4C58225C"/>
    <w:rsid w:val="5006818E"/>
    <w:rsid w:val="507F7F58"/>
    <w:rsid w:val="50B1508A"/>
    <w:rsid w:val="543D2FDA"/>
    <w:rsid w:val="599ECBB7"/>
    <w:rsid w:val="5A2255A4"/>
    <w:rsid w:val="5B7C463D"/>
    <w:rsid w:val="5DB8EAD8"/>
    <w:rsid w:val="5E1B9281"/>
    <w:rsid w:val="60FC2388"/>
    <w:rsid w:val="6503684F"/>
    <w:rsid w:val="676ED42C"/>
    <w:rsid w:val="68B60A69"/>
    <w:rsid w:val="698E6872"/>
    <w:rsid w:val="6BA61750"/>
    <w:rsid w:val="6C7BC8C3"/>
    <w:rsid w:val="6E65E139"/>
    <w:rsid w:val="71C51DEF"/>
    <w:rsid w:val="733A87FB"/>
    <w:rsid w:val="737366B5"/>
    <w:rsid w:val="7398549F"/>
    <w:rsid w:val="743A13C2"/>
    <w:rsid w:val="747599D6"/>
    <w:rsid w:val="75A41644"/>
    <w:rsid w:val="7775F463"/>
    <w:rsid w:val="79F9420B"/>
    <w:rsid w:val="7A85FAE2"/>
    <w:rsid w:val="7B246A3C"/>
    <w:rsid w:val="7BC01C4F"/>
    <w:rsid w:val="7C262D1A"/>
    <w:rsid w:val="7C636833"/>
    <w:rsid w:val="7DA22C51"/>
    <w:rsid w:val="7FE1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F743B6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  <w:style w:type="character" w:customStyle="1" w:styleId="normaltextrun">
    <w:name w:val="normaltextrun"/>
    <w:basedOn w:val="DefaultParagraphFont"/>
    <w:rsid w:val="003B1270"/>
  </w:style>
  <w:style w:type="character" w:customStyle="1" w:styleId="eop">
    <w:name w:val="eop"/>
    <w:basedOn w:val="DefaultParagraphFont"/>
    <w:rsid w:val="003B1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397C6-5C59-4616-9B98-32194062729C}"/>
      </w:docPartPr>
      <w:docPartBody>
        <w:p w:rsidR="000944EE" w:rsidRDefault="00514740"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B8106138C74B609FB60193B1421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F6B2A-AC38-4A21-B09C-910DAE461ADE}"/>
      </w:docPartPr>
      <w:docPartBody>
        <w:p w:rsidR="000944EE" w:rsidRDefault="00514740" w:rsidP="00514740">
          <w:pPr>
            <w:pStyle w:val="17B8106138C74B609FB60193B1421261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8C185DB033F84B1A8F73F6DDF4440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F9011-18D1-4AD8-A632-05A56C7101A3}"/>
      </w:docPartPr>
      <w:docPartBody>
        <w:p w:rsidR="00662C86" w:rsidRDefault="000944EE" w:rsidP="000944EE">
          <w:pPr>
            <w:pStyle w:val="8C185DB033F84B1A8F73F6DDF44403DE"/>
          </w:pPr>
          <w:r>
            <w:rPr>
              <w:rFonts w:asciiTheme="majorHAnsi" w:eastAsia="Times New Roman" w:hAnsiTheme="majorHAnsi" w:cstheme="majorHAnsi"/>
              <w:sz w:val="24"/>
              <w:szCs w:val="24"/>
              <w:lang w:eastAsia="en-AU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40"/>
    <w:rsid w:val="000944EE"/>
    <w:rsid w:val="00267FCF"/>
    <w:rsid w:val="00514740"/>
    <w:rsid w:val="005724BA"/>
    <w:rsid w:val="00662C86"/>
    <w:rsid w:val="007E5967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0944EE"/>
    <w:rPr>
      <w:color w:val="808080"/>
    </w:rPr>
  </w:style>
  <w:style w:type="paragraph" w:customStyle="1" w:styleId="17B8106138C74B609FB60193B1421261">
    <w:name w:val="17B8106138C74B609FB60193B1421261"/>
    <w:rsid w:val="00514740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8C185DB033F84B1A8F73F6DDF44403DE">
    <w:name w:val="8C185DB033F84B1A8F73F6DDF44403DE"/>
    <w:rsid w:val="000944EE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/>
        <AccountId xsi:nil="true"/>
        <AccountType/>
      </UserInfo>
    </SharedWithUsers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lcf76f155ced4ddcb4097134ff3c332f xmlns="04ed2268-8bc4-43a2-995d-d63598678b97">
      <Terms xmlns="http://schemas.microsoft.com/office/infopath/2007/PartnerControls"/>
    </lcf76f155ced4ddcb4097134ff3c332f>
    <TRIM_x0020_number xmlns="04ed2268-8bc4-43a2-995d-d63598678b97" xsi:nil="true"/>
    <TaxCatchAll xmlns="6060adbb-d777-4224-ba8a-6d2bd1ccbbcc" xsi:nil="true"/>
    <Financial_x0020_year xmlns="04ed2268-8bc4-43a2-995d-d63598678b97" xsi:nil="true"/>
    <Approval_x0020_status xmlns="04ed2268-8bc4-43a2-995d-d63598678b97" xsi:nil="true"/>
    <MediaLengthInSeconds xmlns="04ed2268-8bc4-43a2-995d-d63598678b97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93E5F9-6FC6-4E15-AB79-077C2127050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BEDE2-D80C-4A5D-9DF5-0E96FE05A7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534E82-EFE8-4E34-A342-6ED574F1F49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060adbb-d777-4224-ba8a-6d2bd1ccbbcc"/>
    <ds:schemaRef ds:uri="http://schemas.openxmlformats.org/package/2006/metadata/core-properties"/>
    <ds:schemaRef ds:uri="http://schemas.microsoft.com/office/2006/documentManagement/types"/>
    <ds:schemaRef ds:uri="04ed2268-8bc4-43a2-995d-d63598678b9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80FD186-4209-4FB0-AE56-4F1FA1AB4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Advice that surgery has been delayed for urgency category 1 patients Vietnamese</vt:lpstr>
    </vt:vector>
  </TitlesOfParts>
  <Company>Department of Health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that surgery has been delayed for urgency category 1 patients Vietnamese</dc:title>
  <dc:subject>Planned surgery letter template</dc:subject>
  <dc:creator>Hospital policy team</dc:creator>
  <cp:keywords>Planned surgery, planned surgery communication, planned surgery communication template</cp:keywords>
  <dc:description>_x000d_
_x000d_
_x000d_
</dc:description>
  <cp:lastModifiedBy>Karen O'Leary (Health)</cp:lastModifiedBy>
  <cp:revision>12</cp:revision>
  <cp:lastPrinted>2019-06-12T00:51:00Z</cp:lastPrinted>
  <dcterms:created xsi:type="dcterms:W3CDTF">2024-05-17T02:16:00Z</dcterms:created>
  <dcterms:modified xsi:type="dcterms:W3CDTF">2024-05-27T23:20:00Z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Text">
    <vt:lpwstr>OFFICIAL</vt:lpwstr>
  </property>
  <property fmtid="{D5CDD505-2E9C-101B-9397-08002B2CF9AE}" pid="3" name="MSIP_Label_a0c8a985-0a2b-4d80-962b-fbab263ca2b4_SetDate">
    <vt:lpwstr>2023-10-02T06:12:10Z</vt:lpwstr>
  </property>
  <property fmtid="{D5CDD505-2E9C-101B-9397-08002B2CF9AE}" pid="4" name="Order">
    <vt:r8>778900</vt:r8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a0c8a985-0a2b-4d80-962b-fbab263ca2b4_SiteId">
    <vt:lpwstr>722ea0be-3e1c-4b11-ad6f-9401d6856e24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PSPFClassification">
    <vt:lpwstr>Do Not Mark</vt:lpwstr>
  </property>
  <property fmtid="{D5CDD505-2E9C-101B-9397-08002B2CF9AE}" pid="11" name="MSIP_Label_a0c8a985-0a2b-4d80-962b-fbab263ca2b4_Method">
    <vt:lpwstr>Privileged</vt:lpwstr>
  </property>
  <property fmtid="{D5CDD505-2E9C-101B-9397-08002B2CF9AE}" pid="12" name="MediaServiceImageTags">
    <vt:lpwstr/>
  </property>
  <property fmtid="{D5CDD505-2E9C-101B-9397-08002B2CF9AE}" pid="13" name="xd_ProgID">
    <vt:lpwstr/>
  </property>
  <property fmtid="{D5CDD505-2E9C-101B-9397-08002B2CF9AE}" pid="14" name="ContentTypeId">
    <vt:lpwstr>0x010100F36292277EE0A84297425D21754237BC</vt:lpwstr>
  </property>
  <property fmtid="{D5CDD505-2E9C-101B-9397-08002B2CF9AE}" pid="15" name="MSIP_Label_a0c8a985-0a2b-4d80-962b-fbab263ca2b4_Name">
    <vt:lpwstr>a0c8a985-0a2b-4d80-962b-fbab263ca2b4</vt:lpwstr>
  </property>
  <property fmtid="{D5CDD505-2E9C-101B-9397-08002B2CF9AE}" pid="16" name="ComplianceAssetId">
    <vt:lpwstr/>
  </property>
  <property fmtid="{D5CDD505-2E9C-101B-9397-08002B2CF9AE}" pid="17" name="MSIP_Label_43e64453-338c-4f93-8a4d-0039a0a41f2a_SetDate">
    <vt:lpwstr>2023-11-06T02:04:35Z</vt:lpwstr>
  </property>
  <property fmtid="{D5CDD505-2E9C-101B-9397-08002B2CF9AE}" pid="18" name="TemplateUrl">
    <vt:lpwstr/>
  </property>
  <property fmtid="{D5CDD505-2E9C-101B-9397-08002B2CF9AE}" pid="19" name="MSIP_Label_a0c8a985-0a2b-4d80-962b-fbab263ca2b4_ActionId">
    <vt:lpwstr>5fe2edd2-4ba3-4419-a280-cf7d978f10bc</vt:lpwstr>
  </property>
  <property fmtid="{D5CDD505-2E9C-101B-9397-08002B2CF9AE}" pid="20" name="_ExtendedDescription">
    <vt:lpwstr/>
  </property>
  <property fmtid="{D5CDD505-2E9C-101B-9397-08002B2CF9AE}" pid="21" name="MSIP_Label_a0c8a985-0a2b-4d80-962b-fbab263ca2b4_ContentBits">
    <vt:lpwstr>2</vt:lpwstr>
  </property>
  <property fmtid="{D5CDD505-2E9C-101B-9397-08002B2CF9AE}" pid="22" name="Language">
    <vt:lpwstr>English</vt:lpwstr>
  </property>
  <property fmtid="{D5CDD505-2E9C-101B-9397-08002B2CF9AE}" pid="23" name="ClassificationContentMarkingFooterShapeIds">
    <vt:lpwstr>5,6,7</vt:lpwstr>
  </property>
  <property fmtid="{D5CDD505-2E9C-101B-9397-08002B2CF9AE}" pid="24" name="xd_Signature">
    <vt:bool>false</vt:bool>
  </property>
  <property fmtid="{D5CDD505-2E9C-101B-9397-08002B2CF9AE}" pid="25" name="TitusGUID">
    <vt:lpwstr>5fb7db65-c578-4cc5-bc1f-bfdf22884b91</vt:lpwstr>
  </property>
  <property fmtid="{D5CDD505-2E9C-101B-9397-08002B2CF9AE}" pid="26" name="ClassificationContentMarkingFooterFontProps">
    <vt:lpwstr>#000000,10,Arial Black</vt:lpwstr>
  </property>
  <property fmtid="{D5CDD505-2E9C-101B-9397-08002B2CF9AE}" pid="27" name="MSIP_Label_43e64453-338c-4f93-8a4d-0039a0a41f2a_ActionId">
    <vt:lpwstr>3a40cc61-eb56-4bd6-be2b-a9f12021312a</vt:lpwstr>
  </property>
  <property fmtid="{D5CDD505-2E9C-101B-9397-08002B2CF9AE}" pid="28" name="MSIP_Label_a0c8a985-0a2b-4d80-962b-fbab263ca2b4_Enabled">
    <vt:lpwstr>true</vt:lpwstr>
  </property>
  <property fmtid="{D5CDD505-2E9C-101B-9397-08002B2CF9AE}" pid="29" name="MSIP_Label_43e64453-338c-4f93-8a4d-0039a0a41f2a_ContentBits">
    <vt:lpwstr>2</vt:lpwstr>
  </property>
  <property fmtid="{D5CDD505-2E9C-101B-9397-08002B2CF9AE}" pid="30" name="TriggerFlowInfo">
    <vt:lpwstr/>
  </property>
  <property fmtid="{D5CDD505-2E9C-101B-9397-08002B2CF9AE}" pid="31" name="GrammarlyDocumentId">
    <vt:lpwstr>cd577220e6a7143562182293c3e81e4ed36cd0c27f81ff9f5ee764559ded7e92</vt:lpwstr>
  </property>
</Properties>
</file>