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722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22"/>
      </w:tblGrid>
      <w:tr w:rsidR="00FF598E" w:rsidRPr="00542698" w14:paraId="3AC6DD83" w14:textId="77777777" w:rsidTr="0061055D">
        <w:trPr>
          <w:trHeight w:val="728"/>
        </w:trPr>
        <w:tc>
          <w:tcPr>
            <w:tcW w:w="2722" w:type="dxa"/>
            <w:vAlign w:val="center"/>
          </w:tcPr>
          <w:p w14:paraId="60FF3CA8" w14:textId="77777777" w:rsidR="00FF598E" w:rsidRPr="00542698" w:rsidRDefault="00FF598E" w:rsidP="0061055D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7A2CB451" w14:textId="77777777" w:rsidR="00FF598E" w:rsidRPr="001422F0" w:rsidRDefault="00FF598E" w:rsidP="00FF598E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2E892F6E" wp14:editId="5FED5877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00E7D71" w14:textId="77777777" w:rsidR="00FF598E" w:rsidRDefault="00FF598E" w:rsidP="00FF59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66EF0ED2" w14:textId="77777777" w:rsidR="00FF598E" w:rsidRDefault="00FF598E" w:rsidP="00FF598E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7C188605" w14:textId="77777777" w:rsidR="00FF598E" w:rsidRDefault="00FF598E" w:rsidP="00FF598E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[Address line 1]</w:t>
      </w:r>
    </w:p>
    <w:p w14:paraId="53DA780F" w14:textId="77777777" w:rsidR="00FF598E" w:rsidRPr="001422F0" w:rsidRDefault="00FF598E" w:rsidP="00FF59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7F3CB63B" w14:textId="4AB08287" w:rsidR="00FF598E" w:rsidRDefault="00FF598E" w:rsidP="7398549F">
      <w:pPr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  <w:r w:rsidRPr="7398549F">
        <w:rPr>
          <w:rFonts w:eastAsia="Times New Roman"/>
          <w:sz w:val="24"/>
          <w:szCs w:val="24"/>
          <w:lang w:eastAsia="en-AU"/>
        </w:rPr>
        <w:t xml:space="preserve">[Suburb] [Postcode]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398549F">
        <w:rPr>
          <w:rFonts w:eastAsia="Times New Roman"/>
          <w:sz w:val="24"/>
          <w:szCs w:val="24"/>
          <w:lang w:eastAsia="en-AU"/>
        </w:rPr>
        <w:t xml:space="preserve">      </w:t>
      </w:r>
      <w:r w:rsidRPr="7398549F">
        <w:rPr>
          <w:sz w:val="24"/>
          <w:szCs w:val="24"/>
        </w:rPr>
        <w:t>Need an Interpreter?</w:t>
      </w:r>
    </w:p>
    <w:p w14:paraId="5727ED05" w14:textId="77777777" w:rsidR="00FF598E" w:rsidRPr="00142A21" w:rsidRDefault="00FF598E" w:rsidP="00FF598E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2F67AE57" wp14:editId="379802AB">
            <wp:extent cx="143510" cy="190500"/>
            <wp:effectExtent l="0" t="0" r="889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38189794" w14:textId="77777777" w:rsidR="000B4D17" w:rsidRDefault="000B4D17" w:rsidP="00FF598E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31BCAEC3" w14:textId="0B96ED41" w:rsidR="00FF598E" w:rsidRDefault="00FF598E" w:rsidP="00FF598E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77777777" w:rsidR="00AF306B" w:rsidRPr="001422F0" w:rsidRDefault="00AF306B" w:rsidP="000E2685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6C0841BC" w14:textId="09C06BD5" w:rsidR="00142A21" w:rsidRPr="00B62051" w:rsidRDefault="09C5480D" w:rsidP="00047EBF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en-US"/>
        </w:rPr>
      </w:pPr>
      <w:r w:rsidRPr="00B62051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t>Why are we contacting you?</w:t>
      </w:r>
    </w:p>
    <w:p w14:paraId="08CDE09D" w14:textId="1FB7F822" w:rsidR="008B189D" w:rsidRDefault="09C5480D" w:rsidP="00AF306B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18C31291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We are writing to </w:t>
      </w:r>
      <w:r w:rsidR="743A13C2" w:rsidRPr="18C31291">
        <w:rPr>
          <w:rFonts w:ascii="Arial" w:eastAsia="Arial" w:hAnsi="Arial" w:cs="Arial"/>
          <w:noProof/>
          <w:color w:val="000000" w:themeColor="text1"/>
          <w:sz w:val="24"/>
          <w:szCs w:val="24"/>
        </w:rPr>
        <w:t>acknowledge</w:t>
      </w:r>
      <w:r w:rsidRPr="18C31291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 tha</w:t>
      </w:r>
      <w:r w:rsidR="00B62051" w:rsidRPr="18C31291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t </w:t>
      </w:r>
      <w:r w:rsidR="733A87FB" w:rsidRPr="18C3129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y</w:t>
      </w:r>
      <w:r w:rsidR="1289A3ED" w:rsidRPr="18C3129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ou</w:t>
      </w:r>
      <w:r w:rsidR="32DB1474" w:rsidRPr="18C3129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r</w:t>
      </w:r>
      <w:r w:rsidR="1289A3ED" w:rsidRPr="18C3129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7DA22C51" w:rsidRPr="18C3129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planned surgery </w:t>
      </w:r>
      <w:r w:rsidR="6BA61750" w:rsidRPr="18C3129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has been delayed</w:t>
      </w:r>
      <w:r w:rsidR="386F2DD3" w:rsidRPr="18C3129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1289A3ED" w:rsidRPr="18C3129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0A1146" w:rsidRPr="18C3129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You are on the list to receive &lt;Proposed procedure&gt; at</w:t>
      </w:r>
      <w:r w:rsidR="4522D885" w:rsidRPr="18C3129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000A1146" w:rsidRPr="18C3129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&lt;Surgical unit res</w:t>
      </w:r>
      <w:r w:rsidR="3A370E50" w:rsidRPr="18C3129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="000A1146" w:rsidRPr="18C3129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onsible for care&gt;, &lt;Health service name&gt;.</w:t>
      </w:r>
    </w:p>
    <w:p w14:paraId="2F823FDF" w14:textId="77777777" w:rsidR="000A1146" w:rsidRDefault="000A114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35C598B2" w14:textId="426871E8" w:rsidR="00CF1B0A" w:rsidRPr="00D3418A" w:rsidRDefault="5006818E" w:rsidP="737366B5">
      <w:pPr>
        <w:spacing w:after="0"/>
        <w:rPr>
          <w:sz w:val="24"/>
          <w:szCs w:val="24"/>
        </w:rPr>
      </w:pPr>
      <w:r w:rsidRPr="6E65E139">
        <w:rPr>
          <w:rFonts w:eastAsia="Calibri"/>
          <w:sz w:val="24"/>
          <w:szCs w:val="24"/>
          <w:lang w:eastAsia="en-AU"/>
        </w:rPr>
        <w:t xml:space="preserve">The hospital has been told that you are ready for this surgery and that you </w:t>
      </w:r>
      <w:r w:rsidR="507F7F58" w:rsidRPr="6E65E139">
        <w:rPr>
          <w:rFonts w:eastAsia="Calibri"/>
          <w:sz w:val="24"/>
          <w:szCs w:val="24"/>
          <w:lang w:eastAsia="en-AU"/>
        </w:rPr>
        <w:t xml:space="preserve">are </w:t>
      </w:r>
      <w:r w:rsidRPr="6E65E139">
        <w:rPr>
          <w:rFonts w:eastAsia="Calibri"/>
          <w:sz w:val="24"/>
          <w:szCs w:val="24"/>
          <w:lang w:eastAsia="en-AU"/>
        </w:rPr>
        <w:t xml:space="preserve">in clinical urgency category </w:t>
      </w:r>
      <w:r w:rsidR="5B7C463D" w:rsidRPr="6E65E139">
        <w:rPr>
          <w:rFonts w:eastAsia="Calibri"/>
          <w:sz w:val="24"/>
          <w:szCs w:val="24"/>
          <w:lang w:eastAsia="en-AU"/>
        </w:rPr>
        <w:t>1</w:t>
      </w:r>
      <w:r w:rsidR="00984DC1" w:rsidRPr="6E65E139">
        <w:rPr>
          <w:rFonts w:eastAsia="Calibri"/>
          <w:sz w:val="24"/>
          <w:szCs w:val="24"/>
          <w:lang w:eastAsia="en-AU"/>
        </w:rPr>
        <w:t>, so</w:t>
      </w:r>
      <w:r w:rsidR="2E79ADF4" w:rsidRPr="6E65E139">
        <w:rPr>
          <w:rFonts w:eastAsia="Calibri"/>
          <w:sz w:val="24"/>
          <w:szCs w:val="24"/>
          <w:lang w:eastAsia="en-AU"/>
        </w:rPr>
        <w:t xml:space="preserve"> </w:t>
      </w:r>
      <w:r w:rsidR="001910C3" w:rsidRPr="6E65E139">
        <w:rPr>
          <w:rFonts w:eastAsia="Calibri"/>
          <w:sz w:val="24"/>
          <w:szCs w:val="24"/>
          <w:lang w:eastAsia="en-AU"/>
        </w:rPr>
        <w:t xml:space="preserve">you should get your surgery </w:t>
      </w:r>
      <w:r w:rsidR="0F19FF89" w:rsidRPr="6E65E139">
        <w:rPr>
          <w:sz w:val="24"/>
          <w:szCs w:val="24"/>
        </w:rPr>
        <w:t xml:space="preserve">within </w:t>
      </w:r>
      <w:r w:rsidR="5B7C463D" w:rsidRPr="6E65E139">
        <w:rPr>
          <w:sz w:val="24"/>
          <w:szCs w:val="24"/>
        </w:rPr>
        <w:t>3</w:t>
      </w:r>
      <w:r w:rsidR="0F19FF89" w:rsidRPr="6E65E139">
        <w:rPr>
          <w:sz w:val="24"/>
          <w:szCs w:val="24"/>
        </w:rPr>
        <w:t>0 days.</w:t>
      </w:r>
      <w:r w:rsidR="2ABBD030" w:rsidRPr="6E65E139">
        <w:rPr>
          <w:sz w:val="24"/>
          <w:szCs w:val="24"/>
        </w:rPr>
        <w:t xml:space="preserve"> </w:t>
      </w:r>
      <w:r w:rsidR="016B5656"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We ap</w:t>
      </w:r>
      <w:r w:rsidR="18FC6D52"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o</w:t>
      </w:r>
      <w:r w:rsidR="016B5656"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logise that</w:t>
      </w:r>
      <w:r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1E5E98A4"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you </w:t>
      </w:r>
      <w:r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have </w:t>
      </w:r>
      <w:r w:rsidR="747599D6"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now </w:t>
      </w:r>
      <w:r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waited more than </w:t>
      </w:r>
      <w:r w:rsidR="5B7C463D"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3</w:t>
      </w:r>
      <w:r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1 days for</w:t>
      </w:r>
      <w:r w:rsidR="71C51DEF"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your surgery</w:t>
      </w:r>
      <w:r w:rsidR="676ED42C"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, </w:t>
      </w:r>
      <w:r w:rsidR="7775F463" w:rsidRPr="6E65E13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and</w:t>
      </w:r>
      <w:r w:rsidR="7775F463" w:rsidRPr="6E65E139">
        <w:rPr>
          <w:rFonts w:eastAsia="Calibri"/>
          <w:sz w:val="24"/>
          <w:szCs w:val="24"/>
          <w:lang w:eastAsia="en-AU"/>
        </w:rPr>
        <w:t xml:space="preserve"> thank you for your patience.</w:t>
      </w:r>
    </w:p>
    <w:p w14:paraId="66B9B50F" w14:textId="716EE199" w:rsidR="3C43B995" w:rsidRDefault="3C43B995" w:rsidP="6E65E139">
      <w:pPr>
        <w:spacing w:after="0"/>
        <w:rPr>
          <w:rFonts w:eastAsia="Calibri"/>
          <w:sz w:val="24"/>
          <w:szCs w:val="24"/>
          <w:lang w:eastAsia="en-AU"/>
        </w:rPr>
      </w:pPr>
      <w:r w:rsidRPr="1D116440">
        <w:rPr>
          <w:rFonts w:eastAsia="Calibri"/>
          <w:sz w:val="24"/>
          <w:szCs w:val="24"/>
          <w:lang w:eastAsia="en-AU"/>
        </w:rPr>
        <w:t>&lt;</w:t>
      </w:r>
      <w:r w:rsidR="0096179B" w:rsidRPr="1D116440">
        <w:rPr>
          <w:rFonts w:eastAsia="Calibri"/>
          <w:sz w:val="24"/>
          <w:szCs w:val="24"/>
          <w:lang w:eastAsia="en-AU"/>
        </w:rPr>
        <w:t>Optional sentence explaining</w:t>
      </w:r>
      <w:r w:rsidRPr="1D116440">
        <w:rPr>
          <w:rFonts w:eastAsia="Calibri"/>
          <w:sz w:val="24"/>
          <w:szCs w:val="24"/>
          <w:lang w:eastAsia="en-AU"/>
        </w:rPr>
        <w:t xml:space="preserve"> reason for the delay&gt;.</w:t>
      </w:r>
    </w:p>
    <w:p w14:paraId="34071744" w14:textId="4E1163A6" w:rsidR="737366B5" w:rsidRDefault="737366B5" w:rsidP="737366B5">
      <w:pPr>
        <w:spacing w:after="0"/>
        <w:rPr>
          <w:rFonts w:ascii="Arial" w:eastAsia="Arial" w:hAnsi="Arial" w:cs="Arial"/>
          <w:b/>
          <w:bCs/>
          <w:color w:val="0078D4"/>
          <w:sz w:val="24"/>
          <w:szCs w:val="24"/>
          <w:u w:val="single"/>
        </w:rPr>
      </w:pPr>
    </w:p>
    <w:p w14:paraId="6FA92BDD" w14:textId="04CCA1DD" w:rsidR="14BE1C2D" w:rsidRPr="006E10FE" w:rsidRDefault="14BE1C2D" w:rsidP="737366B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E10F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What happens next?</w:t>
      </w:r>
    </w:p>
    <w:p w14:paraId="6FC436A7" w14:textId="7AADB452" w:rsidR="00F7699A" w:rsidRPr="00772331" w:rsidRDefault="7BC01C4F" w:rsidP="50B1508A">
      <w:pPr>
        <w:spacing w:after="0"/>
        <w:rPr>
          <w:b/>
          <w:bCs/>
          <w:sz w:val="24"/>
          <w:szCs w:val="24"/>
        </w:rPr>
      </w:pPr>
      <w:r w:rsidRPr="1D116440">
        <w:rPr>
          <w:rFonts w:eastAsia="Calibri"/>
          <w:sz w:val="24"/>
          <w:szCs w:val="24"/>
          <w:lang w:eastAsia="en-AU"/>
        </w:rPr>
        <w:t>Your health is important to us</w:t>
      </w:r>
      <w:r w:rsidR="0EB1B904" w:rsidRPr="1D116440">
        <w:rPr>
          <w:rFonts w:eastAsia="Calibri"/>
          <w:sz w:val="24"/>
          <w:szCs w:val="24"/>
          <w:lang w:eastAsia="en-AU"/>
        </w:rPr>
        <w:t xml:space="preserve">. </w:t>
      </w:r>
      <w:r w:rsidR="0096179B" w:rsidRPr="1D116440">
        <w:rPr>
          <w:rFonts w:eastAsia="Calibri"/>
          <w:sz w:val="24"/>
          <w:szCs w:val="24"/>
          <w:lang w:eastAsia="en-AU"/>
        </w:rPr>
        <w:t>&lt;</w:t>
      </w:r>
      <w:r w:rsidR="35584E26" w:rsidRPr="1D116440">
        <w:rPr>
          <w:rFonts w:eastAsia="Calibri"/>
          <w:sz w:val="24"/>
          <w:szCs w:val="24"/>
          <w:lang w:eastAsia="en-AU"/>
        </w:rPr>
        <w:t>Information a</w:t>
      </w:r>
      <w:r w:rsidR="0096179B" w:rsidRPr="1D116440">
        <w:rPr>
          <w:rFonts w:eastAsia="Calibri"/>
          <w:sz w:val="24"/>
          <w:szCs w:val="24"/>
          <w:lang w:eastAsia="en-AU"/>
        </w:rPr>
        <w:t xml:space="preserve">bout scheduling timeframe and </w:t>
      </w:r>
      <w:r w:rsidR="00844AAB" w:rsidRPr="1D116440">
        <w:rPr>
          <w:rFonts w:eastAsia="Calibri"/>
          <w:sz w:val="24"/>
          <w:szCs w:val="24"/>
          <w:lang w:eastAsia="en-AU"/>
        </w:rPr>
        <w:t>how this will be communicated</w:t>
      </w:r>
      <w:r w:rsidR="0096179B" w:rsidRPr="1D116440">
        <w:rPr>
          <w:rFonts w:eastAsia="Calibri"/>
          <w:sz w:val="24"/>
          <w:szCs w:val="24"/>
          <w:lang w:eastAsia="en-AU"/>
        </w:rPr>
        <w:t xml:space="preserve">&gt;. </w:t>
      </w:r>
    </w:p>
    <w:p w14:paraId="377C038C" w14:textId="7BC90855" w:rsidR="00DD7989" w:rsidRDefault="00DD7989" w:rsidP="00880F75">
      <w:pPr>
        <w:spacing w:after="0"/>
        <w:rPr>
          <w:sz w:val="24"/>
          <w:szCs w:val="24"/>
        </w:rPr>
      </w:pPr>
    </w:p>
    <w:p w14:paraId="2342E08C" w14:textId="799C2920" w:rsidR="000614EB" w:rsidRPr="008319BE" w:rsidRDefault="000E5784" w:rsidP="00880F75">
      <w:pPr>
        <w:spacing w:after="0"/>
        <w:rPr>
          <w:b/>
          <w:bCs/>
          <w:sz w:val="24"/>
          <w:szCs w:val="24"/>
          <w:u w:val="single"/>
        </w:rPr>
      </w:pPr>
      <w:r w:rsidRPr="008319BE">
        <w:rPr>
          <w:b/>
          <w:bCs/>
          <w:sz w:val="24"/>
          <w:szCs w:val="24"/>
          <w:u w:val="single"/>
        </w:rPr>
        <w:t>What if your condition changes?</w:t>
      </w:r>
    </w:p>
    <w:p w14:paraId="272272DC" w14:textId="72580C80" w:rsidR="000614EB" w:rsidRPr="008319BE" w:rsidRDefault="2260CF72" w:rsidP="00880F75">
      <w:pPr>
        <w:spacing w:after="0"/>
        <w:rPr>
          <w:sz w:val="24"/>
          <w:szCs w:val="24"/>
        </w:rPr>
      </w:pPr>
      <w:r w:rsidRPr="008319BE">
        <w:rPr>
          <w:sz w:val="24"/>
          <w:szCs w:val="24"/>
        </w:rPr>
        <w:t xml:space="preserve">If your </w:t>
      </w:r>
      <w:r w:rsidR="008319BE">
        <w:rPr>
          <w:sz w:val="24"/>
          <w:szCs w:val="24"/>
        </w:rPr>
        <w:t>health</w:t>
      </w:r>
      <w:r w:rsidR="008319BE" w:rsidRPr="008319BE">
        <w:rPr>
          <w:sz w:val="24"/>
          <w:szCs w:val="24"/>
        </w:rPr>
        <w:t xml:space="preserve"> </w:t>
      </w:r>
      <w:r w:rsidRPr="008319BE">
        <w:rPr>
          <w:sz w:val="24"/>
          <w:szCs w:val="24"/>
        </w:rPr>
        <w:t xml:space="preserve">condition </w:t>
      </w:r>
      <w:r w:rsidR="2B77A41B" w:rsidRPr="008319BE">
        <w:rPr>
          <w:sz w:val="24"/>
          <w:szCs w:val="24"/>
        </w:rPr>
        <w:t>changes while you are waiting for surgery please contact your General Practitioner (GP)</w:t>
      </w:r>
      <w:r w:rsidR="27321251" w:rsidRPr="008319BE">
        <w:rPr>
          <w:sz w:val="24"/>
          <w:szCs w:val="24"/>
        </w:rPr>
        <w:t xml:space="preserve"> for advice or </w:t>
      </w:r>
      <w:r w:rsidR="27321251" w:rsidRPr="008319BE">
        <w:rPr>
          <w:rFonts w:eastAsia="Calibri"/>
          <w:sz w:val="24"/>
          <w:szCs w:val="24"/>
          <w:lang w:eastAsia="en-AU"/>
        </w:rPr>
        <w:t>call &lt;</w:t>
      </w:r>
      <w:r w:rsidR="5E1B9281" w:rsidRPr="008319BE">
        <w:rPr>
          <w:rFonts w:eastAsia="Calibri"/>
          <w:sz w:val="24"/>
          <w:szCs w:val="24"/>
          <w:lang w:eastAsia="en-AU"/>
        </w:rPr>
        <w:t>N</w:t>
      </w:r>
      <w:r w:rsidR="27321251" w:rsidRPr="008319BE">
        <w:rPr>
          <w:rFonts w:eastAsia="Calibri"/>
          <w:sz w:val="24"/>
          <w:szCs w:val="24"/>
          <w:lang w:eastAsia="en-AU"/>
        </w:rPr>
        <w:t xml:space="preserve">ame&gt; </w:t>
      </w:r>
      <w:r w:rsidR="5A2255A4" w:rsidRPr="008319B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5E1B9281" w:rsidRPr="008319B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S</w:t>
      </w:r>
      <w:r w:rsidR="5A2255A4" w:rsidRPr="008319B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urgical unit res</w:t>
      </w:r>
      <w:r w:rsidR="009203F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="5A2255A4" w:rsidRPr="008319BE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onsible for care&gt; </w:t>
      </w:r>
      <w:r w:rsidR="27321251" w:rsidRPr="008319BE">
        <w:rPr>
          <w:rFonts w:eastAsia="Calibri"/>
          <w:sz w:val="24"/>
          <w:szCs w:val="24"/>
          <w:lang w:eastAsia="en-AU"/>
        </w:rPr>
        <w:t>on &lt;</w:t>
      </w:r>
      <w:r w:rsidR="5E1B9281" w:rsidRPr="008319BE">
        <w:rPr>
          <w:rFonts w:eastAsia="Calibri"/>
          <w:sz w:val="24"/>
          <w:szCs w:val="24"/>
          <w:lang w:eastAsia="en-AU"/>
        </w:rPr>
        <w:t>C</w:t>
      </w:r>
      <w:r w:rsidR="27321251" w:rsidRPr="008319BE">
        <w:rPr>
          <w:rFonts w:eastAsia="Calibri"/>
          <w:sz w:val="24"/>
          <w:szCs w:val="24"/>
          <w:lang w:eastAsia="en-AU"/>
        </w:rPr>
        <w:t>ontact phone number&gt;</w:t>
      </w:r>
      <w:r w:rsidR="4C58225C" w:rsidRPr="008319BE">
        <w:rPr>
          <w:rFonts w:eastAsia="Calibri"/>
          <w:sz w:val="24"/>
          <w:szCs w:val="24"/>
          <w:lang w:eastAsia="en-AU"/>
        </w:rPr>
        <w:t>.</w:t>
      </w:r>
    </w:p>
    <w:p w14:paraId="08A185B2" w14:textId="77777777" w:rsidR="00AF306B" w:rsidRPr="00FF2F76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FEDED7C" w14:textId="103866FF" w:rsidR="00D23579" w:rsidRPr="00650CD0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 xml:space="preserve">Please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B14D97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B14D97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B14D97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51FA6C58" w14:textId="51FF9639" w:rsidR="00AF306B" w:rsidRPr="002E405B" w:rsidRDefault="007B755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098BDA00" w14:textId="091F722C" w:rsidR="006A41F2" w:rsidRDefault="7B246A3C" w:rsidP="75A41644">
      <w:pPr>
        <w:pStyle w:val="ListParagraph"/>
        <w:numPr>
          <w:ilvl w:val="0"/>
          <w:numId w:val="28"/>
        </w:numPr>
        <w:spacing w:after="0"/>
        <w:rPr>
          <w:rFonts w:ascii="Arial" w:eastAsia="Arial" w:hAnsi="Arial" w:cs="Arial"/>
          <w:lang w:eastAsia="en-AU"/>
        </w:rPr>
      </w:pPr>
      <w:r w:rsidRPr="75A41644">
        <w:rPr>
          <w:rFonts w:eastAsia="Calibri"/>
          <w:sz w:val="24"/>
          <w:szCs w:val="24"/>
          <w:lang w:eastAsia="en-AU"/>
        </w:rPr>
        <w:t xml:space="preserve">need to change your contact details </w:t>
      </w:r>
    </w:p>
    <w:p w14:paraId="109699D3" w14:textId="62D50260" w:rsidR="00235CAB" w:rsidRPr="002E405B" w:rsidRDefault="0048117D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need to tell us about any time </w:t>
      </w:r>
      <w:r w:rsidR="002E405B" w:rsidRPr="002E405B">
        <w:rPr>
          <w:rFonts w:eastAsia="Calibri" w:cstheme="minorHAnsi"/>
          <w:sz w:val="24"/>
          <w:szCs w:val="24"/>
          <w:lang w:eastAsia="en-AU"/>
        </w:rPr>
        <w:t>periods that you cannot be available for surgery.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CEEFA2E" w14:textId="77777777" w:rsidR="001618A4" w:rsidRPr="007446D2" w:rsidRDefault="001618A4" w:rsidP="001618A4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6D345467" w14:textId="77777777" w:rsidR="000B4D17" w:rsidRDefault="001618A4" w:rsidP="001618A4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[Name], </w:t>
      </w:r>
    </w:p>
    <w:p w14:paraId="67008768" w14:textId="3CF7102D" w:rsidR="001618A4" w:rsidRPr="007446D2" w:rsidRDefault="001618A4" w:rsidP="001618A4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lastRenderedPageBreak/>
        <w:t>[Position]</w:t>
      </w:r>
    </w:p>
    <w:p w14:paraId="252EC811" w14:textId="2818B9E8" w:rsidR="004A1FA1" w:rsidRPr="004A64B3" w:rsidRDefault="001618A4" w:rsidP="001618A4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672A" w14:textId="77777777" w:rsidR="005B1ED1" w:rsidRDefault="005B1ED1">
      <w:r>
        <w:separator/>
      </w:r>
    </w:p>
  </w:endnote>
  <w:endnote w:type="continuationSeparator" w:id="0">
    <w:p w14:paraId="733E1BB9" w14:textId="77777777" w:rsidR="005B1ED1" w:rsidRDefault="005B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0714" w14:textId="795FC19D" w:rsidR="00942AF1" w:rsidRDefault="00717F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939B8B" wp14:editId="574340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F6E52" w14:textId="68582B29" w:rsidR="00717F25" w:rsidRPr="00717F25" w:rsidRDefault="00717F25" w:rsidP="00717F2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9B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D9F6E52" w14:textId="68582B29" w:rsidR="00717F25" w:rsidRPr="00717F25" w:rsidRDefault="00717F25" w:rsidP="00717F2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494BDE2F" w:rsidR="004031EA" w:rsidRPr="000D2B06" w:rsidRDefault="00717F25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978D88" wp14:editId="6C42BA92">
              <wp:simplePos x="720725" y="101352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95DAD9" w14:textId="1DF99924" w:rsidR="00717F25" w:rsidRPr="00717F25" w:rsidRDefault="00717F25" w:rsidP="00717F2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78D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695DAD9" w14:textId="1DF99924" w:rsidR="00717F25" w:rsidRPr="00717F25" w:rsidRDefault="00717F25" w:rsidP="00717F2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13E30C" w14:textId="389ECA29" w:rsidR="004031EA" w:rsidRPr="000D2B06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D559" w14:textId="1C7CBC5C" w:rsidR="00942AF1" w:rsidRDefault="00717F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52CA2B" wp14:editId="4D7E155B">
              <wp:simplePos x="720000" y="10224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6D1FAE" w14:textId="72650B68" w:rsidR="00717F25" w:rsidRPr="00717F25" w:rsidRDefault="00717F25" w:rsidP="00717F2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2CA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16D1FAE" w14:textId="72650B68" w:rsidR="00717F25" w:rsidRPr="00717F25" w:rsidRDefault="00717F25" w:rsidP="00717F2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10FC" w14:textId="77777777" w:rsidR="005B1ED1" w:rsidRDefault="005B1ED1" w:rsidP="002862F1">
      <w:pPr>
        <w:spacing w:before="120"/>
      </w:pPr>
      <w:r>
        <w:separator/>
      </w:r>
    </w:p>
  </w:footnote>
  <w:footnote w:type="continuationSeparator" w:id="0">
    <w:p w14:paraId="0FC3F609" w14:textId="77777777" w:rsidR="005B1ED1" w:rsidRDefault="005B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9F2B44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9F2B44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37E12"/>
    <w:rsid w:val="00041A7D"/>
    <w:rsid w:val="00041BF0"/>
    <w:rsid w:val="0004221C"/>
    <w:rsid w:val="0004536B"/>
    <w:rsid w:val="000461D1"/>
    <w:rsid w:val="0004661D"/>
    <w:rsid w:val="00046B68"/>
    <w:rsid w:val="00047EBF"/>
    <w:rsid w:val="00051B76"/>
    <w:rsid w:val="000527DD"/>
    <w:rsid w:val="000578B2"/>
    <w:rsid w:val="00060169"/>
    <w:rsid w:val="00060959"/>
    <w:rsid w:val="000614EB"/>
    <w:rsid w:val="00063F89"/>
    <w:rsid w:val="00066F0B"/>
    <w:rsid w:val="00070C99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146"/>
    <w:rsid w:val="000A186C"/>
    <w:rsid w:val="000A1BA3"/>
    <w:rsid w:val="000A764F"/>
    <w:rsid w:val="000B21ED"/>
    <w:rsid w:val="000B3B7B"/>
    <w:rsid w:val="000B4D17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B06"/>
    <w:rsid w:val="000D3BA8"/>
    <w:rsid w:val="000D555F"/>
    <w:rsid w:val="000D557D"/>
    <w:rsid w:val="000D7DEE"/>
    <w:rsid w:val="000E1577"/>
    <w:rsid w:val="000E25ED"/>
    <w:rsid w:val="000E2685"/>
    <w:rsid w:val="000E291E"/>
    <w:rsid w:val="000E3CC7"/>
    <w:rsid w:val="000E5784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C82"/>
    <w:rsid w:val="00114DE8"/>
    <w:rsid w:val="00120BD3"/>
    <w:rsid w:val="00121A75"/>
    <w:rsid w:val="00122FEA"/>
    <w:rsid w:val="001232BD"/>
    <w:rsid w:val="00124ED5"/>
    <w:rsid w:val="00125145"/>
    <w:rsid w:val="00130E44"/>
    <w:rsid w:val="00132DD7"/>
    <w:rsid w:val="00134472"/>
    <w:rsid w:val="001360ED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6B6D"/>
    <w:rsid w:val="00157B9F"/>
    <w:rsid w:val="001618A4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10C3"/>
    <w:rsid w:val="00192E80"/>
    <w:rsid w:val="00192F9D"/>
    <w:rsid w:val="00193A26"/>
    <w:rsid w:val="00196EB8"/>
    <w:rsid w:val="00197239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170E4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7786"/>
    <w:rsid w:val="00267C3E"/>
    <w:rsid w:val="002709BB"/>
    <w:rsid w:val="00276646"/>
    <w:rsid w:val="002802E3"/>
    <w:rsid w:val="00280A76"/>
    <w:rsid w:val="0028213D"/>
    <w:rsid w:val="00282ED4"/>
    <w:rsid w:val="00285852"/>
    <w:rsid w:val="002862F1"/>
    <w:rsid w:val="0028671D"/>
    <w:rsid w:val="002902D1"/>
    <w:rsid w:val="00290F7E"/>
    <w:rsid w:val="00291373"/>
    <w:rsid w:val="002946B4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4AF"/>
    <w:rsid w:val="003418CC"/>
    <w:rsid w:val="0034346C"/>
    <w:rsid w:val="003452D9"/>
    <w:rsid w:val="003459BD"/>
    <w:rsid w:val="00345ED1"/>
    <w:rsid w:val="00350D38"/>
    <w:rsid w:val="003515EA"/>
    <w:rsid w:val="00355EAF"/>
    <w:rsid w:val="00357455"/>
    <w:rsid w:val="003639E3"/>
    <w:rsid w:val="003662CE"/>
    <w:rsid w:val="00373711"/>
    <w:rsid w:val="003744CF"/>
    <w:rsid w:val="00374717"/>
    <w:rsid w:val="0037676C"/>
    <w:rsid w:val="00381450"/>
    <w:rsid w:val="003822E9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270"/>
    <w:rsid w:val="003B15E6"/>
    <w:rsid w:val="003B3495"/>
    <w:rsid w:val="003B473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2A7"/>
    <w:rsid w:val="004166B2"/>
    <w:rsid w:val="0042084E"/>
    <w:rsid w:val="00424D65"/>
    <w:rsid w:val="004345AC"/>
    <w:rsid w:val="004349D0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1912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3968"/>
    <w:rsid w:val="00484F86"/>
    <w:rsid w:val="00486343"/>
    <w:rsid w:val="00490746"/>
    <w:rsid w:val="00490806"/>
    <w:rsid w:val="00490852"/>
    <w:rsid w:val="004909D3"/>
    <w:rsid w:val="00493A10"/>
    <w:rsid w:val="004946F4"/>
    <w:rsid w:val="0049487E"/>
    <w:rsid w:val="00494B17"/>
    <w:rsid w:val="004963B1"/>
    <w:rsid w:val="004A155A"/>
    <w:rsid w:val="004A1E59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2351"/>
    <w:rsid w:val="00503DC6"/>
    <w:rsid w:val="005061AB"/>
    <w:rsid w:val="00506F5D"/>
    <w:rsid w:val="005126D0"/>
    <w:rsid w:val="00520AB8"/>
    <w:rsid w:val="005254A9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279"/>
    <w:rsid w:val="00553C55"/>
    <w:rsid w:val="00555B7E"/>
    <w:rsid w:val="00555DD4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3EA9"/>
    <w:rsid w:val="00594BAA"/>
    <w:rsid w:val="005961EB"/>
    <w:rsid w:val="00596A4B"/>
    <w:rsid w:val="00597507"/>
    <w:rsid w:val="005A1491"/>
    <w:rsid w:val="005A7606"/>
    <w:rsid w:val="005A7647"/>
    <w:rsid w:val="005B1141"/>
    <w:rsid w:val="005B1686"/>
    <w:rsid w:val="005B1ED1"/>
    <w:rsid w:val="005B21B6"/>
    <w:rsid w:val="005B344B"/>
    <w:rsid w:val="005B363A"/>
    <w:rsid w:val="005B7A63"/>
    <w:rsid w:val="005C004A"/>
    <w:rsid w:val="005C390C"/>
    <w:rsid w:val="005C3A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3D61"/>
    <w:rsid w:val="0062408D"/>
    <w:rsid w:val="00627DA7"/>
    <w:rsid w:val="006302F3"/>
    <w:rsid w:val="006315DA"/>
    <w:rsid w:val="00633A6C"/>
    <w:rsid w:val="006358B4"/>
    <w:rsid w:val="0063711A"/>
    <w:rsid w:val="006371A6"/>
    <w:rsid w:val="00641164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1F6C"/>
    <w:rsid w:val="006621D7"/>
    <w:rsid w:val="0066302A"/>
    <w:rsid w:val="0066393A"/>
    <w:rsid w:val="00670402"/>
    <w:rsid w:val="00670597"/>
    <w:rsid w:val="00673388"/>
    <w:rsid w:val="00673A34"/>
    <w:rsid w:val="006764D7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6CC6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2E1E"/>
    <w:rsid w:val="006D02F5"/>
    <w:rsid w:val="006D07C0"/>
    <w:rsid w:val="006D2694"/>
    <w:rsid w:val="006D2A3F"/>
    <w:rsid w:val="006D48AC"/>
    <w:rsid w:val="006D5771"/>
    <w:rsid w:val="006D7974"/>
    <w:rsid w:val="006E10FE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17F25"/>
    <w:rsid w:val="0072061A"/>
    <w:rsid w:val="007216AA"/>
    <w:rsid w:val="00721AB5"/>
    <w:rsid w:val="00721DEF"/>
    <w:rsid w:val="00722719"/>
    <w:rsid w:val="00723D1A"/>
    <w:rsid w:val="0072464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331"/>
    <w:rsid w:val="00772D5E"/>
    <w:rsid w:val="00776928"/>
    <w:rsid w:val="0078033B"/>
    <w:rsid w:val="00780B50"/>
    <w:rsid w:val="00782F2C"/>
    <w:rsid w:val="00783E2A"/>
    <w:rsid w:val="00786D53"/>
    <w:rsid w:val="00786F16"/>
    <w:rsid w:val="00790E61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3DBF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33BE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19BE"/>
    <w:rsid w:val="00832A0F"/>
    <w:rsid w:val="00840A52"/>
    <w:rsid w:val="008425E6"/>
    <w:rsid w:val="0084268F"/>
    <w:rsid w:val="00844AAB"/>
    <w:rsid w:val="00850940"/>
    <w:rsid w:val="00851077"/>
    <w:rsid w:val="008516F2"/>
    <w:rsid w:val="008524E0"/>
    <w:rsid w:val="00852EE6"/>
    <w:rsid w:val="00853EE4"/>
    <w:rsid w:val="008543D0"/>
    <w:rsid w:val="00855535"/>
    <w:rsid w:val="00856FEE"/>
    <w:rsid w:val="0086052A"/>
    <w:rsid w:val="00860662"/>
    <w:rsid w:val="00861E33"/>
    <w:rsid w:val="008622A5"/>
    <w:rsid w:val="0086268D"/>
    <w:rsid w:val="008633F0"/>
    <w:rsid w:val="00867D9D"/>
    <w:rsid w:val="0087104B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2FFF"/>
    <w:rsid w:val="00893AB8"/>
    <w:rsid w:val="00893AF6"/>
    <w:rsid w:val="00894BC4"/>
    <w:rsid w:val="00896781"/>
    <w:rsid w:val="008975FB"/>
    <w:rsid w:val="008A07A8"/>
    <w:rsid w:val="008A1258"/>
    <w:rsid w:val="008A4954"/>
    <w:rsid w:val="008A6BAC"/>
    <w:rsid w:val="008B189D"/>
    <w:rsid w:val="008B18DC"/>
    <w:rsid w:val="008B2EE4"/>
    <w:rsid w:val="008B4D3D"/>
    <w:rsid w:val="008B57C7"/>
    <w:rsid w:val="008B6270"/>
    <w:rsid w:val="008C2F92"/>
    <w:rsid w:val="008C3060"/>
    <w:rsid w:val="008C4D5D"/>
    <w:rsid w:val="008C56EC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1E97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FE"/>
    <w:rsid w:val="00924AE1"/>
    <w:rsid w:val="00926990"/>
    <w:rsid w:val="009269B1"/>
    <w:rsid w:val="00937B8F"/>
    <w:rsid w:val="00937BD9"/>
    <w:rsid w:val="00942134"/>
    <w:rsid w:val="00942AF1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179B"/>
    <w:rsid w:val="00963646"/>
    <w:rsid w:val="00966DFE"/>
    <w:rsid w:val="0097122E"/>
    <w:rsid w:val="009721BA"/>
    <w:rsid w:val="00972C59"/>
    <w:rsid w:val="009731D4"/>
    <w:rsid w:val="00973EC3"/>
    <w:rsid w:val="00976D79"/>
    <w:rsid w:val="009816C9"/>
    <w:rsid w:val="009817CA"/>
    <w:rsid w:val="00983475"/>
    <w:rsid w:val="00984660"/>
    <w:rsid w:val="00984DC1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7936"/>
    <w:rsid w:val="009B0A6F"/>
    <w:rsid w:val="009B4852"/>
    <w:rsid w:val="009B59E9"/>
    <w:rsid w:val="009B6F28"/>
    <w:rsid w:val="009B7458"/>
    <w:rsid w:val="009C127A"/>
    <w:rsid w:val="009C36BF"/>
    <w:rsid w:val="009C4C5D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B44"/>
    <w:rsid w:val="009F2F27"/>
    <w:rsid w:val="009F5096"/>
    <w:rsid w:val="009F6BCB"/>
    <w:rsid w:val="009F7B78"/>
    <w:rsid w:val="00A0057A"/>
    <w:rsid w:val="00A01DFE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4CC9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0B8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2D9E"/>
    <w:rsid w:val="00B13851"/>
    <w:rsid w:val="00B13B1C"/>
    <w:rsid w:val="00B14D97"/>
    <w:rsid w:val="00B16017"/>
    <w:rsid w:val="00B1744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12F5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051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943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2DA4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2A3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18D3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22F8"/>
    <w:rsid w:val="00D33E72"/>
    <w:rsid w:val="00D3418A"/>
    <w:rsid w:val="00D35BD6"/>
    <w:rsid w:val="00D361B5"/>
    <w:rsid w:val="00D36694"/>
    <w:rsid w:val="00D37669"/>
    <w:rsid w:val="00D411A2"/>
    <w:rsid w:val="00D44662"/>
    <w:rsid w:val="00D50B9C"/>
    <w:rsid w:val="00D52D73"/>
    <w:rsid w:val="00D52E58"/>
    <w:rsid w:val="00D56C68"/>
    <w:rsid w:val="00D63ECC"/>
    <w:rsid w:val="00D666E0"/>
    <w:rsid w:val="00D66882"/>
    <w:rsid w:val="00D7071E"/>
    <w:rsid w:val="00D714CC"/>
    <w:rsid w:val="00D725AE"/>
    <w:rsid w:val="00D72CC8"/>
    <w:rsid w:val="00D75EA7"/>
    <w:rsid w:val="00D760B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AB6"/>
    <w:rsid w:val="00DD3E6F"/>
    <w:rsid w:val="00DD4733"/>
    <w:rsid w:val="00DD5FC4"/>
    <w:rsid w:val="00DD6628"/>
    <w:rsid w:val="00DD66B7"/>
    <w:rsid w:val="00DD6870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4442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25616"/>
    <w:rsid w:val="00F30D09"/>
    <w:rsid w:val="00F30FF4"/>
    <w:rsid w:val="00F3147F"/>
    <w:rsid w:val="00F32B54"/>
    <w:rsid w:val="00F331AD"/>
    <w:rsid w:val="00F34E37"/>
    <w:rsid w:val="00F3574F"/>
    <w:rsid w:val="00F370B9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C2C"/>
    <w:rsid w:val="00F73838"/>
    <w:rsid w:val="00F7692F"/>
    <w:rsid w:val="00F7699A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87A"/>
    <w:rsid w:val="00FA2C46"/>
    <w:rsid w:val="00FB4CDA"/>
    <w:rsid w:val="00FC0F81"/>
    <w:rsid w:val="00FC2283"/>
    <w:rsid w:val="00FC260F"/>
    <w:rsid w:val="00FC293E"/>
    <w:rsid w:val="00FC3699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8E"/>
    <w:rsid w:val="00FF5998"/>
    <w:rsid w:val="00FF6D9D"/>
    <w:rsid w:val="016B5656"/>
    <w:rsid w:val="092417E7"/>
    <w:rsid w:val="09C5480D"/>
    <w:rsid w:val="0EB1B904"/>
    <w:rsid w:val="0F19FF89"/>
    <w:rsid w:val="0F5E54F9"/>
    <w:rsid w:val="1025F103"/>
    <w:rsid w:val="1279608F"/>
    <w:rsid w:val="1289A3ED"/>
    <w:rsid w:val="12EFBDEE"/>
    <w:rsid w:val="1388B78F"/>
    <w:rsid w:val="14BE1C2D"/>
    <w:rsid w:val="169A697E"/>
    <w:rsid w:val="17AD2EDD"/>
    <w:rsid w:val="18C31291"/>
    <w:rsid w:val="18FC6D52"/>
    <w:rsid w:val="194F8B03"/>
    <w:rsid w:val="1D116440"/>
    <w:rsid w:val="1E5E98A4"/>
    <w:rsid w:val="2260CF72"/>
    <w:rsid w:val="27321251"/>
    <w:rsid w:val="285DF036"/>
    <w:rsid w:val="2ABBD030"/>
    <w:rsid w:val="2B77A41B"/>
    <w:rsid w:val="2E79ADF4"/>
    <w:rsid w:val="32DB1474"/>
    <w:rsid w:val="33F06076"/>
    <w:rsid w:val="35584E26"/>
    <w:rsid w:val="3777E549"/>
    <w:rsid w:val="3788F694"/>
    <w:rsid w:val="37B53CA4"/>
    <w:rsid w:val="386F2DD3"/>
    <w:rsid w:val="387D7FF9"/>
    <w:rsid w:val="3A370E50"/>
    <w:rsid w:val="3C43B995"/>
    <w:rsid w:val="3D108453"/>
    <w:rsid w:val="3F03967D"/>
    <w:rsid w:val="3FDD87AE"/>
    <w:rsid w:val="4522D885"/>
    <w:rsid w:val="456AFF2B"/>
    <w:rsid w:val="467B579E"/>
    <w:rsid w:val="48CFF748"/>
    <w:rsid w:val="49AB5B2C"/>
    <w:rsid w:val="49CCD5B6"/>
    <w:rsid w:val="4C58225C"/>
    <w:rsid w:val="5006818E"/>
    <w:rsid w:val="507F7F58"/>
    <w:rsid w:val="50B1508A"/>
    <w:rsid w:val="543D2FDA"/>
    <w:rsid w:val="599ECBB7"/>
    <w:rsid w:val="5A2255A4"/>
    <w:rsid w:val="5B7C463D"/>
    <w:rsid w:val="5DB8EAD8"/>
    <w:rsid w:val="5E1B9281"/>
    <w:rsid w:val="60FC2388"/>
    <w:rsid w:val="6503684F"/>
    <w:rsid w:val="676ED42C"/>
    <w:rsid w:val="68B60A69"/>
    <w:rsid w:val="698E6872"/>
    <w:rsid w:val="6BA61750"/>
    <w:rsid w:val="6C7BC8C3"/>
    <w:rsid w:val="6E65E139"/>
    <w:rsid w:val="71C51DEF"/>
    <w:rsid w:val="733A87FB"/>
    <w:rsid w:val="737366B5"/>
    <w:rsid w:val="7398549F"/>
    <w:rsid w:val="743A13C2"/>
    <w:rsid w:val="747599D6"/>
    <w:rsid w:val="75A41644"/>
    <w:rsid w:val="7775F463"/>
    <w:rsid w:val="79F9420B"/>
    <w:rsid w:val="7A85FAE2"/>
    <w:rsid w:val="7B246A3C"/>
    <w:rsid w:val="7BC01C4F"/>
    <w:rsid w:val="7C262D1A"/>
    <w:rsid w:val="7C636833"/>
    <w:rsid w:val="7DA22C51"/>
    <w:rsid w:val="7FE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D3F4-F699-4436-BA94-F5DE4C5BA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34E82-EFE8-4E34-A342-6ED574F1F492}">
  <ds:schemaRefs>
    <ds:schemaRef ds:uri="http://schemas.microsoft.com/office/2006/metadata/properties"/>
    <ds:schemaRef ds:uri="http://schemas.microsoft.com/office/infopath/2007/PartnerControls"/>
    <ds:schemaRef ds:uri="6060adbb-d777-4224-ba8a-6d2bd1ccbbcc"/>
    <ds:schemaRef ds:uri="04ed2268-8bc4-43a2-995d-d63598678b97"/>
  </ds:schemaRefs>
</ds:datastoreItem>
</file>

<file path=customXml/itemProps3.xml><?xml version="1.0" encoding="utf-8"?>
<ds:datastoreItem xmlns:ds="http://schemas.openxmlformats.org/officeDocument/2006/customXml" ds:itemID="{2093E5F9-6FC6-4E15-AB79-077C2127050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1 patients</vt:lpstr>
    </vt:vector>
  </TitlesOfParts>
  <Company>Victorian Government, Department of Health</Company>
  <LinksUpToDate>false</LinksUpToDate>
  <CharactersWithSpaces>1493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1 patients</dc:title>
  <dc:subject>specialist clinics referral process</dc:subject>
  <dc:creator>Department of Health</dc:creator>
  <cp:keywords/>
  <cp:lastModifiedBy>Claire East (Health)</cp:lastModifiedBy>
  <cp:revision>3</cp:revision>
  <cp:lastPrinted>2019-06-12T00:51:00Z</cp:lastPrinted>
  <dcterms:created xsi:type="dcterms:W3CDTF">2024-02-28T03:54:00Z</dcterms:created>
  <dcterms:modified xsi:type="dcterms:W3CDTF">2024-05-24T05:38:00Z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ClassificationContentMarkingFooterShapeIds">
    <vt:lpwstr>5,6,7</vt:lpwstr>
  </property>
  <property fmtid="{D5CDD505-2E9C-101B-9397-08002B2CF9AE}" pid="15" name="ClassificationContentMarkingFooterFontProps">
    <vt:lpwstr>#000000,10,Arial Black</vt:lpwstr>
  </property>
  <property fmtid="{D5CDD505-2E9C-101B-9397-08002B2CF9AE}" pid="16" name="ClassificationContentMarkingFooterText">
    <vt:lpwstr>OFFICIAL</vt:lpwstr>
  </property>
  <property fmtid="{D5CDD505-2E9C-101B-9397-08002B2CF9AE}" pid="17" name="MSIP_Label_a0c8a985-0a2b-4d80-962b-fbab263ca2b4_Enabled">
    <vt:lpwstr>true</vt:lpwstr>
  </property>
  <property fmtid="{D5CDD505-2E9C-101B-9397-08002B2CF9AE}" pid="18" name="MSIP_Label_a0c8a985-0a2b-4d80-962b-fbab263ca2b4_SetDate">
    <vt:lpwstr>2023-10-02T06:12:10Z</vt:lpwstr>
  </property>
  <property fmtid="{D5CDD505-2E9C-101B-9397-08002B2CF9AE}" pid="19" name="MSIP_Label_a0c8a985-0a2b-4d80-962b-fbab263ca2b4_Method">
    <vt:lpwstr>Privileged</vt:lpwstr>
  </property>
  <property fmtid="{D5CDD505-2E9C-101B-9397-08002B2CF9AE}" pid="20" name="MSIP_Label_a0c8a985-0a2b-4d80-962b-fbab263ca2b4_Name">
    <vt:lpwstr>a0c8a985-0a2b-4d80-962b-fbab263ca2b4</vt:lpwstr>
  </property>
  <property fmtid="{D5CDD505-2E9C-101B-9397-08002B2CF9AE}" pid="21" name="MSIP_Label_a0c8a985-0a2b-4d80-962b-fbab263ca2b4_SiteId">
    <vt:lpwstr>722ea0be-3e1c-4b11-ad6f-9401d6856e24</vt:lpwstr>
  </property>
  <property fmtid="{D5CDD505-2E9C-101B-9397-08002B2CF9AE}" pid="22" name="MSIP_Label_a0c8a985-0a2b-4d80-962b-fbab263ca2b4_ActionId">
    <vt:lpwstr>5fe2edd2-4ba3-4419-a280-cf7d978f10bc</vt:lpwstr>
  </property>
  <property fmtid="{D5CDD505-2E9C-101B-9397-08002B2CF9AE}" pid="23" name="MSIP_Label_a0c8a985-0a2b-4d80-962b-fbab263ca2b4_ContentBits">
    <vt:lpwstr>2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2023-11-06T02:04:35Z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3a40cc61-eb56-4bd6-be2b-a9f12021312a</vt:lpwstr>
  </property>
  <property fmtid="{D5CDD505-2E9C-101B-9397-08002B2CF9AE}" pid="30" name="MSIP_Label_43e64453-338c-4f93-8a4d-0039a0a41f2a_ContentBits">
    <vt:lpwstr>2</vt:lpwstr>
  </property>
</Properties>
</file>