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89D2" w14:textId="557F7B64" w:rsidR="002475D5" w:rsidRDefault="002475D5" w:rsidP="000617C0">
      <w:pPr>
        <w:bidi/>
        <w:rPr>
          <w:rFonts w:ascii="Dubai" w:hAnsi="Dubai" w:cs="Dubai"/>
          <w:b/>
          <w:bCs/>
          <w:rtl/>
        </w:rPr>
      </w:pPr>
      <w:r w:rsidRPr="00616384">
        <w:rPr>
          <w:rFonts w:ascii="Dubai" w:hAnsi="Dubai" w:cs="Dubai"/>
          <w:b/>
          <w:bCs/>
          <w:rtl/>
        </w:rPr>
        <w:t xml:space="preserve"> </w:t>
      </w:r>
    </w:p>
    <w:p w14:paraId="6A9039EB" w14:textId="77777777" w:rsidR="000F2F1C" w:rsidRPr="000F2F1C" w:rsidRDefault="00247B97" w:rsidP="000F2F1C">
      <w:pPr>
        <w:pStyle w:val="Header"/>
        <w:bidi/>
        <w:spacing w:before="200" w:line="280" w:lineRule="exact"/>
        <w:ind w:left="5812" w:right="-851"/>
        <w:rPr>
          <w:rFonts w:ascii="Dubai" w:hAnsi="Dubai" w:cs="Dubai"/>
          <w:noProof/>
        </w:rPr>
      </w:pPr>
      <w:sdt>
        <w:sdtPr>
          <w:rPr>
            <w:rFonts w:ascii="Dubai" w:hAnsi="Dubai" w:cs="Dubai"/>
            <w:b/>
            <w:noProof/>
            <w:rtl/>
            <w:lang w:val="ar" w:eastAsia="en-AU"/>
          </w:rPr>
          <w:id w:val="-2112421888"/>
          <w:placeholder>
            <w:docPart w:val="92DF9E5C3D9341D8A9201F62AF20BA03"/>
          </w:placeholder>
        </w:sdtPr>
        <w:sdtEndPr/>
        <w:sdtContent>
          <w:r w:rsidR="000F2F1C" w:rsidRPr="000F2F1C">
            <w:rPr>
              <w:rFonts w:ascii="Dubai" w:hAnsi="Dubai" w:cs="Dubai"/>
              <w:b/>
              <w:noProof/>
              <w:rtl/>
              <w:lang w:val="ar" w:eastAsia="en-AU"/>
            </w:rPr>
            <w:t>[</w:t>
          </w:r>
          <w:r w:rsidR="000F2F1C" w:rsidRPr="000F2F1C">
            <w:rPr>
              <w:rFonts w:ascii="Dubai" w:hAnsi="Dubai" w:cs="Dubai"/>
              <w:b/>
              <w:noProof/>
              <w:lang w:val="ar" w:eastAsia="en-AU"/>
            </w:rPr>
            <w:t>Health Service</w:t>
          </w:r>
          <w:r w:rsidR="000F2F1C" w:rsidRPr="000F2F1C">
            <w:rPr>
              <w:rFonts w:ascii="Dubai" w:hAnsi="Dubai" w:cs="Dubai"/>
              <w:b/>
              <w:noProof/>
              <w:rtl/>
              <w:lang w:val="ar" w:eastAsia="en-AU"/>
            </w:rPr>
            <w:t>]</w:t>
          </w:r>
        </w:sdtContent>
      </w:sdt>
      <w:r w:rsidR="000F2F1C" w:rsidRPr="000F2F1C">
        <w:rPr>
          <w:rFonts w:ascii="Dubai" w:hAnsi="Dubai" w:cs="Dubai"/>
          <w:rtl/>
          <w:lang w:val="ar"/>
        </w:rPr>
        <w:t xml:space="preserve"> </w:t>
      </w:r>
      <w:r w:rsidR="000F2F1C" w:rsidRPr="000F2F1C">
        <w:rPr>
          <w:rFonts w:ascii="Dubai" w:hAnsi="Dubai" w:cs="Dubai"/>
          <w:rtl/>
          <w:lang w:val="ar"/>
        </w:rPr>
        <w:br/>
        <w:t xml:space="preserve">الهاتف: </w:t>
      </w:r>
      <w:sdt>
        <w:sdtPr>
          <w:rPr>
            <w:rFonts w:ascii="Dubai" w:hAnsi="Dubai" w:cs="Dubai"/>
            <w:rtl/>
          </w:rPr>
          <w:id w:val="-2142489485"/>
          <w:placeholder>
            <w:docPart w:val="92DF9E5C3D9341D8A9201F62AF20BA03"/>
          </w:placeholder>
        </w:sdtPr>
        <w:sdtEndPr/>
        <w:sdtContent>
          <w:r w:rsidR="000F2F1C" w:rsidRPr="000F2F1C">
            <w:rPr>
              <w:rFonts w:ascii="Dubai" w:hAnsi="Dubai" w:cs="Dubai"/>
            </w:rPr>
            <w:t>03 xxxx xxxx</w:t>
          </w:r>
        </w:sdtContent>
      </w:sdt>
      <w:r w:rsidR="000F2F1C" w:rsidRPr="000F2F1C">
        <w:rPr>
          <w:rFonts w:ascii="Dubai" w:hAnsi="Dubai" w:cs="Dubai"/>
          <w:rtl/>
          <w:lang w:val="ar"/>
        </w:rPr>
        <w:br/>
        <w:t xml:space="preserve">الموقع الإلكتروني: </w:t>
      </w:r>
      <w:sdt>
        <w:sdtPr>
          <w:rPr>
            <w:rFonts w:ascii="Dubai" w:hAnsi="Dubai" w:cs="Dubai"/>
            <w:rtl/>
            <w:lang w:val="ar"/>
          </w:rPr>
          <w:id w:val="2087649514"/>
          <w:placeholder>
            <w:docPart w:val="92DF9E5C3D9341D8A9201F62AF20BA03"/>
          </w:placeholder>
        </w:sdtPr>
        <w:sdtEndPr/>
        <w:sdtContent>
          <w:r w:rsidR="000F2F1C" w:rsidRPr="000F2F1C">
            <w:rPr>
              <w:rFonts w:ascii="Dubai" w:hAnsi="Dubai" w:cs="Dubai"/>
              <w:lang w:val="ar"/>
            </w:rPr>
            <w:t>www.xxxxx</w:t>
          </w:r>
        </w:sdtContent>
      </w:sdt>
      <w:r w:rsidR="000F2F1C" w:rsidRPr="000F2F1C">
        <w:rPr>
          <w:rFonts w:ascii="Dubai" w:hAnsi="Dubai" w:cs="Dubai"/>
          <w:rtl/>
          <w:lang w:val="ar"/>
        </w:rPr>
        <w:t xml:space="preserve"> </w:t>
      </w:r>
    </w:p>
    <w:p w14:paraId="3A0AC9CF" w14:textId="77777777" w:rsidR="000F2F1C" w:rsidRPr="000F2F1C" w:rsidRDefault="000F2F1C" w:rsidP="000F2F1C">
      <w:pPr>
        <w:pStyle w:val="Header"/>
        <w:tabs>
          <w:tab w:val="left" w:pos="5812"/>
        </w:tabs>
        <w:bidi/>
        <w:spacing w:line="280" w:lineRule="exact"/>
        <w:rPr>
          <w:rFonts w:ascii="Dubai" w:hAnsi="Dubai" w:cs="Dubai"/>
          <w:sz w:val="18"/>
          <w:szCs w:val="18"/>
        </w:rPr>
      </w:pPr>
      <w:r w:rsidRPr="000F2F1C">
        <w:rPr>
          <w:rFonts w:ascii="Dubai" w:hAnsi="Dubai" w:cs="Dubai"/>
          <w:rtl/>
          <w:lang w:val="ar"/>
        </w:rPr>
        <w:tab/>
        <w:t xml:space="preserve">البريد الإلكتروني: </w:t>
      </w:r>
      <w:sdt>
        <w:sdtPr>
          <w:rPr>
            <w:rFonts w:ascii="Dubai" w:hAnsi="Dubai" w:cs="Dubai"/>
            <w:rtl/>
            <w:lang w:val="ar"/>
          </w:rPr>
          <w:id w:val="-490487042"/>
          <w:placeholder>
            <w:docPart w:val="92DF9E5C3D9341D8A9201F62AF20BA03"/>
          </w:placeholder>
        </w:sdtPr>
        <w:sdtEndPr/>
        <w:sdtContent>
          <w:r w:rsidRPr="000F2F1C">
            <w:rPr>
              <w:rFonts w:ascii="Dubai" w:hAnsi="Dubai" w:cs="Dubai"/>
              <w:lang w:val="ar"/>
            </w:rPr>
            <w:t>xxxxx</w:t>
          </w:r>
        </w:sdtContent>
      </w:sdt>
    </w:p>
    <w:p w14:paraId="028782E5" w14:textId="77777777" w:rsidR="002475D5" w:rsidRPr="00AF6E09" w:rsidRDefault="002475D5" w:rsidP="002475D5">
      <w:pPr>
        <w:pStyle w:val="Header"/>
        <w:rPr>
          <w:rFonts w:ascii="Dubai" w:hAnsi="Dubai" w:cs="Dubai"/>
        </w:rPr>
      </w:pPr>
    </w:p>
    <w:tbl>
      <w:tblPr>
        <w:tblStyle w:val="TableGrid"/>
        <w:tblpPr w:leftFromText="180" w:rightFromText="180" w:vertAnchor="page" w:horzAnchor="margin" w:tblpY="4754"/>
        <w:tblW w:w="2722" w:type="dxa"/>
        <w:tblInd w:w="0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0F2F1C" w:rsidRPr="00AF6E09" w14:paraId="4DA11837" w14:textId="77777777" w:rsidTr="00CF5FAC">
        <w:trPr>
          <w:trHeight w:val="728"/>
        </w:trPr>
        <w:tc>
          <w:tcPr>
            <w:tcW w:w="2722" w:type="dxa"/>
          </w:tcPr>
          <w:p w14:paraId="3D38F879" w14:textId="46CB553E" w:rsidR="000F2F1C" w:rsidRPr="00AF6E09" w:rsidRDefault="000F2F1C" w:rsidP="000F2F1C">
            <w:pPr>
              <w:bidi/>
              <w:spacing w:before="200" w:line="240" w:lineRule="auto"/>
              <w:jc w:val="center"/>
              <w:rPr>
                <w:rFonts w:ascii="Dubai" w:hAnsi="Dubai" w:cs="Dubai"/>
              </w:rPr>
            </w:pPr>
            <w:r w:rsidRPr="003E72C1">
              <w:rPr>
                <w:rFonts w:ascii="Arial" w:hAnsi="Arial" w:cs="Dubai"/>
                <w:noProof/>
                <w:lang w:val="en-PH" w:eastAsia="en-PH"/>
              </w:rPr>
              <w:drawing>
                <wp:inline distT="0" distB="0" distL="0" distR="0" wp14:anchorId="0192122E" wp14:editId="5BD01C57">
                  <wp:extent cx="19050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0D958" w14:textId="77777777" w:rsidR="002475D5" w:rsidRDefault="002475D5" w:rsidP="0093235B">
      <w:pPr>
        <w:autoSpaceDE w:val="0"/>
        <w:autoSpaceDN w:val="0"/>
        <w:bidi/>
        <w:adjustRightInd w:val="0"/>
        <w:spacing w:after="120" w:line="240" w:lineRule="auto"/>
        <w:rPr>
          <w:rFonts w:ascii="Dubai" w:eastAsia="Times New Roman" w:hAnsi="Dubai" w:cs="Dubai"/>
          <w:sz w:val="24"/>
          <w:szCs w:val="24"/>
          <w:rtl/>
          <w:lang w:val="ar" w:eastAsia="en-AU"/>
        </w:rPr>
      </w:pPr>
    </w:p>
    <w:sdt>
      <w:sdtPr>
        <w:rPr>
          <w:rFonts w:ascii="Dubai" w:eastAsia="Times New Roman" w:hAnsi="Dubai" w:cs="Dubai"/>
          <w:sz w:val="24"/>
          <w:szCs w:val="24"/>
          <w:rtl/>
          <w:lang w:val="ar" w:eastAsia="en-AU"/>
        </w:rPr>
        <w:id w:val="21598299"/>
        <w:placeholder>
          <w:docPart w:val="DefaultPlaceholder_-1854013438"/>
        </w:placeholder>
        <w:date>
          <w:dateFormat w:val="dd/MM/yyyy"/>
          <w:lid w:val="en-PH"/>
          <w:storeMappedDataAs w:val="dateTime"/>
          <w:calendar w:val="gregorian"/>
        </w:date>
      </w:sdtPr>
      <w:sdtEndPr/>
      <w:sdtContent>
        <w:p w14:paraId="3F7657E0" w14:textId="46B09DDB" w:rsidR="005B1141" w:rsidRPr="00AF6E09" w:rsidRDefault="002475D5" w:rsidP="002475D5">
          <w:pPr>
            <w:autoSpaceDE w:val="0"/>
            <w:autoSpaceDN w:val="0"/>
            <w:bidi/>
            <w:adjustRightInd w:val="0"/>
            <w:spacing w:after="120" w:line="240" w:lineRule="auto"/>
            <w:rPr>
              <w:rFonts w:ascii="Dubai" w:eastAsia="Times New Roman" w:hAnsi="Dubai" w:cs="Dubai"/>
              <w:sz w:val="24"/>
              <w:szCs w:val="24"/>
              <w:lang w:eastAsia="en-AU"/>
            </w:rPr>
          </w:pPr>
          <w:r w:rsidRPr="00AF6E09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 xml:space="preserve"> </w:t>
          </w:r>
          <w:r w:rsidR="00867640" w:rsidRPr="00AF6E09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التاريخ</w:t>
          </w:r>
        </w:p>
      </w:sdtContent>
    </w:sdt>
    <w:p w14:paraId="3A160983" w14:textId="3E921717" w:rsidR="005F2D7B" w:rsidRPr="00AF6E09" w:rsidRDefault="005F2D7B" w:rsidP="0093235B">
      <w:pPr>
        <w:autoSpaceDE w:val="0"/>
        <w:autoSpaceDN w:val="0"/>
        <w:adjustRightInd w:val="0"/>
        <w:spacing w:after="0" w:line="240" w:lineRule="auto"/>
        <w:rPr>
          <w:rFonts w:ascii="Dubai" w:eastAsia="Times New Roman" w:hAnsi="Dubai" w:cs="Dubai"/>
          <w:sz w:val="24"/>
          <w:szCs w:val="24"/>
          <w:lang w:eastAsia="en-AU"/>
        </w:rPr>
      </w:pPr>
    </w:p>
    <w:p w14:paraId="676436C8" w14:textId="4E345015" w:rsidR="00CD55B4" w:rsidRPr="00CD55B4" w:rsidRDefault="00CD55B4" w:rsidP="00CD55B4">
      <w:pPr>
        <w:autoSpaceDE w:val="0"/>
        <w:autoSpaceDN w:val="0"/>
        <w:adjustRightInd w:val="0"/>
        <w:spacing w:after="0" w:line="264" w:lineRule="auto"/>
        <w:jc w:val="right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AF6E09">
        <w:rPr>
          <w:rFonts w:ascii="Dubai" w:eastAsia="Times New Roman" w:hAnsi="Dubai" w:cs="Dubai"/>
          <w:b/>
          <w:noProof/>
          <w:color w:val="000000"/>
          <w:sz w:val="24"/>
          <w:szCs w:val="24"/>
          <w:lang w:val="en-PH" w:eastAsia="en-PH"/>
        </w:rPr>
        <w:drawing>
          <wp:anchor distT="0" distB="0" distL="114300" distR="114300" simplePos="0" relativeHeight="251658240" behindDoc="0" locked="0" layoutInCell="1" allowOverlap="1" wp14:anchorId="21D39B98" wp14:editId="2C930D98">
            <wp:simplePos x="0" y="0"/>
            <wp:positionH relativeFrom="column">
              <wp:posOffset>111107</wp:posOffset>
            </wp:positionH>
            <wp:positionV relativeFrom="paragraph">
              <wp:posOffset>258654</wp:posOffset>
            </wp:positionV>
            <wp:extent cx="685800" cy="683895"/>
            <wp:effectExtent l="0" t="0" r="0" b="1905"/>
            <wp:wrapNone/>
            <wp:docPr id="4" name="Picture 4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F9E">
        <w:rPr>
          <w:rFonts w:ascii="Arial" w:eastAsia="Times New Roman" w:hAnsi="Arial" w:cs="Dubai"/>
          <w:sz w:val="24"/>
          <w:szCs w:val="24"/>
          <w:lang w:eastAsia="en-AU"/>
        </w:rPr>
        <w:tab/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1241368024"/>
          <w:placeholder>
            <w:docPart w:val="CBDA407D1A1B40C8922F9F43D185B5E5"/>
          </w:placeholder>
        </w:sdtPr>
        <w:sdtEndPr/>
        <w:sdtContent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[Title]</w:t>
          </w:r>
        </w:sdtContent>
      </w:sdt>
      <w:r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-387642382"/>
          <w:placeholder>
            <w:docPart w:val="CBDA407D1A1B40C8922F9F43D185B5E5"/>
          </w:placeholder>
        </w:sdtPr>
        <w:sdtEndPr/>
        <w:sdtContent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[Name]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it" w:eastAsia="en-AU"/>
        </w:rPr>
        <w:id w:val="-472993556"/>
        <w:placeholder>
          <w:docPart w:val="130047B4099748BBAC914E1E9CECB735"/>
        </w:placeholder>
      </w:sdtPr>
      <w:sdtEndPr/>
      <w:sdtContent>
        <w:p w14:paraId="10B9D48B" w14:textId="77777777" w:rsidR="00CD55B4" w:rsidRPr="003958FF" w:rsidRDefault="00CD55B4" w:rsidP="00CD55B4">
          <w:pPr>
            <w:autoSpaceDE w:val="0"/>
            <w:autoSpaceDN w:val="0"/>
            <w:adjustRightInd w:val="0"/>
            <w:spacing w:after="0" w:line="264" w:lineRule="auto"/>
            <w:jc w:val="right"/>
            <w:rPr>
              <w:rFonts w:asciiTheme="majorHAnsi" w:eastAsia="Calibri" w:hAnsiTheme="majorHAnsi" w:cstheme="majorHAnsi"/>
              <w:sz w:val="24"/>
              <w:szCs w:val="24"/>
              <w:lang w:eastAsia="en-AU"/>
            </w:rPr>
          </w:pPr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[Address line 1]</w:t>
          </w:r>
        </w:p>
      </w:sdtContent>
    </w:sdt>
    <w:p w14:paraId="6451CBF1" w14:textId="77777777" w:rsidR="00CD55B4" w:rsidRPr="003958FF" w:rsidRDefault="00CD55B4" w:rsidP="00CD55B4">
      <w:pPr>
        <w:autoSpaceDE w:val="0"/>
        <w:autoSpaceDN w:val="0"/>
        <w:adjustRightInd w:val="0"/>
        <w:spacing w:after="0" w:line="264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F6E09">
        <w:rPr>
          <w:rFonts w:ascii="Dubai" w:eastAsia="Times New Roman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it" w:eastAsia="en-AU"/>
          </w:rPr>
          <w:id w:val="-1340380543"/>
          <w:placeholder>
            <w:docPart w:val="1E51307F22F64F98BD01267F72CA5FF0"/>
          </w:placeholder>
        </w:sdtPr>
        <w:sdtEndPr/>
        <w:sdtContent>
          <w:r w:rsidRPr="003958FF">
            <w:rPr>
              <w:rFonts w:asciiTheme="majorHAnsi" w:eastAsia="Times New Roman" w:hAnsiTheme="majorHAnsi" w:cstheme="majorHAnsi"/>
              <w:sz w:val="24"/>
              <w:szCs w:val="24"/>
              <w:lang w:val="it" w:eastAsia="en-AU"/>
            </w:rPr>
            <w:t>[Address line 2]</w:t>
          </w:r>
        </w:sdtContent>
      </w:sdt>
    </w:p>
    <w:p w14:paraId="3109CDFE" w14:textId="77777777" w:rsidR="00CD55B4" w:rsidRDefault="00247B97" w:rsidP="00CD55B4">
      <w:pPr>
        <w:tabs>
          <w:tab w:val="left" w:pos="62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Dubai"/>
          <w:sz w:val="24"/>
          <w:szCs w:val="24"/>
          <w:lang w:eastAsia="en-AU"/>
        </w:rPr>
      </w:pPr>
      <w:sdt>
        <w:sdtPr>
          <w:rPr>
            <w:rFonts w:asciiTheme="majorHAnsi" w:eastAsia="Times New Roman" w:hAnsiTheme="majorHAnsi" w:cstheme="majorHAnsi"/>
            <w:sz w:val="24"/>
            <w:szCs w:val="24"/>
            <w:lang w:val="it" w:eastAsia="en-AU"/>
          </w:rPr>
          <w:id w:val="-204181610"/>
          <w:placeholder>
            <w:docPart w:val="1E51307F22F64F98BD01267F72CA5FF0"/>
          </w:placeholder>
        </w:sdtPr>
        <w:sdtEndPr/>
        <w:sdtContent>
          <w:r w:rsidR="00CD55B4" w:rsidRPr="003958FF">
            <w:rPr>
              <w:rFonts w:asciiTheme="majorHAnsi" w:eastAsia="Times New Roman" w:hAnsiTheme="majorHAnsi" w:cstheme="majorHAnsi"/>
              <w:sz w:val="24"/>
              <w:szCs w:val="24"/>
              <w:lang w:val="it" w:eastAsia="en-AU"/>
            </w:rPr>
            <w:t>[Suburb]</w:t>
          </w:r>
        </w:sdtContent>
      </w:sdt>
      <w:r w:rsidR="00CD55B4" w:rsidRPr="003958FF">
        <w:rPr>
          <w:rFonts w:asciiTheme="majorHAnsi" w:eastAsia="Times New Roman" w:hAnsiTheme="majorHAnsi" w:cstheme="majorHAnsi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it" w:eastAsia="en-AU"/>
          </w:rPr>
          <w:id w:val="1367563643"/>
          <w:placeholder>
            <w:docPart w:val="1E51307F22F64F98BD01267F72CA5FF0"/>
          </w:placeholder>
        </w:sdtPr>
        <w:sdtEndPr/>
        <w:sdtContent>
          <w:r w:rsidR="00CD55B4" w:rsidRPr="003958FF">
            <w:rPr>
              <w:rFonts w:asciiTheme="majorHAnsi" w:eastAsia="Times New Roman" w:hAnsiTheme="majorHAnsi" w:cstheme="majorHAnsi"/>
              <w:sz w:val="24"/>
              <w:szCs w:val="24"/>
              <w:lang w:val="it" w:eastAsia="en-AU"/>
            </w:rPr>
            <w:t>[Postcode]</w:t>
          </w:r>
        </w:sdtContent>
      </w:sdt>
    </w:p>
    <w:p w14:paraId="51A4295C" w14:textId="184D30B2" w:rsidR="00CD55B4" w:rsidRPr="00AF6E09" w:rsidRDefault="00CD55B4" w:rsidP="00CD55B4">
      <w:pPr>
        <w:autoSpaceDE w:val="0"/>
        <w:autoSpaceDN w:val="0"/>
        <w:bidi/>
        <w:adjustRightInd w:val="0"/>
        <w:spacing w:after="0" w:line="240" w:lineRule="auto"/>
        <w:rPr>
          <w:rFonts w:ascii="Dubai" w:eastAsia="Times New Roman" w:hAnsi="Dubai" w:cs="Dubai"/>
          <w:sz w:val="24"/>
          <w:szCs w:val="24"/>
          <w:lang w:eastAsia="en-AU"/>
        </w:rPr>
      </w:pPr>
      <w:r w:rsidRPr="00AF6E09">
        <w:rPr>
          <w:rFonts w:ascii="Dubai" w:eastAsia="Times New Roman" w:hAnsi="Dubai" w:cs="Dubai"/>
          <w:sz w:val="24"/>
          <w:szCs w:val="24"/>
          <w:rtl/>
          <w:lang w:val="ar" w:eastAsia="en-AU"/>
        </w:rPr>
        <w:tab/>
      </w:r>
    </w:p>
    <w:p w14:paraId="16D766B6" w14:textId="203E6DDF" w:rsidR="005B1141" w:rsidRPr="00AF6E09" w:rsidRDefault="00867640" w:rsidP="00CD55B4">
      <w:pPr>
        <w:autoSpaceDE w:val="0"/>
        <w:autoSpaceDN w:val="0"/>
        <w:bidi/>
        <w:adjustRightInd w:val="0"/>
        <w:spacing w:after="0" w:line="240" w:lineRule="auto"/>
        <w:rPr>
          <w:rFonts w:ascii="Dubai" w:hAnsi="Dubai" w:cs="Dubai"/>
          <w:sz w:val="24"/>
          <w:szCs w:val="24"/>
        </w:rPr>
      </w:pPr>
      <w:r w:rsidRPr="00AF6E09">
        <w:rPr>
          <w:rFonts w:ascii="Dubai" w:eastAsia="Times New Roman" w:hAnsi="Dubai" w:cs="Dubai"/>
          <w:sz w:val="24"/>
          <w:szCs w:val="24"/>
          <w:rtl/>
          <w:lang w:val="ar" w:eastAsia="en-AU"/>
        </w:rPr>
        <w:tab/>
      </w:r>
      <w:r w:rsidRPr="00AF6E09">
        <w:rPr>
          <w:rFonts w:ascii="Dubai" w:eastAsia="Times New Roman" w:hAnsi="Dubai" w:cs="Dubai"/>
          <w:sz w:val="24"/>
          <w:szCs w:val="24"/>
          <w:rtl/>
          <w:lang w:val="ar" w:eastAsia="en-AU"/>
        </w:rPr>
        <w:tab/>
      </w:r>
      <w:r w:rsidRPr="00AF6E09">
        <w:rPr>
          <w:rFonts w:ascii="Dubai" w:eastAsia="Times New Roman" w:hAnsi="Dubai" w:cs="Dubai"/>
          <w:sz w:val="24"/>
          <w:szCs w:val="24"/>
          <w:rtl/>
          <w:lang w:val="ar" w:eastAsia="en-AU"/>
        </w:rPr>
        <w:tab/>
      </w:r>
      <w:r w:rsidRPr="00AF6E09">
        <w:rPr>
          <w:rFonts w:ascii="Dubai" w:eastAsia="Times New Roman" w:hAnsi="Dubai" w:cs="Dubai"/>
          <w:sz w:val="24"/>
          <w:szCs w:val="24"/>
          <w:rtl/>
          <w:lang w:val="ar" w:eastAsia="en-AU"/>
        </w:rPr>
        <w:tab/>
      </w:r>
      <w:r w:rsidRPr="00AF6E09">
        <w:rPr>
          <w:rFonts w:ascii="Dubai" w:eastAsia="Times New Roman" w:hAnsi="Dubai" w:cs="Dubai"/>
          <w:sz w:val="24"/>
          <w:szCs w:val="24"/>
          <w:rtl/>
          <w:lang w:val="ar" w:eastAsia="en-AU"/>
        </w:rPr>
        <w:tab/>
      </w:r>
      <w:r w:rsidR="001B7294">
        <w:rPr>
          <w:rFonts w:ascii="Dubai" w:eastAsia="Times New Roman" w:hAnsi="Dubai" w:cs="Dubai" w:hint="cs"/>
          <w:sz w:val="24"/>
          <w:szCs w:val="24"/>
          <w:rtl/>
          <w:lang w:val="ar" w:eastAsia="en-AU" w:bidi="ar"/>
        </w:rPr>
        <w:t xml:space="preserve">    </w:t>
      </w:r>
      <w:r w:rsidR="00CD55B4" w:rsidRPr="00CD55B4">
        <w:rPr>
          <w:rFonts w:ascii="Dubai" w:eastAsia="Times New Roman" w:hAnsi="Dubai" w:cs="Dubai"/>
          <w:sz w:val="24"/>
          <w:szCs w:val="24"/>
          <w:lang w:val="en-PH" w:eastAsia="en-AU" w:bidi="ar"/>
        </w:rPr>
        <w:tab/>
      </w:r>
      <w:r w:rsidR="00CD55B4" w:rsidRPr="00CD55B4">
        <w:rPr>
          <w:rFonts w:ascii="Dubai" w:eastAsia="Times New Roman" w:hAnsi="Dubai" w:cs="Dubai"/>
          <w:sz w:val="24"/>
          <w:szCs w:val="24"/>
          <w:lang w:val="en-PH" w:eastAsia="en-AU" w:bidi="ar"/>
        </w:rPr>
        <w:tab/>
      </w:r>
      <w:r w:rsidR="00CD55B4" w:rsidRPr="00CD55B4">
        <w:rPr>
          <w:rFonts w:ascii="Dubai" w:eastAsia="Times New Roman" w:hAnsi="Dubai" w:cs="Dubai"/>
          <w:sz w:val="24"/>
          <w:szCs w:val="24"/>
          <w:lang w:val="en-PH" w:eastAsia="en-AU" w:bidi="ar"/>
        </w:rPr>
        <w:tab/>
      </w:r>
      <w:r w:rsidR="00CD55B4" w:rsidRPr="00CD55B4">
        <w:rPr>
          <w:rFonts w:ascii="Dubai" w:eastAsia="Times New Roman" w:hAnsi="Dubai" w:cs="Dubai" w:hint="cs"/>
          <w:sz w:val="24"/>
          <w:szCs w:val="24"/>
          <w:lang w:val="en-PH" w:eastAsia="en-AU" w:bidi="ar"/>
        </w:rPr>
        <w:t xml:space="preserve">        </w:t>
      </w:r>
      <w:r w:rsidRPr="00AF6E09">
        <w:rPr>
          <w:rFonts w:ascii="Dubai" w:eastAsia="Times New Roman" w:hAnsi="Dubai" w:cs="Dubai"/>
          <w:sz w:val="24"/>
          <w:szCs w:val="24"/>
          <w:rtl/>
          <w:lang w:val="ar" w:eastAsia="en-AU"/>
        </w:rPr>
        <w:t>هل تحتاج إلى مترجم شفهي؟</w:t>
      </w:r>
    </w:p>
    <w:p w14:paraId="608C03B2" w14:textId="7C9BBF61" w:rsidR="007B6D77" w:rsidRPr="00AF6E09" w:rsidRDefault="00867640" w:rsidP="00CD55B4">
      <w:pPr>
        <w:bidi/>
        <w:spacing w:line="240" w:lineRule="auto"/>
        <w:jc w:val="right"/>
        <w:rPr>
          <w:rFonts w:ascii="Dubai" w:hAnsi="Dubai" w:cs="Dubai"/>
          <w:sz w:val="24"/>
          <w:szCs w:val="24"/>
        </w:rPr>
      </w:pPr>
      <w:r w:rsidRPr="00AF6E09">
        <w:rPr>
          <w:rFonts w:ascii="Dubai" w:hAnsi="Dubai" w:cs="Dubai"/>
          <w:noProof/>
          <w:sz w:val="24"/>
          <w:szCs w:val="24"/>
          <w:lang w:val="en-PH" w:eastAsia="en-PH"/>
        </w:rPr>
        <w:drawing>
          <wp:inline distT="0" distB="0" distL="0" distR="0" wp14:anchorId="432F43C5" wp14:editId="55DB1176">
            <wp:extent cx="143510" cy="190500"/>
            <wp:effectExtent l="0" t="0" r="889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112789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E09">
        <w:rPr>
          <w:rFonts w:ascii="Dubai" w:hAnsi="Dubai" w:cs="Dubai"/>
          <w:sz w:val="24"/>
          <w:szCs w:val="24"/>
          <w:rtl/>
          <w:lang w:val="ar"/>
        </w:rPr>
        <w:t xml:space="preserve"> يرجى الاتصال على الرقم:</w:t>
      </w:r>
      <w:r w:rsidR="000F2F1C" w:rsidRPr="000F2F1C">
        <w:rPr>
          <w:rFonts w:ascii="Arial" w:hAnsi="Arial" w:cs="Dubai"/>
          <w:sz w:val="24"/>
          <w:szCs w:val="24"/>
        </w:rPr>
        <w:t xml:space="preserve"> </w:t>
      </w:r>
      <w:sdt>
        <w:sdtPr>
          <w:rPr>
            <w:rFonts w:ascii="Arial" w:hAnsi="Arial" w:cs="Dubai"/>
            <w:sz w:val="24"/>
            <w:szCs w:val="24"/>
            <w:rtl/>
            <w:lang w:val="ar"/>
          </w:rPr>
          <w:id w:val="138535422"/>
          <w:placeholder>
            <w:docPart w:val="9E81A2F493B74B9A86674890B7507254"/>
          </w:placeholder>
        </w:sdtPr>
        <w:sdtEndPr>
          <w:rPr>
            <w:lang w:val="en-AU"/>
          </w:rPr>
        </w:sdtEndPr>
        <w:sdtContent>
          <w:r w:rsidR="00CD55B4" w:rsidRPr="00883F9E">
            <w:rPr>
              <w:rFonts w:ascii="Arial" w:hAnsi="Arial" w:cs="Dubai"/>
              <w:sz w:val="24"/>
              <w:szCs w:val="24"/>
              <w:rtl/>
              <w:lang w:val="ar"/>
            </w:rPr>
            <w:t xml:space="preserve"> </w:t>
          </w:r>
          <w:r w:rsidR="00CD55B4" w:rsidRPr="00883F9E">
            <w:rPr>
              <w:rFonts w:ascii="Arial" w:hAnsi="Arial" w:cs="Dubai"/>
              <w:sz w:val="24"/>
              <w:szCs w:val="24"/>
            </w:rPr>
            <w:t>(03) xxxx xxxx</w:t>
          </w:r>
        </w:sdtContent>
      </w:sdt>
    </w:p>
    <w:p w14:paraId="7676AA9D" w14:textId="77777777" w:rsidR="00E00AED" w:rsidRPr="00AF6E09" w:rsidRDefault="00E00AED" w:rsidP="0093235B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417C38E7" w14:textId="3A567031" w:rsidR="000F2626" w:rsidRPr="00AF6E09" w:rsidRDefault="00867640" w:rsidP="00CD55B4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AF6E09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إلى </w:t>
      </w:r>
      <w:sdt>
        <w:sdtPr>
          <w:rPr>
            <w:rFonts w:asciiTheme="majorHAnsi" w:eastAsia="Calibri" w:hAnsiTheme="majorHAnsi" w:cstheme="majorHAnsi"/>
            <w:sz w:val="24"/>
            <w:szCs w:val="24"/>
            <w:rtl/>
            <w:lang w:val="it" w:eastAsia="en-AU"/>
          </w:rPr>
          <w:id w:val="41722160"/>
          <w:placeholder>
            <w:docPart w:val="651A919D40F24D169D17240A5BC855DE"/>
          </w:placeholder>
        </w:sdtPr>
        <w:sdtEndPr/>
        <w:sdtContent>
          <w:r w:rsidR="00CD55B4"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[Title]</w:t>
          </w:r>
        </w:sdtContent>
      </w:sdt>
      <w:r w:rsidR="00CD55B4"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rtl/>
            <w:lang w:val="it" w:eastAsia="en-AU"/>
          </w:rPr>
          <w:id w:val="377209055"/>
          <w:placeholder>
            <w:docPart w:val="651A919D40F24D169D17240A5BC855DE"/>
          </w:placeholder>
        </w:sdtPr>
        <w:sdtEndPr/>
        <w:sdtContent>
          <w:r w:rsidR="00CD55B4"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[Name]</w:t>
          </w:r>
        </w:sdtContent>
      </w:sdt>
      <w:r w:rsidRPr="00AF6E09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، </w:t>
      </w:r>
    </w:p>
    <w:p w14:paraId="559FD719" w14:textId="77777777" w:rsidR="00AF306B" w:rsidRPr="00AF6E09" w:rsidRDefault="00AF306B" w:rsidP="0093235B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700BCA79" w14:textId="77777777" w:rsidR="00142A21" w:rsidRPr="00AF6E09" w:rsidRDefault="00867640" w:rsidP="0093235B">
      <w:pPr>
        <w:bidi/>
        <w:spacing w:after="0" w:line="240" w:lineRule="auto"/>
        <w:rPr>
          <w:rFonts w:ascii="Dubai" w:eastAsia="Arial" w:hAnsi="Dubai" w:cs="Dubai"/>
          <w:noProof/>
          <w:color w:val="000000" w:themeColor="text1"/>
          <w:sz w:val="24"/>
          <w:szCs w:val="24"/>
          <w:lang w:val="en-US"/>
        </w:rPr>
      </w:pPr>
      <w:r w:rsidRPr="00AF6E09">
        <w:rPr>
          <w:rFonts w:ascii="Dubai" w:eastAsia="Arial" w:hAnsi="Dubai" w:cs="Dubai"/>
          <w:b/>
          <w:bCs/>
          <w:noProof/>
          <w:color w:val="000000" w:themeColor="text1"/>
          <w:sz w:val="24"/>
          <w:szCs w:val="24"/>
          <w:u w:val="single"/>
          <w:rtl/>
          <w:lang w:val="ar"/>
        </w:rPr>
        <w:t>لماذا نتواصل معك؟</w:t>
      </w:r>
    </w:p>
    <w:p w14:paraId="0F636F7C" w14:textId="0C28AB7B" w:rsidR="00CF1B0A" w:rsidRPr="00CD55B4" w:rsidRDefault="00867640" w:rsidP="00CD55B4">
      <w:pPr>
        <w:bidi/>
        <w:spacing w:after="0" w:line="240" w:lineRule="auto"/>
        <w:rPr>
          <w:rFonts w:ascii="Arial" w:eastAsia="Times New Roman" w:hAnsi="Arial" w:cs="Dubai"/>
          <w:noProof/>
          <w:color w:val="000000" w:themeColor="text1"/>
          <w:sz w:val="24"/>
          <w:szCs w:val="24"/>
          <w:lang w:eastAsia="en-AU"/>
        </w:rPr>
      </w:pPr>
      <w:r w:rsidRPr="00AF6E09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/>
        </w:rPr>
        <w:t xml:space="preserve">نكتب إليك لنعلمك بأن </w:t>
      </w:r>
      <w:r w:rsidR="05C18280" w:rsidRPr="00AF6E09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إجراء الجراحة المخطط لها قد تأخر. </w:t>
      </w:r>
      <w:r w:rsidRPr="00AF6E09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/>
        </w:rPr>
        <w:t>أنت مدرج على القائمة لإجراء</w:t>
      </w:r>
      <w:r w:rsidR="0093235B">
        <w:rPr>
          <w:rFonts w:ascii="Dubai" w:eastAsia="Arial" w:hAnsi="Dubai" w:cs="Dubai"/>
          <w:noProof/>
          <w:color w:val="000000" w:themeColor="text1"/>
          <w:sz w:val="24"/>
          <w:szCs w:val="24"/>
          <w:lang w:val="en-US"/>
        </w:rPr>
        <w:t xml:space="preserve"> </w:t>
      </w:r>
      <w:r w:rsidR="0093235B">
        <w:rPr>
          <w:rFonts w:ascii="Dubai" w:eastAsia="Arial" w:hAnsi="Dubai" w:cs="Dubai"/>
          <w:noProof/>
          <w:color w:val="000000" w:themeColor="text1"/>
          <w:sz w:val="24"/>
          <w:szCs w:val="24"/>
          <w:lang w:val="en-US"/>
        </w:rPr>
        <w:br/>
      </w:r>
      <w:sdt>
        <w:sdtPr>
          <w:rPr>
            <w:rFonts w:ascii="Arial" w:eastAsia="Arial" w:hAnsi="Arial" w:cs="Dubai"/>
            <w:noProof/>
            <w:color w:val="000000" w:themeColor="text1"/>
            <w:sz w:val="24"/>
            <w:szCs w:val="24"/>
            <w:rtl/>
            <w:lang w:val="ar"/>
          </w:rPr>
          <w:id w:val="-883951818"/>
          <w:placeholder>
            <w:docPart w:val="DE58CD92BD86409D84DF196C9DD47B6A"/>
          </w:placeholder>
        </w:sdtPr>
        <w:sdtEndPr/>
        <w:sdtContent>
          <w:r w:rsidR="00CD55B4" w:rsidRPr="00883F9E">
            <w:rPr>
              <w:rFonts w:ascii="Arial" w:eastAsia="Arial" w:hAnsi="Arial" w:cs="Dubai"/>
              <w:noProof/>
              <w:color w:val="000000" w:themeColor="text1"/>
              <w:sz w:val="24"/>
              <w:szCs w:val="24"/>
              <w:rtl/>
              <w:lang w:val="ar"/>
            </w:rPr>
            <w:t>&lt;Proposed procedure&gt;</w:t>
          </w:r>
        </w:sdtContent>
      </w:sdt>
      <w:r w:rsidRPr="00AF6E09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/>
        </w:rPr>
        <w:t xml:space="preserve"> في</w:t>
      </w:r>
      <w:r w:rsidR="00ED4173" w:rsidRPr="00ED4173">
        <w:rPr>
          <w:rFonts w:ascii="Dubai" w:eastAsia="Arial" w:hAnsi="Dubai" w:cs="Dubai" w:hint="cs"/>
          <w:noProof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Arial" w:eastAsia="Arial" w:hAnsi="Arial" w:cs="Dubai"/>
            <w:noProof/>
            <w:color w:val="000000" w:themeColor="text1"/>
            <w:sz w:val="24"/>
            <w:szCs w:val="24"/>
            <w:rtl/>
            <w:lang w:val="ar" w:bidi="ar"/>
          </w:rPr>
          <w:id w:val="821003851"/>
          <w:placeholder>
            <w:docPart w:val="1CA0FCAF25A442299C78D384B25A7D79"/>
          </w:placeholder>
        </w:sdtPr>
        <w:sdtEndPr>
          <w:rPr>
            <w:lang w:bidi="ar-SA"/>
          </w:rPr>
        </w:sdtEndPr>
        <w:sdtContent>
          <w:r w:rsidR="00CD55B4" w:rsidRPr="00883F9E">
            <w:rPr>
              <w:rFonts w:ascii="Arial" w:eastAsia="Arial" w:hAnsi="Arial" w:cs="Dubai"/>
              <w:noProof/>
              <w:color w:val="000000" w:themeColor="text1"/>
              <w:sz w:val="24"/>
              <w:szCs w:val="24"/>
              <w:rtl/>
              <w:lang w:val="ar"/>
            </w:rPr>
            <w:t>&lt;Surgical unit responsible for care&gt;</w:t>
          </w:r>
        </w:sdtContent>
      </w:sdt>
      <w:r w:rsidRPr="00AF6E09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/>
        </w:rPr>
        <w:t xml:space="preserve"> في </w:t>
      </w:r>
      <w:sdt>
        <w:sdtPr>
          <w:rPr>
            <w:rFonts w:ascii="Arial" w:eastAsia="Arial" w:hAnsi="Arial" w:cs="Dubai"/>
            <w:noProof/>
            <w:color w:val="000000" w:themeColor="text1"/>
            <w:sz w:val="24"/>
            <w:szCs w:val="24"/>
            <w:rtl/>
            <w:lang w:val="ar" w:bidi="ar"/>
          </w:rPr>
          <w:id w:val="-3053889"/>
          <w:placeholder>
            <w:docPart w:val="307AC309445442F3962B78D4A47C8E0C"/>
          </w:placeholder>
        </w:sdtPr>
        <w:sdtEndPr>
          <w:rPr>
            <w:lang w:bidi="ar-SA"/>
          </w:rPr>
        </w:sdtEndPr>
        <w:sdtContent>
          <w:r w:rsidR="00CD55B4" w:rsidRPr="00883F9E">
            <w:rPr>
              <w:rFonts w:ascii="Arial" w:eastAsia="Arial" w:hAnsi="Arial" w:cs="Dubai"/>
              <w:noProof/>
              <w:color w:val="000000" w:themeColor="text1"/>
              <w:sz w:val="24"/>
              <w:szCs w:val="24"/>
              <w:rtl/>
              <w:lang w:val="ar"/>
            </w:rPr>
            <w:t>&lt;Health service name&gt;</w:t>
          </w:r>
        </w:sdtContent>
      </w:sdt>
      <w:r w:rsidR="00CD55B4" w:rsidRPr="00883F9E">
        <w:rPr>
          <w:rFonts w:ascii="Arial" w:eastAsia="Arial" w:hAnsi="Arial" w:cs="Dubai"/>
          <w:noProof/>
          <w:color w:val="000000" w:themeColor="text1"/>
          <w:sz w:val="24"/>
          <w:szCs w:val="24"/>
          <w:rtl/>
          <w:lang w:val="ar"/>
        </w:rPr>
        <w:t>.</w:t>
      </w:r>
      <w:r w:rsidRPr="00AF6E09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/>
        </w:rPr>
        <w:t xml:space="preserve"> </w:t>
      </w:r>
    </w:p>
    <w:p w14:paraId="74B88E55" w14:textId="77777777" w:rsidR="008B189D" w:rsidRPr="00AF6E09" w:rsidRDefault="008B189D" w:rsidP="0093235B">
      <w:pPr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</w:p>
    <w:p w14:paraId="67394C1C" w14:textId="49387BE1" w:rsidR="0D35591E" w:rsidRDefault="00867640" w:rsidP="00CD55B4">
      <w:pPr>
        <w:bidi/>
        <w:spacing w:after="0" w:line="240" w:lineRule="auto"/>
        <w:rPr>
          <w:rFonts w:ascii="Dubai" w:eastAsia="Arial" w:hAnsi="Dubai" w:cs="Dubai"/>
          <w:noProof/>
          <w:sz w:val="24"/>
          <w:szCs w:val="24"/>
          <w:lang w:val="ar"/>
        </w:rPr>
      </w:pPr>
      <w:r w:rsidRPr="00AF6E09">
        <w:rPr>
          <w:rFonts w:ascii="Dubai" w:eastAsia="Calibri" w:hAnsi="Dubai" w:cs="Dubai"/>
          <w:color w:val="000000" w:themeColor="text1"/>
          <w:sz w:val="24"/>
          <w:szCs w:val="24"/>
          <w:rtl/>
          <w:lang w:val="ar" w:eastAsia="en-AU"/>
        </w:rPr>
        <w:t xml:space="preserve">تم إخبار المستشفى أنك مستعد لإجراء هذه الجراحة وأنك في فئة الطوارئ السريرية 2، لذلك يجب أن تخضع </w:t>
      </w:r>
      <w:r w:rsidR="0093235B">
        <w:rPr>
          <w:rFonts w:ascii="Dubai" w:eastAsia="Calibri" w:hAnsi="Dubai" w:cs="Dubai"/>
          <w:color w:val="000000" w:themeColor="text1"/>
          <w:sz w:val="24"/>
          <w:szCs w:val="24"/>
          <w:lang w:val="en-US" w:eastAsia="en-AU"/>
        </w:rPr>
        <w:br/>
      </w:r>
      <w:r w:rsidRPr="00AF6E09">
        <w:rPr>
          <w:rFonts w:ascii="Dubai" w:eastAsia="Calibri" w:hAnsi="Dubai" w:cs="Dubai"/>
          <w:color w:val="000000" w:themeColor="text1"/>
          <w:sz w:val="24"/>
          <w:szCs w:val="24"/>
          <w:rtl/>
          <w:lang w:val="ar" w:eastAsia="en-AU"/>
        </w:rPr>
        <w:t xml:space="preserve">للجراحة في غضون 90 يومًا. نعتذر عن انتظارك الآن أكثر من 91 يومًا لإجراء الجراحة، ونشكرك على سعة صدرك. </w:t>
      </w:r>
    </w:p>
    <w:sdt>
      <w:sdtPr>
        <w:rPr>
          <w:rFonts w:ascii="Arial" w:eastAsia="Calibri" w:hAnsi="Arial" w:cs="Dubai"/>
          <w:sz w:val="24"/>
          <w:szCs w:val="24"/>
          <w:rtl/>
          <w:lang w:val="ar" w:eastAsia="en-AU"/>
        </w:rPr>
        <w:id w:val="1592281040"/>
        <w:placeholder>
          <w:docPart w:val="5827D10AECD446CD9299C984A98C6AA9"/>
        </w:placeholder>
      </w:sdtPr>
      <w:sdtEndPr/>
      <w:sdtContent>
        <w:p w14:paraId="5C2543A2" w14:textId="77777777" w:rsidR="00CD55B4" w:rsidRPr="00CD55B4" w:rsidRDefault="00CD55B4" w:rsidP="00CD55B4">
          <w:pPr>
            <w:bidi/>
            <w:spacing w:after="0" w:line="280" w:lineRule="exact"/>
            <w:rPr>
              <w:rFonts w:ascii="Arial" w:eastAsia="Calibri" w:hAnsi="Arial" w:cs="Dubai"/>
              <w:sz w:val="24"/>
              <w:szCs w:val="24"/>
              <w:lang w:val="en-PH" w:eastAsia="en-AU"/>
            </w:rPr>
          </w:pPr>
          <w:r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&lt;Optional sentence explaining reason for the delay&gt;.</w:t>
          </w:r>
        </w:p>
      </w:sdtContent>
    </w:sdt>
    <w:p w14:paraId="223E4E6A" w14:textId="77777777" w:rsidR="00CD55B4" w:rsidRPr="009F0E6C" w:rsidRDefault="00CD55B4" w:rsidP="0093235B">
      <w:pPr>
        <w:bidi/>
        <w:spacing w:after="0" w:line="240" w:lineRule="auto"/>
        <w:rPr>
          <w:rFonts w:ascii="Dubai" w:eastAsia="Arial" w:hAnsi="Dubai" w:cs="Dubai"/>
          <w:b/>
          <w:bCs/>
          <w:noProof/>
          <w:color w:val="000000" w:themeColor="text1"/>
          <w:sz w:val="24"/>
          <w:szCs w:val="24"/>
          <w:u w:val="single"/>
        </w:rPr>
      </w:pPr>
    </w:p>
    <w:p w14:paraId="1C29CA7B" w14:textId="73266003" w:rsidR="0D35591E" w:rsidRPr="00AF6E09" w:rsidRDefault="00867640" w:rsidP="00CD55B4">
      <w:pPr>
        <w:bidi/>
        <w:spacing w:after="0" w:line="240" w:lineRule="auto"/>
        <w:rPr>
          <w:rFonts w:ascii="Dubai" w:eastAsia="Arial" w:hAnsi="Dubai" w:cs="Dubai"/>
          <w:noProof/>
          <w:color w:val="000000" w:themeColor="text1"/>
          <w:sz w:val="24"/>
          <w:szCs w:val="24"/>
          <w:lang w:val="en-US"/>
        </w:rPr>
      </w:pPr>
      <w:r w:rsidRPr="00AF6E09">
        <w:rPr>
          <w:rFonts w:ascii="Dubai" w:eastAsia="Arial" w:hAnsi="Dubai" w:cs="Dubai"/>
          <w:b/>
          <w:bCs/>
          <w:noProof/>
          <w:color w:val="000000" w:themeColor="text1"/>
          <w:sz w:val="24"/>
          <w:szCs w:val="24"/>
          <w:u w:val="single"/>
          <w:rtl/>
          <w:lang w:val="ar"/>
        </w:rPr>
        <w:t>ماذا سيحدث بعد ذلك؟</w:t>
      </w:r>
    </w:p>
    <w:p w14:paraId="0A499146" w14:textId="7444C5D0" w:rsidR="00CF2516" w:rsidRPr="00AF6E09" w:rsidRDefault="00ED4567" w:rsidP="00CD55B4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AF6E09">
        <w:rPr>
          <w:rFonts w:ascii="Dubai" w:eastAsia="Calibri" w:hAnsi="Dubai" w:cs="Dubai"/>
          <w:color w:val="000000" w:themeColor="text1"/>
          <w:sz w:val="24"/>
          <w:szCs w:val="24"/>
          <w:rtl/>
          <w:lang w:val="ar" w:eastAsia="en-AU"/>
        </w:rPr>
        <w:t>صحتك مهمة بالنسبة لنا</w:t>
      </w:r>
      <w:r w:rsidR="00AF1F54" w:rsidRPr="00AF6E09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. </w:t>
      </w:r>
      <w:r w:rsidR="00CD55B4" w:rsidRPr="00883F9E">
        <w:rPr>
          <w:rFonts w:ascii="Arial" w:eastAsia="Calibri" w:hAnsi="Arial" w:cs="Dubai"/>
          <w:sz w:val="24"/>
          <w:szCs w:val="24"/>
          <w:rtl/>
          <w:lang w:val="ar" w:eastAsia="en-AU"/>
        </w:rPr>
        <w:t>.</w:t>
      </w:r>
      <w:sdt>
        <w:sdtPr>
          <w:rPr>
            <w:rFonts w:ascii="Arial" w:eastAsia="Calibri" w:hAnsi="Arial" w:cs="Dubai"/>
            <w:sz w:val="24"/>
            <w:szCs w:val="24"/>
            <w:rtl/>
            <w:lang w:val="ar" w:eastAsia="en-AU"/>
          </w:rPr>
          <w:id w:val="-1421636396"/>
          <w:placeholder>
            <w:docPart w:val="76566AC46E5241F89E6E2C5470408851"/>
          </w:placeholder>
        </w:sdtPr>
        <w:sdtEndPr/>
        <w:sdtContent>
          <w:r w:rsidR="00CD55B4"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 xml:space="preserve"> &lt;Information about scheduling timeframe and how this will be communicated&gt;.</w:t>
          </w:r>
        </w:sdtContent>
      </w:sdt>
    </w:p>
    <w:p w14:paraId="4356F3EF" w14:textId="4352625E" w:rsidR="00ED4567" w:rsidRDefault="00ED4567" w:rsidP="0093235B">
      <w:pPr>
        <w:spacing w:after="0" w:line="240" w:lineRule="auto"/>
        <w:rPr>
          <w:rFonts w:ascii="Dubai" w:hAnsi="Dubai" w:cs="Dubai"/>
          <w:sz w:val="24"/>
          <w:szCs w:val="24"/>
        </w:rPr>
      </w:pPr>
    </w:p>
    <w:p w14:paraId="4A9477B4" w14:textId="3CC12023" w:rsidR="00563AAC" w:rsidRDefault="00563AAC" w:rsidP="0093235B">
      <w:pPr>
        <w:spacing w:after="0" w:line="240" w:lineRule="auto"/>
        <w:rPr>
          <w:rFonts w:ascii="Dubai" w:hAnsi="Dubai" w:cs="Dubai"/>
          <w:sz w:val="24"/>
          <w:szCs w:val="24"/>
        </w:rPr>
      </w:pPr>
    </w:p>
    <w:p w14:paraId="57FAC032" w14:textId="77777777" w:rsidR="00563AAC" w:rsidRPr="00AF6E09" w:rsidRDefault="00563AAC" w:rsidP="0093235B">
      <w:pPr>
        <w:spacing w:after="0" w:line="240" w:lineRule="auto"/>
        <w:rPr>
          <w:rFonts w:ascii="Dubai" w:hAnsi="Dubai" w:cs="Dubai"/>
          <w:sz w:val="24"/>
          <w:szCs w:val="24"/>
        </w:rPr>
      </w:pPr>
    </w:p>
    <w:p w14:paraId="79D8F8EE" w14:textId="77777777" w:rsidR="00283DC7" w:rsidRPr="00AF6E09" w:rsidRDefault="00867640" w:rsidP="0093235B">
      <w:pPr>
        <w:bidi/>
        <w:spacing w:after="0" w:line="240" w:lineRule="auto"/>
        <w:rPr>
          <w:rFonts w:ascii="Dubai" w:hAnsi="Dubai" w:cs="Dubai"/>
          <w:b/>
          <w:bCs/>
          <w:sz w:val="24"/>
          <w:szCs w:val="24"/>
          <w:u w:val="single"/>
        </w:rPr>
      </w:pPr>
      <w:r w:rsidRPr="00AF6E09">
        <w:rPr>
          <w:rFonts w:ascii="Dubai" w:hAnsi="Dubai" w:cs="Dubai"/>
          <w:b/>
          <w:bCs/>
          <w:sz w:val="24"/>
          <w:szCs w:val="24"/>
          <w:u w:val="single"/>
          <w:rtl/>
          <w:lang w:val="ar"/>
        </w:rPr>
        <w:t>ماذا لو تغيرت حالتك الصحية؟</w:t>
      </w:r>
    </w:p>
    <w:p w14:paraId="13D2ABE3" w14:textId="757FA1CA" w:rsidR="000614EB" w:rsidRPr="00AF6E09" w:rsidRDefault="00867640" w:rsidP="00CD55B4">
      <w:pPr>
        <w:bidi/>
        <w:spacing w:after="0" w:line="240" w:lineRule="auto"/>
        <w:rPr>
          <w:rFonts w:ascii="Dubai" w:hAnsi="Dubai" w:cs="Dubai"/>
          <w:sz w:val="24"/>
          <w:szCs w:val="24"/>
        </w:rPr>
      </w:pPr>
      <w:r w:rsidRPr="00AF6E09">
        <w:rPr>
          <w:rFonts w:ascii="Dubai" w:hAnsi="Dubai" w:cs="Dubai"/>
          <w:sz w:val="24"/>
          <w:szCs w:val="24"/>
          <w:rtl/>
          <w:lang w:val="ar"/>
        </w:rPr>
        <w:lastRenderedPageBreak/>
        <w:t>إذا تغيرت حالتك الصحية أثناء انتظار إجراء الجراحة، يرجى الاتصال بالطبيب العام (GP)</w:t>
      </w:r>
      <w:r w:rsidR="0093235B">
        <w:rPr>
          <w:rFonts w:ascii="Dubai" w:hAnsi="Dubai" w:cs="Dubai"/>
          <w:sz w:val="24"/>
          <w:szCs w:val="24"/>
          <w:lang w:val="en-US"/>
        </w:rPr>
        <w:t xml:space="preserve"> </w:t>
      </w:r>
      <w:r w:rsidR="0093235B">
        <w:rPr>
          <w:rFonts w:ascii="Dubai" w:hAnsi="Dubai" w:cs="Dubai"/>
          <w:sz w:val="24"/>
          <w:szCs w:val="24"/>
          <w:lang w:val="en-US"/>
        </w:rPr>
        <w:br/>
      </w:r>
      <w:sdt>
        <w:sdtPr>
          <w:rPr>
            <w:rFonts w:ascii="Arial" w:hAnsi="Arial" w:cs="Dubai"/>
            <w:sz w:val="24"/>
            <w:szCs w:val="24"/>
            <w:rtl/>
            <w:lang w:val="ar"/>
          </w:rPr>
          <w:id w:val="1742907981"/>
          <w:placeholder>
            <w:docPart w:val="5701FBE9123145F084A10F0B82DECD85"/>
          </w:placeholder>
        </w:sdtPr>
        <w:sdtEndPr/>
        <w:sdtContent>
          <w:r w:rsidR="00CD55B4" w:rsidRPr="00883F9E">
            <w:rPr>
              <w:rFonts w:ascii="Arial" w:hAnsi="Arial" w:cs="Dubai"/>
              <w:sz w:val="24"/>
              <w:szCs w:val="24"/>
              <w:rtl/>
              <w:lang w:val="ar"/>
            </w:rPr>
            <w:t>&lt;Name&gt;</w:t>
          </w:r>
        </w:sdtContent>
      </w:sdt>
      <w:r w:rsidR="00CD55B4" w:rsidRPr="00883F9E">
        <w:rPr>
          <w:rFonts w:ascii="Arial" w:hAnsi="Arial" w:cs="Arial" w:hint="cs"/>
          <w:sz w:val="24"/>
          <w:szCs w:val="24"/>
          <w:rtl/>
          <w:lang w:val="ar" w:bidi="ar"/>
        </w:rPr>
        <w:t xml:space="preserve"> </w:t>
      </w:r>
      <w:sdt>
        <w:sdtPr>
          <w:rPr>
            <w:rFonts w:ascii="Arial" w:hAnsi="Arial" w:cs="Dubai" w:hint="cs"/>
            <w:sz w:val="24"/>
            <w:szCs w:val="24"/>
            <w:rtl/>
            <w:lang w:val="ar"/>
          </w:rPr>
          <w:id w:val="-97181909"/>
          <w:placeholder>
            <w:docPart w:val="5701FBE9123145F084A10F0B82DECD85"/>
          </w:placeholder>
        </w:sdtPr>
        <w:sdtEndPr>
          <w:rPr>
            <w:rFonts w:eastAsia="Times New Roman" w:hint="default"/>
            <w:noProof/>
            <w:color w:val="000000" w:themeColor="text1"/>
            <w:lang w:eastAsia="en-AU"/>
          </w:rPr>
        </w:sdtEndPr>
        <w:sdtContent>
          <w:r w:rsidR="00CD55B4" w:rsidRPr="00883F9E">
            <w:rPr>
              <w:rFonts w:ascii="Arial" w:eastAsia="Times New Roman" w:hAnsi="Arial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="00CD55B4" w:rsidRPr="00AF6E09">
        <w:rPr>
          <w:rFonts w:ascii="Dubai" w:hAnsi="Dubai" w:cs="Dubai"/>
          <w:sz w:val="24"/>
          <w:szCs w:val="24"/>
          <w:rtl/>
          <w:lang w:val="ar"/>
        </w:rPr>
        <w:t xml:space="preserve"> </w:t>
      </w:r>
      <w:r w:rsidRPr="00AF6E09">
        <w:rPr>
          <w:rFonts w:ascii="Dubai" w:hAnsi="Dubai" w:cs="Dubai"/>
          <w:sz w:val="24"/>
          <w:szCs w:val="24"/>
          <w:rtl/>
          <w:lang w:val="ar"/>
        </w:rPr>
        <w:t xml:space="preserve">للحصول على المشورة أو الاتصال </w:t>
      </w:r>
      <w:r w:rsidR="0093235B">
        <w:rPr>
          <w:rFonts w:ascii="Dubai" w:hAnsi="Dubai" w:cs="Dubai"/>
          <w:sz w:val="24"/>
          <w:szCs w:val="24"/>
          <w:lang w:val="en-US"/>
        </w:rPr>
        <w:br/>
      </w:r>
      <w:r w:rsidRPr="00AF6E09">
        <w:rPr>
          <w:rFonts w:ascii="Dubai" w:hAnsi="Dubai" w:cs="Dubai"/>
          <w:sz w:val="24"/>
          <w:szCs w:val="24"/>
          <w:rtl/>
          <w:lang w:val="ar"/>
        </w:rPr>
        <w:t>على الرقم</w:t>
      </w:r>
      <w:r w:rsidR="0093235B">
        <w:rPr>
          <w:rFonts w:ascii="Dubai" w:hAnsi="Dubai" w:cs="Dubai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Dubai"/>
            <w:sz w:val="24"/>
            <w:szCs w:val="24"/>
            <w:rtl/>
            <w:lang w:val="ar"/>
          </w:rPr>
          <w:id w:val="-875468293"/>
          <w:placeholder>
            <w:docPart w:val="8EB4484470374A058BF4AAF71E0715EB"/>
          </w:placeholder>
        </w:sdtPr>
        <w:sdtEndPr/>
        <w:sdtContent>
          <w:r w:rsidR="00CD55B4" w:rsidRPr="00883F9E">
            <w:rPr>
              <w:rFonts w:ascii="Arial" w:hAnsi="Arial" w:cs="Dubai"/>
              <w:sz w:val="24"/>
              <w:szCs w:val="24"/>
              <w:rtl/>
              <w:lang w:val="ar"/>
            </w:rPr>
            <w:t>&lt;Contact phone number&gt;</w:t>
          </w:r>
        </w:sdtContent>
      </w:sdt>
      <w:r w:rsidR="00CD55B4">
        <w:rPr>
          <w:rFonts w:ascii="Arial" w:hAnsi="Arial" w:cs="Dubai" w:hint="cs"/>
          <w:sz w:val="24"/>
          <w:szCs w:val="24"/>
          <w:lang w:val="ar"/>
        </w:rPr>
        <w:t>.</w:t>
      </w:r>
    </w:p>
    <w:p w14:paraId="1B420776" w14:textId="40804A77" w:rsidR="00D23579" w:rsidRPr="0093235B" w:rsidRDefault="00867640" w:rsidP="00563AAC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93235B">
        <w:rPr>
          <w:rFonts w:ascii="Dubai" w:eastAsia="Calibri" w:hAnsi="Dubai" w:cs="Dubai"/>
          <w:sz w:val="24"/>
          <w:szCs w:val="24"/>
          <w:rtl/>
          <w:lang w:val="ar" w:eastAsia="en-AU"/>
        </w:rPr>
        <w:t>يرجى الاتصال بـ</w:t>
      </w:r>
      <w:r w:rsidR="00563AAC" w:rsidRPr="00563AAC">
        <w:rPr>
          <w:rFonts w:ascii="Arial" w:eastAsia="Calibri" w:hAnsi="Arial" w:cs="Dubai" w:hint="cs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Arial" w:eastAsia="Calibri" w:hAnsi="Arial" w:cs="Dubai" w:hint="cs"/>
            <w:sz w:val="24"/>
            <w:szCs w:val="24"/>
            <w:rtl/>
            <w:lang w:val="ar" w:eastAsia="en-AU" w:bidi="ar"/>
          </w:rPr>
          <w:id w:val="-1185443196"/>
          <w:placeholder>
            <w:docPart w:val="29269F093D5246019270169255BA7F59"/>
          </w:placeholder>
        </w:sdtPr>
        <w:sdtEndPr>
          <w:rPr>
            <w:rFonts w:hint="default"/>
            <w:lang w:bidi="ar-SA"/>
          </w:rPr>
        </w:sdtEndPr>
        <w:sdtContent>
          <w:r w:rsidR="00563AAC"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&lt;Name&gt;</w:t>
          </w:r>
        </w:sdtContent>
      </w:sdt>
      <w:r w:rsidR="00563AAC" w:rsidRPr="00883F9E">
        <w:rPr>
          <w:rFonts w:ascii="Arial" w:eastAsia="Calibri" w:hAnsi="Arial" w:cs="Arial" w:hint="cs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Arial" w:eastAsia="Calibri" w:hAnsi="Arial" w:cs="Dubai" w:hint="cs"/>
            <w:sz w:val="24"/>
            <w:szCs w:val="24"/>
            <w:rtl/>
            <w:lang w:val="ar" w:eastAsia="en-AU"/>
          </w:rPr>
          <w:id w:val="-1140641453"/>
          <w:placeholder>
            <w:docPart w:val="29269F093D5246019270169255BA7F59"/>
          </w:placeholder>
        </w:sdtPr>
        <w:sdtEndPr>
          <w:rPr>
            <w:rFonts w:hint="default"/>
          </w:rPr>
        </w:sdtEndPr>
        <w:sdtContent>
          <w:r w:rsidR="00563AAC"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&lt;Position&gt;</w:t>
          </w:r>
        </w:sdtContent>
      </w:sdt>
      <w:r w:rsidRPr="0093235B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على الرقم </w:t>
      </w:r>
      <w:sdt>
        <w:sdtPr>
          <w:rPr>
            <w:rFonts w:ascii="Arial" w:eastAsia="Calibri" w:hAnsi="Arial" w:cs="Dubai"/>
            <w:sz w:val="24"/>
            <w:szCs w:val="24"/>
            <w:rtl/>
            <w:lang w:val="ar" w:eastAsia="en-AU" w:bidi="ar"/>
          </w:rPr>
          <w:id w:val="1068928751"/>
          <w:placeholder>
            <w:docPart w:val="402BD6A421924C32A71535512984DCD3"/>
          </w:placeholder>
        </w:sdtPr>
        <w:sdtEndPr>
          <w:rPr>
            <w:lang w:bidi="ar-SA"/>
          </w:rPr>
        </w:sdtEndPr>
        <w:sdtContent>
          <w:r w:rsidR="00563AAC"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&lt;Contact phone number&gt;</w:t>
          </w:r>
        </w:sdtContent>
      </w:sdt>
      <w:r w:rsidR="00563AAC" w:rsidRPr="0093235B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93235B">
        <w:rPr>
          <w:rFonts w:ascii="Dubai" w:eastAsia="Calibri" w:hAnsi="Dubai" w:cs="Dubai"/>
          <w:sz w:val="24"/>
          <w:szCs w:val="24"/>
          <w:rtl/>
          <w:lang w:val="ar" w:eastAsia="en-AU"/>
        </w:rPr>
        <w:t>إذا:</w:t>
      </w:r>
    </w:p>
    <w:p w14:paraId="4F25052B" w14:textId="77777777" w:rsidR="00AF306B" w:rsidRPr="00AF6E09" w:rsidRDefault="00867640" w:rsidP="0093235B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AF6E09">
        <w:rPr>
          <w:rFonts w:ascii="Dubai" w:eastAsia="Calibri" w:hAnsi="Dubai" w:cs="Dubai"/>
          <w:sz w:val="24"/>
          <w:szCs w:val="24"/>
          <w:rtl/>
          <w:lang w:val="ar" w:eastAsia="en-AU"/>
        </w:rPr>
        <w:t>كان لديك أي أسئلة حول التواجد في قائمة التحضير لإجراء الجراحة المخطط لها أو التخطيط للجراحة</w:t>
      </w:r>
    </w:p>
    <w:p w14:paraId="5A443184" w14:textId="77777777" w:rsidR="006A41F2" w:rsidRPr="00AF6E09" w:rsidRDefault="00867640" w:rsidP="0093235B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AF6E09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قررت عدم إجراء الجراحة </w:t>
      </w:r>
    </w:p>
    <w:p w14:paraId="052C6834" w14:textId="77777777" w:rsidR="006A41F2" w:rsidRPr="00AF6E09" w:rsidRDefault="00867640" w:rsidP="0093235B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AF6E09">
        <w:rPr>
          <w:rFonts w:ascii="Dubai" w:eastAsia="Calibri" w:hAnsi="Dubai" w:cs="Dubai"/>
          <w:sz w:val="24"/>
          <w:szCs w:val="24"/>
          <w:rtl/>
          <w:lang w:val="ar" w:eastAsia="en-AU"/>
        </w:rPr>
        <w:t>سبق أن خضعت للجراحة في مستشفى آخر</w:t>
      </w:r>
    </w:p>
    <w:p w14:paraId="13A63ECD" w14:textId="77777777" w:rsidR="006A41F2" w:rsidRPr="00AF6E09" w:rsidRDefault="00867640" w:rsidP="0093235B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Arial" w:hAnsi="Dubai" w:cs="Dubai"/>
          <w:lang w:eastAsia="en-AU"/>
        </w:rPr>
      </w:pPr>
      <w:r w:rsidRPr="00AF6E09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احتجت إلى تغيير تفاصيل الاتصال الخاصة بك </w:t>
      </w:r>
    </w:p>
    <w:p w14:paraId="6BC402E1" w14:textId="77777777" w:rsidR="00235CAB" w:rsidRPr="00AF6E09" w:rsidRDefault="00867640" w:rsidP="0093235B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AF6E09">
        <w:rPr>
          <w:rFonts w:ascii="Dubai" w:eastAsia="Calibri" w:hAnsi="Dubai" w:cs="Dubai"/>
          <w:sz w:val="24"/>
          <w:szCs w:val="24"/>
          <w:rtl/>
          <w:lang w:val="ar" w:eastAsia="en-AU"/>
        </w:rPr>
        <w:t>احتجت إلى إخبارنا عن أي فترات زمنية لا يمكنك أن تكون متاحًا فيها لإجراء الجراحة.</w:t>
      </w:r>
    </w:p>
    <w:p w14:paraId="59AF6BB8" w14:textId="77777777" w:rsidR="00AF306B" w:rsidRPr="00AF6E09" w:rsidRDefault="00AF306B" w:rsidP="0093235B">
      <w:pPr>
        <w:tabs>
          <w:tab w:val="right" w:pos="9026"/>
        </w:tabs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39C466F5" w14:textId="77777777" w:rsidR="00142A21" w:rsidRPr="00AF6E09" w:rsidRDefault="00867640" w:rsidP="0093235B">
      <w:pPr>
        <w:tabs>
          <w:tab w:val="right" w:pos="9026"/>
        </w:tabs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AF6E09">
        <w:rPr>
          <w:rFonts w:ascii="Dubai" w:eastAsia="Calibri" w:hAnsi="Dubai" w:cs="Dubai"/>
          <w:sz w:val="24"/>
          <w:szCs w:val="24"/>
          <w:rtl/>
          <w:lang w:val="ar" w:eastAsia="en-AU"/>
        </w:rPr>
        <w:t>مع خالص التقدير،</w:t>
      </w:r>
    </w:p>
    <w:p w14:paraId="68EE62FF" w14:textId="77777777" w:rsidR="00563AAC" w:rsidRPr="00883F9E" w:rsidRDefault="00247B97" w:rsidP="00563AAC">
      <w:pPr>
        <w:bidi/>
        <w:spacing w:after="0" w:line="280" w:lineRule="exact"/>
        <w:rPr>
          <w:rFonts w:ascii="Arial" w:eastAsia="Calibri" w:hAnsi="Arial" w:cs="Dubai"/>
          <w:sz w:val="24"/>
          <w:szCs w:val="24"/>
          <w:lang w:eastAsia="en-AU"/>
        </w:rPr>
      </w:pPr>
      <w:sdt>
        <w:sdtPr>
          <w:rPr>
            <w:rFonts w:ascii="Arial" w:eastAsia="Calibri" w:hAnsi="Arial" w:cs="Dubai"/>
            <w:sz w:val="24"/>
            <w:szCs w:val="24"/>
            <w:rtl/>
            <w:lang w:val="ar" w:eastAsia="en-AU"/>
          </w:rPr>
          <w:id w:val="-1634090976"/>
          <w:placeholder>
            <w:docPart w:val="0B9C2B800622431882000DD822659EC8"/>
          </w:placeholder>
        </w:sdtPr>
        <w:sdtEndPr/>
        <w:sdtContent>
          <w:r w:rsidR="00563AAC"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563AAC" w:rsidRPr="00883F9E">
        <w:rPr>
          <w:rFonts w:ascii="Arial" w:eastAsia="Calibri" w:hAnsi="Arial" w:cs="Dubai"/>
          <w:sz w:val="24"/>
          <w:szCs w:val="24"/>
          <w:rtl/>
          <w:lang w:val="ar" w:eastAsia="en-AU"/>
        </w:rPr>
        <w:t>،</w:t>
      </w:r>
    </w:p>
    <w:sdt>
      <w:sdtPr>
        <w:rPr>
          <w:rFonts w:ascii="Arial" w:eastAsia="Calibri" w:hAnsi="Arial" w:cs="Dubai"/>
          <w:sz w:val="24"/>
          <w:szCs w:val="24"/>
          <w:rtl/>
          <w:lang w:val="ar" w:eastAsia="en-AU"/>
        </w:rPr>
        <w:id w:val="-41913380"/>
        <w:placeholder>
          <w:docPart w:val="0B9C2B800622431882000DD822659EC8"/>
        </w:placeholder>
      </w:sdtPr>
      <w:sdtEndPr/>
      <w:sdtContent>
        <w:p w14:paraId="1C58B618" w14:textId="77777777" w:rsidR="00563AAC" w:rsidRPr="00883F9E" w:rsidRDefault="00563AAC" w:rsidP="00563AAC">
          <w:pPr>
            <w:bidi/>
            <w:spacing w:after="0" w:line="280" w:lineRule="exact"/>
            <w:rPr>
              <w:rFonts w:ascii="Arial" w:eastAsia="Calibri" w:hAnsi="Arial" w:cs="Dubai"/>
              <w:sz w:val="24"/>
              <w:szCs w:val="24"/>
              <w:lang w:eastAsia="en-AU"/>
            </w:rPr>
          </w:pPr>
          <w:r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[Position]</w:t>
          </w:r>
        </w:p>
      </w:sdtContent>
    </w:sdt>
    <w:p w14:paraId="124E67F3" w14:textId="77777777" w:rsidR="00563AAC" w:rsidRPr="00883F9E" w:rsidRDefault="00247B97" w:rsidP="00563AAC">
      <w:pPr>
        <w:bidi/>
        <w:spacing w:after="0" w:line="280" w:lineRule="exact"/>
        <w:rPr>
          <w:rFonts w:ascii="Arial" w:eastAsia="Calibri" w:hAnsi="Arial" w:cs="Dubai"/>
          <w:sz w:val="24"/>
          <w:szCs w:val="24"/>
        </w:rPr>
      </w:pPr>
      <w:sdt>
        <w:sdtPr>
          <w:rPr>
            <w:rFonts w:ascii="Arial" w:eastAsia="Calibri" w:hAnsi="Arial" w:cs="Dubai"/>
            <w:sz w:val="24"/>
            <w:szCs w:val="24"/>
            <w:rtl/>
            <w:lang w:val="ar" w:eastAsia="en-AU"/>
          </w:rPr>
          <w:id w:val="748008020"/>
          <w:placeholder>
            <w:docPart w:val="0B9C2B800622431882000DD822659EC8"/>
          </w:placeholder>
        </w:sdtPr>
        <w:sdtEndPr/>
        <w:sdtContent>
          <w:r w:rsidR="00563AAC"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[Health Service]</w:t>
          </w:r>
        </w:sdtContent>
      </w:sdt>
      <w:r w:rsidR="00563AAC" w:rsidRPr="00883F9E">
        <w:rPr>
          <w:rFonts w:ascii="Arial" w:eastAsia="Calibri" w:hAnsi="Arial" w:cs="Dubai"/>
          <w:sz w:val="24"/>
          <w:szCs w:val="24"/>
          <w:rtl/>
          <w:lang w:val="ar" w:eastAsia="en-AU"/>
        </w:rPr>
        <w:t xml:space="preserve"> </w:t>
      </w:r>
    </w:p>
    <w:p w14:paraId="661BBBE2" w14:textId="77777777" w:rsidR="00E00AED" w:rsidRPr="00AF6E09" w:rsidRDefault="00E00AED" w:rsidP="0093235B">
      <w:pPr>
        <w:spacing w:after="0" w:line="240" w:lineRule="auto"/>
        <w:rPr>
          <w:rFonts w:ascii="Dubai" w:eastAsia="Calibri" w:hAnsi="Dubai" w:cs="Dubai"/>
          <w:sz w:val="24"/>
          <w:szCs w:val="24"/>
        </w:rPr>
      </w:pPr>
    </w:p>
    <w:sectPr w:rsidR="00E00AED" w:rsidRPr="00AF6E09" w:rsidSect="000617C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7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93B3" w14:textId="77777777" w:rsidR="004E08B4" w:rsidRDefault="004E08B4">
      <w:pPr>
        <w:spacing w:after="0" w:line="240" w:lineRule="auto"/>
      </w:pPr>
      <w:r>
        <w:separator/>
      </w:r>
    </w:p>
  </w:endnote>
  <w:endnote w:type="continuationSeparator" w:id="0">
    <w:p w14:paraId="0F753869" w14:textId="77777777" w:rsidR="004E08B4" w:rsidRDefault="004E08B4">
      <w:pPr>
        <w:spacing w:after="0" w:line="240" w:lineRule="auto"/>
      </w:pPr>
      <w:r>
        <w:continuationSeparator/>
      </w:r>
    </w:p>
  </w:endnote>
  <w:endnote w:type="continuationNotice" w:id="1">
    <w:p w14:paraId="21CA0DA5" w14:textId="77777777" w:rsidR="00C5532E" w:rsidRDefault="00C553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A914" w14:textId="77777777" w:rsidR="008659DF" w:rsidRDefault="00867640">
    <w:pPr>
      <w:pStyle w:val="Footer"/>
    </w:pPr>
    <w:r>
      <w:rPr>
        <w:noProof/>
        <w:lang w:val="en-PH" w:eastAsia="en-PH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F438D7" wp14:editId="7A35869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E429C5" w14:textId="77777777" w:rsidR="003A7CDB" w:rsidRPr="003A7CDB" w:rsidRDefault="00867640" w:rsidP="003A7CDB">
                          <w:pPr>
                            <w:bidi/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CDB">
                            <w:rPr>
                              <w:rFonts w:ascii="Arial Black" w:eastAsia="Arial Black" w:hAnsi="Arial Black" w:cs="Times New Roman"/>
                              <w:noProof/>
                              <w:color w:val="000000"/>
                              <w:sz w:val="20"/>
                              <w:szCs w:val="20"/>
                              <w:rtl/>
                              <w:lang w:val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438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FE429C5" w14:textId="77777777" w:rsidR="003A7CDB" w:rsidRPr="003A7CDB" w:rsidRDefault="00867640" w:rsidP="003A7CDB">
                    <w:pPr>
                      <w:bidi/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7CDB">
                      <w:rPr>
                        <w:rFonts w:ascii="Arial Black" w:eastAsia="Arial Black" w:hAnsi="Arial Black" w:cs="Times New Roman"/>
                        <w:noProof/>
                        <w:color w:val="000000"/>
                        <w:sz w:val="20"/>
                        <w:szCs w:val="20"/>
                        <w:rtl/>
                        <w:lang w:val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1BB7" w14:textId="6E70084F" w:rsidR="0093235B" w:rsidRPr="0093235B" w:rsidRDefault="0093235B" w:rsidP="0014648F">
    <w:pPr>
      <w:bidi/>
      <w:spacing w:after="0"/>
      <w:jc w:val="center"/>
      <w:rPr>
        <w:rFonts w:ascii="Dubai" w:eastAsia="Arial Black" w:hAnsi="Dubai" w:cs="Dubai"/>
        <w:b/>
        <w:bCs/>
        <w:noProof/>
        <w:color w:val="000000"/>
        <w:sz w:val="20"/>
        <w:szCs w:val="20"/>
      </w:rPr>
    </w:pPr>
    <w:r w:rsidRPr="0093235B">
      <w:rPr>
        <w:rFonts w:ascii="Dubai" w:eastAsia="Arial Black" w:hAnsi="Dubai" w:cs="Dubai"/>
        <w:b/>
        <w:bCs/>
        <w:noProof/>
        <w:color w:val="000000"/>
        <w:sz w:val="20"/>
        <w:szCs w:val="20"/>
        <w:rtl/>
        <w:lang w:val="ar"/>
      </w:rPr>
      <w:t>رسمي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2F24" w14:textId="77777777" w:rsidR="0093235B" w:rsidRDefault="0093235B" w:rsidP="0093235B">
    <w:pPr>
      <w:bidi/>
      <w:spacing w:after="0"/>
      <w:jc w:val="center"/>
      <w:rPr>
        <w:rFonts w:ascii="Dubai" w:eastAsia="Arial Black" w:hAnsi="Dubai" w:cs="Dubai"/>
        <w:b/>
        <w:bCs/>
        <w:noProof/>
        <w:color w:val="000000"/>
        <w:sz w:val="20"/>
        <w:szCs w:val="20"/>
      </w:rPr>
    </w:pPr>
    <w:r w:rsidRPr="0093235B">
      <w:rPr>
        <w:rFonts w:ascii="Dubai" w:eastAsia="Arial Black" w:hAnsi="Dubai" w:cs="Dubai"/>
        <w:b/>
        <w:bCs/>
        <w:noProof/>
        <w:color w:val="000000"/>
        <w:sz w:val="20"/>
        <w:szCs w:val="20"/>
        <w:rtl/>
        <w:lang w:val="ar"/>
      </w:rPr>
      <w:t>رسمي</w:t>
    </w:r>
  </w:p>
  <w:p w14:paraId="5234EDBA" w14:textId="5F57F7D9" w:rsidR="0093235B" w:rsidRPr="00A40DE9" w:rsidRDefault="00A40DE9" w:rsidP="00A40DE9">
    <w:pPr>
      <w:bidi/>
      <w:spacing w:after="0"/>
      <w:jc w:val="right"/>
      <w:rPr>
        <w:rFonts w:ascii="Dubai" w:eastAsia="Arial Black" w:hAnsi="Dubai" w:cs="Dubai"/>
        <w:color w:val="000000"/>
        <w:sz w:val="20"/>
        <w:szCs w:val="20"/>
      </w:rPr>
    </w:pPr>
    <w:r w:rsidRPr="00FA5FBD"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 xml:space="preserve">Advice that surgery has been delayed for urgency category </w:t>
    </w:r>
    <w:r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>2 p</w:t>
    </w:r>
    <w:r w:rsidRPr="00FA5FBD"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>atients</w:t>
    </w:r>
    <w:r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 xml:space="preserve"> </w:t>
    </w:r>
    <w:r w:rsidRPr="001B588F">
      <w:rPr>
        <w:rFonts w:eastAsia="Arial Black" w:cstheme="majorHAnsi"/>
        <w:noProof/>
        <w:color w:val="000000"/>
        <w:sz w:val="20"/>
        <w:szCs w:val="20"/>
        <w:lang w:bidi="ar"/>
      </w:rPr>
      <w:t>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E9FD" w14:textId="77777777" w:rsidR="004E08B4" w:rsidRDefault="004E08B4">
      <w:pPr>
        <w:spacing w:after="0" w:line="240" w:lineRule="auto"/>
      </w:pPr>
      <w:r>
        <w:separator/>
      </w:r>
    </w:p>
  </w:footnote>
  <w:footnote w:type="continuationSeparator" w:id="0">
    <w:p w14:paraId="6C25B788" w14:textId="77777777" w:rsidR="004E08B4" w:rsidRDefault="004E08B4">
      <w:pPr>
        <w:spacing w:after="0" w:line="240" w:lineRule="auto"/>
      </w:pPr>
      <w:r>
        <w:continuationSeparator/>
      </w:r>
    </w:p>
  </w:footnote>
  <w:footnote w:type="continuationNotice" w:id="1">
    <w:p w14:paraId="322363DF" w14:textId="77777777" w:rsidR="00C5532E" w:rsidRDefault="00C553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ED80" w14:textId="17207FD6" w:rsidR="0014648F" w:rsidRDefault="00773757" w:rsidP="000617C0">
    <w:pPr>
      <w:pStyle w:val="Header"/>
      <w:jc w:val="right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BF34B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22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4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E0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0C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54E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05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2D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02A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FE40A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2090BCB0" w:tentative="1">
      <w:start w:val="1"/>
      <w:numFmt w:val="lowerLetter"/>
      <w:lvlText w:val="%2."/>
      <w:lvlJc w:val="left"/>
      <w:pPr>
        <w:ind w:left="1440" w:hanging="360"/>
      </w:pPr>
    </w:lvl>
    <w:lvl w:ilvl="2" w:tplc="1F1AA42A" w:tentative="1">
      <w:start w:val="1"/>
      <w:numFmt w:val="lowerRoman"/>
      <w:lvlText w:val="%3."/>
      <w:lvlJc w:val="right"/>
      <w:pPr>
        <w:ind w:left="2160" w:hanging="180"/>
      </w:pPr>
    </w:lvl>
    <w:lvl w:ilvl="3" w:tplc="5BBC9C64" w:tentative="1">
      <w:start w:val="1"/>
      <w:numFmt w:val="decimal"/>
      <w:lvlText w:val="%4."/>
      <w:lvlJc w:val="left"/>
      <w:pPr>
        <w:ind w:left="2880" w:hanging="360"/>
      </w:pPr>
    </w:lvl>
    <w:lvl w:ilvl="4" w:tplc="21EE0912" w:tentative="1">
      <w:start w:val="1"/>
      <w:numFmt w:val="lowerLetter"/>
      <w:lvlText w:val="%5."/>
      <w:lvlJc w:val="left"/>
      <w:pPr>
        <w:ind w:left="3600" w:hanging="360"/>
      </w:pPr>
    </w:lvl>
    <w:lvl w:ilvl="5" w:tplc="69D44B88" w:tentative="1">
      <w:start w:val="1"/>
      <w:numFmt w:val="lowerRoman"/>
      <w:lvlText w:val="%6."/>
      <w:lvlJc w:val="right"/>
      <w:pPr>
        <w:ind w:left="4320" w:hanging="180"/>
      </w:pPr>
    </w:lvl>
    <w:lvl w:ilvl="6" w:tplc="28769642" w:tentative="1">
      <w:start w:val="1"/>
      <w:numFmt w:val="decimal"/>
      <w:lvlText w:val="%7."/>
      <w:lvlJc w:val="left"/>
      <w:pPr>
        <w:ind w:left="5040" w:hanging="360"/>
      </w:pPr>
    </w:lvl>
    <w:lvl w:ilvl="7" w:tplc="F7702998" w:tentative="1">
      <w:start w:val="1"/>
      <w:numFmt w:val="lowerLetter"/>
      <w:lvlText w:val="%8."/>
      <w:lvlJc w:val="left"/>
      <w:pPr>
        <w:ind w:left="5760" w:hanging="360"/>
      </w:pPr>
    </w:lvl>
    <w:lvl w:ilvl="8" w:tplc="10445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13B8DB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DFCAF7D0" w:tentative="1">
      <w:start w:val="1"/>
      <w:numFmt w:val="lowerLetter"/>
      <w:lvlText w:val="%2."/>
      <w:lvlJc w:val="left"/>
      <w:pPr>
        <w:ind w:left="1440" w:hanging="360"/>
      </w:pPr>
    </w:lvl>
    <w:lvl w:ilvl="2" w:tplc="9AF07102" w:tentative="1">
      <w:start w:val="1"/>
      <w:numFmt w:val="lowerRoman"/>
      <w:lvlText w:val="%3."/>
      <w:lvlJc w:val="right"/>
      <w:pPr>
        <w:ind w:left="2160" w:hanging="180"/>
      </w:pPr>
    </w:lvl>
    <w:lvl w:ilvl="3" w:tplc="DD80F6D2" w:tentative="1">
      <w:start w:val="1"/>
      <w:numFmt w:val="decimal"/>
      <w:lvlText w:val="%4."/>
      <w:lvlJc w:val="left"/>
      <w:pPr>
        <w:ind w:left="2880" w:hanging="360"/>
      </w:pPr>
    </w:lvl>
    <w:lvl w:ilvl="4" w:tplc="9246230C" w:tentative="1">
      <w:start w:val="1"/>
      <w:numFmt w:val="lowerLetter"/>
      <w:lvlText w:val="%5."/>
      <w:lvlJc w:val="left"/>
      <w:pPr>
        <w:ind w:left="3600" w:hanging="360"/>
      </w:pPr>
    </w:lvl>
    <w:lvl w:ilvl="5" w:tplc="C8A04696" w:tentative="1">
      <w:start w:val="1"/>
      <w:numFmt w:val="lowerRoman"/>
      <w:lvlText w:val="%6."/>
      <w:lvlJc w:val="right"/>
      <w:pPr>
        <w:ind w:left="4320" w:hanging="180"/>
      </w:pPr>
    </w:lvl>
    <w:lvl w:ilvl="6" w:tplc="39503CB2" w:tentative="1">
      <w:start w:val="1"/>
      <w:numFmt w:val="decimal"/>
      <w:lvlText w:val="%7."/>
      <w:lvlJc w:val="left"/>
      <w:pPr>
        <w:ind w:left="5040" w:hanging="360"/>
      </w:pPr>
    </w:lvl>
    <w:lvl w:ilvl="7" w:tplc="F648A9CC" w:tentative="1">
      <w:start w:val="1"/>
      <w:numFmt w:val="lowerLetter"/>
      <w:lvlText w:val="%8."/>
      <w:lvlJc w:val="left"/>
      <w:pPr>
        <w:ind w:left="5760" w:hanging="360"/>
      </w:pPr>
    </w:lvl>
    <w:lvl w:ilvl="8" w:tplc="7C068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2AA094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B9D009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1272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6465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03D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32A6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DEAE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C440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BC40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A9104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C1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A5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4A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A6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4C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EC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23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A0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873EE7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8EABA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269E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6852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4C2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74B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D26E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023C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A49C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A03CB8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7D40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C8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48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40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43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68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2C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C07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1B120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8B940E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66BA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30A3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A0D6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FA8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6A0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C20E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F84D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C2721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86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4C3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42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8A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04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0A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C4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CCC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6A7EB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54646A" w:tentative="1">
      <w:start w:val="1"/>
      <w:numFmt w:val="lowerLetter"/>
      <w:lvlText w:val="%2."/>
      <w:lvlJc w:val="left"/>
      <w:pPr>
        <w:ind w:left="1440" w:hanging="360"/>
      </w:pPr>
    </w:lvl>
    <w:lvl w:ilvl="2" w:tplc="B166437A" w:tentative="1">
      <w:start w:val="1"/>
      <w:numFmt w:val="lowerRoman"/>
      <w:lvlText w:val="%3."/>
      <w:lvlJc w:val="right"/>
      <w:pPr>
        <w:ind w:left="2160" w:hanging="180"/>
      </w:pPr>
    </w:lvl>
    <w:lvl w:ilvl="3" w:tplc="1B9C8508" w:tentative="1">
      <w:start w:val="1"/>
      <w:numFmt w:val="decimal"/>
      <w:lvlText w:val="%4."/>
      <w:lvlJc w:val="left"/>
      <w:pPr>
        <w:ind w:left="2880" w:hanging="360"/>
      </w:pPr>
    </w:lvl>
    <w:lvl w:ilvl="4" w:tplc="EF260490" w:tentative="1">
      <w:start w:val="1"/>
      <w:numFmt w:val="lowerLetter"/>
      <w:lvlText w:val="%5."/>
      <w:lvlJc w:val="left"/>
      <w:pPr>
        <w:ind w:left="3600" w:hanging="360"/>
      </w:pPr>
    </w:lvl>
    <w:lvl w:ilvl="5" w:tplc="6D4442F4" w:tentative="1">
      <w:start w:val="1"/>
      <w:numFmt w:val="lowerRoman"/>
      <w:lvlText w:val="%6."/>
      <w:lvlJc w:val="right"/>
      <w:pPr>
        <w:ind w:left="4320" w:hanging="180"/>
      </w:pPr>
    </w:lvl>
    <w:lvl w:ilvl="6" w:tplc="FEC0B526" w:tentative="1">
      <w:start w:val="1"/>
      <w:numFmt w:val="decimal"/>
      <w:lvlText w:val="%7."/>
      <w:lvlJc w:val="left"/>
      <w:pPr>
        <w:ind w:left="5040" w:hanging="360"/>
      </w:pPr>
    </w:lvl>
    <w:lvl w:ilvl="7" w:tplc="28F80E0C" w:tentative="1">
      <w:start w:val="1"/>
      <w:numFmt w:val="lowerLetter"/>
      <w:lvlText w:val="%8."/>
      <w:lvlJc w:val="left"/>
      <w:pPr>
        <w:ind w:left="5760" w:hanging="360"/>
      </w:pPr>
    </w:lvl>
    <w:lvl w:ilvl="8" w:tplc="51B29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A6848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AEF766" w:tentative="1">
      <w:start w:val="1"/>
      <w:numFmt w:val="lowerLetter"/>
      <w:lvlText w:val="%2."/>
      <w:lvlJc w:val="left"/>
      <w:pPr>
        <w:ind w:left="1440" w:hanging="360"/>
      </w:pPr>
    </w:lvl>
    <w:lvl w:ilvl="2" w:tplc="8F60FE2E" w:tentative="1">
      <w:start w:val="1"/>
      <w:numFmt w:val="lowerRoman"/>
      <w:lvlText w:val="%3."/>
      <w:lvlJc w:val="right"/>
      <w:pPr>
        <w:ind w:left="2160" w:hanging="180"/>
      </w:pPr>
    </w:lvl>
    <w:lvl w:ilvl="3" w:tplc="F1945146" w:tentative="1">
      <w:start w:val="1"/>
      <w:numFmt w:val="decimal"/>
      <w:lvlText w:val="%4."/>
      <w:lvlJc w:val="left"/>
      <w:pPr>
        <w:ind w:left="2880" w:hanging="360"/>
      </w:pPr>
    </w:lvl>
    <w:lvl w:ilvl="4" w:tplc="63C4F170" w:tentative="1">
      <w:start w:val="1"/>
      <w:numFmt w:val="lowerLetter"/>
      <w:lvlText w:val="%5."/>
      <w:lvlJc w:val="left"/>
      <w:pPr>
        <w:ind w:left="3600" w:hanging="360"/>
      </w:pPr>
    </w:lvl>
    <w:lvl w:ilvl="5" w:tplc="1F3EE32E" w:tentative="1">
      <w:start w:val="1"/>
      <w:numFmt w:val="lowerRoman"/>
      <w:lvlText w:val="%6."/>
      <w:lvlJc w:val="right"/>
      <w:pPr>
        <w:ind w:left="4320" w:hanging="180"/>
      </w:pPr>
    </w:lvl>
    <w:lvl w:ilvl="6" w:tplc="15965988" w:tentative="1">
      <w:start w:val="1"/>
      <w:numFmt w:val="decimal"/>
      <w:lvlText w:val="%7."/>
      <w:lvlJc w:val="left"/>
      <w:pPr>
        <w:ind w:left="5040" w:hanging="360"/>
      </w:pPr>
    </w:lvl>
    <w:lvl w:ilvl="7" w:tplc="0EBEFD3C" w:tentative="1">
      <w:start w:val="1"/>
      <w:numFmt w:val="lowerLetter"/>
      <w:lvlText w:val="%8."/>
      <w:lvlJc w:val="left"/>
      <w:pPr>
        <w:ind w:left="5760" w:hanging="360"/>
      </w:pPr>
    </w:lvl>
    <w:lvl w:ilvl="8" w:tplc="76341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049182047">
    <w:abstractNumId w:val="5"/>
  </w:num>
  <w:num w:numId="2" w16cid:durableId="244543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8704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1565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9610318">
    <w:abstractNumId w:val="7"/>
  </w:num>
  <w:num w:numId="6" w16cid:durableId="19140007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2238468">
    <w:abstractNumId w:val="7"/>
  </w:num>
  <w:num w:numId="8" w16cid:durableId="1157265216">
    <w:abstractNumId w:val="14"/>
  </w:num>
  <w:num w:numId="9" w16cid:durableId="780301380">
    <w:abstractNumId w:val="20"/>
  </w:num>
  <w:num w:numId="10" w16cid:durableId="1022510367">
    <w:abstractNumId w:val="2"/>
  </w:num>
  <w:num w:numId="11" w16cid:durableId="827937625">
    <w:abstractNumId w:val="16"/>
  </w:num>
  <w:num w:numId="12" w16cid:durableId="997197789">
    <w:abstractNumId w:val="3"/>
  </w:num>
  <w:num w:numId="13" w16cid:durableId="1865098910">
    <w:abstractNumId w:val="0"/>
  </w:num>
  <w:num w:numId="14" w16cid:durableId="1359160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22708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13216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7374210">
    <w:abstractNumId w:val="10"/>
  </w:num>
  <w:num w:numId="18" w16cid:durableId="1977684931">
    <w:abstractNumId w:val="15"/>
  </w:num>
  <w:num w:numId="19" w16cid:durableId="989402646">
    <w:abstractNumId w:val="8"/>
  </w:num>
  <w:num w:numId="20" w16cid:durableId="931933602">
    <w:abstractNumId w:val="13"/>
  </w:num>
  <w:num w:numId="21" w16cid:durableId="2097970414">
    <w:abstractNumId w:val="4"/>
  </w:num>
  <w:num w:numId="22" w16cid:durableId="540554950">
    <w:abstractNumId w:val="18"/>
  </w:num>
  <w:num w:numId="23" w16cid:durableId="38404152">
    <w:abstractNumId w:val="11"/>
  </w:num>
  <w:num w:numId="24" w16cid:durableId="963736929">
    <w:abstractNumId w:val="6"/>
  </w:num>
  <w:num w:numId="25" w16cid:durableId="1413968330">
    <w:abstractNumId w:val="1"/>
  </w:num>
  <w:num w:numId="26" w16cid:durableId="359744452">
    <w:abstractNumId w:val="19"/>
  </w:num>
  <w:num w:numId="27" w16cid:durableId="1161585762">
    <w:abstractNumId w:val="17"/>
  </w:num>
  <w:num w:numId="28" w16cid:durableId="85192178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249C"/>
    <w:rsid w:val="00024D89"/>
    <w:rsid w:val="0002578B"/>
    <w:rsid w:val="00025E00"/>
    <w:rsid w:val="00027389"/>
    <w:rsid w:val="00033D81"/>
    <w:rsid w:val="00037974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17C0"/>
    <w:rsid w:val="00063F89"/>
    <w:rsid w:val="00066F0B"/>
    <w:rsid w:val="0007028F"/>
    <w:rsid w:val="00070C99"/>
    <w:rsid w:val="00071109"/>
    <w:rsid w:val="0007403D"/>
    <w:rsid w:val="00074219"/>
    <w:rsid w:val="00074ED5"/>
    <w:rsid w:val="000815CF"/>
    <w:rsid w:val="00081E05"/>
    <w:rsid w:val="00090171"/>
    <w:rsid w:val="0009080D"/>
    <w:rsid w:val="00092A7D"/>
    <w:rsid w:val="000937D8"/>
    <w:rsid w:val="00095683"/>
    <w:rsid w:val="00096CD1"/>
    <w:rsid w:val="000970E0"/>
    <w:rsid w:val="00097551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2B06"/>
    <w:rsid w:val="000D3BA8"/>
    <w:rsid w:val="000D4CF4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0F2F1C"/>
    <w:rsid w:val="0010019F"/>
    <w:rsid w:val="001009A4"/>
    <w:rsid w:val="0010342F"/>
    <w:rsid w:val="0010392D"/>
    <w:rsid w:val="00103E86"/>
    <w:rsid w:val="00104A4A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4648F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48F6"/>
    <w:rsid w:val="001771DD"/>
    <w:rsid w:val="00177995"/>
    <w:rsid w:val="00177A8C"/>
    <w:rsid w:val="00177FAF"/>
    <w:rsid w:val="00177FE4"/>
    <w:rsid w:val="001828F5"/>
    <w:rsid w:val="001830CB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88F"/>
    <w:rsid w:val="001B5CC1"/>
    <w:rsid w:val="001B7294"/>
    <w:rsid w:val="001B797B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183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7C67"/>
    <w:rsid w:val="00241FFA"/>
    <w:rsid w:val="00246A7E"/>
    <w:rsid w:val="00246C5E"/>
    <w:rsid w:val="002475D5"/>
    <w:rsid w:val="00247B97"/>
    <w:rsid w:val="00251343"/>
    <w:rsid w:val="00251448"/>
    <w:rsid w:val="00253641"/>
    <w:rsid w:val="00253D4F"/>
    <w:rsid w:val="00254166"/>
    <w:rsid w:val="00254F7A"/>
    <w:rsid w:val="00257B32"/>
    <w:rsid w:val="00260391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2ED4"/>
    <w:rsid w:val="00283DC7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09CF"/>
    <w:rsid w:val="002D4628"/>
    <w:rsid w:val="002D7390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662CE"/>
    <w:rsid w:val="00370634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852"/>
    <w:rsid w:val="00397B78"/>
    <w:rsid w:val="00397C88"/>
    <w:rsid w:val="003A20A6"/>
    <w:rsid w:val="003A3771"/>
    <w:rsid w:val="003A5AD2"/>
    <w:rsid w:val="003A6B67"/>
    <w:rsid w:val="003A7CDB"/>
    <w:rsid w:val="003B1270"/>
    <w:rsid w:val="003B15E6"/>
    <w:rsid w:val="003B334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76FB8"/>
    <w:rsid w:val="0048117D"/>
    <w:rsid w:val="00483968"/>
    <w:rsid w:val="00484F86"/>
    <w:rsid w:val="00490746"/>
    <w:rsid w:val="00490852"/>
    <w:rsid w:val="004909D3"/>
    <w:rsid w:val="00493A10"/>
    <w:rsid w:val="004946F4"/>
    <w:rsid w:val="0049487E"/>
    <w:rsid w:val="00494B17"/>
    <w:rsid w:val="00495CF9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B6C13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08B4"/>
    <w:rsid w:val="004E4649"/>
    <w:rsid w:val="004E5C2B"/>
    <w:rsid w:val="004E627E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4EF1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6C26"/>
    <w:rsid w:val="0055705B"/>
    <w:rsid w:val="00560E43"/>
    <w:rsid w:val="005638BF"/>
    <w:rsid w:val="00563AAC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18C0"/>
    <w:rsid w:val="005B21B6"/>
    <w:rsid w:val="005B344B"/>
    <w:rsid w:val="005B7A63"/>
    <w:rsid w:val="005C39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1638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2149"/>
    <w:rsid w:val="006429F9"/>
    <w:rsid w:val="00644B1D"/>
    <w:rsid w:val="00644B7E"/>
    <w:rsid w:val="00645644"/>
    <w:rsid w:val="00646409"/>
    <w:rsid w:val="00646A68"/>
    <w:rsid w:val="00646A6B"/>
    <w:rsid w:val="0065092E"/>
    <w:rsid w:val="00650CD0"/>
    <w:rsid w:val="00653159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F30"/>
    <w:rsid w:val="006B7FBA"/>
    <w:rsid w:val="006C07D5"/>
    <w:rsid w:val="006C2E1E"/>
    <w:rsid w:val="006D02F5"/>
    <w:rsid w:val="006D07C0"/>
    <w:rsid w:val="006D2694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04561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3757"/>
    <w:rsid w:val="00776928"/>
    <w:rsid w:val="0078033B"/>
    <w:rsid w:val="00780B50"/>
    <w:rsid w:val="00782F2C"/>
    <w:rsid w:val="00786F16"/>
    <w:rsid w:val="00791ACD"/>
    <w:rsid w:val="00791B7B"/>
    <w:rsid w:val="0079217F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6D77"/>
    <w:rsid w:val="007B7557"/>
    <w:rsid w:val="007B7983"/>
    <w:rsid w:val="007C03F8"/>
    <w:rsid w:val="007C7301"/>
    <w:rsid w:val="007C7859"/>
    <w:rsid w:val="007C7AD8"/>
    <w:rsid w:val="007D0A10"/>
    <w:rsid w:val="007D2BDE"/>
    <w:rsid w:val="007D2FB6"/>
    <w:rsid w:val="007D3EA2"/>
    <w:rsid w:val="007D4D5A"/>
    <w:rsid w:val="007E0DE2"/>
    <w:rsid w:val="007E1F8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1C8"/>
    <w:rsid w:val="0082133D"/>
    <w:rsid w:val="008260DA"/>
    <w:rsid w:val="00831C2D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59DF"/>
    <w:rsid w:val="0086764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9D"/>
    <w:rsid w:val="008B18DC"/>
    <w:rsid w:val="008B2EE4"/>
    <w:rsid w:val="008B4D3D"/>
    <w:rsid w:val="008B533C"/>
    <w:rsid w:val="008B57C7"/>
    <w:rsid w:val="008B6270"/>
    <w:rsid w:val="008C2F92"/>
    <w:rsid w:val="008C3060"/>
    <w:rsid w:val="008C4D5D"/>
    <w:rsid w:val="008C748D"/>
    <w:rsid w:val="008D039A"/>
    <w:rsid w:val="008D4236"/>
    <w:rsid w:val="008D462F"/>
    <w:rsid w:val="008D7D1B"/>
    <w:rsid w:val="008E3890"/>
    <w:rsid w:val="008E4376"/>
    <w:rsid w:val="008E680A"/>
    <w:rsid w:val="008E6974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4AE1"/>
    <w:rsid w:val="00926990"/>
    <w:rsid w:val="009269B1"/>
    <w:rsid w:val="00927DB8"/>
    <w:rsid w:val="0093235B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7936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E0A"/>
    <w:rsid w:val="009E6FE6"/>
    <w:rsid w:val="009E7F92"/>
    <w:rsid w:val="009F02A3"/>
    <w:rsid w:val="009F03A3"/>
    <w:rsid w:val="009F0E6C"/>
    <w:rsid w:val="009F1C0C"/>
    <w:rsid w:val="009F2F27"/>
    <w:rsid w:val="009F5096"/>
    <w:rsid w:val="009F6BCB"/>
    <w:rsid w:val="009F7B78"/>
    <w:rsid w:val="00A0057A"/>
    <w:rsid w:val="00A00AAC"/>
    <w:rsid w:val="00A01DFE"/>
    <w:rsid w:val="00A10C4B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5476"/>
    <w:rsid w:val="00A36044"/>
    <w:rsid w:val="00A365BB"/>
    <w:rsid w:val="00A40DE9"/>
    <w:rsid w:val="00A40EFD"/>
    <w:rsid w:val="00A42700"/>
    <w:rsid w:val="00A436E7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1E2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38E3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7D8"/>
    <w:rsid w:val="00AF0C57"/>
    <w:rsid w:val="00AF0F8D"/>
    <w:rsid w:val="00AF1F54"/>
    <w:rsid w:val="00AF26F3"/>
    <w:rsid w:val="00AF2F56"/>
    <w:rsid w:val="00AF306B"/>
    <w:rsid w:val="00AF3DEC"/>
    <w:rsid w:val="00AF46C1"/>
    <w:rsid w:val="00AF6AFF"/>
    <w:rsid w:val="00AF6E09"/>
    <w:rsid w:val="00AF708C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0BEB"/>
    <w:rsid w:val="00B13851"/>
    <w:rsid w:val="00B13B1C"/>
    <w:rsid w:val="00B14D97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02C"/>
    <w:rsid w:val="00B7549C"/>
    <w:rsid w:val="00B75646"/>
    <w:rsid w:val="00B822E9"/>
    <w:rsid w:val="00B9028D"/>
    <w:rsid w:val="00B90729"/>
    <w:rsid w:val="00B907DA"/>
    <w:rsid w:val="00B91992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068A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18C2"/>
    <w:rsid w:val="00C433F7"/>
    <w:rsid w:val="00C43767"/>
    <w:rsid w:val="00C44F97"/>
    <w:rsid w:val="00C5006D"/>
    <w:rsid w:val="00C507FB"/>
    <w:rsid w:val="00C521EF"/>
    <w:rsid w:val="00C5532E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2A3E"/>
    <w:rsid w:val="00C74C5D"/>
    <w:rsid w:val="00C74E49"/>
    <w:rsid w:val="00C7604E"/>
    <w:rsid w:val="00C76E88"/>
    <w:rsid w:val="00C863C4"/>
    <w:rsid w:val="00C93C3E"/>
    <w:rsid w:val="00C952A3"/>
    <w:rsid w:val="00C95441"/>
    <w:rsid w:val="00C95EA9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55B4"/>
    <w:rsid w:val="00CD64DF"/>
    <w:rsid w:val="00CE6CAE"/>
    <w:rsid w:val="00CE750D"/>
    <w:rsid w:val="00CF10EA"/>
    <w:rsid w:val="00CF1B0A"/>
    <w:rsid w:val="00CF2516"/>
    <w:rsid w:val="00CF2F50"/>
    <w:rsid w:val="00CF3C87"/>
    <w:rsid w:val="00CF6309"/>
    <w:rsid w:val="00CF6F1F"/>
    <w:rsid w:val="00CF77BB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6AA2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86F50"/>
    <w:rsid w:val="00D922CC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1A14"/>
    <w:rsid w:val="00DD3E6F"/>
    <w:rsid w:val="00DD4733"/>
    <w:rsid w:val="00DD5FC4"/>
    <w:rsid w:val="00DD6628"/>
    <w:rsid w:val="00DD7989"/>
    <w:rsid w:val="00DE086C"/>
    <w:rsid w:val="00DE3250"/>
    <w:rsid w:val="00DE333F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0AED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35C16"/>
    <w:rsid w:val="00E40181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4173"/>
    <w:rsid w:val="00ED4567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EF5595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22B8"/>
    <w:rsid w:val="00F32B54"/>
    <w:rsid w:val="00F331AD"/>
    <w:rsid w:val="00F3441E"/>
    <w:rsid w:val="00F354E8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0522"/>
    <w:rsid w:val="00F64696"/>
    <w:rsid w:val="00F65AA9"/>
    <w:rsid w:val="00F6768F"/>
    <w:rsid w:val="00F72C2C"/>
    <w:rsid w:val="00F73838"/>
    <w:rsid w:val="00F76CAB"/>
    <w:rsid w:val="00F772C6"/>
    <w:rsid w:val="00F80EEC"/>
    <w:rsid w:val="00F82ECD"/>
    <w:rsid w:val="00F83D0A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A6743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5C18280"/>
    <w:rsid w:val="0D35591E"/>
    <w:rsid w:val="0E3C1988"/>
    <w:rsid w:val="1BE91032"/>
    <w:rsid w:val="20A855DF"/>
    <w:rsid w:val="2276DBA1"/>
    <w:rsid w:val="230AAA31"/>
    <w:rsid w:val="247437C0"/>
    <w:rsid w:val="2633A034"/>
    <w:rsid w:val="2799D61F"/>
    <w:rsid w:val="294E8D6E"/>
    <w:rsid w:val="2B497ACC"/>
    <w:rsid w:val="2CCFFFC2"/>
    <w:rsid w:val="3152594C"/>
    <w:rsid w:val="327B4D57"/>
    <w:rsid w:val="337624AF"/>
    <w:rsid w:val="351807B5"/>
    <w:rsid w:val="37A3873A"/>
    <w:rsid w:val="392EAC74"/>
    <w:rsid w:val="41C55E22"/>
    <w:rsid w:val="43D3E097"/>
    <w:rsid w:val="45B9DFAF"/>
    <w:rsid w:val="5E8360BD"/>
    <w:rsid w:val="6675140A"/>
    <w:rsid w:val="669EF8D8"/>
    <w:rsid w:val="692D493D"/>
    <w:rsid w:val="6CFC12F8"/>
    <w:rsid w:val="6D14E4F3"/>
    <w:rsid w:val="7002CDF3"/>
    <w:rsid w:val="7429174F"/>
    <w:rsid w:val="75A41644"/>
    <w:rsid w:val="7B246A3C"/>
    <w:rsid w:val="7B9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9494E7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3B1270"/>
  </w:style>
  <w:style w:type="character" w:customStyle="1" w:styleId="eop">
    <w:name w:val="eop"/>
    <w:basedOn w:val="DefaultParagraphFont"/>
    <w:rsid w:val="003B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DF9E5C3D9341D8A9201F62AF20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E265-7184-4665-8A0F-8499B4EE87F0}"/>
      </w:docPartPr>
      <w:docPartBody>
        <w:p w:rsidR="007E0F97" w:rsidRDefault="00F73BBF" w:rsidP="00F73BBF">
          <w:pPr>
            <w:pStyle w:val="92DF9E5C3D9341D8A9201F62AF20BA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95AD-0C03-4762-95D7-EBD864E4DBDE}"/>
      </w:docPartPr>
      <w:docPartBody>
        <w:p w:rsidR="007E0F97" w:rsidRDefault="00F73BBF">
          <w:r w:rsidRPr="005D76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DA407D1A1B40C8922F9F43D185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AE53-4775-41FA-AF49-2FA3D89B46DD}"/>
      </w:docPartPr>
      <w:docPartBody>
        <w:p w:rsidR="007E0F97" w:rsidRDefault="00F73BBF" w:rsidP="00F73BBF">
          <w:pPr>
            <w:pStyle w:val="CBDA407D1A1B40C8922F9F43D185B5E5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047B4099748BBAC914E1E9CEC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4986-DE75-475C-B8AA-EF6D8C652467}"/>
      </w:docPartPr>
      <w:docPartBody>
        <w:p w:rsidR="007E0F97" w:rsidRDefault="00F73BBF" w:rsidP="00F73BBF">
          <w:pPr>
            <w:pStyle w:val="130047B4099748BBAC914E1E9CECB735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1307F22F64F98BD01267F72CA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6633-C51D-4E78-93C9-4A92D476C111}"/>
      </w:docPartPr>
      <w:docPartBody>
        <w:p w:rsidR="007E0F97" w:rsidRDefault="00F73BBF" w:rsidP="00F73BBF">
          <w:pPr>
            <w:pStyle w:val="1E51307F22F64F98BD01267F72CA5FF0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1A2F493B74B9A86674890B750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79C5-87E3-4585-918D-ACAEF7C66103}"/>
      </w:docPartPr>
      <w:docPartBody>
        <w:p w:rsidR="007E0F97" w:rsidRDefault="00F73BBF" w:rsidP="00F73BBF">
          <w:pPr>
            <w:pStyle w:val="9E81A2F493B74B9A86674890B7507254"/>
          </w:pPr>
          <w:r w:rsidRPr="008B2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A919D40F24D169D17240A5BC8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AF18-3F8D-42AD-8AAB-12C387D08947}"/>
      </w:docPartPr>
      <w:docPartBody>
        <w:p w:rsidR="007E0F97" w:rsidRDefault="00F73BBF" w:rsidP="00F73BBF">
          <w:pPr>
            <w:pStyle w:val="651A919D40F24D169D17240A5BC855DE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8CD92BD86409D84DF196C9DD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5ECF-1CA0-4CCC-A09D-18FA0AB876C2}"/>
      </w:docPartPr>
      <w:docPartBody>
        <w:p w:rsidR="007E0F97" w:rsidRDefault="00F73BBF" w:rsidP="00F73BBF">
          <w:pPr>
            <w:pStyle w:val="DE58CD92BD86409D84DF196C9DD47B6A"/>
          </w:pPr>
          <w:r w:rsidRPr="008B2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0FCAF25A442299C78D384B25A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493A-F928-49D2-A4BC-F86C59327A9D}"/>
      </w:docPartPr>
      <w:docPartBody>
        <w:p w:rsidR="007E0F97" w:rsidRDefault="00F73BBF" w:rsidP="00F73BBF">
          <w:pPr>
            <w:pStyle w:val="1CA0FCAF25A442299C78D384B25A7D79"/>
          </w:pPr>
          <w:r w:rsidRPr="008B2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AC309445442F3962B78D4A47C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1C88-F770-46A9-BBD1-0E2BB93BD075}"/>
      </w:docPartPr>
      <w:docPartBody>
        <w:p w:rsidR="007E0F97" w:rsidRDefault="00F73BBF" w:rsidP="00F73BBF">
          <w:pPr>
            <w:pStyle w:val="307AC309445442F3962B78D4A47C8E0C"/>
          </w:pPr>
          <w:r w:rsidRPr="008B2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7D10AECD446CD9299C984A98C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B79A-C854-457E-B0B5-D2AD75D9146F}"/>
      </w:docPartPr>
      <w:docPartBody>
        <w:p w:rsidR="007E0F97" w:rsidRDefault="00F73BBF" w:rsidP="00F73BBF">
          <w:pPr>
            <w:pStyle w:val="5827D10AECD446CD9299C984A98C6AA9"/>
          </w:pPr>
          <w:r w:rsidRPr="008B2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66AC46E5241F89E6E2C547040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12E1-C5A8-4B07-B52B-AFC5FB7DEF7C}"/>
      </w:docPartPr>
      <w:docPartBody>
        <w:p w:rsidR="007E0F97" w:rsidRDefault="00F73BBF" w:rsidP="00F73BBF">
          <w:pPr>
            <w:pStyle w:val="76566AC46E5241F89E6E2C5470408851"/>
          </w:pPr>
          <w:r w:rsidRPr="008B2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1FBE9123145F084A10F0B82DE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6DF8-312A-416E-964D-0570195CD028}"/>
      </w:docPartPr>
      <w:docPartBody>
        <w:p w:rsidR="007E0F97" w:rsidRDefault="00F73BBF" w:rsidP="00F73BBF">
          <w:pPr>
            <w:pStyle w:val="5701FBE9123145F084A10F0B82DECD85"/>
          </w:pPr>
          <w:r w:rsidRPr="008B2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4484470374A058BF4AAF71E07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217B-6DAA-4AF5-B05A-2BFA84AB3E36}"/>
      </w:docPartPr>
      <w:docPartBody>
        <w:p w:rsidR="007E0F97" w:rsidRDefault="00F73BBF" w:rsidP="00F73BBF">
          <w:pPr>
            <w:pStyle w:val="8EB4484470374A058BF4AAF71E0715EB"/>
          </w:pPr>
          <w:r w:rsidRPr="008B2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69F093D5246019270169255BA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1664-DD78-4F5F-8D35-5178C30866BA}"/>
      </w:docPartPr>
      <w:docPartBody>
        <w:p w:rsidR="007E0F97" w:rsidRDefault="00F73BBF" w:rsidP="00F73BBF">
          <w:pPr>
            <w:pStyle w:val="29269F093D5246019270169255BA7F59"/>
          </w:pPr>
          <w:r w:rsidRPr="008B2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BD6A421924C32A71535512984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492D-58ED-4076-8FF1-33942B88BF3D}"/>
      </w:docPartPr>
      <w:docPartBody>
        <w:p w:rsidR="007E0F97" w:rsidRDefault="00F73BBF" w:rsidP="00F73BBF">
          <w:pPr>
            <w:pStyle w:val="402BD6A421924C32A71535512984DCD3"/>
          </w:pPr>
          <w:r w:rsidRPr="008B2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C2B800622431882000DD82265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6803-60C9-45BF-934F-88B8DFCFF43B}"/>
      </w:docPartPr>
      <w:docPartBody>
        <w:p w:rsidR="007E0F97" w:rsidRDefault="00F73BBF" w:rsidP="00F73BBF">
          <w:pPr>
            <w:pStyle w:val="0B9C2B800622431882000DD822659EC8"/>
          </w:pPr>
          <w:r w:rsidRPr="008B2D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E5"/>
    <w:rsid w:val="007E0F97"/>
    <w:rsid w:val="009C5A3D"/>
    <w:rsid w:val="00BB751C"/>
    <w:rsid w:val="00C66B59"/>
    <w:rsid w:val="00D326E5"/>
    <w:rsid w:val="00F7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73BBF"/>
    <w:rPr>
      <w:color w:val="808080"/>
    </w:rPr>
  </w:style>
  <w:style w:type="paragraph" w:customStyle="1" w:styleId="92DF9E5C3D9341D8A9201F62AF20BA03">
    <w:name w:val="92DF9E5C3D9341D8A9201F62AF20BA03"/>
    <w:rsid w:val="00F73BBF"/>
  </w:style>
  <w:style w:type="paragraph" w:customStyle="1" w:styleId="CBDA407D1A1B40C8922F9F43D185B5E5">
    <w:name w:val="CBDA407D1A1B40C8922F9F43D185B5E5"/>
    <w:rsid w:val="00F73BBF"/>
  </w:style>
  <w:style w:type="paragraph" w:customStyle="1" w:styleId="130047B4099748BBAC914E1E9CECB735">
    <w:name w:val="130047B4099748BBAC914E1E9CECB735"/>
    <w:rsid w:val="00F73BBF"/>
  </w:style>
  <w:style w:type="paragraph" w:customStyle="1" w:styleId="1E51307F22F64F98BD01267F72CA5FF0">
    <w:name w:val="1E51307F22F64F98BD01267F72CA5FF0"/>
    <w:rsid w:val="00F73BBF"/>
  </w:style>
  <w:style w:type="paragraph" w:customStyle="1" w:styleId="9E81A2F493B74B9A86674890B7507254">
    <w:name w:val="9E81A2F493B74B9A86674890B7507254"/>
    <w:rsid w:val="00F73BBF"/>
  </w:style>
  <w:style w:type="paragraph" w:customStyle="1" w:styleId="651A919D40F24D169D17240A5BC855DE">
    <w:name w:val="651A919D40F24D169D17240A5BC855DE"/>
    <w:rsid w:val="00F73BBF"/>
  </w:style>
  <w:style w:type="paragraph" w:customStyle="1" w:styleId="DE58CD92BD86409D84DF196C9DD47B6A">
    <w:name w:val="DE58CD92BD86409D84DF196C9DD47B6A"/>
    <w:rsid w:val="00F73BBF"/>
  </w:style>
  <w:style w:type="paragraph" w:customStyle="1" w:styleId="1CA0FCAF25A442299C78D384B25A7D79">
    <w:name w:val="1CA0FCAF25A442299C78D384B25A7D79"/>
    <w:rsid w:val="00F73BBF"/>
  </w:style>
  <w:style w:type="paragraph" w:customStyle="1" w:styleId="307AC309445442F3962B78D4A47C8E0C">
    <w:name w:val="307AC309445442F3962B78D4A47C8E0C"/>
    <w:rsid w:val="00F73BBF"/>
  </w:style>
  <w:style w:type="paragraph" w:customStyle="1" w:styleId="5827D10AECD446CD9299C984A98C6AA9">
    <w:name w:val="5827D10AECD446CD9299C984A98C6AA9"/>
    <w:rsid w:val="00F73BBF"/>
  </w:style>
  <w:style w:type="paragraph" w:customStyle="1" w:styleId="76566AC46E5241F89E6E2C5470408851">
    <w:name w:val="76566AC46E5241F89E6E2C5470408851"/>
    <w:rsid w:val="00F73BBF"/>
  </w:style>
  <w:style w:type="paragraph" w:customStyle="1" w:styleId="5701FBE9123145F084A10F0B82DECD85">
    <w:name w:val="5701FBE9123145F084A10F0B82DECD85"/>
    <w:rsid w:val="00F73BBF"/>
  </w:style>
  <w:style w:type="paragraph" w:customStyle="1" w:styleId="8EB4484470374A058BF4AAF71E0715EB">
    <w:name w:val="8EB4484470374A058BF4AAF71E0715EB"/>
    <w:rsid w:val="00F73BBF"/>
  </w:style>
  <w:style w:type="paragraph" w:customStyle="1" w:styleId="29269F093D5246019270169255BA7F59">
    <w:name w:val="29269F093D5246019270169255BA7F59"/>
    <w:rsid w:val="00F73BBF"/>
  </w:style>
  <w:style w:type="paragraph" w:customStyle="1" w:styleId="402BD6A421924C32A71535512984DCD3">
    <w:name w:val="402BD6A421924C32A71535512984DCD3"/>
    <w:rsid w:val="00F73BBF"/>
  </w:style>
  <w:style w:type="paragraph" w:customStyle="1" w:styleId="0B9C2B800622431882000DD822659EC8">
    <w:name w:val="0B9C2B800622431882000DD822659EC8"/>
    <w:rsid w:val="00F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403B4-E77C-4A2B-844D-BF97051BACB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8B5FC1E-E22C-46F9-A35B-4E94E9B9D9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43AE91-50B9-4AA6-A80A-65A7C6A66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surgery has been delayed for urgency category 2 patients Arabic</vt:lpstr>
    </vt:vector>
  </TitlesOfParts>
  <Company>Department of Health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surgery has been delayed for urgency category 2 patients Arabic</dc:title>
  <dc:subject>Planned surgery letter template</dc:subject>
  <dc:creator>Hospital policy team</dc:creator>
  <cp:keywords>Planned surgery, planned surgery communication, template</cp:keywords>
  <dc:description>_x000d_
</dc:description>
  <cp:lastModifiedBy>Karen O'Leary (Health)</cp:lastModifiedBy>
  <cp:revision>15</cp:revision>
  <cp:lastPrinted>2019-06-12T00:51:00Z</cp:lastPrinted>
  <dcterms:created xsi:type="dcterms:W3CDTF">2024-05-17T02:18:00Z</dcterms:created>
  <dcterms:modified xsi:type="dcterms:W3CDTF">2024-05-28T01:19:00Z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2023-10-02T06:12:57Z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2023-11-06T02:04:40Z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282bc28c-fa94-4d4b-b38a-85fb21d29fc7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GrammarlyDocumentId">
    <vt:lpwstr>229e541287de75cd61c0f30aa943498dae41fdc8f7e867f6d2b7d0ab6a964718</vt:lpwstr>
  </property>
  <property fmtid="{D5CDD505-2E9C-101B-9397-08002B2CF9AE}" pid="28" name="MSIP_Label_43e64453-338c-4f93-8a4d-0039a0a41f2a_ActionId">
    <vt:lpwstr>3d80e95e-b8ad-40c2-8b70-e32f25ed0464</vt:lpwstr>
  </property>
  <property fmtid="{D5CDD505-2E9C-101B-9397-08002B2CF9AE}" pid="29" name="MSIP_Label_a0c8a985-0a2b-4d80-962b-fbab263ca2b4_Enabled">
    <vt:lpwstr>true</vt:lpwstr>
  </property>
  <property fmtid="{D5CDD505-2E9C-101B-9397-08002B2CF9AE}" pid="30" name="MSIP_Label_43e64453-338c-4f93-8a4d-0039a0a41f2a_ContentBits">
    <vt:lpwstr>2</vt:lpwstr>
  </property>
  <property fmtid="{D5CDD505-2E9C-101B-9397-08002B2CF9AE}" pid="31" name="TriggerFlowInfo">
    <vt:lpwstr/>
  </property>
</Properties>
</file>