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9823" w14:textId="0562F5EF" w:rsidR="00AE0A9D" w:rsidRDefault="00AE0A9D" w:rsidP="00AE0A9D"/>
    <w:p w14:paraId="4CE2374D" w14:textId="77777777" w:rsidR="00AE0A9D" w:rsidRPr="008D4AA9" w:rsidRDefault="008A40DC" w:rsidP="00AE0A9D">
      <w:pPr>
        <w:pStyle w:val="Header"/>
        <w:spacing w:before="200"/>
        <w:ind w:left="5812" w:right="-851"/>
        <w:rPr>
          <w:rFonts w:asciiTheme="majorHAnsi" w:hAnsiTheme="majorHAnsi" w:cstheme="majorHAnsi"/>
          <w:noProof/>
        </w:rPr>
      </w:pPr>
      <w:sdt>
        <w:sdtPr>
          <w:rPr>
            <w:rFonts w:asciiTheme="majorHAnsi" w:hAnsiTheme="majorHAnsi" w:cstheme="majorHAnsi"/>
            <w:b/>
            <w:noProof/>
            <w:lang w:val="vi" w:eastAsia="en-AU"/>
          </w:rPr>
          <w:id w:val="140623373"/>
          <w:placeholder>
            <w:docPart w:val="439DBEEF69344F82B6F7BB37BF625523"/>
          </w:placeholder>
        </w:sdtPr>
        <w:sdtEndPr/>
        <w:sdtContent>
          <w:r w:rsidR="00AE0A9D" w:rsidRPr="008D4AA9">
            <w:rPr>
              <w:rFonts w:asciiTheme="majorHAnsi" w:hAnsiTheme="majorHAnsi" w:cstheme="majorHAnsi"/>
              <w:b/>
              <w:noProof/>
              <w:lang w:val="vi" w:eastAsia="en-AU"/>
            </w:rPr>
            <w:t>[</w:t>
          </w:r>
          <w:r w:rsidR="00AE0A9D" w:rsidRPr="008D4AA9">
            <w:rPr>
              <w:rFonts w:asciiTheme="majorHAnsi" w:hAnsiTheme="majorHAnsi" w:cstheme="majorHAnsi"/>
              <w:b/>
              <w:noProof/>
              <w:lang w:eastAsia="en-AU"/>
            </w:rPr>
            <w:t>Health Service</w:t>
          </w:r>
          <w:r w:rsidR="00AE0A9D" w:rsidRPr="008D4AA9">
            <w:rPr>
              <w:rFonts w:asciiTheme="majorHAnsi" w:hAnsiTheme="majorHAnsi" w:cstheme="majorHAnsi"/>
              <w:b/>
              <w:noProof/>
              <w:lang w:val="vi" w:eastAsia="en-AU"/>
            </w:rPr>
            <w:t>]</w:t>
          </w:r>
        </w:sdtContent>
      </w:sdt>
      <w:r w:rsidR="00AE0A9D" w:rsidRPr="008D4AA9">
        <w:rPr>
          <w:rFonts w:asciiTheme="majorHAnsi" w:hAnsiTheme="majorHAnsi" w:cstheme="majorHAnsi"/>
          <w:b/>
          <w:noProof/>
          <w:lang w:val="vi" w:eastAsia="en-AU"/>
        </w:rPr>
        <w:t xml:space="preserve"> </w:t>
      </w:r>
      <w:r w:rsidR="00AE0A9D" w:rsidRPr="008D4AA9">
        <w:rPr>
          <w:rFonts w:asciiTheme="majorHAnsi" w:hAnsiTheme="majorHAnsi" w:cstheme="majorHAnsi"/>
          <w:lang w:val="vi"/>
        </w:rPr>
        <w:br/>
      </w:r>
      <w:r w:rsidR="00AE0A9D">
        <w:rPr>
          <w:rFonts w:asciiTheme="majorHAnsi" w:hAnsiTheme="majorHAnsi" w:cstheme="majorHAnsi"/>
          <w:lang w:val="en-US"/>
        </w:rPr>
        <w:t>Tel.</w:t>
      </w:r>
      <w:r w:rsidR="00AE0A9D" w:rsidRPr="008D4AA9">
        <w:rPr>
          <w:rFonts w:asciiTheme="majorHAnsi" w:hAnsiTheme="majorHAnsi" w:cstheme="majorHAnsi"/>
          <w:lang w:val="vi"/>
        </w:rPr>
        <w:t xml:space="preserve">: </w:t>
      </w:r>
      <w:sdt>
        <w:sdtPr>
          <w:rPr>
            <w:rFonts w:asciiTheme="majorHAnsi" w:hAnsiTheme="majorHAnsi" w:cstheme="majorHAnsi"/>
            <w:lang w:val="vi"/>
          </w:rPr>
          <w:id w:val="1645620012"/>
          <w:placeholder>
            <w:docPart w:val="439DBEEF69344F82B6F7BB37BF625523"/>
          </w:placeholder>
        </w:sdtPr>
        <w:sdtEndPr/>
        <w:sdtContent>
          <w:r w:rsidR="00AE0A9D" w:rsidRPr="008D4AA9">
            <w:rPr>
              <w:rFonts w:asciiTheme="majorHAnsi" w:hAnsiTheme="majorHAnsi" w:cstheme="majorHAnsi"/>
              <w:lang w:val="vi"/>
            </w:rPr>
            <w:t>03 xxxx xxxx</w:t>
          </w:r>
        </w:sdtContent>
      </w:sdt>
      <w:r w:rsidR="00AE0A9D" w:rsidRPr="008D4AA9">
        <w:rPr>
          <w:rFonts w:asciiTheme="majorHAnsi" w:hAnsiTheme="majorHAnsi" w:cstheme="majorHAnsi"/>
          <w:lang w:val="vi"/>
        </w:rPr>
        <w:t xml:space="preserve"> </w:t>
      </w:r>
      <w:r w:rsidR="00AE0A9D" w:rsidRPr="008D4AA9">
        <w:rPr>
          <w:rFonts w:asciiTheme="majorHAnsi" w:hAnsiTheme="majorHAnsi" w:cstheme="majorHAnsi"/>
          <w:lang w:val="vi"/>
        </w:rPr>
        <w:br/>
        <w:t xml:space="preserve">Web: </w:t>
      </w:r>
      <w:sdt>
        <w:sdtPr>
          <w:rPr>
            <w:rFonts w:asciiTheme="majorHAnsi" w:hAnsiTheme="majorHAnsi" w:cstheme="majorHAnsi"/>
            <w:lang w:val="vi"/>
          </w:rPr>
          <w:id w:val="1021980014"/>
          <w:placeholder>
            <w:docPart w:val="439DBEEF69344F82B6F7BB37BF625523"/>
          </w:placeholder>
        </w:sdtPr>
        <w:sdtEndPr/>
        <w:sdtContent>
          <w:r w:rsidR="00AE0A9D" w:rsidRPr="008D4AA9">
            <w:rPr>
              <w:rFonts w:asciiTheme="majorHAnsi" w:hAnsiTheme="majorHAnsi" w:cstheme="majorHAnsi"/>
              <w:lang w:val="vi"/>
            </w:rPr>
            <w:t>www.xxxxx</w:t>
          </w:r>
        </w:sdtContent>
      </w:sdt>
      <w:r w:rsidR="00AE0A9D" w:rsidRPr="008D4AA9">
        <w:rPr>
          <w:rFonts w:asciiTheme="majorHAnsi" w:hAnsiTheme="majorHAnsi" w:cstheme="majorHAnsi"/>
          <w:lang w:val="vi"/>
        </w:rPr>
        <w:t xml:space="preserve"> </w:t>
      </w:r>
    </w:p>
    <w:p w14:paraId="1D7074D8" w14:textId="77777777" w:rsidR="00AE0A9D" w:rsidRPr="008D4AA9" w:rsidRDefault="00AE0A9D" w:rsidP="00AE0A9D">
      <w:pPr>
        <w:pStyle w:val="Header"/>
        <w:tabs>
          <w:tab w:val="left" w:pos="5812"/>
        </w:tabs>
        <w:rPr>
          <w:rFonts w:asciiTheme="majorHAnsi" w:hAnsiTheme="majorHAnsi" w:cstheme="majorHAnsi"/>
          <w:sz w:val="18"/>
          <w:szCs w:val="18"/>
        </w:rPr>
      </w:pPr>
      <w:r w:rsidRPr="008D4AA9">
        <w:rPr>
          <w:rFonts w:asciiTheme="majorHAnsi" w:hAnsiTheme="majorHAnsi" w:cstheme="majorHAnsi"/>
          <w:lang w:val="vi"/>
        </w:rPr>
        <w:tab/>
      </w:r>
      <w:r>
        <w:rPr>
          <w:rFonts w:asciiTheme="majorHAnsi" w:hAnsiTheme="majorHAnsi" w:cstheme="majorHAnsi"/>
          <w:lang w:val="en-US"/>
        </w:rPr>
        <w:t>E-mail</w:t>
      </w:r>
      <w:r w:rsidRPr="008D4AA9">
        <w:rPr>
          <w:rFonts w:asciiTheme="majorHAnsi" w:hAnsiTheme="majorHAnsi" w:cstheme="majorHAnsi"/>
          <w:lang w:val="vi"/>
        </w:rPr>
        <w:t xml:space="preserve">: </w:t>
      </w:r>
      <w:sdt>
        <w:sdtPr>
          <w:rPr>
            <w:rFonts w:asciiTheme="majorHAnsi" w:hAnsiTheme="majorHAnsi" w:cstheme="majorHAnsi"/>
            <w:lang w:val="vi"/>
          </w:rPr>
          <w:id w:val="-712730933"/>
          <w:placeholder>
            <w:docPart w:val="439DBEEF69344F82B6F7BB37BF625523"/>
          </w:placeholder>
        </w:sdtPr>
        <w:sdtEndPr/>
        <w:sdtContent>
          <w:r w:rsidRPr="008D4AA9">
            <w:rPr>
              <w:rFonts w:asciiTheme="majorHAnsi" w:hAnsiTheme="majorHAnsi" w:cstheme="majorHAnsi"/>
              <w:lang w:val="vi"/>
            </w:rPr>
            <w:t>xxxxx</w:t>
          </w:r>
        </w:sdtContent>
      </w:sdt>
    </w:p>
    <w:p w14:paraId="7E3F3D36" w14:textId="77777777" w:rsidR="00AE0A9D" w:rsidRPr="00FA111E" w:rsidRDefault="00AE0A9D" w:rsidP="00AE0A9D">
      <w:pPr>
        <w:pStyle w:val="Header"/>
        <w:tabs>
          <w:tab w:val="left" w:pos="5812"/>
        </w:tabs>
        <w:rPr>
          <w:rFonts w:ascii="Noto Sans" w:hAnsi="Noto Sans" w:cs="Noto Sans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3"/>
        <w:tblW w:w="2722" w:type="dxa"/>
        <w:tblInd w:w="0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AE0A9D" w:rsidRPr="00FA111E" w14:paraId="6285B159" w14:textId="77777777" w:rsidTr="00AE0A9D">
        <w:trPr>
          <w:trHeight w:val="728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722" w:type="dxa"/>
                <w:vAlign w:val="center"/>
              </w:tcPr>
              <w:p w14:paraId="5B1C2A0A" w14:textId="77777777" w:rsidR="00AE0A9D" w:rsidRPr="00FA111E" w:rsidRDefault="00AE0A9D" w:rsidP="00AE0A9D">
                <w:pPr>
                  <w:spacing w:before="200"/>
                  <w:jc w:val="center"/>
                  <w:rPr>
                    <w:rFonts w:ascii="Noto Sans" w:hAnsi="Noto Sans" w:cs="Noto Sans"/>
                  </w:rPr>
                </w:pPr>
                <w:r>
                  <w:rPr>
                    <w:rFonts w:ascii="Noto Sans" w:hAnsi="Noto Sans" w:cs="Noto Sans"/>
                    <w:noProof/>
                    <w:lang w:val="en-PH" w:eastAsia="en-PH"/>
                  </w:rPr>
                  <w:drawing>
                    <wp:inline distT="0" distB="0" distL="0" distR="0" wp14:anchorId="6B8C63B1" wp14:editId="03D97B2F">
                      <wp:extent cx="1905000" cy="657225"/>
                      <wp:effectExtent l="0" t="0" r="0" b="952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DF19CDE" w14:textId="77777777" w:rsidR="00AE0A9D" w:rsidRDefault="00AE0A9D" w:rsidP="005B1141">
      <w:pPr>
        <w:autoSpaceDE w:val="0"/>
        <w:autoSpaceDN w:val="0"/>
        <w:adjustRightInd w:val="0"/>
        <w:spacing w:after="120" w:line="264" w:lineRule="auto"/>
        <w:rPr>
          <w:rFonts w:ascii="Noto Sans" w:eastAsia="Times New Roman" w:hAnsi="Noto Sans" w:cs="Noto Sans"/>
          <w:sz w:val="24"/>
          <w:szCs w:val="24"/>
          <w:lang w:val="it" w:eastAsia="en-AU"/>
        </w:rPr>
      </w:pPr>
    </w:p>
    <w:p w14:paraId="791BBBF3" w14:textId="77777777" w:rsidR="00AE0A9D" w:rsidRDefault="00AE0A9D" w:rsidP="005B1141">
      <w:pPr>
        <w:autoSpaceDE w:val="0"/>
        <w:autoSpaceDN w:val="0"/>
        <w:adjustRightInd w:val="0"/>
        <w:spacing w:after="120" w:line="264" w:lineRule="auto"/>
        <w:rPr>
          <w:rFonts w:ascii="Noto Sans" w:eastAsia="Times New Roman" w:hAnsi="Noto Sans" w:cs="Noto Sans"/>
          <w:sz w:val="24"/>
          <w:szCs w:val="24"/>
          <w:lang w:val="it" w:eastAsia="en-AU"/>
        </w:rPr>
      </w:pPr>
    </w:p>
    <w:p w14:paraId="3806482C" w14:textId="77777777" w:rsidR="00AE0A9D" w:rsidRDefault="00AE0A9D" w:rsidP="005B1141">
      <w:pPr>
        <w:autoSpaceDE w:val="0"/>
        <w:autoSpaceDN w:val="0"/>
        <w:adjustRightInd w:val="0"/>
        <w:spacing w:after="120" w:line="264" w:lineRule="auto"/>
        <w:rPr>
          <w:rFonts w:ascii="Noto Sans" w:eastAsia="Times New Roman" w:hAnsi="Noto Sans" w:cs="Noto Sans"/>
          <w:sz w:val="24"/>
          <w:szCs w:val="24"/>
          <w:lang w:val="it" w:eastAsia="en-AU"/>
        </w:rPr>
      </w:pPr>
    </w:p>
    <w:sdt>
      <w:sdtPr>
        <w:rPr>
          <w:rFonts w:ascii="Noto Sans" w:eastAsia="Times New Roman" w:hAnsi="Noto Sans" w:cs="Noto Sans"/>
          <w:sz w:val="24"/>
          <w:szCs w:val="24"/>
          <w:lang w:val="it" w:eastAsia="en-AU"/>
        </w:rPr>
        <w:id w:val="-2084894267"/>
        <w:placeholder>
          <w:docPart w:val="DefaultPlaceholder_-1854013438"/>
        </w:placeholder>
        <w:date>
          <w:dateFormat w:val="dd/MM/yyyy"/>
          <w:lid w:val="en-PH"/>
          <w:storeMappedDataAs w:val="dateTime"/>
          <w:calendar w:val="gregorian"/>
        </w:date>
      </w:sdtPr>
      <w:sdtEndPr/>
      <w:sdtContent>
        <w:p w14:paraId="640B933A" w14:textId="77777777" w:rsidR="005B1141" w:rsidRPr="00FA111E" w:rsidRDefault="00CE631E" w:rsidP="005B1141">
          <w:pPr>
            <w:autoSpaceDE w:val="0"/>
            <w:autoSpaceDN w:val="0"/>
            <w:adjustRightInd w:val="0"/>
            <w:spacing w:after="120" w:line="264" w:lineRule="auto"/>
            <w:rPr>
              <w:rFonts w:ascii="Noto Sans" w:eastAsia="Times New Roman" w:hAnsi="Noto Sans" w:cs="Noto Sans"/>
              <w:sz w:val="24"/>
              <w:szCs w:val="24"/>
              <w:lang w:eastAsia="en-AU"/>
            </w:rPr>
          </w:pPr>
          <w:r w:rsidRPr="00FA111E">
            <w:rPr>
              <w:rFonts w:ascii="Noto Sans" w:eastAsia="Times New Roman" w:hAnsi="Noto Sans" w:cs="Noto Sans"/>
              <w:sz w:val="24"/>
              <w:szCs w:val="24"/>
              <w:lang w:val="it" w:eastAsia="en-AU"/>
            </w:rPr>
            <w:t>Data</w:t>
          </w:r>
        </w:p>
      </w:sdtContent>
    </w:sdt>
    <w:p w14:paraId="2B1C10B5" w14:textId="77777777" w:rsidR="005F2D7B" w:rsidRPr="00FA111E" w:rsidRDefault="00AE0A9D" w:rsidP="005B1141">
      <w:pPr>
        <w:autoSpaceDE w:val="0"/>
        <w:autoSpaceDN w:val="0"/>
        <w:adjustRightInd w:val="0"/>
        <w:spacing w:after="0" w:line="264" w:lineRule="auto"/>
        <w:rPr>
          <w:rFonts w:ascii="Noto Sans" w:eastAsia="Times New Roman" w:hAnsi="Noto Sans" w:cs="Noto Sans"/>
          <w:sz w:val="24"/>
          <w:szCs w:val="24"/>
          <w:lang w:eastAsia="en-AU"/>
        </w:rPr>
      </w:pPr>
      <w:r w:rsidRPr="00FA111E">
        <w:rPr>
          <w:rFonts w:ascii="Noto Sans" w:eastAsia="Times New Roman" w:hAnsi="Noto Sans" w:cs="Noto Sans"/>
          <w:b/>
          <w:noProof/>
          <w:color w:val="000000"/>
          <w:sz w:val="24"/>
          <w:szCs w:val="24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4957738B" wp14:editId="3AF8818D">
            <wp:simplePos x="0" y="0"/>
            <wp:positionH relativeFrom="column">
              <wp:posOffset>5461952</wp:posOffset>
            </wp:positionH>
            <wp:positionV relativeFrom="paragraph">
              <wp:posOffset>6985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9B429" w14:textId="77777777" w:rsidR="00DB3D93" w:rsidRPr="008D4AA9" w:rsidRDefault="008A40DC" w:rsidP="00DB3D93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681906375"/>
          <w:placeholder>
            <w:docPart w:val="1AB39252D44443E7B9601ADE9C3FE78E"/>
          </w:placeholder>
        </w:sdtPr>
        <w:sdtEndPr/>
        <w:sdtContent>
          <w:r w:rsidR="00DB3D93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[Title]</w:t>
          </w:r>
        </w:sdtContent>
      </w:sdt>
      <w:r w:rsidR="00DB3D93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272284446"/>
          <w:placeholder>
            <w:docPart w:val="2BA7AFF21DC74030A9FEF886D3739448"/>
          </w:placeholder>
        </w:sdtPr>
        <w:sdtEndPr/>
        <w:sdtContent>
          <w:r w:rsidR="00DB3D93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[Name]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en-US" w:eastAsia="en-AU"/>
        </w:rPr>
        <w:id w:val="-122770265"/>
        <w:placeholder>
          <w:docPart w:val="2BA7AFF21DC74030A9FEF886D3739448"/>
        </w:placeholder>
      </w:sdtPr>
      <w:sdtEndPr/>
      <w:sdtContent>
        <w:p w14:paraId="654182E0" w14:textId="77777777" w:rsidR="00DB3D93" w:rsidRDefault="00DB3D93" w:rsidP="00DB3D93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</w:pPr>
          <w:r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[Address line 1]</w:t>
          </w:r>
        </w:p>
      </w:sdtContent>
    </w:sdt>
    <w:sdt>
      <w:sdtPr>
        <w:rPr>
          <w:rFonts w:asciiTheme="majorHAnsi" w:eastAsia="Calibri" w:hAnsiTheme="majorHAnsi" w:cstheme="majorHAnsi"/>
          <w:sz w:val="24"/>
          <w:szCs w:val="24"/>
          <w:lang w:val="en-US" w:eastAsia="en-AU"/>
        </w:rPr>
        <w:id w:val="768674156"/>
        <w:placeholder>
          <w:docPart w:val="2BA7AFF21DC74030A9FEF886D3739448"/>
        </w:placeholder>
      </w:sdtPr>
      <w:sdtEndPr/>
      <w:sdtContent>
        <w:p w14:paraId="1D46C07E" w14:textId="77777777" w:rsidR="00DB3D93" w:rsidRPr="008D4AA9" w:rsidRDefault="00DB3D93" w:rsidP="00DB3D93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</w:pPr>
          <w:r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[Address line 2]</w:t>
          </w:r>
        </w:p>
      </w:sdtContent>
    </w:sdt>
    <w:p w14:paraId="3E535194" w14:textId="77777777" w:rsidR="005B1141" w:rsidRPr="00FA111E" w:rsidRDefault="008A40DC" w:rsidP="00DB3D93">
      <w:pPr>
        <w:tabs>
          <w:tab w:val="left" w:pos="6606"/>
        </w:tabs>
        <w:autoSpaceDE w:val="0"/>
        <w:autoSpaceDN w:val="0"/>
        <w:adjustRightInd w:val="0"/>
        <w:spacing w:after="0" w:line="264" w:lineRule="auto"/>
        <w:ind w:right="-231"/>
        <w:rPr>
          <w:rFonts w:ascii="Noto Sans" w:hAnsi="Noto Sans" w:cs="Noto Sans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544960061"/>
          <w:placeholder>
            <w:docPart w:val="2BA7AFF21DC74030A9FEF886D3739448"/>
          </w:placeholder>
        </w:sdtPr>
        <w:sdtEndPr/>
        <w:sdtContent>
          <w:r w:rsidR="00DB3D93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[Suburb]</w:t>
          </w:r>
        </w:sdtContent>
      </w:sdt>
      <w:r w:rsidR="00DB3D93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363244772"/>
          <w:placeholder>
            <w:docPart w:val="2BA7AFF21DC74030A9FEF886D3739448"/>
          </w:placeholder>
        </w:sdtPr>
        <w:sdtEndPr/>
        <w:sdtContent>
          <w:r w:rsidR="00DB3D93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[Postcode]</w:t>
          </w:r>
        </w:sdtContent>
      </w:sdt>
      <w:r w:rsidR="00FA111E">
        <w:rPr>
          <w:rFonts w:ascii="Noto Sans" w:eastAsia="Times New Roman" w:hAnsi="Noto Sans" w:cs="Noto Sans"/>
          <w:sz w:val="24"/>
          <w:szCs w:val="24"/>
          <w:lang w:val="it" w:eastAsia="en-AU"/>
        </w:rPr>
        <w:tab/>
      </w:r>
      <w:r w:rsidR="00CE631E" w:rsidRPr="00FA111E">
        <w:rPr>
          <w:rFonts w:ascii="Noto Sans" w:eastAsia="Times New Roman" w:hAnsi="Noto Sans" w:cs="Noto Sans"/>
          <w:sz w:val="24"/>
          <w:szCs w:val="24"/>
          <w:lang w:val="it" w:eastAsia="en-AU"/>
        </w:rPr>
        <w:t>Hai bisogno di un interprete?</w:t>
      </w:r>
    </w:p>
    <w:p w14:paraId="1D6D7043" w14:textId="77777777" w:rsidR="007B6D77" w:rsidRPr="00FA111E" w:rsidRDefault="00CE631E" w:rsidP="007B6D77">
      <w:pPr>
        <w:jc w:val="right"/>
        <w:rPr>
          <w:rFonts w:ascii="Noto Sans" w:hAnsi="Noto Sans" w:cs="Noto Sans"/>
          <w:sz w:val="24"/>
          <w:szCs w:val="24"/>
        </w:rPr>
      </w:pPr>
      <w:r w:rsidRPr="00FA111E">
        <w:rPr>
          <w:rFonts w:ascii="Noto Sans" w:hAnsi="Noto Sans" w:cs="Noto Sans"/>
          <w:noProof/>
          <w:sz w:val="24"/>
          <w:szCs w:val="24"/>
          <w:lang w:val="en-PH" w:eastAsia="en-PH"/>
        </w:rPr>
        <w:drawing>
          <wp:inline distT="0" distB="0" distL="0" distR="0" wp14:anchorId="6A8EC0D5" wp14:editId="01889794">
            <wp:extent cx="143510" cy="190500"/>
            <wp:effectExtent l="0" t="0" r="889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114732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11E">
        <w:rPr>
          <w:rFonts w:ascii="Noto Sans" w:hAnsi="Noto Sans" w:cs="Noto Sans"/>
          <w:sz w:val="24"/>
          <w:szCs w:val="24"/>
          <w:lang w:val="it"/>
        </w:rPr>
        <w:t xml:space="preserve"> Chiama: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-1950463010"/>
          <w:placeholder>
            <w:docPart w:val="9A23F70363AA404E8BB32A217D2F891D"/>
          </w:placeholder>
        </w:sdtPr>
        <w:sdtEndPr/>
        <w:sdtContent>
          <w:r w:rsidR="00AE0A9D" w:rsidRPr="008D4AA9">
            <w:rPr>
              <w:rFonts w:asciiTheme="majorHAnsi" w:hAnsiTheme="majorHAnsi" w:cstheme="majorHAnsi"/>
              <w:sz w:val="24"/>
              <w:szCs w:val="24"/>
              <w:lang w:val="vi"/>
            </w:rPr>
            <w:t>(03) xxxx xxxx</w:t>
          </w:r>
        </w:sdtContent>
      </w:sdt>
    </w:p>
    <w:p w14:paraId="0A78777C" w14:textId="77777777" w:rsidR="00E00AED" w:rsidRPr="00FA111E" w:rsidRDefault="00E00AED" w:rsidP="0079217F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4A8C8BEA" w14:textId="77777777" w:rsidR="000F2626" w:rsidRPr="00AD60C4" w:rsidRDefault="00CE631E" w:rsidP="00AD60C4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Gentile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883634540"/>
          <w:placeholder>
            <w:docPart w:val="C993E6560A254F3BB3C050E1AA21D8CD"/>
          </w:placeholder>
        </w:sdtPr>
        <w:sdtEndPr/>
        <w:sdtContent>
          <w:r w:rsidR="00AD60C4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[Title]</w:t>
          </w:r>
        </w:sdtContent>
      </w:sdt>
      <w:r w:rsidR="00AD60C4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913890422"/>
          <w:placeholder>
            <w:docPart w:val="F34818C5BDC94F52BBA6840580E622F1"/>
          </w:placeholder>
        </w:sdtPr>
        <w:sdtEndPr/>
        <w:sdtContent>
          <w:r w:rsidR="00AD60C4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[Name]</w:t>
          </w:r>
        </w:sdtContent>
      </w:sdt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, </w:t>
      </w:r>
    </w:p>
    <w:p w14:paraId="0CE06EDF" w14:textId="77777777" w:rsidR="00AF306B" w:rsidRPr="00FA111E" w:rsidRDefault="00AF306B" w:rsidP="0079217F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190A12D7" w14:textId="77777777" w:rsidR="00142A21" w:rsidRPr="00FA111E" w:rsidRDefault="00CE631E" w:rsidP="00556C26">
      <w:pPr>
        <w:spacing w:after="0"/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n-US"/>
        </w:rPr>
      </w:pPr>
      <w:r w:rsidRPr="00FA111E">
        <w:rPr>
          <w:rFonts w:ascii="Noto Sans" w:eastAsia="Arial" w:hAnsi="Noto Sans" w:cs="Noto Sans"/>
          <w:b/>
          <w:bCs/>
          <w:noProof/>
          <w:color w:val="000000" w:themeColor="text1"/>
          <w:sz w:val="24"/>
          <w:szCs w:val="24"/>
          <w:u w:val="single"/>
          <w:lang w:val="it"/>
        </w:rPr>
        <w:t>Perché ti contattiamo?</w:t>
      </w:r>
    </w:p>
    <w:p w14:paraId="328193EE" w14:textId="77777777" w:rsidR="00CF1B0A" w:rsidRPr="00FA111E" w:rsidRDefault="00CE631E" w:rsidP="0D35591E">
      <w:pPr>
        <w:spacing w:after="0"/>
        <w:rPr>
          <w:rFonts w:ascii="Noto Sans" w:eastAsia="Arial" w:hAnsi="Noto Sans" w:cs="Noto Sans"/>
          <w:noProof/>
          <w:color w:val="000000" w:themeColor="text1"/>
          <w:sz w:val="24"/>
          <w:szCs w:val="24"/>
        </w:rPr>
      </w:pPr>
      <w:r w:rsidRPr="00FA111E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it"/>
        </w:rPr>
        <w:t xml:space="preserve">Ti scriviamo per comunicarti che </w:t>
      </w:r>
      <w:r w:rsidR="05C18280" w:rsidRPr="00FA111E">
        <w:rPr>
          <w:rFonts w:ascii="Noto Sans" w:eastAsia="Times New Roman" w:hAnsi="Noto Sans" w:cs="Noto Sans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il tuo intervento chirurgico programmato è stato posticipato. </w:t>
      </w:r>
      <w:r w:rsidRPr="00FA111E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it"/>
        </w:rPr>
        <w:t xml:space="preserve">Sei in lista d’attesa per l’intervento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1220785164"/>
          <w:placeholder>
            <w:docPart w:val="257EDBB07A714F6584CA12B4D6DCDBDB"/>
          </w:placeholder>
        </w:sdtPr>
        <w:sdtEndPr/>
        <w:sdtContent>
          <w:r w:rsidR="00AD60C4"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&lt;Proposed procedure&gt;</w:t>
          </w:r>
        </w:sdtContent>
      </w:sdt>
      <w:r w:rsidRPr="00FA111E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it"/>
        </w:rPr>
        <w:t xml:space="preserve"> presso </w:t>
      </w:r>
      <w:r w:rsidR="00FA111E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it"/>
        </w:rPr>
        <w:br/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517282399"/>
          <w:placeholder>
            <w:docPart w:val="40EF86BC8DEB44C29B9024E35FA9E44A"/>
          </w:placeholder>
        </w:sdtPr>
        <w:sdtEndPr/>
        <w:sdtContent>
          <w:r w:rsidR="00AD60C4"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&lt;Surgical unit responsible for care&gt;</w:t>
          </w:r>
        </w:sdtContent>
      </w:sdt>
      <w:r w:rsidRPr="00FA111E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it"/>
        </w:rPr>
        <w:t xml:space="preserve">, </w:t>
      </w:r>
      <w:sdt>
        <w:sdtPr>
          <w:rPr>
            <w:rFonts w:asciiTheme="majorHAnsi" w:eastAsia="Arial" w:hAnsiTheme="majorHAnsi" w:cstheme="majorHAnsi"/>
            <w:noProof/>
            <w:color w:val="000000" w:themeColor="text1"/>
            <w:sz w:val="24"/>
            <w:szCs w:val="24"/>
            <w:lang w:val="vi"/>
          </w:rPr>
          <w:id w:val="1545251511"/>
          <w:placeholder>
            <w:docPart w:val="B78F62BDE7AC4F2EB87BE4B2B8EBCD98"/>
          </w:placeholder>
        </w:sdtPr>
        <w:sdtEndPr/>
        <w:sdtContent>
          <w:r w:rsidR="00AD60C4" w:rsidRPr="008D4AA9">
            <w:rPr>
              <w:rFonts w:asciiTheme="majorHAnsi" w:eastAsia="Arial" w:hAnsiTheme="majorHAnsi" w:cstheme="majorHAnsi"/>
              <w:noProof/>
              <w:color w:val="000000" w:themeColor="text1"/>
              <w:sz w:val="24"/>
              <w:szCs w:val="24"/>
              <w:lang w:val="vi"/>
            </w:rPr>
            <w:t>&lt;Health service name&gt;</w:t>
          </w:r>
        </w:sdtContent>
      </w:sdt>
      <w:r w:rsidRPr="00FA111E"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it"/>
        </w:rPr>
        <w:t xml:space="preserve">. </w:t>
      </w:r>
    </w:p>
    <w:p w14:paraId="3014D26D" w14:textId="77777777" w:rsidR="008B189D" w:rsidRPr="00FA111E" w:rsidRDefault="008B189D" w:rsidP="0079217F">
      <w:pPr>
        <w:spacing w:after="0"/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eastAsia="en-AU"/>
        </w:rPr>
      </w:pPr>
    </w:p>
    <w:p w14:paraId="29D96595" w14:textId="77777777" w:rsidR="0D35591E" w:rsidRPr="00AD60C4" w:rsidRDefault="00CE631E" w:rsidP="41C55E22">
      <w:pPr>
        <w:rPr>
          <w:rFonts w:ascii="Noto Sans" w:eastAsia="Arial" w:hAnsi="Noto Sans" w:cs="Noto Sans"/>
          <w:noProof/>
          <w:sz w:val="24"/>
          <w:szCs w:val="24"/>
          <w:lang w:val="en-US"/>
        </w:rPr>
      </w:pPr>
      <w:r w:rsidRPr="00FA111E">
        <w:rPr>
          <w:rFonts w:ascii="Noto Sans" w:eastAsia="Calibri" w:hAnsi="Noto Sans" w:cs="Noto Sans"/>
          <w:color w:val="000000" w:themeColor="text1"/>
          <w:sz w:val="24"/>
          <w:szCs w:val="24"/>
          <w:lang w:val="it" w:eastAsia="en-AU"/>
        </w:rPr>
        <w:t>L’ospedale è stato informato che sei idoneo/a per questo intervento chirurgico e che ti è stata assegnata la classe di priorità 2, quindi dovresti sottoporti all’intervento entro 90 giorni. Ci scusiamo per averti fatto aspettare più di 91 giorni per l’intervento chirurgico e ti ringraziamo per la pazienza.</w:t>
      </w:r>
      <w:r w:rsidR="0036273A">
        <w:rPr>
          <w:rFonts w:ascii="Noto Sans" w:eastAsia="Calibri" w:hAnsi="Noto Sans" w:cs="Noto Sans"/>
          <w:color w:val="000000" w:themeColor="text1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401563472"/>
          <w:placeholder>
            <w:docPart w:val="7EFC2C5DB99342FABF6A5EA325BAEA11"/>
          </w:placeholder>
        </w:sdtPr>
        <w:sdtEndPr/>
        <w:sdtContent>
          <w:r w:rsidR="00AD60C4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&lt;Optional sentence explaining reason for the delay&gt;</w:t>
          </w:r>
        </w:sdtContent>
      </w:sdt>
      <w:r w:rsidR="00AD60C4">
        <w:rPr>
          <w:rFonts w:asciiTheme="majorHAnsi" w:eastAsia="Calibri" w:hAnsiTheme="majorHAnsi" w:cstheme="majorHAnsi"/>
          <w:sz w:val="24"/>
          <w:szCs w:val="24"/>
          <w:lang w:val="en-US" w:eastAsia="en-AU"/>
        </w:rPr>
        <w:t>.</w:t>
      </w:r>
    </w:p>
    <w:p w14:paraId="141AD1A2" w14:textId="77777777" w:rsidR="0D35591E" w:rsidRPr="00FA111E" w:rsidRDefault="00CE631E" w:rsidP="007E1F82">
      <w:pPr>
        <w:spacing w:after="0"/>
        <w:rPr>
          <w:rFonts w:ascii="Noto Sans" w:eastAsia="Arial" w:hAnsi="Noto Sans" w:cs="Noto Sans"/>
          <w:noProof/>
          <w:color w:val="000000" w:themeColor="text1"/>
          <w:sz w:val="24"/>
          <w:szCs w:val="24"/>
          <w:lang w:val="en-US"/>
        </w:rPr>
      </w:pPr>
      <w:r w:rsidRPr="00FA111E">
        <w:rPr>
          <w:rFonts w:ascii="Noto Sans" w:eastAsia="Arial" w:hAnsi="Noto Sans" w:cs="Noto Sans"/>
          <w:b/>
          <w:bCs/>
          <w:noProof/>
          <w:color w:val="000000" w:themeColor="text1"/>
          <w:sz w:val="24"/>
          <w:szCs w:val="24"/>
          <w:u w:val="single"/>
          <w:lang w:val="it"/>
        </w:rPr>
        <w:t>Cosa succede ora?</w:t>
      </w:r>
    </w:p>
    <w:p w14:paraId="63E8F8C9" w14:textId="77777777" w:rsidR="00CF2516" w:rsidRPr="00FA111E" w:rsidRDefault="00ED4567" w:rsidP="2CCFFFC2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FA111E">
        <w:rPr>
          <w:rFonts w:ascii="Noto Sans" w:eastAsia="Calibri" w:hAnsi="Noto Sans" w:cs="Noto Sans"/>
          <w:color w:val="000000" w:themeColor="text1"/>
          <w:sz w:val="24"/>
          <w:szCs w:val="24"/>
          <w:lang w:val="it" w:eastAsia="en-AU"/>
        </w:rPr>
        <w:t>La tua salute è importante per noi</w:t>
      </w:r>
      <w:r w:rsidR="00AF1F54" w:rsidRPr="00FA111E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.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385536626"/>
          <w:placeholder>
            <w:docPart w:val="AF9D61948EBE42BE93401FFB127260A1"/>
          </w:placeholder>
        </w:sdtPr>
        <w:sdtEndPr/>
        <w:sdtContent>
          <w:r w:rsidR="00AE20A9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&lt;Information about scheduling timeframe and how this will be communicated&gt;</w:t>
          </w:r>
        </w:sdtContent>
      </w:sdt>
      <w:r w:rsidR="00AF1F54" w:rsidRPr="00FA111E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. </w:t>
      </w:r>
    </w:p>
    <w:p w14:paraId="7B9D150D" w14:textId="77777777" w:rsidR="00ED4567" w:rsidRPr="00FA111E" w:rsidRDefault="00ED4567" w:rsidP="0079217F">
      <w:pPr>
        <w:spacing w:after="0"/>
        <w:rPr>
          <w:rFonts w:ascii="Noto Sans" w:hAnsi="Noto Sans" w:cs="Noto Sans"/>
          <w:sz w:val="24"/>
          <w:szCs w:val="24"/>
        </w:rPr>
      </w:pPr>
    </w:p>
    <w:p w14:paraId="543D925A" w14:textId="77777777" w:rsidR="00283DC7" w:rsidRPr="00FA111E" w:rsidRDefault="00CE631E" w:rsidP="0079217F">
      <w:pPr>
        <w:spacing w:after="0"/>
        <w:rPr>
          <w:rFonts w:ascii="Noto Sans" w:hAnsi="Noto Sans" w:cs="Noto Sans"/>
          <w:b/>
          <w:bCs/>
          <w:sz w:val="24"/>
          <w:szCs w:val="24"/>
          <w:u w:val="single"/>
        </w:rPr>
      </w:pPr>
      <w:r w:rsidRPr="00FA111E">
        <w:rPr>
          <w:rFonts w:ascii="Noto Sans" w:hAnsi="Noto Sans" w:cs="Noto Sans"/>
          <w:b/>
          <w:bCs/>
          <w:sz w:val="24"/>
          <w:szCs w:val="24"/>
          <w:u w:val="single"/>
          <w:lang w:val="it"/>
        </w:rPr>
        <w:t>Cosa succede se le tue condizioni cambiano?</w:t>
      </w:r>
    </w:p>
    <w:p w14:paraId="59245FA2" w14:textId="77777777" w:rsidR="000614EB" w:rsidRPr="00FA111E" w:rsidRDefault="00CE631E" w:rsidP="2276DBA1">
      <w:pPr>
        <w:spacing w:after="0"/>
        <w:rPr>
          <w:rFonts w:ascii="Noto Sans" w:hAnsi="Noto Sans" w:cs="Noto Sans"/>
          <w:sz w:val="24"/>
          <w:szCs w:val="24"/>
        </w:rPr>
      </w:pPr>
      <w:r w:rsidRPr="00FA111E">
        <w:rPr>
          <w:rFonts w:ascii="Noto Sans" w:hAnsi="Noto Sans" w:cs="Noto Sans"/>
          <w:sz w:val="24"/>
          <w:szCs w:val="24"/>
          <w:lang w:val="it"/>
        </w:rPr>
        <w:t xml:space="preserve">Se le tue condizioni di salute cambiano mentre sei in attesa dell’intervento chirurgico, consulta il tuo medico di base (GP) o chiama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1820925765"/>
          <w:placeholder>
            <w:docPart w:val="6E851FD0E2C643A381E1BA10E973B21F"/>
          </w:placeholder>
        </w:sdtPr>
        <w:sdtEndPr/>
        <w:sdtContent>
          <w:r w:rsidR="00AE20A9" w:rsidRPr="008D4AA9">
            <w:rPr>
              <w:rFonts w:asciiTheme="majorHAnsi" w:hAnsiTheme="majorHAnsi" w:cstheme="majorHAnsi"/>
              <w:sz w:val="24"/>
              <w:szCs w:val="24"/>
              <w:lang w:val="vi"/>
            </w:rPr>
            <w:t>&lt;Name&gt;</w:t>
          </w:r>
        </w:sdtContent>
      </w:sdt>
      <w:r w:rsidR="00AE20A9" w:rsidRPr="00FA111E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it" w:eastAsia="en-AU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-1870133674"/>
          <w:placeholder>
            <w:docPart w:val="A62453C38E054F7EB100D975A14F00A2"/>
          </w:placeholder>
        </w:sdtPr>
        <w:sdtEndPr>
          <w:rPr>
            <w:rFonts w:eastAsia="Times New Roman"/>
            <w:noProof/>
            <w:color w:val="000000" w:themeColor="text1"/>
            <w:lang w:eastAsia="en-AU"/>
          </w:rPr>
        </w:sdtEndPr>
        <w:sdtContent>
          <w:r w:rsidR="00AE20A9" w:rsidRPr="008D4AA9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vi" w:eastAsia="en-AU"/>
            </w:rPr>
            <w:t>&lt;Surgical unit responsible for care&gt;</w:t>
          </w:r>
        </w:sdtContent>
      </w:sdt>
      <w:r w:rsidR="00650CD0" w:rsidRPr="00FA111E">
        <w:rPr>
          <w:rFonts w:ascii="Noto Sans" w:eastAsia="Times New Roman" w:hAnsi="Noto Sans" w:cs="Noto Sans"/>
          <w:noProof/>
          <w:color w:val="000000" w:themeColor="text1"/>
          <w:sz w:val="24"/>
          <w:szCs w:val="24"/>
          <w:lang w:val="it" w:eastAsia="en-AU"/>
        </w:rPr>
        <w:t xml:space="preserve"> </w:t>
      </w:r>
      <w:r w:rsidRPr="00FA111E">
        <w:rPr>
          <w:rFonts w:ascii="Noto Sans" w:hAnsi="Noto Sans" w:cs="Noto Sans"/>
          <w:sz w:val="24"/>
          <w:szCs w:val="24"/>
          <w:lang w:val="it"/>
        </w:rPr>
        <w:t xml:space="preserve">al numero </w:t>
      </w:r>
      <w:sdt>
        <w:sdtPr>
          <w:rPr>
            <w:rFonts w:asciiTheme="majorHAnsi" w:hAnsiTheme="majorHAnsi" w:cstheme="majorHAnsi"/>
            <w:sz w:val="24"/>
            <w:szCs w:val="24"/>
            <w:lang w:val="vi"/>
          </w:rPr>
          <w:id w:val="-1894729563"/>
          <w:placeholder>
            <w:docPart w:val="AB98CFEB2DA040F8952CBA6BE27A6E4C"/>
          </w:placeholder>
        </w:sdtPr>
        <w:sdtEndPr/>
        <w:sdtContent>
          <w:r w:rsidR="00AE20A9" w:rsidRPr="008D4AA9">
            <w:rPr>
              <w:rFonts w:asciiTheme="majorHAnsi" w:hAnsiTheme="majorHAnsi" w:cstheme="majorHAnsi"/>
              <w:sz w:val="24"/>
              <w:szCs w:val="24"/>
              <w:lang w:val="vi"/>
            </w:rPr>
            <w:t>&lt;Contact phone number&gt;</w:t>
          </w:r>
        </w:sdtContent>
      </w:sdt>
      <w:r w:rsidRPr="00FA111E">
        <w:rPr>
          <w:rFonts w:ascii="Noto Sans" w:hAnsi="Noto Sans" w:cs="Noto Sans"/>
          <w:sz w:val="24"/>
          <w:szCs w:val="24"/>
          <w:lang w:val="it"/>
        </w:rPr>
        <w:t>.</w:t>
      </w:r>
    </w:p>
    <w:p w14:paraId="6375BAFE" w14:textId="77777777" w:rsidR="00AF306B" w:rsidRPr="00FA111E" w:rsidRDefault="00AF306B" w:rsidP="0079217F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369386C1" w14:textId="77777777" w:rsidR="00D23579" w:rsidRPr="00FA111E" w:rsidRDefault="00CE631E" w:rsidP="0079217F">
      <w:p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Chiama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989284859"/>
          <w:placeholder>
            <w:docPart w:val="3C9F998370794C3CA0CD56876E467378"/>
          </w:placeholder>
        </w:sdtPr>
        <w:sdtEndPr/>
        <w:sdtContent>
          <w:r w:rsidR="00AE20A9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&lt;Name&gt;</w:t>
          </w:r>
        </w:sdtContent>
      </w:sdt>
      <w:r w:rsidR="00AE20A9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1451227559"/>
          <w:placeholder>
            <w:docPart w:val="3C9F998370794C3CA0CD56876E467378"/>
          </w:placeholder>
        </w:sdtPr>
        <w:sdtEndPr/>
        <w:sdtContent>
          <w:r w:rsidR="00AE20A9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&lt;Position&gt;</w:t>
          </w:r>
        </w:sdtContent>
      </w:sdt>
      <w:r w:rsidR="00AE20A9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al numero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2053027270"/>
          <w:placeholder>
            <w:docPart w:val="37F144B6C2484B36A74D342786D0C4BC"/>
          </w:placeholder>
        </w:sdtPr>
        <w:sdtEndPr/>
        <w:sdtContent>
          <w:r w:rsidR="00AE20A9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&lt;Contact phone number&gt;</w:t>
          </w:r>
        </w:sdtContent>
      </w:sdt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 se:</w:t>
      </w:r>
    </w:p>
    <w:p w14:paraId="54A563D7" w14:textId="77777777" w:rsidR="00AF306B" w:rsidRPr="00FA111E" w:rsidRDefault="00CE631E" w:rsidP="0079217F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lastRenderedPageBreak/>
        <w:t>hai domande sulla lista d’attesa per gli interventi chirurgici programmati o sulla pianificazione dell’intervento chirurgico;</w:t>
      </w:r>
    </w:p>
    <w:p w14:paraId="67F4251E" w14:textId="77777777" w:rsidR="006A41F2" w:rsidRPr="00FA111E" w:rsidRDefault="00CE631E" w:rsidP="0079217F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decidi di non sottoporti all’intervento chirurgico; </w:t>
      </w:r>
    </w:p>
    <w:p w14:paraId="1C40CCF6" w14:textId="77777777" w:rsidR="006A41F2" w:rsidRPr="00FA111E" w:rsidRDefault="00CE631E" w:rsidP="0079217F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>hai già subito l’intervento in un altro ospedale;</w:t>
      </w:r>
    </w:p>
    <w:p w14:paraId="7D03C3C5" w14:textId="77777777" w:rsidR="006A41F2" w:rsidRPr="00FA111E" w:rsidRDefault="00CE631E" w:rsidP="0079217F">
      <w:pPr>
        <w:pStyle w:val="ListParagraph"/>
        <w:numPr>
          <w:ilvl w:val="0"/>
          <w:numId w:val="28"/>
        </w:numPr>
        <w:spacing w:after="0"/>
        <w:rPr>
          <w:rFonts w:ascii="Noto Sans" w:eastAsia="Arial" w:hAnsi="Noto Sans" w:cs="Noto Sans"/>
          <w:lang w:eastAsia="en-AU"/>
        </w:rPr>
      </w:pPr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 xml:space="preserve">devi modificare i tuoi recapiti; </w:t>
      </w:r>
    </w:p>
    <w:p w14:paraId="147A4492" w14:textId="77777777" w:rsidR="00235CAB" w:rsidRPr="00FA111E" w:rsidRDefault="00CE631E" w:rsidP="0079217F">
      <w:pPr>
        <w:pStyle w:val="ListParagraph"/>
        <w:numPr>
          <w:ilvl w:val="0"/>
          <w:numId w:val="28"/>
        </w:numPr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>devi comunicarci eventuali periodi di tempo in cui non sei disponibile per l’intervento chirurgico.</w:t>
      </w:r>
    </w:p>
    <w:p w14:paraId="31A54D03" w14:textId="77777777" w:rsidR="00AF306B" w:rsidRPr="00FA111E" w:rsidRDefault="00AF306B" w:rsidP="0079217F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</w:p>
    <w:p w14:paraId="2D8839DE" w14:textId="77777777" w:rsidR="00142A21" w:rsidRPr="00FA111E" w:rsidRDefault="00CE631E" w:rsidP="0079217F">
      <w:pPr>
        <w:tabs>
          <w:tab w:val="right" w:pos="9026"/>
        </w:tabs>
        <w:spacing w:after="0"/>
        <w:rPr>
          <w:rFonts w:ascii="Noto Sans" w:eastAsia="Calibri" w:hAnsi="Noto Sans" w:cs="Noto Sans"/>
          <w:sz w:val="24"/>
          <w:szCs w:val="24"/>
          <w:lang w:eastAsia="en-AU"/>
        </w:rPr>
      </w:pPr>
      <w:r w:rsidRPr="00FA111E">
        <w:rPr>
          <w:rFonts w:ascii="Noto Sans" w:eastAsia="Calibri" w:hAnsi="Noto Sans" w:cs="Noto Sans"/>
          <w:sz w:val="24"/>
          <w:szCs w:val="24"/>
          <w:lang w:val="it" w:eastAsia="en-AU"/>
        </w:rPr>
        <w:t>Cordiali saluti</w:t>
      </w:r>
    </w:p>
    <w:p w14:paraId="5E20C1F4" w14:textId="77777777" w:rsidR="00AE20A9" w:rsidRPr="008D4AA9" w:rsidRDefault="008A40DC" w:rsidP="00AE20A9">
      <w:pPr>
        <w:spacing w:after="0"/>
        <w:rPr>
          <w:rFonts w:asciiTheme="majorHAnsi" w:eastAsia="Calibri" w:hAnsiTheme="majorHAnsi" w:cstheme="majorHAnsi"/>
          <w:sz w:val="24"/>
          <w:szCs w:val="24"/>
          <w:lang w:val="vi"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792777290"/>
          <w:placeholder>
            <w:docPart w:val="977E6F5320074D65AAF4E7DF5B1B8313"/>
          </w:placeholder>
        </w:sdtPr>
        <w:sdtEndPr/>
        <w:sdtContent>
          <w:r w:rsidR="00AE20A9"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[Name]</w:t>
          </w:r>
        </w:sdtContent>
      </w:sdt>
      <w:r w:rsidR="00AE20A9" w:rsidRPr="008D4AA9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, </w:t>
      </w:r>
    </w:p>
    <w:sdt>
      <w:sdtPr>
        <w:rPr>
          <w:rFonts w:asciiTheme="majorHAnsi" w:eastAsia="Calibri" w:hAnsiTheme="majorHAnsi" w:cstheme="majorHAnsi"/>
          <w:sz w:val="24"/>
          <w:szCs w:val="24"/>
          <w:lang w:val="vi" w:eastAsia="en-AU"/>
        </w:rPr>
        <w:id w:val="2137531510"/>
        <w:placeholder>
          <w:docPart w:val="977E6F5320074D65AAF4E7DF5B1B8313"/>
        </w:placeholder>
      </w:sdtPr>
      <w:sdtEndPr/>
      <w:sdtContent>
        <w:p w14:paraId="29BD9259" w14:textId="77777777" w:rsidR="00AE20A9" w:rsidRPr="008D4AA9" w:rsidRDefault="00AE20A9" w:rsidP="00AE20A9">
          <w:pPr>
            <w:spacing w:after="0"/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</w:pPr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[Position]</w:t>
          </w:r>
        </w:p>
      </w:sdtContent>
    </w:sdt>
    <w:sdt>
      <w:sdtPr>
        <w:rPr>
          <w:rFonts w:asciiTheme="majorHAnsi" w:eastAsia="Calibri" w:hAnsiTheme="majorHAnsi" w:cstheme="majorHAnsi"/>
          <w:sz w:val="24"/>
          <w:szCs w:val="24"/>
          <w:lang w:val="vi" w:eastAsia="en-AU"/>
        </w:rPr>
        <w:id w:val="-1999024858"/>
        <w:placeholder>
          <w:docPart w:val="977E6F5320074D65AAF4E7DF5B1B8313"/>
        </w:placeholder>
      </w:sdtPr>
      <w:sdtEndPr/>
      <w:sdtContent>
        <w:p w14:paraId="68A4189A" w14:textId="77777777" w:rsidR="00E00AED" w:rsidRPr="00FA111E" w:rsidRDefault="00AE20A9" w:rsidP="00AE20A9">
          <w:pPr>
            <w:spacing w:after="0"/>
            <w:rPr>
              <w:rFonts w:ascii="Noto Sans" w:eastAsia="Calibri" w:hAnsi="Noto Sans" w:cs="Noto Sans"/>
              <w:sz w:val="24"/>
              <w:szCs w:val="24"/>
            </w:rPr>
          </w:pPr>
          <w:r w:rsidRPr="008D4AA9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[Health Service]</w:t>
          </w:r>
        </w:p>
      </w:sdtContent>
    </w:sdt>
    <w:sectPr w:rsidR="00E00AED" w:rsidRPr="00FA111E" w:rsidSect="00906F6E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312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B7DE" w14:textId="77777777" w:rsidR="00540AF7" w:rsidRDefault="00540AF7">
      <w:pPr>
        <w:spacing w:after="0" w:line="240" w:lineRule="auto"/>
      </w:pPr>
      <w:r>
        <w:separator/>
      </w:r>
    </w:p>
  </w:endnote>
  <w:endnote w:type="continuationSeparator" w:id="0">
    <w:p w14:paraId="022E81B4" w14:textId="77777777" w:rsidR="00540AF7" w:rsidRDefault="00540AF7">
      <w:pPr>
        <w:spacing w:after="0" w:line="240" w:lineRule="auto"/>
      </w:pPr>
      <w:r>
        <w:continuationSeparator/>
      </w:r>
    </w:p>
  </w:endnote>
  <w:endnote w:type="continuationNotice" w:id="1">
    <w:p w14:paraId="126BDC94" w14:textId="77777777" w:rsidR="00A77657" w:rsidRDefault="00A77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6276" w14:textId="77777777" w:rsidR="008659DF" w:rsidRDefault="00CE631E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69E377C" wp14:editId="6EC368C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014C3" w14:textId="77777777" w:rsidR="003A7CDB" w:rsidRPr="003A7CDB" w:rsidRDefault="00CE631E" w:rsidP="003A7CD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CD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E37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AA014C3" w14:textId="77777777" w:rsidR="003A7CDB" w:rsidRPr="003A7CDB" w:rsidRDefault="00CE631E" w:rsidP="003A7CD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CD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DDAE" w14:textId="04B25E0E" w:rsidR="004031EA" w:rsidRPr="000D2B06" w:rsidRDefault="00FA111E" w:rsidP="003E753D">
    <w:pPr>
      <w:bidi/>
      <w:spacing w:after="0"/>
      <w:rPr>
        <w:i/>
        <w:iCs/>
        <w:sz w:val="16"/>
        <w:szCs w:val="16"/>
      </w:rPr>
    </w:pPr>
    <w:r>
      <w:rPr>
        <w:i/>
        <w:iCs/>
        <w:noProof/>
        <w:sz w:val="16"/>
        <w:szCs w:val="16"/>
        <w:lang w:val="en-PH" w:eastAsia="en-PH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996DD13" wp14:editId="0BAC12D3">
              <wp:simplePos x="0" y="0"/>
              <wp:positionH relativeFrom="page">
                <wp:posOffset>3403600</wp:posOffset>
              </wp:positionH>
              <wp:positionV relativeFrom="page">
                <wp:posOffset>10293350</wp:posOffset>
              </wp:positionV>
              <wp:extent cx="812800" cy="443865"/>
              <wp:effectExtent l="0" t="0" r="635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A00B16" w14:textId="77777777" w:rsidR="003A7CDB" w:rsidRPr="003A7CDB" w:rsidRDefault="00CE631E" w:rsidP="003A7CD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CD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96DD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268pt;margin-top:810.5pt;width:64pt;height:34.95pt;z-index:25165824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" filled="f" stroked="f">
              <v:textbox style="mso-fit-shape-to-text:t" inset="0,0,0,15pt">
                <w:txbxContent>
                  <w:p w14:paraId="6CA00B16" w14:textId="77777777" w:rsidR="003A7CDB" w:rsidRPr="003A7CDB" w:rsidRDefault="00CE631E" w:rsidP="003A7CD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CD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AC41" w14:textId="24E5C858" w:rsidR="00EB2A2B" w:rsidRPr="00FA5FBD" w:rsidRDefault="00EB2A2B" w:rsidP="00EB2A2B">
    <w:pPr>
      <w:bidi/>
      <w:spacing w:after="0"/>
      <w:jc w:val="right"/>
      <w:rPr>
        <w:rFonts w:ascii="Dubai" w:eastAsia="Arial Black" w:hAnsi="Dubai" w:cs="Dubai"/>
        <w:noProof/>
        <w:color w:val="000000"/>
        <w:sz w:val="20"/>
        <w:szCs w:val="20"/>
      </w:rPr>
    </w:pPr>
    <w:r w:rsidRPr="00FA5FBD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 xml:space="preserve">dvice that surgery has been delayed for urgency category </w:t>
    </w:r>
    <w:r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>2 p</w:t>
    </w:r>
    <w:r w:rsidRPr="00FA5FBD"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>atients</w:t>
    </w:r>
    <w:r>
      <w:rPr>
        <w:rFonts w:asciiTheme="majorHAnsi" w:eastAsia="Arial Black" w:hAnsiTheme="majorHAnsi" w:cstheme="majorHAnsi"/>
        <w:noProof/>
        <w:color w:val="000000"/>
        <w:sz w:val="20"/>
        <w:szCs w:val="20"/>
        <w:lang w:bidi="ar"/>
      </w:rPr>
      <w:t xml:space="preserve"> </w:t>
    </w:r>
    <w:r>
      <w:rPr>
        <w:rFonts w:eastAsia="Arial Black" w:cstheme="majorHAnsi"/>
        <w:noProof/>
        <w:color w:val="000000"/>
        <w:lang w:bidi="ar"/>
      </w:rPr>
      <w:t>Italian</w:t>
    </w:r>
  </w:p>
  <w:p w14:paraId="693D6782" w14:textId="77777777" w:rsidR="008659DF" w:rsidRDefault="00CE631E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5AD1DC" wp14:editId="2E31E16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D421F" w14:textId="77777777" w:rsidR="00FA111E" w:rsidRPr="003A7CDB" w:rsidRDefault="00FA111E" w:rsidP="00FA111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CD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AD1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D9D421F" w14:textId="77777777" w:rsidR="00FA111E" w:rsidRPr="003A7CDB" w:rsidRDefault="00FA111E" w:rsidP="00FA111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CD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2AB3" w14:textId="77777777" w:rsidR="00540AF7" w:rsidRDefault="00540AF7">
      <w:pPr>
        <w:spacing w:after="0" w:line="240" w:lineRule="auto"/>
      </w:pPr>
      <w:r>
        <w:separator/>
      </w:r>
    </w:p>
  </w:footnote>
  <w:footnote w:type="continuationSeparator" w:id="0">
    <w:p w14:paraId="1E26DE1D" w14:textId="77777777" w:rsidR="00540AF7" w:rsidRDefault="00540AF7">
      <w:pPr>
        <w:spacing w:after="0" w:line="240" w:lineRule="auto"/>
      </w:pPr>
      <w:r>
        <w:continuationSeparator/>
      </w:r>
    </w:p>
  </w:footnote>
  <w:footnote w:type="continuationNotice" w:id="1">
    <w:p w14:paraId="16AB1236" w14:textId="77777777" w:rsidR="00A77657" w:rsidRDefault="00A776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9078" w14:textId="77777777" w:rsidR="00906F6E" w:rsidRDefault="00906F6E" w:rsidP="00906F6E">
    <w:r>
      <w:t>Health service logo</w:t>
    </w:r>
  </w:p>
  <w:p w14:paraId="69BBCC30" w14:textId="77777777" w:rsidR="00906F6E" w:rsidRDefault="00906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2C8F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A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E1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5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AB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07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CA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AB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E6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F71452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9A2AAD04" w:tentative="1">
      <w:start w:val="1"/>
      <w:numFmt w:val="lowerLetter"/>
      <w:lvlText w:val="%2."/>
      <w:lvlJc w:val="left"/>
      <w:pPr>
        <w:ind w:left="1440" w:hanging="360"/>
      </w:pPr>
    </w:lvl>
    <w:lvl w:ilvl="2" w:tplc="DFD0D002" w:tentative="1">
      <w:start w:val="1"/>
      <w:numFmt w:val="lowerRoman"/>
      <w:lvlText w:val="%3."/>
      <w:lvlJc w:val="right"/>
      <w:pPr>
        <w:ind w:left="2160" w:hanging="180"/>
      </w:pPr>
    </w:lvl>
    <w:lvl w:ilvl="3" w:tplc="716E06C4" w:tentative="1">
      <w:start w:val="1"/>
      <w:numFmt w:val="decimal"/>
      <w:lvlText w:val="%4."/>
      <w:lvlJc w:val="left"/>
      <w:pPr>
        <w:ind w:left="2880" w:hanging="360"/>
      </w:pPr>
    </w:lvl>
    <w:lvl w:ilvl="4" w:tplc="E3B67F20" w:tentative="1">
      <w:start w:val="1"/>
      <w:numFmt w:val="lowerLetter"/>
      <w:lvlText w:val="%5."/>
      <w:lvlJc w:val="left"/>
      <w:pPr>
        <w:ind w:left="3600" w:hanging="360"/>
      </w:pPr>
    </w:lvl>
    <w:lvl w:ilvl="5" w:tplc="8774FAE8" w:tentative="1">
      <w:start w:val="1"/>
      <w:numFmt w:val="lowerRoman"/>
      <w:lvlText w:val="%6."/>
      <w:lvlJc w:val="right"/>
      <w:pPr>
        <w:ind w:left="4320" w:hanging="180"/>
      </w:pPr>
    </w:lvl>
    <w:lvl w:ilvl="6" w:tplc="2B5A881C" w:tentative="1">
      <w:start w:val="1"/>
      <w:numFmt w:val="decimal"/>
      <w:lvlText w:val="%7."/>
      <w:lvlJc w:val="left"/>
      <w:pPr>
        <w:ind w:left="5040" w:hanging="360"/>
      </w:pPr>
    </w:lvl>
    <w:lvl w:ilvl="7" w:tplc="18908B68" w:tentative="1">
      <w:start w:val="1"/>
      <w:numFmt w:val="lowerLetter"/>
      <w:lvlText w:val="%8."/>
      <w:lvlJc w:val="left"/>
      <w:pPr>
        <w:ind w:left="5760" w:hanging="360"/>
      </w:pPr>
    </w:lvl>
    <w:lvl w:ilvl="8" w:tplc="7CD0B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F566CB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76CE1690" w:tentative="1">
      <w:start w:val="1"/>
      <w:numFmt w:val="lowerLetter"/>
      <w:lvlText w:val="%2."/>
      <w:lvlJc w:val="left"/>
      <w:pPr>
        <w:ind w:left="1440" w:hanging="360"/>
      </w:pPr>
    </w:lvl>
    <w:lvl w:ilvl="2" w:tplc="F0605314" w:tentative="1">
      <w:start w:val="1"/>
      <w:numFmt w:val="lowerRoman"/>
      <w:lvlText w:val="%3."/>
      <w:lvlJc w:val="right"/>
      <w:pPr>
        <w:ind w:left="2160" w:hanging="180"/>
      </w:pPr>
    </w:lvl>
    <w:lvl w:ilvl="3" w:tplc="98FA4160" w:tentative="1">
      <w:start w:val="1"/>
      <w:numFmt w:val="decimal"/>
      <w:lvlText w:val="%4."/>
      <w:lvlJc w:val="left"/>
      <w:pPr>
        <w:ind w:left="2880" w:hanging="360"/>
      </w:pPr>
    </w:lvl>
    <w:lvl w:ilvl="4" w:tplc="7062E20E" w:tentative="1">
      <w:start w:val="1"/>
      <w:numFmt w:val="lowerLetter"/>
      <w:lvlText w:val="%5."/>
      <w:lvlJc w:val="left"/>
      <w:pPr>
        <w:ind w:left="3600" w:hanging="360"/>
      </w:pPr>
    </w:lvl>
    <w:lvl w:ilvl="5" w:tplc="E4401994" w:tentative="1">
      <w:start w:val="1"/>
      <w:numFmt w:val="lowerRoman"/>
      <w:lvlText w:val="%6."/>
      <w:lvlJc w:val="right"/>
      <w:pPr>
        <w:ind w:left="4320" w:hanging="180"/>
      </w:pPr>
    </w:lvl>
    <w:lvl w:ilvl="6" w:tplc="C7E89192" w:tentative="1">
      <w:start w:val="1"/>
      <w:numFmt w:val="decimal"/>
      <w:lvlText w:val="%7."/>
      <w:lvlJc w:val="left"/>
      <w:pPr>
        <w:ind w:left="5040" w:hanging="360"/>
      </w:pPr>
    </w:lvl>
    <w:lvl w:ilvl="7" w:tplc="1130C26E" w:tentative="1">
      <w:start w:val="1"/>
      <w:numFmt w:val="lowerLetter"/>
      <w:lvlText w:val="%8."/>
      <w:lvlJc w:val="left"/>
      <w:pPr>
        <w:ind w:left="5760" w:hanging="360"/>
      </w:pPr>
    </w:lvl>
    <w:lvl w:ilvl="8" w:tplc="A4189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4F10B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753CEE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C6DB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9857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70F0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1CB5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7AF4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2B7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7EE5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19EC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8E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A8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A2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68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A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1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2F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24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CC986D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D9E35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C4B5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E21C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02EB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C262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F0AA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5ADB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4092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E6426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3945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CD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CD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EB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68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EC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EE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4D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42007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94BC70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E25A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AE00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2822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DA7E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5C81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1030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B47E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538EE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6F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09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C3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C4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2E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AA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44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269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85EE9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81B04" w:tentative="1">
      <w:start w:val="1"/>
      <w:numFmt w:val="lowerLetter"/>
      <w:lvlText w:val="%2."/>
      <w:lvlJc w:val="left"/>
      <w:pPr>
        <w:ind w:left="1440" w:hanging="360"/>
      </w:pPr>
    </w:lvl>
    <w:lvl w:ilvl="2" w:tplc="D360A74E" w:tentative="1">
      <w:start w:val="1"/>
      <w:numFmt w:val="lowerRoman"/>
      <w:lvlText w:val="%3."/>
      <w:lvlJc w:val="right"/>
      <w:pPr>
        <w:ind w:left="2160" w:hanging="180"/>
      </w:pPr>
    </w:lvl>
    <w:lvl w:ilvl="3" w:tplc="0AF6C7E2" w:tentative="1">
      <w:start w:val="1"/>
      <w:numFmt w:val="decimal"/>
      <w:lvlText w:val="%4."/>
      <w:lvlJc w:val="left"/>
      <w:pPr>
        <w:ind w:left="2880" w:hanging="360"/>
      </w:pPr>
    </w:lvl>
    <w:lvl w:ilvl="4" w:tplc="9FC01460" w:tentative="1">
      <w:start w:val="1"/>
      <w:numFmt w:val="lowerLetter"/>
      <w:lvlText w:val="%5."/>
      <w:lvlJc w:val="left"/>
      <w:pPr>
        <w:ind w:left="3600" w:hanging="360"/>
      </w:pPr>
    </w:lvl>
    <w:lvl w:ilvl="5" w:tplc="17B60C9A" w:tentative="1">
      <w:start w:val="1"/>
      <w:numFmt w:val="lowerRoman"/>
      <w:lvlText w:val="%6."/>
      <w:lvlJc w:val="right"/>
      <w:pPr>
        <w:ind w:left="4320" w:hanging="180"/>
      </w:pPr>
    </w:lvl>
    <w:lvl w:ilvl="6" w:tplc="C322673C" w:tentative="1">
      <w:start w:val="1"/>
      <w:numFmt w:val="decimal"/>
      <w:lvlText w:val="%7."/>
      <w:lvlJc w:val="left"/>
      <w:pPr>
        <w:ind w:left="5040" w:hanging="360"/>
      </w:pPr>
    </w:lvl>
    <w:lvl w:ilvl="7" w:tplc="EBCC90E0" w:tentative="1">
      <w:start w:val="1"/>
      <w:numFmt w:val="lowerLetter"/>
      <w:lvlText w:val="%8."/>
      <w:lvlJc w:val="left"/>
      <w:pPr>
        <w:ind w:left="5760" w:hanging="360"/>
      </w:pPr>
    </w:lvl>
    <w:lvl w:ilvl="8" w:tplc="52166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46DE4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C2B3DA" w:tentative="1">
      <w:start w:val="1"/>
      <w:numFmt w:val="lowerLetter"/>
      <w:lvlText w:val="%2."/>
      <w:lvlJc w:val="left"/>
      <w:pPr>
        <w:ind w:left="1440" w:hanging="360"/>
      </w:pPr>
    </w:lvl>
    <w:lvl w:ilvl="2" w:tplc="24D4601E" w:tentative="1">
      <w:start w:val="1"/>
      <w:numFmt w:val="lowerRoman"/>
      <w:lvlText w:val="%3."/>
      <w:lvlJc w:val="right"/>
      <w:pPr>
        <w:ind w:left="2160" w:hanging="180"/>
      </w:pPr>
    </w:lvl>
    <w:lvl w:ilvl="3" w:tplc="D0C013F6" w:tentative="1">
      <w:start w:val="1"/>
      <w:numFmt w:val="decimal"/>
      <w:lvlText w:val="%4."/>
      <w:lvlJc w:val="left"/>
      <w:pPr>
        <w:ind w:left="2880" w:hanging="360"/>
      </w:pPr>
    </w:lvl>
    <w:lvl w:ilvl="4" w:tplc="3EA6F5AC" w:tentative="1">
      <w:start w:val="1"/>
      <w:numFmt w:val="lowerLetter"/>
      <w:lvlText w:val="%5."/>
      <w:lvlJc w:val="left"/>
      <w:pPr>
        <w:ind w:left="3600" w:hanging="360"/>
      </w:pPr>
    </w:lvl>
    <w:lvl w:ilvl="5" w:tplc="64A812F0" w:tentative="1">
      <w:start w:val="1"/>
      <w:numFmt w:val="lowerRoman"/>
      <w:lvlText w:val="%6."/>
      <w:lvlJc w:val="right"/>
      <w:pPr>
        <w:ind w:left="4320" w:hanging="180"/>
      </w:pPr>
    </w:lvl>
    <w:lvl w:ilvl="6" w:tplc="F02EDD7E" w:tentative="1">
      <w:start w:val="1"/>
      <w:numFmt w:val="decimal"/>
      <w:lvlText w:val="%7."/>
      <w:lvlJc w:val="left"/>
      <w:pPr>
        <w:ind w:left="5040" w:hanging="360"/>
      </w:pPr>
    </w:lvl>
    <w:lvl w:ilvl="7" w:tplc="ACD8512C" w:tentative="1">
      <w:start w:val="1"/>
      <w:numFmt w:val="lowerLetter"/>
      <w:lvlText w:val="%8."/>
      <w:lvlJc w:val="left"/>
      <w:pPr>
        <w:ind w:left="5760" w:hanging="360"/>
      </w:pPr>
    </w:lvl>
    <w:lvl w:ilvl="8" w:tplc="67B04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62345030">
    <w:abstractNumId w:val="5"/>
  </w:num>
  <w:num w:numId="2" w16cid:durableId="639311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357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33170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980151">
    <w:abstractNumId w:val="7"/>
  </w:num>
  <w:num w:numId="6" w16cid:durableId="1393042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829193">
    <w:abstractNumId w:val="7"/>
  </w:num>
  <w:num w:numId="8" w16cid:durableId="541526760">
    <w:abstractNumId w:val="14"/>
  </w:num>
  <w:num w:numId="9" w16cid:durableId="144858112">
    <w:abstractNumId w:val="20"/>
  </w:num>
  <w:num w:numId="10" w16cid:durableId="1759784579">
    <w:abstractNumId w:val="2"/>
  </w:num>
  <w:num w:numId="11" w16cid:durableId="547303891">
    <w:abstractNumId w:val="16"/>
  </w:num>
  <w:num w:numId="12" w16cid:durableId="423961788">
    <w:abstractNumId w:val="3"/>
  </w:num>
  <w:num w:numId="13" w16cid:durableId="1107197262">
    <w:abstractNumId w:val="0"/>
  </w:num>
  <w:num w:numId="14" w16cid:durableId="1614363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87950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239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5379193">
    <w:abstractNumId w:val="10"/>
  </w:num>
  <w:num w:numId="18" w16cid:durableId="848788390">
    <w:abstractNumId w:val="15"/>
  </w:num>
  <w:num w:numId="19" w16cid:durableId="1977836732">
    <w:abstractNumId w:val="8"/>
  </w:num>
  <w:num w:numId="20" w16cid:durableId="669019824">
    <w:abstractNumId w:val="13"/>
  </w:num>
  <w:num w:numId="21" w16cid:durableId="1335375599">
    <w:abstractNumId w:val="4"/>
  </w:num>
  <w:num w:numId="22" w16cid:durableId="624852945">
    <w:abstractNumId w:val="18"/>
  </w:num>
  <w:num w:numId="23" w16cid:durableId="380177968">
    <w:abstractNumId w:val="11"/>
  </w:num>
  <w:num w:numId="24" w16cid:durableId="1312250290">
    <w:abstractNumId w:val="6"/>
  </w:num>
  <w:num w:numId="25" w16cid:durableId="701247941">
    <w:abstractNumId w:val="1"/>
  </w:num>
  <w:num w:numId="26" w16cid:durableId="1809664658">
    <w:abstractNumId w:val="19"/>
  </w:num>
  <w:num w:numId="27" w16cid:durableId="864096205">
    <w:abstractNumId w:val="17"/>
  </w:num>
  <w:num w:numId="28" w16cid:durableId="158926668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249C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028F"/>
    <w:rsid w:val="00070C99"/>
    <w:rsid w:val="00071109"/>
    <w:rsid w:val="0007403D"/>
    <w:rsid w:val="00074219"/>
    <w:rsid w:val="00074ED5"/>
    <w:rsid w:val="000815CF"/>
    <w:rsid w:val="00081E05"/>
    <w:rsid w:val="00090171"/>
    <w:rsid w:val="0009080D"/>
    <w:rsid w:val="00092A7D"/>
    <w:rsid w:val="000937D8"/>
    <w:rsid w:val="00095683"/>
    <w:rsid w:val="00096CD1"/>
    <w:rsid w:val="000970E0"/>
    <w:rsid w:val="00097551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B06"/>
    <w:rsid w:val="000D3BA8"/>
    <w:rsid w:val="000D4CF4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19F"/>
    <w:rsid w:val="001009A4"/>
    <w:rsid w:val="0010342F"/>
    <w:rsid w:val="0010392D"/>
    <w:rsid w:val="00103E86"/>
    <w:rsid w:val="00104A4A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48F6"/>
    <w:rsid w:val="001771DD"/>
    <w:rsid w:val="00177995"/>
    <w:rsid w:val="00177A8C"/>
    <w:rsid w:val="00177FAF"/>
    <w:rsid w:val="00177FE4"/>
    <w:rsid w:val="001828F5"/>
    <w:rsid w:val="001830CB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183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2ED4"/>
    <w:rsid w:val="00283DC7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09CF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273A"/>
    <w:rsid w:val="003639E3"/>
    <w:rsid w:val="003662CE"/>
    <w:rsid w:val="00370634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5AD2"/>
    <w:rsid w:val="003A6B67"/>
    <w:rsid w:val="003A7CDB"/>
    <w:rsid w:val="003B1270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53D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7DD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76FB8"/>
    <w:rsid w:val="0048117D"/>
    <w:rsid w:val="00483968"/>
    <w:rsid w:val="00484F86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4AD8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27E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4EF1"/>
    <w:rsid w:val="00520AB8"/>
    <w:rsid w:val="00526865"/>
    <w:rsid w:val="00536499"/>
    <w:rsid w:val="00536EF9"/>
    <w:rsid w:val="00537228"/>
    <w:rsid w:val="00540AF7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6C26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6CD5"/>
    <w:rsid w:val="00597507"/>
    <w:rsid w:val="005A7606"/>
    <w:rsid w:val="005A7647"/>
    <w:rsid w:val="005B1141"/>
    <w:rsid w:val="005B18C0"/>
    <w:rsid w:val="005B21B6"/>
    <w:rsid w:val="005B344B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07D5"/>
    <w:rsid w:val="006C2E1E"/>
    <w:rsid w:val="006D02F5"/>
    <w:rsid w:val="006D07C0"/>
    <w:rsid w:val="006D2694"/>
    <w:rsid w:val="006D2A3F"/>
    <w:rsid w:val="006D48AC"/>
    <w:rsid w:val="006D5771"/>
    <w:rsid w:val="006D7974"/>
    <w:rsid w:val="006E138B"/>
    <w:rsid w:val="006E2F3E"/>
    <w:rsid w:val="006E509C"/>
    <w:rsid w:val="006E5FB7"/>
    <w:rsid w:val="006E6B2B"/>
    <w:rsid w:val="006E753D"/>
    <w:rsid w:val="006F1A62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1B7B"/>
    <w:rsid w:val="0079217F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6D77"/>
    <w:rsid w:val="007B7557"/>
    <w:rsid w:val="007B7983"/>
    <w:rsid w:val="007C03F8"/>
    <w:rsid w:val="007C2C37"/>
    <w:rsid w:val="007C7301"/>
    <w:rsid w:val="007C7859"/>
    <w:rsid w:val="007C7AD8"/>
    <w:rsid w:val="007D0A10"/>
    <w:rsid w:val="007D2BDE"/>
    <w:rsid w:val="007D2FB6"/>
    <w:rsid w:val="007D3EA2"/>
    <w:rsid w:val="007D4D5A"/>
    <w:rsid w:val="007E0DE2"/>
    <w:rsid w:val="007E1F8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1C8"/>
    <w:rsid w:val="0082133D"/>
    <w:rsid w:val="008260DA"/>
    <w:rsid w:val="00831C2D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59DF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40DC"/>
    <w:rsid w:val="008A6BAC"/>
    <w:rsid w:val="008B189D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6F6E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7936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E0A"/>
    <w:rsid w:val="009E6FE6"/>
    <w:rsid w:val="009E7F92"/>
    <w:rsid w:val="009F02A3"/>
    <w:rsid w:val="009F03A3"/>
    <w:rsid w:val="009F1C0C"/>
    <w:rsid w:val="009F2F27"/>
    <w:rsid w:val="009F5096"/>
    <w:rsid w:val="009F6BCB"/>
    <w:rsid w:val="009F7B78"/>
    <w:rsid w:val="00A0057A"/>
    <w:rsid w:val="00A01DFE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657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38E3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0C4"/>
    <w:rsid w:val="00AD6D6E"/>
    <w:rsid w:val="00AE0A9D"/>
    <w:rsid w:val="00AE126A"/>
    <w:rsid w:val="00AE20A9"/>
    <w:rsid w:val="00AE3005"/>
    <w:rsid w:val="00AE3B0A"/>
    <w:rsid w:val="00AE3BAA"/>
    <w:rsid w:val="00AE4577"/>
    <w:rsid w:val="00AE59A0"/>
    <w:rsid w:val="00AF0C57"/>
    <w:rsid w:val="00AF0F8D"/>
    <w:rsid w:val="00AF1F54"/>
    <w:rsid w:val="00AF26F3"/>
    <w:rsid w:val="00AF2F56"/>
    <w:rsid w:val="00AF306B"/>
    <w:rsid w:val="00AF3DEC"/>
    <w:rsid w:val="00AF46C1"/>
    <w:rsid w:val="00AF6AFF"/>
    <w:rsid w:val="00AF708C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3851"/>
    <w:rsid w:val="00B13B1C"/>
    <w:rsid w:val="00B14D97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0DAA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5682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068A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18C2"/>
    <w:rsid w:val="00C433F7"/>
    <w:rsid w:val="00C4376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2A3E"/>
    <w:rsid w:val="00C74C5D"/>
    <w:rsid w:val="00C74E49"/>
    <w:rsid w:val="00C7604E"/>
    <w:rsid w:val="00C76E88"/>
    <w:rsid w:val="00C863C4"/>
    <w:rsid w:val="00C93C3E"/>
    <w:rsid w:val="00C952A3"/>
    <w:rsid w:val="00C95441"/>
    <w:rsid w:val="00C95EA9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31E"/>
    <w:rsid w:val="00CE6CAE"/>
    <w:rsid w:val="00CE750D"/>
    <w:rsid w:val="00CF10EA"/>
    <w:rsid w:val="00CF1B0A"/>
    <w:rsid w:val="00CF2516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6AA2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22CC"/>
    <w:rsid w:val="00D95470"/>
    <w:rsid w:val="00D97CC0"/>
    <w:rsid w:val="00DA2619"/>
    <w:rsid w:val="00DA2A54"/>
    <w:rsid w:val="00DA4239"/>
    <w:rsid w:val="00DB0B61"/>
    <w:rsid w:val="00DB314A"/>
    <w:rsid w:val="00DB38CA"/>
    <w:rsid w:val="00DB3D93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0AED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35C16"/>
    <w:rsid w:val="00E40181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2A2B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4567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EF5595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22B8"/>
    <w:rsid w:val="00F32B54"/>
    <w:rsid w:val="00F331AD"/>
    <w:rsid w:val="00F354E8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AA9"/>
    <w:rsid w:val="00F6768F"/>
    <w:rsid w:val="00F72C2C"/>
    <w:rsid w:val="00F73838"/>
    <w:rsid w:val="00F76CAB"/>
    <w:rsid w:val="00F772C6"/>
    <w:rsid w:val="00F80EEC"/>
    <w:rsid w:val="00F82ECD"/>
    <w:rsid w:val="00F83D0A"/>
    <w:rsid w:val="00F85195"/>
    <w:rsid w:val="00F938BA"/>
    <w:rsid w:val="00F942D4"/>
    <w:rsid w:val="00F94A4E"/>
    <w:rsid w:val="00F95099"/>
    <w:rsid w:val="00F95D5E"/>
    <w:rsid w:val="00F9697E"/>
    <w:rsid w:val="00FA111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E7663"/>
    <w:rsid w:val="00FF12A7"/>
    <w:rsid w:val="00FF13F9"/>
    <w:rsid w:val="00FF2F76"/>
    <w:rsid w:val="00FF2FCE"/>
    <w:rsid w:val="00FF4F4A"/>
    <w:rsid w:val="00FF4F7D"/>
    <w:rsid w:val="00FF5998"/>
    <w:rsid w:val="00FF6D9D"/>
    <w:rsid w:val="05C18280"/>
    <w:rsid w:val="0D35591E"/>
    <w:rsid w:val="0E3C1988"/>
    <w:rsid w:val="1BE91032"/>
    <w:rsid w:val="20A855DF"/>
    <w:rsid w:val="2276DBA1"/>
    <w:rsid w:val="230AAA31"/>
    <w:rsid w:val="247437C0"/>
    <w:rsid w:val="2633A034"/>
    <w:rsid w:val="2799D61F"/>
    <w:rsid w:val="294E8D6E"/>
    <w:rsid w:val="2B497ACC"/>
    <w:rsid w:val="2CCFFFC2"/>
    <w:rsid w:val="3152594C"/>
    <w:rsid w:val="327B4D57"/>
    <w:rsid w:val="337624AF"/>
    <w:rsid w:val="351807B5"/>
    <w:rsid w:val="37A3873A"/>
    <w:rsid w:val="392EAC74"/>
    <w:rsid w:val="41C55E22"/>
    <w:rsid w:val="43D3E097"/>
    <w:rsid w:val="45B9DFAF"/>
    <w:rsid w:val="5E8360BD"/>
    <w:rsid w:val="6675140A"/>
    <w:rsid w:val="669EF8D8"/>
    <w:rsid w:val="692D493D"/>
    <w:rsid w:val="6CFC12F8"/>
    <w:rsid w:val="6D14E4F3"/>
    <w:rsid w:val="7002CDF3"/>
    <w:rsid w:val="7429174F"/>
    <w:rsid w:val="75A41644"/>
    <w:rsid w:val="7B246A3C"/>
    <w:rsid w:val="7B9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F2767F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DBEEF69344F82B6F7BB37BF62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3740-4B65-4F3F-8880-C70CC240CCBB}"/>
      </w:docPartPr>
      <w:docPartBody>
        <w:p w:rsidR="00454602" w:rsidRDefault="00ED21D1" w:rsidP="00ED21D1">
          <w:pPr>
            <w:pStyle w:val="439DBEEF69344F82B6F7BB37BF625523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8AFB-5946-48D9-B85E-4F6805D69CE0}"/>
      </w:docPartPr>
      <w:docPartBody>
        <w:p w:rsidR="00454602" w:rsidRDefault="00ED21D1">
          <w:r w:rsidRPr="005C1F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3F70363AA404E8BB32A217D2F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3C97-72D6-4553-85F4-97B54D995725}"/>
      </w:docPartPr>
      <w:docPartBody>
        <w:p w:rsidR="00454602" w:rsidRDefault="00ED21D1" w:rsidP="00ED21D1">
          <w:pPr>
            <w:pStyle w:val="9A23F70363AA404E8BB32A217D2F891D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39252D44443E7B9601ADE9C3F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E855-566C-42A6-8E8F-CBCDA671E2B5}"/>
      </w:docPartPr>
      <w:docPartBody>
        <w:p w:rsidR="00454602" w:rsidRDefault="00ED21D1" w:rsidP="00ED21D1">
          <w:pPr>
            <w:pStyle w:val="1AB39252D44443E7B9601ADE9C3FE78E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2BA7AFF21DC74030A9FEF886D373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BF96-B97A-4B6E-9CAC-7F41D7242027}"/>
      </w:docPartPr>
      <w:docPartBody>
        <w:p w:rsidR="00454602" w:rsidRDefault="00ED21D1" w:rsidP="00ED21D1">
          <w:pPr>
            <w:pStyle w:val="2BA7AFF21DC74030A9FEF886D3739448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3E6560A254F3BB3C050E1AA2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432-E7AF-4F3F-81A6-56D589B53E70}"/>
      </w:docPartPr>
      <w:docPartBody>
        <w:p w:rsidR="00454602" w:rsidRDefault="00ED21D1" w:rsidP="00ED21D1">
          <w:pPr>
            <w:pStyle w:val="C993E6560A254F3BB3C050E1AA21D8CD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F34818C5BDC94F52BBA6840580E6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5599-3C47-4052-8B41-FE41889ACEB1}"/>
      </w:docPartPr>
      <w:docPartBody>
        <w:p w:rsidR="00454602" w:rsidRDefault="00ED21D1" w:rsidP="00ED21D1">
          <w:pPr>
            <w:pStyle w:val="F34818C5BDC94F52BBA6840580E622F1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EDBB07A714F6584CA12B4D6DC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C01F-C865-4F5B-9B19-2556775BCBA4}"/>
      </w:docPartPr>
      <w:docPartBody>
        <w:p w:rsidR="00454602" w:rsidRDefault="00ED21D1" w:rsidP="00ED21D1">
          <w:pPr>
            <w:pStyle w:val="257EDBB07A714F6584CA12B4D6DCDBDB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F86BC8DEB44C29B9024E35FA9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69A6-EFE6-4C97-AA23-7BD5C88AC56F}"/>
      </w:docPartPr>
      <w:docPartBody>
        <w:p w:rsidR="00454602" w:rsidRDefault="00ED21D1" w:rsidP="00ED21D1">
          <w:pPr>
            <w:pStyle w:val="40EF86BC8DEB44C29B9024E35FA9E44A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F62BDE7AC4F2EB87BE4B2B8EB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5336-8736-4F5B-A61F-20D9BE213E9C}"/>
      </w:docPartPr>
      <w:docPartBody>
        <w:p w:rsidR="00454602" w:rsidRDefault="00ED21D1" w:rsidP="00ED21D1">
          <w:pPr>
            <w:pStyle w:val="B78F62BDE7AC4F2EB87BE4B2B8EBCD98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C2C5DB99342FABF6A5EA325BA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082D-0A74-49CD-BD2B-DCA0CC645696}"/>
      </w:docPartPr>
      <w:docPartBody>
        <w:p w:rsidR="00454602" w:rsidRDefault="00ED21D1" w:rsidP="00ED21D1">
          <w:pPr>
            <w:pStyle w:val="7EFC2C5DB99342FABF6A5EA325BAEA11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D61948EBE42BE93401FFB1272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0AF5-586C-4851-B5B0-D83B592BDDAF}"/>
      </w:docPartPr>
      <w:docPartBody>
        <w:p w:rsidR="00454602" w:rsidRDefault="00ED21D1" w:rsidP="00ED21D1">
          <w:pPr>
            <w:pStyle w:val="AF9D61948EBE42BE93401FFB127260A1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51FD0E2C643A381E1BA10E973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CBA2-93FC-46F0-BC8F-F6AD766A3A52}"/>
      </w:docPartPr>
      <w:docPartBody>
        <w:p w:rsidR="00454602" w:rsidRDefault="00ED21D1" w:rsidP="00ED21D1">
          <w:pPr>
            <w:pStyle w:val="6E851FD0E2C643A381E1BA10E973B21F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453C38E054F7EB100D975A14F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56C2-5B39-4A4A-ACF0-3C4F27E14245}"/>
      </w:docPartPr>
      <w:docPartBody>
        <w:p w:rsidR="00454602" w:rsidRDefault="00ED21D1" w:rsidP="00ED21D1">
          <w:pPr>
            <w:pStyle w:val="A62453C38E054F7EB100D975A14F00A2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8CFEB2DA040F8952CBA6BE27A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D01F-868B-4C8A-94D5-3162599F6C12}"/>
      </w:docPartPr>
      <w:docPartBody>
        <w:p w:rsidR="00454602" w:rsidRDefault="00ED21D1" w:rsidP="00ED21D1">
          <w:pPr>
            <w:pStyle w:val="AB98CFEB2DA040F8952CBA6BE27A6E4C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F998370794C3CA0CD56876E46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5E35-49DA-4124-BF9E-12026BECE381}"/>
      </w:docPartPr>
      <w:docPartBody>
        <w:p w:rsidR="00454602" w:rsidRDefault="00ED21D1" w:rsidP="00ED21D1">
          <w:pPr>
            <w:pStyle w:val="3C9F998370794C3CA0CD56876E467378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144B6C2484B36A74D342786D0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4B8B-8F06-40A0-8BA1-94803B6DDD20}"/>
      </w:docPartPr>
      <w:docPartBody>
        <w:p w:rsidR="00454602" w:rsidRDefault="00ED21D1" w:rsidP="00ED21D1">
          <w:pPr>
            <w:pStyle w:val="37F144B6C2484B36A74D342786D0C4BC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E6F5320074D65AAF4E7DF5B1B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7621-33A7-4EB7-A7E5-B01EE9D08E0D}"/>
      </w:docPartPr>
      <w:docPartBody>
        <w:p w:rsidR="00454602" w:rsidRDefault="00ED21D1" w:rsidP="00ED21D1">
          <w:pPr>
            <w:pStyle w:val="977E6F5320074D65AAF4E7DF5B1B8313"/>
          </w:pPr>
          <w:r w:rsidRPr="00B031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D1"/>
    <w:rsid w:val="00454602"/>
    <w:rsid w:val="00ED21D1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D21D1"/>
    <w:rPr>
      <w:color w:val="808080"/>
    </w:rPr>
  </w:style>
  <w:style w:type="paragraph" w:customStyle="1" w:styleId="439DBEEF69344F82B6F7BB37BF625523">
    <w:name w:val="439DBEEF69344F82B6F7BB37BF625523"/>
    <w:rsid w:val="00ED21D1"/>
  </w:style>
  <w:style w:type="paragraph" w:customStyle="1" w:styleId="9A23F70363AA404E8BB32A217D2F891D">
    <w:name w:val="9A23F70363AA404E8BB32A217D2F891D"/>
    <w:rsid w:val="00ED21D1"/>
  </w:style>
  <w:style w:type="paragraph" w:customStyle="1" w:styleId="1AB39252D44443E7B9601ADE9C3FE78E">
    <w:name w:val="1AB39252D44443E7B9601ADE9C3FE78E"/>
    <w:rsid w:val="00ED21D1"/>
  </w:style>
  <w:style w:type="paragraph" w:customStyle="1" w:styleId="2BA7AFF21DC74030A9FEF886D3739448">
    <w:name w:val="2BA7AFF21DC74030A9FEF886D3739448"/>
    <w:rsid w:val="00ED21D1"/>
  </w:style>
  <w:style w:type="paragraph" w:customStyle="1" w:styleId="C993E6560A254F3BB3C050E1AA21D8CD">
    <w:name w:val="C993E6560A254F3BB3C050E1AA21D8CD"/>
    <w:rsid w:val="00ED21D1"/>
  </w:style>
  <w:style w:type="paragraph" w:customStyle="1" w:styleId="F34818C5BDC94F52BBA6840580E622F1">
    <w:name w:val="F34818C5BDC94F52BBA6840580E622F1"/>
    <w:rsid w:val="00ED21D1"/>
  </w:style>
  <w:style w:type="paragraph" w:customStyle="1" w:styleId="257EDBB07A714F6584CA12B4D6DCDBDB">
    <w:name w:val="257EDBB07A714F6584CA12B4D6DCDBDB"/>
    <w:rsid w:val="00ED21D1"/>
  </w:style>
  <w:style w:type="paragraph" w:customStyle="1" w:styleId="40EF86BC8DEB44C29B9024E35FA9E44A">
    <w:name w:val="40EF86BC8DEB44C29B9024E35FA9E44A"/>
    <w:rsid w:val="00ED21D1"/>
  </w:style>
  <w:style w:type="paragraph" w:customStyle="1" w:styleId="B78F62BDE7AC4F2EB87BE4B2B8EBCD98">
    <w:name w:val="B78F62BDE7AC4F2EB87BE4B2B8EBCD98"/>
    <w:rsid w:val="00ED21D1"/>
  </w:style>
  <w:style w:type="paragraph" w:customStyle="1" w:styleId="7EFC2C5DB99342FABF6A5EA325BAEA11">
    <w:name w:val="7EFC2C5DB99342FABF6A5EA325BAEA11"/>
    <w:rsid w:val="00ED21D1"/>
  </w:style>
  <w:style w:type="paragraph" w:customStyle="1" w:styleId="AF9D61948EBE42BE93401FFB127260A1">
    <w:name w:val="AF9D61948EBE42BE93401FFB127260A1"/>
    <w:rsid w:val="00ED21D1"/>
  </w:style>
  <w:style w:type="paragraph" w:customStyle="1" w:styleId="6E851FD0E2C643A381E1BA10E973B21F">
    <w:name w:val="6E851FD0E2C643A381E1BA10E973B21F"/>
    <w:rsid w:val="00ED21D1"/>
  </w:style>
  <w:style w:type="paragraph" w:customStyle="1" w:styleId="A62453C38E054F7EB100D975A14F00A2">
    <w:name w:val="A62453C38E054F7EB100D975A14F00A2"/>
    <w:rsid w:val="00ED21D1"/>
  </w:style>
  <w:style w:type="paragraph" w:customStyle="1" w:styleId="AB98CFEB2DA040F8952CBA6BE27A6E4C">
    <w:name w:val="AB98CFEB2DA040F8952CBA6BE27A6E4C"/>
    <w:rsid w:val="00ED21D1"/>
  </w:style>
  <w:style w:type="paragraph" w:customStyle="1" w:styleId="3C9F998370794C3CA0CD56876E467378">
    <w:name w:val="3C9F998370794C3CA0CD56876E467378"/>
    <w:rsid w:val="00ED21D1"/>
  </w:style>
  <w:style w:type="paragraph" w:customStyle="1" w:styleId="37F144B6C2484B36A74D342786D0C4BC">
    <w:name w:val="37F144B6C2484B36A74D342786D0C4BC"/>
    <w:rsid w:val="00ED21D1"/>
  </w:style>
  <w:style w:type="paragraph" w:customStyle="1" w:styleId="977E6F5320074D65AAF4E7DF5B1B8313">
    <w:name w:val="977E6F5320074D65AAF4E7DF5B1B8313"/>
    <w:rsid w:val="00ED2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5BC31-CC13-428B-BA87-6E66139F7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C403B4-E77C-4A2B-844D-BF97051BACB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BE9E55CB-794A-4B02-8945-90A679E72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34E82-EFE8-4E34-A342-6ED574F1F492}">
  <ds:schemaRefs>
    <ds:schemaRef ds:uri="6060adbb-d777-4224-ba8a-6d2bd1ccbbcc"/>
    <ds:schemaRef ds:uri="http://purl.org/dc/terms/"/>
    <ds:schemaRef ds:uri="04ed2268-8bc4-43a2-995d-d63598678b9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2 patients Italian</vt:lpstr>
    </vt:vector>
  </TitlesOfParts>
  <Company>Department of Health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2 patients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Karen O'Leary (Health)</cp:lastModifiedBy>
  <cp:revision>11</cp:revision>
  <cp:lastPrinted>2019-06-12T00:51:00Z</cp:lastPrinted>
  <dcterms:created xsi:type="dcterms:W3CDTF">2024-05-17T02:48:00Z</dcterms:created>
  <dcterms:modified xsi:type="dcterms:W3CDTF">2024-05-27T23:49:00Z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2023-10-02T06:12:57Z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2023-11-06T02:04:40Z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282bc28c-fa94-4d4b-b38a-85fb21d29fc7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GrammarlyDocumentId">
    <vt:lpwstr>9a4c5bf6e737ed26423bac545fc6ad188bd59dcb11216cbb01816faec289afab</vt:lpwstr>
  </property>
  <property fmtid="{D5CDD505-2E9C-101B-9397-08002B2CF9AE}" pid="28" name="MSIP_Label_43e64453-338c-4f93-8a4d-0039a0a41f2a_ActionId">
    <vt:lpwstr>3d80e95e-b8ad-40c2-8b70-e32f25ed0464</vt:lpwstr>
  </property>
  <property fmtid="{D5CDD505-2E9C-101B-9397-08002B2CF9AE}" pid="29" name="MSIP_Label_a0c8a985-0a2b-4d80-962b-fbab263ca2b4_Enabled">
    <vt:lpwstr>true</vt:lpwstr>
  </property>
  <property fmtid="{D5CDD505-2E9C-101B-9397-08002B2CF9AE}" pid="30" name="MSIP_Label_43e64453-338c-4f93-8a4d-0039a0a41f2a_ContentBits">
    <vt:lpwstr>2</vt:lpwstr>
  </property>
  <property fmtid="{D5CDD505-2E9C-101B-9397-08002B2CF9AE}" pid="31" name="TriggerFlowInfo">
    <vt:lpwstr/>
  </property>
</Properties>
</file>