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24A8C" w14:textId="3594E5BF" w:rsidR="00AE4535" w:rsidRDefault="00AE4535" w:rsidP="00AE4535"/>
    <w:p w14:paraId="7432DDA9" w14:textId="74F1A652" w:rsidR="00AE4535" w:rsidRPr="00840A52" w:rsidRDefault="00943AD4" w:rsidP="00AE4535">
      <w:pPr>
        <w:pStyle w:val="Header"/>
        <w:spacing w:before="200"/>
        <w:ind w:left="5812" w:right="-851"/>
        <w:rPr>
          <w:rFonts w:cs="Arial"/>
          <w:noProof/>
        </w:rPr>
      </w:pPr>
      <w:sdt>
        <w:sdtPr>
          <w:rPr>
            <w:rFonts w:cs="Arial"/>
            <w:b/>
            <w:noProof/>
            <w:lang w:val="it" w:eastAsia="en-AU"/>
          </w:rPr>
          <w:id w:val="-1068952159"/>
          <w:placeholder>
            <w:docPart w:val="DefaultPlaceholder_1081868574"/>
          </w:placeholder>
        </w:sdtPr>
        <w:sdtEndPr/>
        <w:sdtContent>
          <w:r w:rsidR="00AE4535" w:rsidRPr="00840A52">
            <w:rPr>
              <w:rFonts w:cs="Arial"/>
              <w:b/>
              <w:noProof/>
              <w:lang w:val="it" w:eastAsia="en-AU"/>
            </w:rPr>
            <w:t>[Health Service]</w:t>
          </w:r>
        </w:sdtContent>
      </w:sdt>
      <w:r w:rsidR="00AE4535" w:rsidRPr="00840A52">
        <w:rPr>
          <w:rFonts w:cs="Arial"/>
          <w:b/>
          <w:noProof/>
          <w:lang w:val="it" w:eastAsia="en-AU"/>
        </w:rPr>
        <w:t xml:space="preserve"> </w:t>
      </w:r>
      <w:r w:rsidR="00AE4535" w:rsidRPr="00840A52">
        <w:rPr>
          <w:rFonts w:cs="Arial"/>
          <w:lang w:val="it"/>
        </w:rPr>
        <w:br/>
        <w:t xml:space="preserve">Tel.: </w:t>
      </w:r>
      <w:sdt>
        <w:sdtPr>
          <w:rPr>
            <w:rFonts w:cs="Arial"/>
            <w:lang w:val="it"/>
          </w:rPr>
          <w:id w:val="57137031"/>
          <w:placeholder>
            <w:docPart w:val="DefaultPlaceholder_1081868574"/>
          </w:placeholder>
        </w:sdtPr>
        <w:sdtEndPr/>
        <w:sdtContent>
          <w:r w:rsidR="00AE4535" w:rsidRPr="00840A52">
            <w:rPr>
              <w:rFonts w:cs="Arial"/>
              <w:lang w:val="it"/>
            </w:rPr>
            <w:t>03 xxxx xxxx</w:t>
          </w:r>
        </w:sdtContent>
      </w:sdt>
      <w:r w:rsidR="00AE4535" w:rsidRPr="00840A52">
        <w:rPr>
          <w:rFonts w:cs="Arial"/>
          <w:lang w:val="it"/>
        </w:rPr>
        <w:t xml:space="preserve"> </w:t>
      </w:r>
      <w:r w:rsidR="00AE4535" w:rsidRPr="00840A52">
        <w:rPr>
          <w:rFonts w:cs="Arial"/>
          <w:lang w:val="it"/>
        </w:rPr>
        <w:br/>
        <w:t xml:space="preserve">Web: </w:t>
      </w:r>
      <w:sdt>
        <w:sdtPr>
          <w:rPr>
            <w:rFonts w:cs="Arial"/>
            <w:lang w:val="it"/>
          </w:rPr>
          <w:id w:val="-351499040"/>
          <w:placeholder>
            <w:docPart w:val="DefaultPlaceholder_1081868574"/>
          </w:placeholder>
        </w:sdtPr>
        <w:sdtEndPr/>
        <w:sdtContent>
          <w:r w:rsidR="00AE4535" w:rsidRPr="00840A52">
            <w:rPr>
              <w:rFonts w:cs="Arial"/>
              <w:lang w:val="it"/>
            </w:rPr>
            <w:t>www.xxxxx</w:t>
          </w:r>
        </w:sdtContent>
      </w:sdt>
      <w:r w:rsidR="00AE4535" w:rsidRPr="00840A52">
        <w:rPr>
          <w:rFonts w:cs="Arial"/>
          <w:lang w:val="it"/>
        </w:rPr>
        <w:t xml:space="preserve"> </w:t>
      </w:r>
    </w:p>
    <w:p w14:paraId="5E6E7F86" w14:textId="3D97C02B" w:rsidR="00AE4535" w:rsidRPr="00566706" w:rsidRDefault="00AE4535" w:rsidP="00AE4535">
      <w:pPr>
        <w:pStyle w:val="Header"/>
        <w:tabs>
          <w:tab w:val="left" w:pos="5812"/>
        </w:tabs>
        <w:rPr>
          <w:sz w:val="18"/>
          <w:szCs w:val="18"/>
        </w:rPr>
      </w:pPr>
      <w:r w:rsidRPr="00840A52">
        <w:rPr>
          <w:lang w:val="it"/>
        </w:rPr>
        <w:tab/>
        <w:t xml:space="preserve">E-mail: </w:t>
      </w:r>
      <w:sdt>
        <w:sdtPr>
          <w:rPr>
            <w:lang w:val="it"/>
          </w:rPr>
          <w:id w:val="57207087"/>
          <w:placeholder>
            <w:docPart w:val="DefaultPlaceholder_1081868574"/>
          </w:placeholder>
        </w:sdtPr>
        <w:sdtEndPr/>
        <w:sdtContent>
          <w:r w:rsidRPr="00840A52">
            <w:rPr>
              <w:lang w:val="it"/>
            </w:rPr>
            <w:t>xxxxx</w:t>
          </w:r>
        </w:sdtContent>
      </w:sdt>
    </w:p>
    <w:p w14:paraId="501F1D82" w14:textId="77777777" w:rsidR="00AE4535" w:rsidRDefault="00AE4535" w:rsidP="00AE4535">
      <w:pPr>
        <w:pStyle w:val="Header"/>
      </w:pPr>
    </w:p>
    <w:tbl>
      <w:tblPr>
        <w:tblStyle w:val="TableGrid"/>
        <w:tblW w:w="3097" w:type="dxa"/>
        <w:tblInd w:w="7338" w:type="dxa"/>
        <w:tblBorders>
          <w:left w:val="single" w:sz="4" w:space="0" w:color="auto"/>
          <w:right w:val="sing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216"/>
      </w:tblGrid>
      <w:tr w:rsidR="00B43F36" w14:paraId="043E2BC1" w14:textId="77777777" w:rsidTr="00AE4535">
        <w:trPr>
          <w:trHeight w:val="597"/>
        </w:trPr>
        <w:sdt>
          <w:sdtPr>
            <w:rPr>
              <w:rFonts w:ascii="Noto Sans" w:hAnsi="Noto Sans" w:cs="Noto Sans"/>
            </w:rPr>
            <w:alias w:val="UR and Barcode"/>
            <w:tag w:val="UR and Barcode"/>
            <w:id w:val="-1727053662"/>
            <w:showingPlcHdr/>
            <w:picture/>
          </w:sdtPr>
          <w:sdtEndPr/>
          <w:sdtContent>
            <w:tc>
              <w:tcPr>
                <w:tcW w:w="3097" w:type="dxa"/>
                <w:vAlign w:val="center"/>
              </w:tcPr>
              <w:p w14:paraId="38F759D6" w14:textId="38C0F592" w:rsidR="00542698" w:rsidRPr="00542698" w:rsidRDefault="00AE4535" w:rsidP="00AC71A3">
                <w:pPr>
                  <w:spacing w:before="200"/>
                  <w:jc w:val="center"/>
                </w:pPr>
                <w:r>
                  <w:rPr>
                    <w:rFonts w:ascii="Noto Sans" w:hAnsi="Noto Sans" w:cs="Noto Sans"/>
                    <w:noProof/>
                    <w:lang w:val="en-US" w:eastAsia="zh-CN"/>
                  </w:rPr>
                  <w:drawing>
                    <wp:inline distT="0" distB="0" distL="0" distR="0" wp14:anchorId="5D99C6BE" wp14:editId="6F6A45A8">
                      <wp:extent cx="1905000" cy="657225"/>
                      <wp:effectExtent l="0" t="0" r="0" b="9525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sdt>
      <w:sdtPr>
        <w:rPr>
          <w:rFonts w:eastAsia="Times New Roman" w:cstheme="minorHAnsi"/>
          <w:sz w:val="24"/>
          <w:szCs w:val="24"/>
          <w:lang w:val="it" w:eastAsia="en-AU"/>
        </w:rPr>
        <w:id w:val="1881819813"/>
        <w:placeholder>
          <w:docPart w:val="DefaultPlaceholder_1081868576"/>
        </w:placeholder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602149C0" w14:textId="384E8A1D" w:rsidR="005B1141" w:rsidRPr="001422F0" w:rsidRDefault="00A12C4D" w:rsidP="005B1141">
          <w:pPr>
            <w:autoSpaceDE w:val="0"/>
            <w:autoSpaceDN w:val="0"/>
            <w:adjustRightInd w:val="0"/>
            <w:spacing w:after="120" w:line="264" w:lineRule="auto"/>
            <w:rPr>
              <w:rFonts w:eastAsia="Times New Roman" w:cstheme="minorHAnsi"/>
              <w:sz w:val="24"/>
              <w:szCs w:val="24"/>
              <w:lang w:eastAsia="en-AU"/>
            </w:rPr>
          </w:pPr>
          <w:r w:rsidRPr="001422F0">
            <w:rPr>
              <w:rFonts w:eastAsia="Times New Roman" w:cstheme="minorHAnsi"/>
              <w:sz w:val="24"/>
              <w:szCs w:val="24"/>
              <w:lang w:val="it" w:eastAsia="en-AU"/>
            </w:rPr>
            <w:t>Data</w:t>
          </w:r>
        </w:p>
      </w:sdtContent>
    </w:sdt>
    <w:p w14:paraId="78174541" w14:textId="0CA1A600" w:rsidR="005F2D7B" w:rsidRDefault="00AE4535" w:rsidP="005B1141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eastAsia="en-AU"/>
        </w:rPr>
      </w:pPr>
      <w:r w:rsidRPr="007446D2">
        <w:rPr>
          <w:rFonts w:eastAsia="Times New Roman" w:cstheme="minorHAnsi"/>
          <w:b/>
          <w:noProof/>
          <w:color w:val="000000"/>
          <w:sz w:val="24"/>
          <w:szCs w:val="24"/>
          <w:lang w:val="en-US" w:eastAsia="zh-CN"/>
        </w:rPr>
        <w:drawing>
          <wp:anchor distT="0" distB="0" distL="114300" distR="114300" simplePos="0" relativeHeight="251658240" behindDoc="0" locked="0" layoutInCell="1" allowOverlap="1" wp14:anchorId="5348AAC2" wp14:editId="6895946B">
            <wp:simplePos x="0" y="0"/>
            <wp:positionH relativeFrom="column">
              <wp:posOffset>5565563</wp:posOffset>
            </wp:positionH>
            <wp:positionV relativeFrom="paragraph">
              <wp:posOffset>-67733</wp:posOffset>
            </wp:positionV>
            <wp:extent cx="685800" cy="683895"/>
            <wp:effectExtent l="0" t="0" r="0" b="1905"/>
            <wp:wrapNone/>
            <wp:docPr id="3" name="Picture 3">
              <a:hlinkClick xmlns:a="http://schemas.openxmlformats.org/drawingml/2006/main" r:id="rId13"/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Description: Image result for interpreter symbol australia">
                      <a:hlinkClick r:id="rId13"/>
                    </pic:cNvPr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C8CE24" w14:textId="02C1878E" w:rsidR="00911CBA" w:rsidRDefault="00943AD4" w:rsidP="005B1141">
      <w:pPr>
        <w:autoSpaceDE w:val="0"/>
        <w:autoSpaceDN w:val="0"/>
        <w:adjustRightInd w:val="0"/>
        <w:spacing w:after="0" w:line="264" w:lineRule="auto"/>
        <w:rPr>
          <w:rFonts w:eastAsia="Calibri" w:cstheme="minorHAnsi"/>
          <w:sz w:val="24"/>
          <w:szCs w:val="24"/>
          <w:lang w:eastAsia="en-AU"/>
        </w:rPr>
      </w:pPr>
      <w:sdt>
        <w:sdtPr>
          <w:rPr>
            <w:rFonts w:eastAsia="Calibri" w:cstheme="minorHAnsi"/>
            <w:sz w:val="24"/>
            <w:szCs w:val="24"/>
            <w:lang w:val="it" w:eastAsia="en-AU"/>
          </w:rPr>
          <w:id w:val="-1599393421"/>
          <w:placeholder>
            <w:docPart w:val="DefaultPlaceholder_1081868574"/>
          </w:placeholder>
        </w:sdtPr>
        <w:sdtEndPr/>
        <w:sdtContent>
          <w:r w:rsidR="00A12C4D" w:rsidRPr="001422F0">
            <w:rPr>
              <w:rFonts w:eastAsia="Calibri" w:cstheme="minorHAnsi"/>
              <w:sz w:val="24"/>
              <w:szCs w:val="24"/>
              <w:lang w:val="it" w:eastAsia="en-AU"/>
            </w:rPr>
            <w:t>[Title]</w:t>
          </w:r>
        </w:sdtContent>
      </w:sdt>
      <w:r w:rsidR="00A12C4D" w:rsidRPr="001422F0">
        <w:rPr>
          <w:rFonts w:eastAsia="Calibri" w:cstheme="minorHAnsi"/>
          <w:sz w:val="24"/>
          <w:szCs w:val="24"/>
          <w:lang w:val="it" w:eastAsia="en-AU"/>
        </w:rPr>
        <w:t xml:space="preserve"> </w:t>
      </w:r>
      <w:sdt>
        <w:sdtPr>
          <w:rPr>
            <w:rFonts w:eastAsia="Calibri" w:cstheme="minorHAnsi"/>
            <w:sz w:val="24"/>
            <w:szCs w:val="24"/>
            <w:lang w:val="it" w:eastAsia="en-AU"/>
          </w:rPr>
          <w:id w:val="-1426879847"/>
          <w:placeholder>
            <w:docPart w:val="DefaultPlaceholder_1081868574"/>
          </w:placeholder>
        </w:sdtPr>
        <w:sdtEndPr/>
        <w:sdtContent>
          <w:r w:rsidR="00A12C4D" w:rsidRPr="001422F0">
            <w:rPr>
              <w:rFonts w:eastAsia="Calibri" w:cstheme="minorHAnsi"/>
              <w:sz w:val="24"/>
              <w:szCs w:val="24"/>
              <w:lang w:val="it" w:eastAsia="en-AU"/>
            </w:rPr>
            <w:t>[Name]</w:t>
          </w:r>
        </w:sdtContent>
      </w:sdt>
    </w:p>
    <w:sdt>
      <w:sdtPr>
        <w:rPr>
          <w:rFonts w:eastAsia="Calibri" w:cstheme="minorHAnsi"/>
          <w:sz w:val="24"/>
          <w:szCs w:val="24"/>
          <w:lang w:val="it" w:eastAsia="en-AU"/>
        </w:rPr>
        <w:id w:val="774676463"/>
        <w:placeholder>
          <w:docPart w:val="DefaultPlaceholder_1081868574"/>
        </w:placeholder>
      </w:sdtPr>
      <w:sdtEndPr/>
      <w:sdtContent>
        <w:p w14:paraId="45991AE9" w14:textId="1F86F29E" w:rsidR="004C28F6" w:rsidRDefault="00A12C4D" w:rsidP="005B1141">
          <w:pPr>
            <w:autoSpaceDE w:val="0"/>
            <w:autoSpaceDN w:val="0"/>
            <w:adjustRightInd w:val="0"/>
            <w:spacing w:after="0" w:line="264" w:lineRule="auto"/>
            <w:rPr>
              <w:rFonts w:eastAsia="Calibri" w:cstheme="minorHAnsi"/>
              <w:sz w:val="24"/>
              <w:szCs w:val="24"/>
              <w:lang w:eastAsia="en-AU"/>
            </w:rPr>
          </w:pPr>
          <w:r>
            <w:rPr>
              <w:rFonts w:eastAsia="Calibri" w:cstheme="minorHAnsi"/>
              <w:sz w:val="24"/>
              <w:szCs w:val="24"/>
              <w:lang w:val="it" w:eastAsia="en-AU"/>
            </w:rPr>
            <w:t>[Address line 1]</w:t>
          </w:r>
        </w:p>
      </w:sdtContent>
    </w:sdt>
    <w:sdt>
      <w:sdtPr>
        <w:rPr>
          <w:rFonts w:eastAsia="Times New Roman" w:cstheme="minorHAnsi"/>
          <w:sz w:val="24"/>
          <w:szCs w:val="24"/>
          <w:lang w:val="it" w:eastAsia="en-AU"/>
        </w:rPr>
        <w:id w:val="-165474041"/>
        <w:placeholder>
          <w:docPart w:val="DefaultPlaceholder_1081868574"/>
        </w:placeholder>
      </w:sdtPr>
      <w:sdtEndPr/>
      <w:sdtContent>
        <w:p w14:paraId="1DAA42B3" w14:textId="059332D9" w:rsidR="005B1141" w:rsidRPr="001422F0" w:rsidRDefault="00A12C4D" w:rsidP="005B1141">
          <w:pPr>
            <w:autoSpaceDE w:val="0"/>
            <w:autoSpaceDN w:val="0"/>
            <w:adjustRightInd w:val="0"/>
            <w:spacing w:after="0" w:line="264" w:lineRule="auto"/>
            <w:rPr>
              <w:rFonts w:eastAsia="Times New Roman" w:cstheme="minorHAnsi"/>
              <w:sz w:val="24"/>
              <w:szCs w:val="24"/>
              <w:lang w:eastAsia="en-AU"/>
            </w:rPr>
          </w:pPr>
          <w:r>
            <w:rPr>
              <w:rFonts w:eastAsia="Times New Roman" w:cstheme="minorHAnsi"/>
              <w:sz w:val="24"/>
              <w:szCs w:val="24"/>
              <w:lang w:val="it" w:eastAsia="en-AU"/>
            </w:rPr>
            <w:t>[Address line 2]</w:t>
          </w:r>
        </w:p>
      </w:sdtContent>
    </w:sdt>
    <w:p w14:paraId="27CD8FA4" w14:textId="2EC53406" w:rsidR="005B1141" w:rsidRPr="001422F0" w:rsidRDefault="00943AD4" w:rsidP="00AE4535">
      <w:pPr>
        <w:autoSpaceDE w:val="0"/>
        <w:autoSpaceDN w:val="0"/>
        <w:adjustRightInd w:val="0"/>
        <w:spacing w:after="0" w:line="264" w:lineRule="auto"/>
        <w:rPr>
          <w:sz w:val="24"/>
          <w:szCs w:val="24"/>
          <w:lang w:eastAsia="en-AU"/>
        </w:rPr>
      </w:pPr>
      <w:sdt>
        <w:sdtPr>
          <w:rPr>
            <w:rFonts w:eastAsia="Times New Roman"/>
            <w:sz w:val="24"/>
            <w:szCs w:val="24"/>
            <w:lang w:val="it" w:eastAsia="en-AU"/>
          </w:rPr>
          <w:id w:val="-1067191090"/>
          <w:placeholder>
            <w:docPart w:val="DefaultPlaceholder_1081868574"/>
          </w:placeholder>
        </w:sdtPr>
        <w:sdtEndPr/>
        <w:sdtContent>
          <w:r w:rsidR="00A12C4D" w:rsidRPr="263006BC">
            <w:rPr>
              <w:rFonts w:eastAsia="Times New Roman"/>
              <w:sz w:val="24"/>
              <w:szCs w:val="24"/>
              <w:lang w:val="it" w:eastAsia="en-AU"/>
            </w:rPr>
            <w:t>[Suburb]</w:t>
          </w:r>
        </w:sdtContent>
      </w:sdt>
      <w:r w:rsidR="00A12C4D" w:rsidRPr="263006BC">
        <w:rPr>
          <w:rFonts w:eastAsia="Times New Roman"/>
          <w:sz w:val="24"/>
          <w:szCs w:val="24"/>
          <w:lang w:val="it" w:eastAsia="en-AU"/>
        </w:rPr>
        <w:t xml:space="preserve"> </w:t>
      </w:r>
      <w:sdt>
        <w:sdtPr>
          <w:rPr>
            <w:rFonts w:eastAsia="Times New Roman"/>
            <w:sz w:val="24"/>
            <w:szCs w:val="24"/>
            <w:lang w:val="it" w:eastAsia="en-AU"/>
          </w:rPr>
          <w:id w:val="-1768141953"/>
          <w:placeholder>
            <w:docPart w:val="DefaultPlaceholder_1081868574"/>
          </w:placeholder>
        </w:sdtPr>
        <w:sdtEndPr/>
        <w:sdtContent>
          <w:r w:rsidR="00A12C4D" w:rsidRPr="263006BC">
            <w:rPr>
              <w:rFonts w:eastAsia="Times New Roman"/>
              <w:sz w:val="24"/>
              <w:szCs w:val="24"/>
              <w:lang w:val="it" w:eastAsia="en-AU"/>
            </w:rPr>
            <w:t>[Postcode]</w:t>
          </w:r>
        </w:sdtContent>
      </w:sdt>
    </w:p>
    <w:p w14:paraId="140C4C6A" w14:textId="1598278F" w:rsidR="00CC2531" w:rsidRPr="00142A21" w:rsidRDefault="00A12C4D" w:rsidP="263006BC">
      <w:pPr>
        <w:spacing w:after="0"/>
        <w:jc w:val="right"/>
        <w:rPr>
          <w:sz w:val="24"/>
          <w:szCs w:val="24"/>
        </w:rPr>
      </w:pPr>
      <w:r>
        <w:rPr>
          <w:rFonts w:cstheme="minorHAnsi"/>
          <w:sz w:val="24"/>
          <w:szCs w:val="24"/>
          <w:lang w:val="it"/>
        </w:rPr>
        <w:tab/>
      </w:r>
      <w:r>
        <w:rPr>
          <w:rFonts w:cstheme="minorHAnsi"/>
          <w:sz w:val="24"/>
          <w:szCs w:val="24"/>
          <w:lang w:val="it"/>
        </w:rPr>
        <w:tab/>
      </w:r>
      <w:r>
        <w:rPr>
          <w:rFonts w:cstheme="minorHAnsi"/>
          <w:sz w:val="24"/>
          <w:szCs w:val="24"/>
          <w:lang w:val="it"/>
        </w:rPr>
        <w:tab/>
      </w:r>
      <w:r>
        <w:rPr>
          <w:rFonts w:cstheme="minorHAnsi"/>
          <w:sz w:val="24"/>
          <w:szCs w:val="24"/>
          <w:lang w:val="it"/>
        </w:rPr>
        <w:tab/>
      </w:r>
      <w:r>
        <w:rPr>
          <w:rFonts w:cstheme="minorHAnsi"/>
          <w:sz w:val="24"/>
          <w:szCs w:val="24"/>
          <w:lang w:val="it"/>
        </w:rPr>
        <w:tab/>
      </w:r>
      <w:r>
        <w:rPr>
          <w:rFonts w:cstheme="minorHAnsi"/>
          <w:sz w:val="24"/>
          <w:szCs w:val="24"/>
          <w:lang w:val="it"/>
        </w:rPr>
        <w:tab/>
      </w:r>
      <w:r>
        <w:rPr>
          <w:rFonts w:cstheme="minorHAnsi"/>
          <w:sz w:val="24"/>
          <w:szCs w:val="24"/>
          <w:lang w:val="it"/>
        </w:rPr>
        <w:tab/>
      </w:r>
      <w:r>
        <w:rPr>
          <w:rFonts w:cstheme="minorHAnsi"/>
          <w:sz w:val="24"/>
          <w:szCs w:val="24"/>
          <w:lang w:val="it"/>
        </w:rPr>
        <w:tab/>
      </w:r>
      <w:r>
        <w:rPr>
          <w:rFonts w:cstheme="minorHAnsi"/>
          <w:sz w:val="24"/>
          <w:szCs w:val="24"/>
          <w:lang w:val="it"/>
        </w:rPr>
        <w:tab/>
        <w:t>Hai bisogno di un interprete?</w:t>
      </w:r>
      <w:r>
        <w:rPr>
          <w:rFonts w:cstheme="minorHAnsi"/>
          <w:sz w:val="24"/>
          <w:szCs w:val="24"/>
          <w:lang w:val="it"/>
        </w:rPr>
        <w:br/>
        <w:t xml:space="preserve"> Chiama: </w:t>
      </w:r>
      <w:sdt>
        <w:sdtPr>
          <w:rPr>
            <w:rFonts w:cstheme="minorHAnsi"/>
            <w:sz w:val="24"/>
            <w:szCs w:val="24"/>
            <w:lang w:val="it"/>
          </w:rPr>
          <w:id w:val="308599669"/>
          <w:placeholder>
            <w:docPart w:val="DefaultPlaceholder_1081868574"/>
          </w:placeholder>
        </w:sdtPr>
        <w:sdtEndPr/>
        <w:sdtContent>
          <w:r>
            <w:rPr>
              <w:rFonts w:cstheme="minorHAnsi"/>
              <w:sz w:val="24"/>
              <w:szCs w:val="24"/>
              <w:lang w:val="it"/>
            </w:rPr>
            <w:t>(03) xxxx xxxx</w:t>
          </w:r>
        </w:sdtContent>
      </w:sdt>
    </w:p>
    <w:p w14:paraId="36DC3D13" w14:textId="77777777" w:rsidR="00B45BB4" w:rsidRDefault="00B45BB4" w:rsidP="263006BC">
      <w:pPr>
        <w:spacing w:after="0"/>
        <w:rPr>
          <w:rFonts w:eastAsia="Calibri"/>
          <w:sz w:val="24"/>
          <w:szCs w:val="24"/>
          <w:lang w:eastAsia="en-AU"/>
        </w:rPr>
      </w:pPr>
    </w:p>
    <w:p w14:paraId="3A1FCF14" w14:textId="76F172E0" w:rsidR="263006BC" w:rsidRDefault="00A12C4D" w:rsidP="263006BC">
      <w:pPr>
        <w:spacing w:after="0"/>
        <w:rPr>
          <w:rFonts w:eastAsia="Calibri"/>
          <w:sz w:val="24"/>
          <w:szCs w:val="24"/>
          <w:lang w:eastAsia="en-AU"/>
        </w:rPr>
      </w:pPr>
      <w:r w:rsidRPr="263006BC">
        <w:rPr>
          <w:rFonts w:eastAsia="Calibri"/>
          <w:sz w:val="24"/>
          <w:szCs w:val="24"/>
          <w:lang w:val="it" w:eastAsia="en-AU"/>
        </w:rPr>
        <w:t xml:space="preserve">Gentile </w:t>
      </w:r>
      <w:sdt>
        <w:sdtPr>
          <w:rPr>
            <w:rFonts w:eastAsia="Calibri"/>
            <w:sz w:val="24"/>
            <w:szCs w:val="24"/>
            <w:lang w:val="it" w:eastAsia="en-AU"/>
          </w:rPr>
          <w:id w:val="1970241031"/>
          <w:placeholder>
            <w:docPart w:val="DefaultPlaceholder_1081868574"/>
          </w:placeholder>
        </w:sdtPr>
        <w:sdtEndPr/>
        <w:sdtContent>
          <w:r w:rsidRPr="263006BC">
            <w:rPr>
              <w:rFonts w:eastAsia="Calibri"/>
              <w:sz w:val="24"/>
              <w:szCs w:val="24"/>
              <w:lang w:val="it" w:eastAsia="en-AU"/>
            </w:rPr>
            <w:t>[Title]</w:t>
          </w:r>
        </w:sdtContent>
      </w:sdt>
      <w:r w:rsidRPr="263006BC">
        <w:rPr>
          <w:rFonts w:eastAsia="Calibri"/>
          <w:sz w:val="24"/>
          <w:szCs w:val="24"/>
          <w:lang w:val="it" w:eastAsia="en-AU"/>
        </w:rPr>
        <w:t xml:space="preserve"> </w:t>
      </w:r>
      <w:sdt>
        <w:sdtPr>
          <w:rPr>
            <w:rFonts w:eastAsia="Calibri"/>
            <w:sz w:val="24"/>
            <w:szCs w:val="24"/>
            <w:lang w:val="it" w:eastAsia="en-AU"/>
          </w:rPr>
          <w:id w:val="1335963842"/>
          <w:placeholder>
            <w:docPart w:val="DefaultPlaceholder_1081868574"/>
          </w:placeholder>
        </w:sdtPr>
        <w:sdtEndPr/>
        <w:sdtContent>
          <w:r w:rsidRPr="263006BC">
            <w:rPr>
              <w:rFonts w:eastAsia="Calibri"/>
              <w:sz w:val="24"/>
              <w:szCs w:val="24"/>
              <w:lang w:val="it" w:eastAsia="en-AU"/>
            </w:rPr>
            <w:t>[Name]</w:t>
          </w:r>
        </w:sdtContent>
      </w:sdt>
      <w:r w:rsidRPr="263006BC">
        <w:rPr>
          <w:rFonts w:eastAsia="Calibri"/>
          <w:sz w:val="24"/>
          <w:szCs w:val="24"/>
          <w:lang w:val="it" w:eastAsia="en-AU"/>
        </w:rPr>
        <w:t xml:space="preserve">, </w:t>
      </w:r>
    </w:p>
    <w:p w14:paraId="71580F8C" w14:textId="77777777" w:rsidR="00142A21" w:rsidRPr="00264566" w:rsidRDefault="00142A21" w:rsidP="263006BC">
      <w:pPr>
        <w:spacing w:after="0"/>
        <w:rPr>
          <w:rFonts w:ascii="Arial" w:eastAsia="Arial" w:hAnsi="Arial" w:cs="Arial"/>
          <w:noProof/>
          <w:color w:val="000000" w:themeColor="text1"/>
          <w:sz w:val="24"/>
          <w:szCs w:val="24"/>
        </w:rPr>
      </w:pPr>
    </w:p>
    <w:p w14:paraId="5A597388" w14:textId="77777777" w:rsidR="26B12F28" w:rsidRPr="00264566" w:rsidRDefault="00A12C4D" w:rsidP="263006BC">
      <w:pPr>
        <w:spacing w:after="0"/>
        <w:rPr>
          <w:rFonts w:ascii="Arial" w:eastAsia="Arial" w:hAnsi="Arial" w:cs="Arial"/>
          <w:noProof/>
          <w:color w:val="000000" w:themeColor="text1"/>
          <w:sz w:val="24"/>
          <w:szCs w:val="24"/>
        </w:rPr>
      </w:pPr>
      <w:r w:rsidRPr="00264566">
        <w:rPr>
          <w:rFonts w:ascii="Arial" w:eastAsia="Arial" w:hAnsi="Arial" w:cs="Arial"/>
          <w:b/>
          <w:bCs/>
          <w:noProof/>
          <w:color w:val="000000" w:themeColor="text1"/>
          <w:sz w:val="24"/>
          <w:szCs w:val="24"/>
          <w:u w:val="single"/>
          <w:lang w:val="it"/>
        </w:rPr>
        <w:t>Perché ti contattiamo?</w:t>
      </w:r>
    </w:p>
    <w:p w14:paraId="34B2040B" w14:textId="5D298AE5" w:rsidR="000B73A1" w:rsidRPr="00A06D52" w:rsidRDefault="00A12C4D" w:rsidP="263006BC">
      <w:pPr>
        <w:spacing w:after="0"/>
        <w:rPr>
          <w:rFonts w:ascii="Arial" w:eastAsia="Arial" w:hAnsi="Arial" w:cs="Arial"/>
          <w:noProof/>
          <w:color w:val="000000" w:themeColor="text1"/>
          <w:sz w:val="24"/>
          <w:szCs w:val="24"/>
        </w:rPr>
      </w:pPr>
      <w:r w:rsidRPr="2FA3AB5C">
        <w:rPr>
          <w:rFonts w:ascii="Arial" w:eastAsia="Arial" w:hAnsi="Arial" w:cs="Arial"/>
          <w:noProof/>
          <w:color w:val="000000" w:themeColor="text1"/>
          <w:sz w:val="24"/>
          <w:szCs w:val="24"/>
          <w:lang w:val="it"/>
        </w:rPr>
        <w:t xml:space="preserve">Ti scriviamo per comunicarti che </w:t>
      </w:r>
      <w:r w:rsidRPr="2FA3AB5C">
        <w:rPr>
          <w:rFonts w:ascii="Arial" w:eastAsia="Arial" w:hAnsi="Arial" w:cs="Arial"/>
          <w:b/>
          <w:bCs/>
          <w:noProof/>
          <w:color w:val="000000" w:themeColor="text1"/>
          <w:sz w:val="24"/>
          <w:szCs w:val="24"/>
          <w:lang w:val="it"/>
        </w:rPr>
        <w:t>il tuo intervento chirurgico programmato è stato posticipato.</w:t>
      </w:r>
      <w:r w:rsidRPr="2FA3AB5C">
        <w:rPr>
          <w:rFonts w:ascii="Arial" w:eastAsia="Arial" w:hAnsi="Arial" w:cs="Arial"/>
          <w:noProof/>
          <w:color w:val="000000" w:themeColor="text1"/>
          <w:sz w:val="24"/>
          <w:szCs w:val="24"/>
          <w:lang w:val="it"/>
        </w:rPr>
        <w:t xml:space="preserve"> Sei in lista d’attesa per l’intervento </w:t>
      </w:r>
      <w:sdt>
        <w:sdtPr>
          <w:rPr>
            <w:rFonts w:ascii="Arial" w:eastAsia="Arial" w:hAnsi="Arial" w:cs="Arial"/>
            <w:noProof/>
            <w:color w:val="000000" w:themeColor="text1"/>
            <w:sz w:val="24"/>
            <w:szCs w:val="24"/>
            <w:lang w:val="it"/>
          </w:rPr>
          <w:id w:val="-1612422973"/>
          <w:placeholder>
            <w:docPart w:val="DefaultPlaceholder_1081868574"/>
          </w:placeholder>
        </w:sdtPr>
        <w:sdtEndPr/>
        <w:sdtContent>
          <w:r w:rsidRPr="2FA3AB5C">
            <w:rPr>
              <w:rFonts w:ascii="Arial" w:eastAsia="Arial" w:hAnsi="Arial" w:cs="Arial"/>
              <w:noProof/>
              <w:color w:val="000000" w:themeColor="text1"/>
              <w:sz w:val="24"/>
              <w:szCs w:val="24"/>
              <w:lang w:val="it"/>
            </w:rPr>
            <w:t>&lt;Proposed procedure&gt;</w:t>
          </w:r>
        </w:sdtContent>
      </w:sdt>
      <w:r w:rsidRPr="2FA3AB5C">
        <w:rPr>
          <w:rFonts w:ascii="Arial" w:eastAsia="Arial" w:hAnsi="Arial" w:cs="Arial"/>
          <w:noProof/>
          <w:color w:val="000000" w:themeColor="text1"/>
          <w:sz w:val="24"/>
          <w:szCs w:val="24"/>
          <w:lang w:val="it"/>
        </w:rPr>
        <w:t xml:space="preserve"> presso </w:t>
      </w:r>
      <w:r w:rsidR="00975555">
        <w:rPr>
          <w:rFonts w:ascii="Arial" w:eastAsia="Arial" w:hAnsi="Arial" w:cs="Arial"/>
          <w:noProof/>
          <w:color w:val="000000" w:themeColor="text1"/>
          <w:sz w:val="24"/>
          <w:szCs w:val="24"/>
          <w:lang w:val="it"/>
        </w:rPr>
        <w:br/>
      </w:r>
      <w:sdt>
        <w:sdtPr>
          <w:rPr>
            <w:rFonts w:ascii="Arial" w:eastAsia="Arial" w:hAnsi="Arial" w:cs="Arial"/>
            <w:noProof/>
            <w:color w:val="000000" w:themeColor="text1"/>
            <w:sz w:val="24"/>
            <w:szCs w:val="24"/>
            <w:lang w:val="it"/>
          </w:rPr>
          <w:id w:val="-1617671073"/>
          <w:placeholder>
            <w:docPart w:val="DefaultPlaceholder_1081868574"/>
          </w:placeholder>
        </w:sdtPr>
        <w:sdtEndPr/>
        <w:sdtContent>
          <w:r w:rsidRPr="2FA3AB5C">
            <w:rPr>
              <w:rFonts w:ascii="Arial" w:eastAsia="Arial" w:hAnsi="Arial" w:cs="Arial"/>
              <w:noProof/>
              <w:color w:val="000000" w:themeColor="text1"/>
              <w:sz w:val="24"/>
              <w:szCs w:val="24"/>
              <w:lang w:val="it"/>
            </w:rPr>
            <w:t>&lt;Surgical unit responsible for care&gt;</w:t>
          </w:r>
        </w:sdtContent>
      </w:sdt>
      <w:r w:rsidRPr="2FA3AB5C">
        <w:rPr>
          <w:rFonts w:ascii="Arial" w:eastAsia="Arial" w:hAnsi="Arial" w:cs="Arial"/>
          <w:noProof/>
          <w:color w:val="000000" w:themeColor="text1"/>
          <w:sz w:val="24"/>
          <w:szCs w:val="24"/>
          <w:lang w:val="it"/>
        </w:rPr>
        <w:t xml:space="preserve">, </w:t>
      </w:r>
      <w:sdt>
        <w:sdtPr>
          <w:rPr>
            <w:rFonts w:ascii="Arial" w:eastAsia="Arial" w:hAnsi="Arial" w:cs="Arial"/>
            <w:noProof/>
            <w:color w:val="000000" w:themeColor="text1"/>
            <w:sz w:val="24"/>
            <w:szCs w:val="24"/>
            <w:lang w:val="it"/>
          </w:rPr>
          <w:id w:val="998539984"/>
          <w:placeholder>
            <w:docPart w:val="DefaultPlaceholder_1081868574"/>
          </w:placeholder>
        </w:sdtPr>
        <w:sdtEndPr/>
        <w:sdtContent>
          <w:r w:rsidRPr="2FA3AB5C">
            <w:rPr>
              <w:rFonts w:ascii="Arial" w:eastAsia="Arial" w:hAnsi="Arial" w:cs="Arial"/>
              <w:noProof/>
              <w:color w:val="000000" w:themeColor="text1"/>
              <w:sz w:val="24"/>
              <w:szCs w:val="24"/>
              <w:lang w:val="it"/>
            </w:rPr>
            <w:t>&lt;Health service name&gt;</w:t>
          </w:r>
        </w:sdtContent>
      </w:sdt>
      <w:r w:rsidRPr="2FA3AB5C">
        <w:rPr>
          <w:rFonts w:ascii="Arial" w:eastAsia="Arial" w:hAnsi="Arial" w:cs="Arial"/>
          <w:noProof/>
          <w:color w:val="000000" w:themeColor="text1"/>
          <w:sz w:val="24"/>
          <w:szCs w:val="24"/>
          <w:lang w:val="it"/>
        </w:rPr>
        <w:t>.</w:t>
      </w:r>
    </w:p>
    <w:p w14:paraId="2C51F975" w14:textId="77777777" w:rsidR="001273C2" w:rsidRDefault="001273C2" w:rsidP="263006BC">
      <w:pPr>
        <w:spacing w:after="0"/>
        <w:rPr>
          <w:rFonts w:ascii="Arial" w:eastAsia="Arial" w:hAnsi="Arial" w:cs="Arial"/>
          <w:noProof/>
          <w:color w:val="000000" w:themeColor="text1"/>
          <w:sz w:val="24"/>
          <w:szCs w:val="24"/>
        </w:rPr>
      </w:pPr>
    </w:p>
    <w:p w14:paraId="5FDBC0B7" w14:textId="522880CB" w:rsidR="00CF1B0A" w:rsidRPr="00DB708B" w:rsidRDefault="00A12C4D" w:rsidP="700CCAB0">
      <w:pPr>
        <w:spacing w:after="0"/>
        <w:rPr>
          <w:rFonts w:eastAsia="Times New Roman"/>
          <w:noProof/>
          <w:color w:val="000000" w:themeColor="text1"/>
          <w:sz w:val="24"/>
          <w:szCs w:val="24"/>
          <w:lang w:eastAsia="en-AU"/>
        </w:rPr>
      </w:pPr>
      <w:r w:rsidRPr="515596EF">
        <w:rPr>
          <w:rFonts w:eastAsia="Calibri"/>
          <w:sz w:val="24"/>
          <w:szCs w:val="24"/>
          <w:lang w:val="it" w:eastAsia="en-AU"/>
        </w:rPr>
        <w:t xml:space="preserve">L’ospedale è stato informato che sei idoneo/a per questo intervento chirurgico e che ti </w:t>
      </w:r>
      <w:r w:rsidR="009A0394">
        <w:rPr>
          <w:rFonts w:eastAsia="Calibri"/>
          <w:sz w:val="24"/>
          <w:szCs w:val="24"/>
          <w:lang w:val="it" w:eastAsia="en-AU"/>
        </w:rPr>
        <w:br/>
      </w:r>
      <w:r w:rsidRPr="515596EF">
        <w:rPr>
          <w:rFonts w:eastAsia="Calibri"/>
          <w:sz w:val="24"/>
          <w:szCs w:val="24"/>
          <w:lang w:val="it" w:eastAsia="en-AU"/>
        </w:rPr>
        <w:t xml:space="preserve">è stata assegnata la classe di priorità 3, pertanto dovresti sottoporti all’intervento entro </w:t>
      </w:r>
      <w:r w:rsidR="009A0394">
        <w:rPr>
          <w:rFonts w:eastAsia="Calibri"/>
          <w:sz w:val="24"/>
          <w:szCs w:val="24"/>
          <w:lang w:val="it" w:eastAsia="en-AU"/>
        </w:rPr>
        <w:br/>
      </w:r>
      <w:r w:rsidRPr="515596EF">
        <w:rPr>
          <w:rFonts w:eastAsia="Calibri"/>
          <w:sz w:val="24"/>
          <w:szCs w:val="24"/>
          <w:lang w:val="it" w:eastAsia="en-AU"/>
        </w:rPr>
        <w:t xml:space="preserve">365 giorni. </w:t>
      </w:r>
      <w:r w:rsidR="00BA3463" w:rsidRPr="515596EF">
        <w:rPr>
          <w:rFonts w:eastAsia="Times New Roman"/>
          <w:noProof/>
          <w:color w:val="000000" w:themeColor="text1"/>
          <w:sz w:val="24"/>
          <w:szCs w:val="24"/>
          <w:lang w:val="it" w:eastAsia="en-AU"/>
        </w:rPr>
        <w:t xml:space="preserve">Ci scusiamo per averti fatto aspettare più di 366 giorni per l’intervento chirurgico </w:t>
      </w:r>
      <w:r w:rsidR="009A0394">
        <w:rPr>
          <w:rFonts w:eastAsia="Times New Roman"/>
          <w:noProof/>
          <w:color w:val="000000" w:themeColor="text1"/>
          <w:sz w:val="24"/>
          <w:szCs w:val="24"/>
          <w:lang w:val="it" w:eastAsia="en-AU"/>
        </w:rPr>
        <w:br/>
      </w:r>
      <w:r w:rsidR="00BA3463" w:rsidRPr="515596EF">
        <w:rPr>
          <w:rFonts w:eastAsia="Times New Roman"/>
          <w:noProof/>
          <w:color w:val="000000" w:themeColor="text1"/>
          <w:sz w:val="24"/>
          <w:szCs w:val="24"/>
          <w:lang w:val="it" w:eastAsia="en-AU"/>
        </w:rPr>
        <w:t xml:space="preserve">e ti ringraziamo per la pazienza. </w:t>
      </w:r>
      <w:sdt>
        <w:sdtPr>
          <w:rPr>
            <w:rFonts w:eastAsia="Times New Roman"/>
            <w:noProof/>
            <w:color w:val="000000" w:themeColor="text1"/>
            <w:sz w:val="24"/>
            <w:szCs w:val="24"/>
            <w:lang w:val="it" w:eastAsia="en-AU"/>
          </w:rPr>
          <w:id w:val="-306012838"/>
          <w:placeholder>
            <w:docPart w:val="DefaultPlaceholder_1081868574"/>
          </w:placeholder>
        </w:sdtPr>
        <w:sdtEndPr/>
        <w:sdtContent>
          <w:r w:rsidR="00BA3463" w:rsidRPr="515596EF">
            <w:rPr>
              <w:rFonts w:eastAsia="Times New Roman"/>
              <w:noProof/>
              <w:color w:val="000000" w:themeColor="text1"/>
              <w:sz w:val="24"/>
              <w:szCs w:val="24"/>
              <w:lang w:val="it" w:eastAsia="en-AU"/>
            </w:rPr>
            <w:t>&lt;Optional sentence explaining reason for the delay&gt;</w:t>
          </w:r>
        </w:sdtContent>
      </w:sdt>
    </w:p>
    <w:p w14:paraId="0C7D03B3" w14:textId="77777777" w:rsidR="00BA3463" w:rsidRPr="00A06D52" w:rsidRDefault="00BA3463" w:rsidP="263006BC">
      <w:pPr>
        <w:spacing w:after="0"/>
        <w:rPr>
          <w:rFonts w:eastAsia="Times New Roman"/>
          <w:noProof/>
          <w:color w:val="000000" w:themeColor="text1"/>
          <w:sz w:val="24"/>
          <w:szCs w:val="24"/>
          <w:lang w:eastAsia="en-AU"/>
        </w:rPr>
      </w:pPr>
    </w:p>
    <w:p w14:paraId="3303ADFD" w14:textId="77777777" w:rsidR="00B10BEB" w:rsidRPr="00A06D52" w:rsidRDefault="00A12C4D" w:rsidP="00DD61E5">
      <w:pPr>
        <w:spacing w:after="0"/>
        <w:rPr>
          <w:rFonts w:eastAsia="Calibri"/>
          <w:b/>
          <w:bCs/>
          <w:color w:val="000000" w:themeColor="text1"/>
          <w:sz w:val="24"/>
          <w:szCs w:val="24"/>
          <w:lang w:eastAsia="en-AU"/>
        </w:rPr>
      </w:pPr>
      <w:r w:rsidRPr="00A06D52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  <w:lang w:val="it"/>
        </w:rPr>
        <w:t xml:space="preserve">Cosa succede ora? </w:t>
      </w:r>
    </w:p>
    <w:p w14:paraId="2F369316" w14:textId="400BFC78" w:rsidR="00B10BEB" w:rsidRDefault="00A12C4D" w:rsidP="515596EF">
      <w:pPr>
        <w:spacing w:after="0"/>
        <w:rPr>
          <w:b/>
          <w:bCs/>
          <w:noProof/>
          <w:sz w:val="24"/>
          <w:szCs w:val="24"/>
          <w:lang w:eastAsia="en-AU"/>
        </w:rPr>
      </w:pPr>
      <w:r w:rsidRPr="515596EF">
        <w:rPr>
          <w:rFonts w:eastAsia="Calibri"/>
          <w:color w:val="000000" w:themeColor="text1"/>
          <w:sz w:val="24"/>
          <w:szCs w:val="24"/>
          <w:lang w:val="it" w:eastAsia="en-AU"/>
        </w:rPr>
        <w:t xml:space="preserve">La tua salute è importante per noi. </w:t>
      </w:r>
      <w:sdt>
        <w:sdtPr>
          <w:rPr>
            <w:rFonts w:eastAsia="Calibri"/>
            <w:color w:val="000000" w:themeColor="text1"/>
            <w:sz w:val="24"/>
            <w:szCs w:val="24"/>
            <w:lang w:val="it" w:eastAsia="en-AU"/>
          </w:rPr>
          <w:id w:val="1304584568"/>
          <w:placeholder>
            <w:docPart w:val="DefaultPlaceholder_1081868574"/>
          </w:placeholder>
        </w:sdtPr>
        <w:sdtEndPr>
          <w:rPr>
            <w:color w:val="auto"/>
          </w:rPr>
        </w:sdtEndPr>
        <w:sdtContent>
          <w:r w:rsidR="007C25CF" w:rsidRPr="515596EF">
            <w:rPr>
              <w:rFonts w:eastAsia="Calibri"/>
              <w:sz w:val="24"/>
              <w:szCs w:val="24"/>
              <w:lang w:val="it" w:eastAsia="en-AU"/>
            </w:rPr>
            <w:t>&lt;Information about the scheduling timeframe and how the new date will be communicated&gt;</w:t>
          </w:r>
        </w:sdtContent>
      </w:sdt>
      <w:r w:rsidR="007C25CF" w:rsidRPr="515596EF">
        <w:rPr>
          <w:rFonts w:eastAsia="Calibri"/>
          <w:sz w:val="24"/>
          <w:szCs w:val="24"/>
          <w:lang w:val="it" w:eastAsia="en-AU"/>
        </w:rPr>
        <w:t>.</w:t>
      </w:r>
    </w:p>
    <w:p w14:paraId="5BB5741A" w14:textId="77777777" w:rsidR="00D85156" w:rsidRDefault="00D85156" w:rsidP="00880F75">
      <w:pPr>
        <w:spacing w:after="0"/>
        <w:rPr>
          <w:rFonts w:eastAsia="Calibri" w:cstheme="minorHAnsi"/>
          <w:sz w:val="24"/>
          <w:szCs w:val="24"/>
          <w:lang w:eastAsia="en-AU"/>
        </w:rPr>
      </w:pPr>
    </w:p>
    <w:p w14:paraId="5B3403BA" w14:textId="77777777" w:rsidR="00D13A9A" w:rsidRDefault="00A12C4D" w:rsidP="00880F75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  <w:lang w:val="it"/>
        </w:rPr>
        <w:t xml:space="preserve">Cosa succede se le tue condizioni cambiano? </w:t>
      </w:r>
    </w:p>
    <w:p w14:paraId="757FE131" w14:textId="5408D947" w:rsidR="000614EB" w:rsidRPr="00650CD0" w:rsidRDefault="00A12C4D" w:rsidP="00880F75">
      <w:pPr>
        <w:spacing w:after="0"/>
        <w:rPr>
          <w:sz w:val="24"/>
          <w:szCs w:val="24"/>
        </w:rPr>
      </w:pPr>
      <w:r w:rsidRPr="004337F9">
        <w:rPr>
          <w:sz w:val="24"/>
          <w:szCs w:val="24"/>
          <w:lang w:val="it"/>
        </w:rPr>
        <w:t xml:space="preserve">Se le tue condizioni di salute cambiano mentre sei in attesa dell’intervento chirurgico, consulta il tuo medico di base (GP) o chiama </w:t>
      </w:r>
      <w:sdt>
        <w:sdtPr>
          <w:rPr>
            <w:sz w:val="24"/>
            <w:szCs w:val="24"/>
            <w:lang w:val="it"/>
          </w:rPr>
          <w:id w:val="-358977565"/>
          <w:placeholder>
            <w:docPart w:val="DefaultPlaceholder_1081868574"/>
          </w:placeholder>
        </w:sdtPr>
        <w:sdtEndPr/>
        <w:sdtContent>
          <w:r w:rsidRPr="004337F9">
            <w:rPr>
              <w:sz w:val="24"/>
              <w:szCs w:val="24"/>
              <w:lang w:val="it"/>
            </w:rPr>
            <w:t>&lt;Name&gt;</w:t>
          </w:r>
        </w:sdtContent>
      </w:sdt>
      <w:r w:rsidRPr="004337F9">
        <w:rPr>
          <w:sz w:val="24"/>
          <w:szCs w:val="24"/>
          <w:lang w:val="it"/>
        </w:rPr>
        <w:t xml:space="preserve"> </w:t>
      </w:r>
      <w:sdt>
        <w:sdtPr>
          <w:rPr>
            <w:sz w:val="24"/>
            <w:szCs w:val="24"/>
            <w:lang w:val="it"/>
          </w:rPr>
          <w:id w:val="1230804819"/>
          <w:placeholder>
            <w:docPart w:val="DefaultPlaceholder_1081868574"/>
          </w:placeholder>
        </w:sdtPr>
        <w:sdtEndPr>
          <w:rPr>
            <w:rFonts w:eastAsia="Times New Roman"/>
            <w:noProof/>
            <w:color w:val="000000" w:themeColor="text1"/>
            <w:lang w:eastAsia="en-AU"/>
          </w:rPr>
        </w:sdtEndPr>
        <w:sdtContent>
          <w:r w:rsidR="00650CD0" w:rsidRPr="004337F9">
            <w:rPr>
              <w:rFonts w:eastAsia="Times New Roman"/>
              <w:noProof/>
              <w:color w:val="000000" w:themeColor="text1"/>
              <w:sz w:val="24"/>
              <w:szCs w:val="24"/>
              <w:lang w:val="it" w:eastAsia="en-AU"/>
            </w:rPr>
            <w:t>&lt;Surgical unit responsible for care&gt;</w:t>
          </w:r>
        </w:sdtContent>
      </w:sdt>
      <w:r w:rsidR="00650CD0" w:rsidRPr="004337F9">
        <w:rPr>
          <w:rFonts w:eastAsia="Times New Roman"/>
          <w:noProof/>
          <w:color w:val="000000" w:themeColor="text1"/>
          <w:sz w:val="24"/>
          <w:szCs w:val="24"/>
          <w:lang w:val="it" w:eastAsia="en-AU"/>
        </w:rPr>
        <w:t xml:space="preserve"> </w:t>
      </w:r>
      <w:r w:rsidR="0001598E">
        <w:rPr>
          <w:rFonts w:eastAsia="Times New Roman"/>
          <w:noProof/>
          <w:color w:val="000000" w:themeColor="text1"/>
          <w:sz w:val="24"/>
          <w:szCs w:val="24"/>
          <w:lang w:val="it" w:eastAsia="en-AU"/>
        </w:rPr>
        <w:br/>
      </w:r>
      <w:r w:rsidRPr="004337F9">
        <w:rPr>
          <w:sz w:val="24"/>
          <w:szCs w:val="24"/>
          <w:lang w:val="it"/>
        </w:rPr>
        <w:t xml:space="preserve">al numero </w:t>
      </w:r>
      <w:sdt>
        <w:sdtPr>
          <w:rPr>
            <w:sz w:val="24"/>
            <w:szCs w:val="24"/>
            <w:lang w:val="it"/>
          </w:rPr>
          <w:id w:val="-452479269"/>
          <w:placeholder>
            <w:docPart w:val="DefaultPlaceholder_1081868574"/>
          </w:placeholder>
        </w:sdtPr>
        <w:sdtEndPr/>
        <w:sdtContent>
          <w:r w:rsidRPr="004337F9">
            <w:rPr>
              <w:sz w:val="24"/>
              <w:szCs w:val="24"/>
              <w:lang w:val="it"/>
            </w:rPr>
            <w:t>&lt;Contact phone number&gt;</w:t>
          </w:r>
        </w:sdtContent>
      </w:sdt>
      <w:r w:rsidRPr="004337F9">
        <w:rPr>
          <w:sz w:val="24"/>
          <w:szCs w:val="24"/>
          <w:lang w:val="it"/>
        </w:rPr>
        <w:t>.</w:t>
      </w:r>
    </w:p>
    <w:p w14:paraId="45EF00D9" w14:textId="77777777" w:rsidR="00AF306B" w:rsidRPr="00FF2F76" w:rsidRDefault="00AF306B" w:rsidP="263006BC">
      <w:pPr>
        <w:spacing w:after="0"/>
        <w:rPr>
          <w:rFonts w:eastAsia="Calibri"/>
          <w:sz w:val="24"/>
          <w:szCs w:val="24"/>
          <w:lang w:eastAsia="en-AU"/>
        </w:rPr>
      </w:pPr>
    </w:p>
    <w:p w14:paraId="7D005BF8" w14:textId="1AD0BAAA" w:rsidR="00D23579" w:rsidRPr="00650CD0" w:rsidRDefault="00A12C4D" w:rsidP="00AF306B">
      <w:pPr>
        <w:spacing w:after="0"/>
        <w:rPr>
          <w:rFonts w:eastAsia="Calibri" w:cstheme="minorHAnsi"/>
          <w:sz w:val="24"/>
          <w:szCs w:val="24"/>
          <w:lang w:eastAsia="en-AU"/>
        </w:rPr>
      </w:pPr>
      <w:r w:rsidRPr="00650CD0">
        <w:rPr>
          <w:rFonts w:eastAsia="Calibri" w:cstheme="minorHAnsi"/>
          <w:sz w:val="24"/>
          <w:szCs w:val="24"/>
          <w:lang w:val="it" w:eastAsia="en-AU"/>
        </w:rPr>
        <w:t xml:space="preserve">Chiama </w:t>
      </w:r>
      <w:sdt>
        <w:sdtPr>
          <w:rPr>
            <w:rFonts w:eastAsia="Calibri" w:cstheme="minorHAnsi"/>
            <w:sz w:val="24"/>
            <w:szCs w:val="24"/>
            <w:lang w:val="it" w:eastAsia="en-AU"/>
          </w:rPr>
          <w:id w:val="-832067915"/>
          <w:placeholder>
            <w:docPart w:val="DefaultPlaceholder_1081868574"/>
          </w:placeholder>
        </w:sdtPr>
        <w:sdtEndPr/>
        <w:sdtContent>
          <w:r w:rsidRPr="00650CD0">
            <w:rPr>
              <w:rFonts w:eastAsia="Calibri" w:cstheme="minorHAnsi"/>
              <w:sz w:val="24"/>
              <w:szCs w:val="24"/>
              <w:lang w:val="it" w:eastAsia="en-AU"/>
            </w:rPr>
            <w:t>&lt;Name&gt;</w:t>
          </w:r>
        </w:sdtContent>
      </w:sdt>
      <w:r w:rsidRPr="00650CD0">
        <w:rPr>
          <w:rFonts w:eastAsia="Calibri" w:cstheme="minorHAnsi"/>
          <w:sz w:val="24"/>
          <w:szCs w:val="24"/>
          <w:lang w:val="it" w:eastAsia="en-AU"/>
        </w:rPr>
        <w:t xml:space="preserve"> </w:t>
      </w:r>
      <w:sdt>
        <w:sdtPr>
          <w:rPr>
            <w:rFonts w:eastAsia="Calibri" w:cstheme="minorHAnsi"/>
            <w:sz w:val="24"/>
            <w:szCs w:val="24"/>
            <w:lang w:val="it" w:eastAsia="en-AU"/>
          </w:rPr>
          <w:id w:val="-1924559287"/>
          <w:placeholder>
            <w:docPart w:val="DefaultPlaceholder_1081868574"/>
          </w:placeholder>
        </w:sdtPr>
        <w:sdtEndPr/>
        <w:sdtContent>
          <w:r w:rsidRPr="00650CD0">
            <w:rPr>
              <w:rFonts w:eastAsia="Calibri" w:cstheme="minorHAnsi"/>
              <w:sz w:val="24"/>
              <w:szCs w:val="24"/>
              <w:lang w:val="it" w:eastAsia="en-AU"/>
            </w:rPr>
            <w:t>&lt;Position&gt;</w:t>
          </w:r>
        </w:sdtContent>
      </w:sdt>
      <w:r w:rsidRPr="00650CD0">
        <w:rPr>
          <w:rFonts w:eastAsia="Calibri" w:cstheme="minorHAnsi"/>
          <w:sz w:val="24"/>
          <w:szCs w:val="24"/>
          <w:lang w:val="it" w:eastAsia="en-AU"/>
        </w:rPr>
        <w:t xml:space="preserve"> al numero </w:t>
      </w:r>
      <w:sdt>
        <w:sdtPr>
          <w:rPr>
            <w:rFonts w:eastAsia="Calibri" w:cstheme="minorHAnsi"/>
            <w:sz w:val="24"/>
            <w:szCs w:val="24"/>
            <w:lang w:val="it" w:eastAsia="en-AU"/>
          </w:rPr>
          <w:id w:val="-1456855747"/>
          <w:placeholder>
            <w:docPart w:val="DefaultPlaceholder_1081868574"/>
          </w:placeholder>
        </w:sdtPr>
        <w:sdtEndPr/>
        <w:sdtContent>
          <w:r w:rsidRPr="00650CD0">
            <w:rPr>
              <w:rFonts w:eastAsia="Calibri" w:cstheme="minorHAnsi"/>
              <w:sz w:val="24"/>
              <w:szCs w:val="24"/>
              <w:lang w:val="it" w:eastAsia="en-AU"/>
            </w:rPr>
            <w:t>&lt;Contact phone number&gt;</w:t>
          </w:r>
        </w:sdtContent>
      </w:sdt>
      <w:r w:rsidRPr="00650CD0">
        <w:rPr>
          <w:rFonts w:eastAsia="Calibri" w:cstheme="minorHAnsi"/>
          <w:sz w:val="24"/>
          <w:szCs w:val="24"/>
          <w:lang w:val="it" w:eastAsia="en-AU"/>
        </w:rPr>
        <w:t xml:space="preserve"> se:</w:t>
      </w:r>
    </w:p>
    <w:p w14:paraId="11D542D1" w14:textId="77777777" w:rsidR="00AF306B" w:rsidRPr="002E405B" w:rsidRDefault="00A12C4D" w:rsidP="002E405B">
      <w:pPr>
        <w:pStyle w:val="ListParagraph"/>
        <w:numPr>
          <w:ilvl w:val="0"/>
          <w:numId w:val="33"/>
        </w:numPr>
        <w:spacing w:after="0"/>
        <w:rPr>
          <w:rFonts w:eastAsia="Calibri" w:cstheme="minorHAnsi"/>
          <w:sz w:val="24"/>
          <w:szCs w:val="24"/>
          <w:lang w:eastAsia="en-AU"/>
        </w:rPr>
      </w:pPr>
      <w:r w:rsidRPr="002E405B">
        <w:rPr>
          <w:rFonts w:eastAsia="Calibri" w:cstheme="minorHAnsi"/>
          <w:sz w:val="24"/>
          <w:szCs w:val="24"/>
          <w:lang w:val="it" w:eastAsia="en-AU"/>
        </w:rPr>
        <w:t>hai domande sulla lista d’attesa per gli interventi chirurgici programmati o sulla pianificazione dell’intervento chirurgico;</w:t>
      </w:r>
    </w:p>
    <w:p w14:paraId="3D70FA02" w14:textId="77777777" w:rsidR="006A41F2" w:rsidRPr="00294D67" w:rsidRDefault="00A12C4D" w:rsidP="006A41F2">
      <w:pPr>
        <w:pStyle w:val="ListParagraph"/>
        <w:numPr>
          <w:ilvl w:val="0"/>
          <w:numId w:val="33"/>
        </w:numPr>
        <w:spacing w:after="0"/>
        <w:rPr>
          <w:rFonts w:eastAsia="Calibri" w:cstheme="minorHAnsi"/>
          <w:sz w:val="24"/>
          <w:szCs w:val="24"/>
          <w:lang w:eastAsia="en-AU"/>
        </w:rPr>
      </w:pPr>
      <w:r>
        <w:rPr>
          <w:rFonts w:eastAsia="Calibri" w:cstheme="minorHAnsi"/>
          <w:sz w:val="24"/>
          <w:szCs w:val="24"/>
          <w:lang w:val="it" w:eastAsia="en-AU"/>
        </w:rPr>
        <w:t xml:space="preserve">decidi di non sottoporti all’intervento chirurgico; </w:t>
      </w:r>
    </w:p>
    <w:p w14:paraId="3233ED67" w14:textId="77777777" w:rsidR="006A41F2" w:rsidRPr="00294D67" w:rsidRDefault="00A12C4D" w:rsidP="006A41F2">
      <w:pPr>
        <w:pStyle w:val="ListParagraph"/>
        <w:numPr>
          <w:ilvl w:val="0"/>
          <w:numId w:val="33"/>
        </w:numPr>
        <w:spacing w:after="0"/>
        <w:rPr>
          <w:rFonts w:eastAsia="Calibri" w:cstheme="minorHAnsi"/>
          <w:sz w:val="24"/>
          <w:szCs w:val="24"/>
          <w:lang w:eastAsia="en-AU"/>
        </w:rPr>
      </w:pPr>
      <w:r w:rsidRPr="00294D67">
        <w:rPr>
          <w:rFonts w:eastAsia="Calibri" w:cstheme="minorHAnsi"/>
          <w:sz w:val="24"/>
          <w:szCs w:val="24"/>
          <w:lang w:val="it" w:eastAsia="en-AU"/>
        </w:rPr>
        <w:lastRenderedPageBreak/>
        <w:t>hai già subito l’intervento in un altro ospedale;</w:t>
      </w:r>
    </w:p>
    <w:p w14:paraId="0D27579F" w14:textId="77777777" w:rsidR="006A41F2" w:rsidRDefault="00A12C4D" w:rsidP="75A41644">
      <w:pPr>
        <w:pStyle w:val="ListParagraph"/>
        <w:numPr>
          <w:ilvl w:val="0"/>
          <w:numId w:val="33"/>
        </w:numPr>
        <w:spacing w:after="0"/>
        <w:rPr>
          <w:rFonts w:ascii="Arial" w:eastAsia="Arial" w:hAnsi="Arial" w:cs="Arial"/>
          <w:lang w:eastAsia="en-AU"/>
        </w:rPr>
      </w:pPr>
      <w:r w:rsidRPr="75A41644">
        <w:rPr>
          <w:rFonts w:eastAsia="Calibri"/>
          <w:sz w:val="24"/>
          <w:szCs w:val="24"/>
          <w:lang w:val="it" w:eastAsia="en-AU"/>
        </w:rPr>
        <w:t xml:space="preserve">devi modificare i tuoi recapiti; </w:t>
      </w:r>
    </w:p>
    <w:p w14:paraId="39592203" w14:textId="5A51DBD0" w:rsidR="0048117D" w:rsidRDefault="00A12C4D" w:rsidP="263006BC">
      <w:pPr>
        <w:pStyle w:val="ListParagraph"/>
        <w:numPr>
          <w:ilvl w:val="0"/>
          <w:numId w:val="33"/>
        </w:numPr>
        <w:spacing w:after="0"/>
        <w:rPr>
          <w:rFonts w:eastAsia="Calibri"/>
          <w:sz w:val="24"/>
          <w:szCs w:val="24"/>
          <w:lang w:eastAsia="en-AU"/>
        </w:rPr>
      </w:pPr>
      <w:r w:rsidRPr="263006BC">
        <w:rPr>
          <w:rFonts w:eastAsia="Calibri"/>
          <w:sz w:val="24"/>
          <w:szCs w:val="24"/>
          <w:lang w:val="it" w:eastAsia="en-AU"/>
        </w:rPr>
        <w:t xml:space="preserve">devi comunicarci eventuali periodi di tempo in cui non sei disponibile </w:t>
      </w:r>
      <w:r w:rsidR="00EC60E4">
        <w:rPr>
          <w:rFonts w:eastAsia="Calibri"/>
          <w:sz w:val="24"/>
          <w:szCs w:val="24"/>
          <w:lang w:val="it" w:eastAsia="en-AU"/>
        </w:rPr>
        <w:br/>
      </w:r>
      <w:r w:rsidRPr="263006BC">
        <w:rPr>
          <w:rFonts w:eastAsia="Calibri"/>
          <w:sz w:val="24"/>
          <w:szCs w:val="24"/>
          <w:lang w:val="it" w:eastAsia="en-AU"/>
        </w:rPr>
        <w:t>per l’intervento chirurgico.</w:t>
      </w:r>
    </w:p>
    <w:p w14:paraId="2B7AB039" w14:textId="77777777" w:rsidR="00AF306B" w:rsidRDefault="00AF306B" w:rsidP="00AF306B">
      <w:pPr>
        <w:tabs>
          <w:tab w:val="right" w:pos="9026"/>
        </w:tabs>
        <w:spacing w:after="0"/>
        <w:rPr>
          <w:rFonts w:eastAsia="Calibri" w:cstheme="minorHAnsi"/>
          <w:sz w:val="24"/>
          <w:szCs w:val="24"/>
          <w:lang w:eastAsia="en-AU"/>
        </w:rPr>
      </w:pPr>
    </w:p>
    <w:p w14:paraId="1CC73A19" w14:textId="77777777" w:rsidR="00142A21" w:rsidRPr="007446D2" w:rsidRDefault="00A12C4D" w:rsidP="009072E8">
      <w:pPr>
        <w:keepNext/>
        <w:tabs>
          <w:tab w:val="right" w:pos="9026"/>
        </w:tabs>
        <w:spacing w:after="0"/>
        <w:rPr>
          <w:rFonts w:eastAsia="Calibri" w:cstheme="minorHAnsi"/>
          <w:sz w:val="24"/>
          <w:szCs w:val="24"/>
          <w:lang w:eastAsia="en-AU"/>
        </w:rPr>
      </w:pPr>
      <w:r w:rsidRPr="007446D2">
        <w:rPr>
          <w:rFonts w:eastAsia="Calibri" w:cstheme="minorHAnsi"/>
          <w:sz w:val="24"/>
          <w:szCs w:val="24"/>
          <w:lang w:val="it" w:eastAsia="en-AU"/>
        </w:rPr>
        <w:t>Cordiali saluti</w:t>
      </w:r>
    </w:p>
    <w:p w14:paraId="220C9E2F" w14:textId="7171A612" w:rsidR="00142A21" w:rsidRPr="007446D2" w:rsidRDefault="00943AD4" w:rsidP="009072E8">
      <w:pPr>
        <w:keepNext/>
        <w:spacing w:after="0"/>
        <w:rPr>
          <w:rFonts w:eastAsia="Calibri" w:cstheme="minorHAnsi"/>
          <w:sz w:val="24"/>
          <w:szCs w:val="24"/>
          <w:lang w:eastAsia="en-AU"/>
        </w:rPr>
      </w:pPr>
      <w:sdt>
        <w:sdtPr>
          <w:rPr>
            <w:rFonts w:eastAsia="Calibri" w:cstheme="minorHAnsi"/>
            <w:sz w:val="24"/>
            <w:szCs w:val="24"/>
            <w:lang w:val="it" w:eastAsia="en-AU"/>
          </w:rPr>
          <w:id w:val="-5374836"/>
          <w:placeholder>
            <w:docPart w:val="DefaultPlaceholder_1081868574"/>
          </w:placeholder>
        </w:sdtPr>
        <w:sdtEndPr/>
        <w:sdtContent>
          <w:r w:rsidR="00A12C4D">
            <w:rPr>
              <w:rFonts w:eastAsia="Calibri" w:cstheme="minorHAnsi"/>
              <w:sz w:val="24"/>
              <w:szCs w:val="24"/>
              <w:lang w:val="it" w:eastAsia="en-AU"/>
            </w:rPr>
            <w:t>[Name]</w:t>
          </w:r>
        </w:sdtContent>
      </w:sdt>
      <w:r w:rsidR="00A12C4D">
        <w:rPr>
          <w:rFonts w:eastAsia="Calibri" w:cstheme="minorHAnsi"/>
          <w:sz w:val="24"/>
          <w:szCs w:val="24"/>
          <w:lang w:val="it" w:eastAsia="en-AU"/>
        </w:rPr>
        <w:t xml:space="preserve"> </w:t>
      </w:r>
      <w:r w:rsidR="00A12C4D">
        <w:rPr>
          <w:rFonts w:eastAsia="Calibri" w:cstheme="minorHAnsi"/>
          <w:sz w:val="24"/>
          <w:szCs w:val="24"/>
          <w:lang w:val="it" w:eastAsia="en-AU"/>
        </w:rPr>
        <w:br/>
      </w:r>
      <w:sdt>
        <w:sdtPr>
          <w:rPr>
            <w:rFonts w:eastAsia="Calibri" w:cstheme="minorHAnsi"/>
            <w:sz w:val="24"/>
            <w:szCs w:val="24"/>
            <w:lang w:val="it" w:eastAsia="en-AU"/>
          </w:rPr>
          <w:id w:val="1610165842"/>
          <w:placeholder>
            <w:docPart w:val="DefaultPlaceholder_1081868574"/>
          </w:placeholder>
        </w:sdtPr>
        <w:sdtEndPr/>
        <w:sdtContent>
          <w:r w:rsidR="00A12C4D">
            <w:rPr>
              <w:rFonts w:eastAsia="Calibri" w:cstheme="minorHAnsi"/>
              <w:sz w:val="24"/>
              <w:szCs w:val="24"/>
              <w:lang w:val="it" w:eastAsia="en-AU"/>
            </w:rPr>
            <w:t>[Position]</w:t>
          </w:r>
        </w:sdtContent>
      </w:sdt>
    </w:p>
    <w:p w14:paraId="591D4764" w14:textId="2AC36AC5" w:rsidR="004A1FA1" w:rsidRPr="004A64B3" w:rsidRDefault="00943AD4" w:rsidP="009072E8">
      <w:pPr>
        <w:keepNext/>
        <w:spacing w:after="0"/>
        <w:rPr>
          <w:rFonts w:eastAsia="Calibri" w:cstheme="minorHAnsi"/>
          <w:sz w:val="24"/>
          <w:szCs w:val="24"/>
        </w:rPr>
      </w:pPr>
      <w:sdt>
        <w:sdtPr>
          <w:rPr>
            <w:rFonts w:eastAsia="Calibri" w:cstheme="minorHAnsi"/>
            <w:sz w:val="24"/>
            <w:szCs w:val="24"/>
            <w:lang w:val="it" w:eastAsia="en-AU"/>
          </w:rPr>
          <w:id w:val="1271358217"/>
          <w:placeholder>
            <w:docPart w:val="DefaultPlaceholder_1081868574"/>
          </w:placeholder>
        </w:sdtPr>
        <w:sdtEndPr/>
        <w:sdtContent>
          <w:r w:rsidR="00A12C4D">
            <w:rPr>
              <w:rFonts w:eastAsia="Calibri" w:cstheme="minorHAnsi"/>
              <w:sz w:val="24"/>
              <w:szCs w:val="24"/>
              <w:lang w:val="it" w:eastAsia="en-AU"/>
            </w:rPr>
            <w:t>[Health Service]</w:t>
          </w:r>
        </w:sdtContent>
      </w:sdt>
      <w:r w:rsidR="00A12C4D">
        <w:rPr>
          <w:rFonts w:eastAsia="Calibri" w:cstheme="minorHAnsi"/>
          <w:sz w:val="24"/>
          <w:szCs w:val="24"/>
          <w:lang w:val="it" w:eastAsia="en-AU"/>
        </w:rPr>
        <w:t xml:space="preserve"> </w:t>
      </w:r>
    </w:p>
    <w:sectPr w:rsidR="004A1FA1" w:rsidRPr="004A64B3" w:rsidSect="00420E53"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17" w:right="851" w:bottom="1134" w:left="1134" w:header="854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6F45D" w14:textId="77777777" w:rsidR="00DC40F9" w:rsidRDefault="00DC40F9">
      <w:pPr>
        <w:spacing w:after="0" w:line="240" w:lineRule="auto"/>
      </w:pPr>
      <w:r>
        <w:separator/>
      </w:r>
    </w:p>
  </w:endnote>
  <w:endnote w:type="continuationSeparator" w:id="0">
    <w:p w14:paraId="1C2D3738" w14:textId="77777777" w:rsidR="00DC40F9" w:rsidRDefault="00DC40F9">
      <w:pPr>
        <w:spacing w:after="0" w:line="240" w:lineRule="auto"/>
      </w:pPr>
      <w:r>
        <w:continuationSeparator/>
      </w:r>
    </w:p>
  </w:endnote>
  <w:endnote w:type="continuationNotice" w:id="1">
    <w:p w14:paraId="73815833" w14:textId="77777777" w:rsidR="00C96C8D" w:rsidRDefault="00C96C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2D0BB" w14:textId="77777777" w:rsidR="00E07A2E" w:rsidRDefault="00A12C4D">
    <w:pPr>
      <w:pStyle w:val="Footer"/>
    </w:pPr>
    <w:r>
      <w:rPr>
        <w:noProof/>
        <w:lang w:val="en-US" w:eastAsia="zh-CN"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2A1B78F5" wp14:editId="7AFC18CE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2076FE" w14:textId="77777777" w:rsidR="00A06D52" w:rsidRPr="00A06D52" w:rsidRDefault="00A12C4D" w:rsidP="00A06D52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06D52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  <w:lang w:val="it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1B78F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alt="OFFICIAL" style="position:absolute;margin-left:0;margin-top:0;width:34.95pt;height:34.95pt;z-index:251658241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7C2076FE" w14:textId="77777777" w:rsidR="00A06D52" w:rsidRPr="00A06D52" w:rsidRDefault="00A12C4D" w:rsidP="00A06D52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A06D52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  <w:lang w:val="it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3C514" w14:textId="477BFB1E" w:rsidR="004031EA" w:rsidRPr="00B37D20" w:rsidRDefault="005820F6" w:rsidP="00B37D20">
    <w:pPr>
      <w:pStyle w:val="Footer"/>
      <w:jc w:val="right"/>
      <w:rPr>
        <w:i/>
        <w:iCs/>
      </w:rPr>
    </w:pPr>
    <w:r>
      <w:rPr>
        <w:i/>
        <w:iCs/>
        <w:noProof/>
        <w:lang w:val="en-US" w:eastAsia="zh-CN"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345093D1" wp14:editId="029E4961">
              <wp:simplePos x="0" y="0"/>
              <wp:positionH relativeFrom="page">
                <wp:posOffset>3339548</wp:posOffset>
              </wp:positionH>
              <wp:positionV relativeFrom="page">
                <wp:posOffset>10296939</wp:posOffset>
              </wp:positionV>
              <wp:extent cx="812275" cy="443865"/>
              <wp:effectExtent l="0" t="0" r="6985" b="0"/>
              <wp:wrapNone/>
              <wp:docPr id="7" name="Text Box 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227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1FA1A9" w14:textId="77777777" w:rsidR="00A06D52" w:rsidRPr="00A06D52" w:rsidRDefault="00A12C4D" w:rsidP="00A06D52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06D52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  <w:lang w:val="it"/>
                            </w:rPr>
                            <w:t>UFFICIALE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45093D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alt="OFFICIAL" style="position:absolute;left:0;text-align:left;margin-left:262.95pt;margin-top:810.8pt;width:63.95pt;height:34.95pt;z-index:251658242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" filled="f" stroked="f">
              <v:textbox style="mso-fit-shape-to-text:t" inset="0,0,0,15pt">
                <w:txbxContent>
                  <w:p w14:paraId="061FA1A9" w14:textId="77777777" w:rsidR="00A06D52" w:rsidRPr="00A06D52" w:rsidRDefault="00A12C4D" w:rsidP="00A06D52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A06D52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  <w:lang w:val="it"/>
                      </w:rPr>
                      <w:t>UFFICIALE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D75D3" w14:textId="33669EB6" w:rsidR="00200C56" w:rsidRPr="00B37D20" w:rsidRDefault="00200C56" w:rsidP="00200C56">
    <w:pPr>
      <w:pStyle w:val="Footer"/>
      <w:rPr>
        <w:i/>
        <w:iCs/>
      </w:rPr>
    </w:pPr>
    <w:r w:rsidRPr="00702ABC">
      <w:rPr>
        <w:rFonts w:eastAsia="Arial Black" w:cstheme="majorHAnsi"/>
        <w:noProof/>
        <w:color w:val="000000"/>
        <w:lang w:bidi="ar"/>
      </w:rPr>
      <w:t xml:space="preserve">Advice that surgery has been delayed for urgency category 3 patients </w:t>
    </w:r>
    <w:r>
      <w:rPr>
        <w:rFonts w:eastAsia="Arial Black" w:cstheme="majorHAnsi"/>
        <w:noProof/>
        <w:color w:val="000000"/>
        <w:lang w:bidi="ar"/>
      </w:rPr>
      <w:t>Italian</w:t>
    </w:r>
  </w:p>
  <w:p w14:paraId="1AAC76E1" w14:textId="77777777" w:rsidR="00E07A2E" w:rsidRDefault="00A12C4D">
    <w:pPr>
      <w:pStyle w:val="Footer"/>
    </w:pPr>
    <w:r>
      <w:rPr>
        <w:noProof/>
        <w:lang w:val="en-US" w:eastAsia="zh-CN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53FBC6D" wp14:editId="392C8614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50024C" w14:textId="680960BE" w:rsidR="00A06D52" w:rsidRPr="00A06D52" w:rsidRDefault="005820F6" w:rsidP="005820F6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06D52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  <w:lang w:val="it"/>
                            </w:rPr>
                            <w:t>UFFICIALE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3FBC6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6350024C" w14:textId="680960BE" w:rsidR="00A06D52" w:rsidRPr="00A06D52" w:rsidRDefault="005820F6" w:rsidP="005820F6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A06D52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  <w:lang w:val="it"/>
                      </w:rPr>
                      <w:t>UFFICIALE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36F97" w14:textId="77777777" w:rsidR="00DC40F9" w:rsidRDefault="00DC40F9">
      <w:pPr>
        <w:spacing w:after="0" w:line="240" w:lineRule="auto"/>
      </w:pPr>
      <w:r>
        <w:separator/>
      </w:r>
    </w:p>
  </w:footnote>
  <w:footnote w:type="continuationSeparator" w:id="0">
    <w:p w14:paraId="56B7D22A" w14:textId="77777777" w:rsidR="00DC40F9" w:rsidRDefault="00DC40F9">
      <w:pPr>
        <w:spacing w:after="0" w:line="240" w:lineRule="auto"/>
      </w:pPr>
      <w:r>
        <w:continuationSeparator/>
      </w:r>
    </w:p>
  </w:footnote>
  <w:footnote w:type="continuationNotice" w:id="1">
    <w:p w14:paraId="7E25CDD1" w14:textId="77777777" w:rsidR="00C96C8D" w:rsidRDefault="00C96C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DCE6A" w14:textId="77777777" w:rsidR="00420E53" w:rsidRDefault="00420E53" w:rsidP="00420E53">
    <w:r>
      <w:t>Health service logo</w:t>
    </w:r>
  </w:p>
  <w:p w14:paraId="3F95F385" w14:textId="77777777" w:rsidR="00420E53" w:rsidRDefault="00420E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3763"/>
    <w:multiLevelType w:val="multilevel"/>
    <w:tmpl w:val="C402F588"/>
    <w:styleLink w:val="ZZTablebullets"/>
    <w:lvl w:ilvl="0">
      <w:start w:val="1"/>
      <w:numFmt w:val="bullet"/>
      <w:pStyle w:val="DPCtablebullet"/>
      <w:lvlText w:val="▪"/>
      <w:lvlJc w:val="left"/>
      <w:pPr>
        <w:ind w:left="227" w:hanging="227"/>
      </w:pPr>
      <w:rPr>
        <w:rFonts w:ascii="Arial" w:hAnsi="Arial" w:hint="default"/>
        <w:color w:val="auto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89C7DEA"/>
    <w:multiLevelType w:val="hybridMultilevel"/>
    <w:tmpl w:val="BB4CFF7C"/>
    <w:lvl w:ilvl="0" w:tplc="76340E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3642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962E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82A0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FEBD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5CC3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4EAF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96D4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F817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2E30"/>
    <w:multiLevelType w:val="multilevel"/>
    <w:tmpl w:val="970653B8"/>
    <w:styleLink w:val="ZZNumbersloweralpha"/>
    <w:lvl w:ilvl="0">
      <w:start w:val="1"/>
      <w:numFmt w:val="lowerLetter"/>
      <w:pStyle w:val="DPC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PC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D3A8DB7"/>
    <w:multiLevelType w:val="hybridMultilevel"/>
    <w:tmpl w:val="C902F0C0"/>
    <w:lvl w:ilvl="0" w:tplc="D9DA2B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2A71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7835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04B1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3E83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82AF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0E6A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7CA4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AA27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76E18"/>
    <w:multiLevelType w:val="multilevel"/>
    <w:tmpl w:val="0EA88B0C"/>
    <w:styleLink w:val="ZZQuotebullets"/>
    <w:lvl w:ilvl="0">
      <w:start w:val="1"/>
      <w:numFmt w:val="bullet"/>
      <w:pStyle w:val="DPCquotebullet"/>
      <w:lvlText w:val="▪"/>
      <w:lvlJc w:val="left"/>
      <w:pPr>
        <w:ind w:left="680" w:hanging="283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B913FCE"/>
    <w:multiLevelType w:val="hybridMultilevel"/>
    <w:tmpl w:val="55B80020"/>
    <w:lvl w:ilvl="0" w:tplc="C1B0002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3500B4D6" w:tentative="1">
      <w:start w:val="1"/>
      <w:numFmt w:val="lowerLetter"/>
      <w:lvlText w:val="%2."/>
      <w:lvlJc w:val="left"/>
      <w:pPr>
        <w:ind w:left="1440" w:hanging="360"/>
      </w:pPr>
    </w:lvl>
    <w:lvl w:ilvl="2" w:tplc="09FED6CC" w:tentative="1">
      <w:start w:val="1"/>
      <w:numFmt w:val="lowerRoman"/>
      <w:lvlText w:val="%3."/>
      <w:lvlJc w:val="right"/>
      <w:pPr>
        <w:ind w:left="2160" w:hanging="180"/>
      </w:pPr>
    </w:lvl>
    <w:lvl w:ilvl="3" w:tplc="0F8EFB60" w:tentative="1">
      <w:start w:val="1"/>
      <w:numFmt w:val="decimal"/>
      <w:lvlText w:val="%4."/>
      <w:lvlJc w:val="left"/>
      <w:pPr>
        <w:ind w:left="2880" w:hanging="360"/>
      </w:pPr>
    </w:lvl>
    <w:lvl w:ilvl="4" w:tplc="57D059EA" w:tentative="1">
      <w:start w:val="1"/>
      <w:numFmt w:val="lowerLetter"/>
      <w:lvlText w:val="%5."/>
      <w:lvlJc w:val="left"/>
      <w:pPr>
        <w:ind w:left="3600" w:hanging="360"/>
      </w:pPr>
    </w:lvl>
    <w:lvl w:ilvl="5" w:tplc="DC9E2A24" w:tentative="1">
      <w:start w:val="1"/>
      <w:numFmt w:val="lowerRoman"/>
      <w:lvlText w:val="%6."/>
      <w:lvlJc w:val="right"/>
      <w:pPr>
        <w:ind w:left="4320" w:hanging="180"/>
      </w:pPr>
    </w:lvl>
    <w:lvl w:ilvl="6" w:tplc="35D2323E" w:tentative="1">
      <w:start w:val="1"/>
      <w:numFmt w:val="decimal"/>
      <w:lvlText w:val="%7."/>
      <w:lvlJc w:val="left"/>
      <w:pPr>
        <w:ind w:left="5040" w:hanging="360"/>
      </w:pPr>
    </w:lvl>
    <w:lvl w:ilvl="7" w:tplc="E18EA6DE" w:tentative="1">
      <w:start w:val="1"/>
      <w:numFmt w:val="lowerLetter"/>
      <w:lvlText w:val="%8."/>
      <w:lvlJc w:val="left"/>
      <w:pPr>
        <w:ind w:left="5760" w:hanging="360"/>
      </w:pPr>
    </w:lvl>
    <w:lvl w:ilvl="8" w:tplc="2548AE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468F1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7" w15:restartNumberingAfterBreak="0">
    <w:nsid w:val="1D48161C"/>
    <w:multiLevelType w:val="hybridMultilevel"/>
    <w:tmpl w:val="BAC810A8"/>
    <w:lvl w:ilvl="0" w:tplc="32BA98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C2664898" w:tentative="1">
      <w:start w:val="1"/>
      <w:numFmt w:val="lowerLetter"/>
      <w:lvlText w:val="%2."/>
      <w:lvlJc w:val="left"/>
      <w:pPr>
        <w:ind w:left="1440" w:hanging="360"/>
      </w:pPr>
    </w:lvl>
    <w:lvl w:ilvl="2" w:tplc="62E0A906" w:tentative="1">
      <w:start w:val="1"/>
      <w:numFmt w:val="lowerRoman"/>
      <w:lvlText w:val="%3."/>
      <w:lvlJc w:val="right"/>
      <w:pPr>
        <w:ind w:left="2160" w:hanging="180"/>
      </w:pPr>
    </w:lvl>
    <w:lvl w:ilvl="3" w:tplc="FECC8138" w:tentative="1">
      <w:start w:val="1"/>
      <w:numFmt w:val="decimal"/>
      <w:lvlText w:val="%4."/>
      <w:lvlJc w:val="left"/>
      <w:pPr>
        <w:ind w:left="2880" w:hanging="360"/>
      </w:pPr>
    </w:lvl>
    <w:lvl w:ilvl="4" w:tplc="ABFC7320" w:tentative="1">
      <w:start w:val="1"/>
      <w:numFmt w:val="lowerLetter"/>
      <w:lvlText w:val="%5."/>
      <w:lvlJc w:val="left"/>
      <w:pPr>
        <w:ind w:left="3600" w:hanging="360"/>
      </w:pPr>
    </w:lvl>
    <w:lvl w:ilvl="5" w:tplc="29503034" w:tentative="1">
      <w:start w:val="1"/>
      <w:numFmt w:val="lowerRoman"/>
      <w:lvlText w:val="%6."/>
      <w:lvlJc w:val="right"/>
      <w:pPr>
        <w:ind w:left="4320" w:hanging="180"/>
      </w:pPr>
    </w:lvl>
    <w:lvl w:ilvl="6" w:tplc="8B388D4C" w:tentative="1">
      <w:start w:val="1"/>
      <w:numFmt w:val="decimal"/>
      <w:lvlText w:val="%7."/>
      <w:lvlJc w:val="left"/>
      <w:pPr>
        <w:ind w:left="5040" w:hanging="360"/>
      </w:pPr>
    </w:lvl>
    <w:lvl w:ilvl="7" w:tplc="398ACA56" w:tentative="1">
      <w:start w:val="1"/>
      <w:numFmt w:val="lowerLetter"/>
      <w:lvlText w:val="%8."/>
      <w:lvlJc w:val="left"/>
      <w:pPr>
        <w:ind w:left="5760" w:hanging="360"/>
      </w:pPr>
    </w:lvl>
    <w:lvl w:ilvl="8" w:tplc="D80022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C2EA8"/>
    <w:multiLevelType w:val="hybridMultilevel"/>
    <w:tmpl w:val="7256DB6E"/>
    <w:lvl w:ilvl="0" w:tplc="CD0CCE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A2B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8249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FEA6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82F2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D4B0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307B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1279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04DC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E3BF4"/>
    <w:multiLevelType w:val="multilevel"/>
    <w:tmpl w:val="7166CA86"/>
    <w:lvl w:ilvl="0">
      <w:start w:val="1"/>
      <w:numFmt w:val="bullet"/>
      <w:lvlText w:val="▪"/>
      <w:lvlJc w:val="left"/>
      <w:pPr>
        <w:ind w:left="284" w:hanging="284"/>
      </w:pPr>
      <w:rPr>
        <w:rFonts w:ascii="Calibri" w:hAnsi="Calibri" w:hint="default"/>
        <w:sz w:val="24"/>
      </w:rPr>
    </w:lvl>
    <w:lvl w:ilvl="1">
      <w:start w:val="1"/>
      <w:numFmt w:val="bullet"/>
      <w:lvlRestart w:val="0"/>
      <w:lvlText w:val="▪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4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lvlText w:val="▪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55F629D"/>
    <w:multiLevelType w:val="hybridMultilevel"/>
    <w:tmpl w:val="FB7C89B0"/>
    <w:lvl w:ilvl="0" w:tplc="5B2041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B7D4C42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927A9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5022C2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762D5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80A2BB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80E131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F263AC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AC108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E37A67"/>
    <w:multiLevelType w:val="hybridMultilevel"/>
    <w:tmpl w:val="45C896E6"/>
    <w:lvl w:ilvl="0" w:tplc="EB142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8E3A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221D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0896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D8F9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D42E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8EFA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FAE6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74E7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27D4D"/>
    <w:multiLevelType w:val="hybridMultilevel"/>
    <w:tmpl w:val="F912C26C"/>
    <w:lvl w:ilvl="0" w:tplc="781C572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C9B6C99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8C22CF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6D286A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142641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0A89F5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BDE3A4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476306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2A25F6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2660B3"/>
    <w:multiLevelType w:val="hybridMultilevel"/>
    <w:tmpl w:val="E746EE18"/>
    <w:lvl w:ilvl="0" w:tplc="7056036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72F23C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EA1F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D227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A0AA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A274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5CF5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DCB7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B687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20E63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5" w15:restartNumberingAfterBreak="0">
    <w:nsid w:val="36935906"/>
    <w:multiLevelType w:val="multilevel"/>
    <w:tmpl w:val="29C6164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16"/>
      </w:rPr>
    </w:lvl>
    <w:lvl w:ilvl="1">
      <w:start w:val="1"/>
      <w:numFmt w:val="bullet"/>
      <w:lvlRestart w:val="0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C2478D2"/>
    <w:multiLevelType w:val="multilevel"/>
    <w:tmpl w:val="939071B0"/>
    <w:styleLink w:val="ZZBullets"/>
    <w:lvl w:ilvl="0">
      <w:start w:val="1"/>
      <w:numFmt w:val="decimal"/>
      <w:pStyle w:val="DPCbullet1"/>
      <w:lvlText w:val="%1."/>
      <w:lvlJc w:val="left"/>
      <w:pPr>
        <w:ind w:left="284" w:hanging="284"/>
      </w:pPr>
      <w:rPr>
        <w:rFonts w:hint="default"/>
        <w:sz w:val="24"/>
      </w:rPr>
    </w:lvl>
    <w:lvl w:ilvl="1">
      <w:start w:val="1"/>
      <w:numFmt w:val="bullet"/>
      <w:lvlRestart w:val="0"/>
      <w:pStyle w:val="DPCbullet2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645554E"/>
    <w:multiLevelType w:val="hybridMultilevel"/>
    <w:tmpl w:val="BB8C9476"/>
    <w:lvl w:ilvl="0" w:tplc="BDF26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5EF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B890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86B5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C0DD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649F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DAFF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3A21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9EF0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6D36E1"/>
    <w:multiLevelType w:val="hybridMultilevel"/>
    <w:tmpl w:val="20D4F010"/>
    <w:lvl w:ilvl="0" w:tplc="E2EE47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F974A05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19064C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96A4DF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5AC7E7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B64CF3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356F08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7A8ACF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B25E8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4B2AD5"/>
    <w:multiLevelType w:val="hybridMultilevel"/>
    <w:tmpl w:val="BC883254"/>
    <w:lvl w:ilvl="0" w:tplc="2F14A0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DC9B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66AD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888B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323F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7A97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64AE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8005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5A54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0F4552"/>
    <w:multiLevelType w:val="multilevel"/>
    <w:tmpl w:val="F1781AEE"/>
    <w:styleLink w:val="ZZNumberslowerroman"/>
    <w:lvl w:ilvl="0">
      <w:start w:val="1"/>
      <w:numFmt w:val="lowerRoman"/>
      <w:pStyle w:val="DPC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PC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6053252E"/>
    <w:multiLevelType w:val="hybridMultilevel"/>
    <w:tmpl w:val="056A0328"/>
    <w:lvl w:ilvl="0" w:tplc="A6C671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12D4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3666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7A31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ADE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CE29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66E7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3851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F848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E3AA94"/>
    <w:multiLevelType w:val="hybridMultilevel"/>
    <w:tmpl w:val="07524788"/>
    <w:lvl w:ilvl="0" w:tplc="769CBC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B8F3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545A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8232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7854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E6FA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4AFE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B039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001F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8D05A5"/>
    <w:multiLevelType w:val="hybridMultilevel"/>
    <w:tmpl w:val="0BFACFCC"/>
    <w:lvl w:ilvl="0" w:tplc="0EEE0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620DA4" w:tentative="1">
      <w:start w:val="1"/>
      <w:numFmt w:val="lowerLetter"/>
      <w:lvlText w:val="%2."/>
      <w:lvlJc w:val="left"/>
      <w:pPr>
        <w:ind w:left="1440" w:hanging="360"/>
      </w:pPr>
    </w:lvl>
    <w:lvl w:ilvl="2" w:tplc="D1B21BDC" w:tentative="1">
      <w:start w:val="1"/>
      <w:numFmt w:val="lowerRoman"/>
      <w:lvlText w:val="%3."/>
      <w:lvlJc w:val="right"/>
      <w:pPr>
        <w:ind w:left="2160" w:hanging="180"/>
      </w:pPr>
    </w:lvl>
    <w:lvl w:ilvl="3" w:tplc="44B43E16" w:tentative="1">
      <w:start w:val="1"/>
      <w:numFmt w:val="decimal"/>
      <w:lvlText w:val="%4."/>
      <w:lvlJc w:val="left"/>
      <w:pPr>
        <w:ind w:left="2880" w:hanging="360"/>
      </w:pPr>
    </w:lvl>
    <w:lvl w:ilvl="4" w:tplc="5A0294FC" w:tentative="1">
      <w:start w:val="1"/>
      <w:numFmt w:val="lowerLetter"/>
      <w:lvlText w:val="%5."/>
      <w:lvlJc w:val="left"/>
      <w:pPr>
        <w:ind w:left="3600" w:hanging="360"/>
      </w:pPr>
    </w:lvl>
    <w:lvl w:ilvl="5" w:tplc="EEA61930" w:tentative="1">
      <w:start w:val="1"/>
      <w:numFmt w:val="lowerRoman"/>
      <w:lvlText w:val="%6."/>
      <w:lvlJc w:val="right"/>
      <w:pPr>
        <w:ind w:left="4320" w:hanging="180"/>
      </w:pPr>
    </w:lvl>
    <w:lvl w:ilvl="6" w:tplc="C980BBCC" w:tentative="1">
      <w:start w:val="1"/>
      <w:numFmt w:val="decimal"/>
      <w:lvlText w:val="%7."/>
      <w:lvlJc w:val="left"/>
      <w:pPr>
        <w:ind w:left="5040" w:hanging="360"/>
      </w:pPr>
    </w:lvl>
    <w:lvl w:ilvl="7" w:tplc="290C32AA" w:tentative="1">
      <w:start w:val="1"/>
      <w:numFmt w:val="lowerLetter"/>
      <w:lvlText w:val="%8."/>
      <w:lvlJc w:val="left"/>
      <w:pPr>
        <w:ind w:left="5760" w:hanging="360"/>
      </w:pPr>
    </w:lvl>
    <w:lvl w:ilvl="8" w:tplc="0F0CB7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55092F"/>
    <w:multiLevelType w:val="hybridMultilevel"/>
    <w:tmpl w:val="D2083C7A"/>
    <w:lvl w:ilvl="0" w:tplc="C06C9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2C05D8" w:tentative="1">
      <w:start w:val="1"/>
      <w:numFmt w:val="lowerLetter"/>
      <w:lvlText w:val="%2."/>
      <w:lvlJc w:val="left"/>
      <w:pPr>
        <w:ind w:left="1440" w:hanging="360"/>
      </w:pPr>
    </w:lvl>
    <w:lvl w:ilvl="2" w:tplc="87F8CAC0" w:tentative="1">
      <w:start w:val="1"/>
      <w:numFmt w:val="lowerRoman"/>
      <w:lvlText w:val="%3."/>
      <w:lvlJc w:val="right"/>
      <w:pPr>
        <w:ind w:left="2160" w:hanging="180"/>
      </w:pPr>
    </w:lvl>
    <w:lvl w:ilvl="3" w:tplc="A358F2A8" w:tentative="1">
      <w:start w:val="1"/>
      <w:numFmt w:val="decimal"/>
      <w:lvlText w:val="%4."/>
      <w:lvlJc w:val="left"/>
      <w:pPr>
        <w:ind w:left="2880" w:hanging="360"/>
      </w:pPr>
    </w:lvl>
    <w:lvl w:ilvl="4" w:tplc="B37AFAEE" w:tentative="1">
      <w:start w:val="1"/>
      <w:numFmt w:val="lowerLetter"/>
      <w:lvlText w:val="%5."/>
      <w:lvlJc w:val="left"/>
      <w:pPr>
        <w:ind w:left="3600" w:hanging="360"/>
      </w:pPr>
    </w:lvl>
    <w:lvl w:ilvl="5" w:tplc="29F60A38" w:tentative="1">
      <w:start w:val="1"/>
      <w:numFmt w:val="lowerRoman"/>
      <w:lvlText w:val="%6."/>
      <w:lvlJc w:val="right"/>
      <w:pPr>
        <w:ind w:left="4320" w:hanging="180"/>
      </w:pPr>
    </w:lvl>
    <w:lvl w:ilvl="6" w:tplc="5F2C93D8" w:tentative="1">
      <w:start w:val="1"/>
      <w:numFmt w:val="decimal"/>
      <w:lvlText w:val="%7."/>
      <w:lvlJc w:val="left"/>
      <w:pPr>
        <w:ind w:left="5040" w:hanging="360"/>
      </w:pPr>
    </w:lvl>
    <w:lvl w:ilvl="7" w:tplc="569E7C62" w:tentative="1">
      <w:start w:val="1"/>
      <w:numFmt w:val="lowerLetter"/>
      <w:lvlText w:val="%8."/>
      <w:lvlJc w:val="left"/>
      <w:pPr>
        <w:ind w:left="5760" w:hanging="360"/>
      </w:pPr>
    </w:lvl>
    <w:lvl w:ilvl="8" w:tplc="26F041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9423DA"/>
    <w:multiLevelType w:val="multilevel"/>
    <w:tmpl w:val="DB6EA95A"/>
    <w:styleLink w:val="ZZNumbersdigit"/>
    <w:lvl w:ilvl="0">
      <w:start w:val="1"/>
      <w:numFmt w:val="decimal"/>
      <w:pStyle w:val="DPC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PC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PCbulletafternumbers1"/>
      <w:lvlText w:val="▪"/>
      <w:lvlJc w:val="left"/>
      <w:pPr>
        <w:ind w:left="794" w:hanging="397"/>
      </w:pPr>
      <w:rPr>
        <w:rFonts w:hint="default"/>
      </w:rPr>
    </w:lvl>
    <w:lvl w:ilvl="3">
      <w:start w:val="1"/>
      <w:numFmt w:val="bullet"/>
      <w:lvlRestart w:val="0"/>
      <w:pStyle w:val="DPCbulletafternumbers2"/>
      <w:lvlText w:val="–"/>
      <w:lvlJc w:val="left"/>
      <w:pPr>
        <w:ind w:left="1191" w:hanging="397"/>
      </w:pPr>
      <w:rPr>
        <w:rFonts w:hint="default"/>
        <w:color w:val="auto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288901581">
    <w:abstractNumId w:val="22"/>
  </w:num>
  <w:num w:numId="2" w16cid:durableId="1291135222">
    <w:abstractNumId w:val="8"/>
  </w:num>
  <w:num w:numId="3" w16cid:durableId="945386590">
    <w:abstractNumId w:val="3"/>
  </w:num>
  <w:num w:numId="4" w16cid:durableId="2100250550">
    <w:abstractNumId w:val="17"/>
  </w:num>
  <w:num w:numId="5" w16cid:durableId="12660045">
    <w:abstractNumId w:val="19"/>
  </w:num>
  <w:num w:numId="6" w16cid:durableId="2021928358">
    <w:abstractNumId w:val="6"/>
  </w:num>
  <w:num w:numId="7" w16cid:durableId="107709869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3843927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43576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21979198">
    <w:abstractNumId w:val="9"/>
  </w:num>
  <w:num w:numId="11" w16cid:durableId="16140486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28154159">
    <w:abstractNumId w:val="9"/>
  </w:num>
  <w:num w:numId="13" w16cid:durableId="874385334">
    <w:abstractNumId w:val="16"/>
  </w:num>
  <w:num w:numId="14" w16cid:durableId="1188636530">
    <w:abstractNumId w:val="25"/>
  </w:num>
  <w:num w:numId="15" w16cid:durableId="625934946">
    <w:abstractNumId w:val="2"/>
  </w:num>
  <w:num w:numId="16" w16cid:durableId="668798449">
    <w:abstractNumId w:val="20"/>
  </w:num>
  <w:num w:numId="17" w16cid:durableId="303587982">
    <w:abstractNumId w:val="4"/>
  </w:num>
  <w:num w:numId="18" w16cid:durableId="2019886090">
    <w:abstractNumId w:val="0"/>
  </w:num>
  <w:num w:numId="19" w16cid:durableId="3684533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0849357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779350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88807182">
    <w:abstractNumId w:val="12"/>
  </w:num>
  <w:num w:numId="23" w16cid:durableId="1735466574">
    <w:abstractNumId w:val="18"/>
  </w:num>
  <w:num w:numId="24" w16cid:durableId="57017410">
    <w:abstractNumId w:val="10"/>
  </w:num>
  <w:num w:numId="25" w16cid:durableId="268777700">
    <w:abstractNumId w:val="15"/>
  </w:num>
  <w:num w:numId="26" w16cid:durableId="2074813533">
    <w:abstractNumId w:val="5"/>
  </w:num>
  <w:num w:numId="27" w16cid:durableId="755593845">
    <w:abstractNumId w:val="23"/>
  </w:num>
  <w:num w:numId="28" w16cid:durableId="1461534138">
    <w:abstractNumId w:val="13"/>
  </w:num>
  <w:num w:numId="29" w16cid:durableId="8067393">
    <w:abstractNumId w:val="7"/>
  </w:num>
  <w:num w:numId="30" w16cid:durableId="1720859202">
    <w:abstractNumId w:val="1"/>
  </w:num>
  <w:num w:numId="31" w16cid:durableId="531069013">
    <w:abstractNumId w:val="24"/>
  </w:num>
  <w:num w:numId="32" w16cid:durableId="1324316252">
    <w:abstractNumId w:val="21"/>
  </w:num>
  <w:num w:numId="33" w16cid:durableId="1843274206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SortMethod w:val="0000"/>
  <w:documentProtection w:edit="forms" w:enforcement="1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F97"/>
    <w:rsid w:val="000003E3"/>
    <w:rsid w:val="000049C1"/>
    <w:rsid w:val="000072B6"/>
    <w:rsid w:val="0001021B"/>
    <w:rsid w:val="00011D89"/>
    <w:rsid w:val="00012416"/>
    <w:rsid w:val="000137AB"/>
    <w:rsid w:val="0001598E"/>
    <w:rsid w:val="00015E06"/>
    <w:rsid w:val="00017C55"/>
    <w:rsid w:val="00024D89"/>
    <w:rsid w:val="0002578B"/>
    <w:rsid w:val="00025E00"/>
    <w:rsid w:val="00027389"/>
    <w:rsid w:val="00033D81"/>
    <w:rsid w:val="00037D82"/>
    <w:rsid w:val="00041A7D"/>
    <w:rsid w:val="00041BF0"/>
    <w:rsid w:val="0004221C"/>
    <w:rsid w:val="0004536B"/>
    <w:rsid w:val="000461D1"/>
    <w:rsid w:val="0004661D"/>
    <w:rsid w:val="00046B68"/>
    <w:rsid w:val="00051B76"/>
    <w:rsid w:val="000527DD"/>
    <w:rsid w:val="000578B2"/>
    <w:rsid w:val="00060169"/>
    <w:rsid w:val="00060959"/>
    <w:rsid w:val="000614EB"/>
    <w:rsid w:val="00063F89"/>
    <w:rsid w:val="00066F0B"/>
    <w:rsid w:val="00071109"/>
    <w:rsid w:val="00074219"/>
    <w:rsid w:val="00074ED5"/>
    <w:rsid w:val="000815CF"/>
    <w:rsid w:val="00081E05"/>
    <w:rsid w:val="00090171"/>
    <w:rsid w:val="0009080D"/>
    <w:rsid w:val="00092A7D"/>
    <w:rsid w:val="000937D8"/>
    <w:rsid w:val="00096CD1"/>
    <w:rsid w:val="000970E0"/>
    <w:rsid w:val="00097551"/>
    <w:rsid w:val="000A012C"/>
    <w:rsid w:val="000A076A"/>
    <w:rsid w:val="000A0EB9"/>
    <w:rsid w:val="000A186C"/>
    <w:rsid w:val="000A764F"/>
    <w:rsid w:val="000B21ED"/>
    <w:rsid w:val="000B3B7B"/>
    <w:rsid w:val="000B543D"/>
    <w:rsid w:val="000B5BF7"/>
    <w:rsid w:val="000B6BC8"/>
    <w:rsid w:val="000B73A1"/>
    <w:rsid w:val="000C3037"/>
    <w:rsid w:val="000C42EA"/>
    <w:rsid w:val="000C4546"/>
    <w:rsid w:val="000C4E3A"/>
    <w:rsid w:val="000C7986"/>
    <w:rsid w:val="000D1242"/>
    <w:rsid w:val="000D1B63"/>
    <w:rsid w:val="000D3BA8"/>
    <w:rsid w:val="000D555F"/>
    <w:rsid w:val="000D557D"/>
    <w:rsid w:val="000D7DEE"/>
    <w:rsid w:val="000E1577"/>
    <w:rsid w:val="000E25ED"/>
    <w:rsid w:val="000E291E"/>
    <w:rsid w:val="000E3CC7"/>
    <w:rsid w:val="000E6BD4"/>
    <w:rsid w:val="000E6F6A"/>
    <w:rsid w:val="000F1AC8"/>
    <w:rsid w:val="000F1F1E"/>
    <w:rsid w:val="000F2259"/>
    <w:rsid w:val="000F2626"/>
    <w:rsid w:val="001009A4"/>
    <w:rsid w:val="0010342F"/>
    <w:rsid w:val="0010392D"/>
    <w:rsid w:val="00103E86"/>
    <w:rsid w:val="00104FE3"/>
    <w:rsid w:val="0011095A"/>
    <w:rsid w:val="00110F58"/>
    <w:rsid w:val="00114DE8"/>
    <w:rsid w:val="00120BD3"/>
    <w:rsid w:val="00121A75"/>
    <w:rsid w:val="00122FEA"/>
    <w:rsid w:val="001232BD"/>
    <w:rsid w:val="00124ED5"/>
    <w:rsid w:val="00125145"/>
    <w:rsid w:val="001273C2"/>
    <w:rsid w:val="00130E44"/>
    <w:rsid w:val="0013255A"/>
    <w:rsid w:val="00132DD7"/>
    <w:rsid w:val="00134472"/>
    <w:rsid w:val="00136A5E"/>
    <w:rsid w:val="00137324"/>
    <w:rsid w:val="001422F0"/>
    <w:rsid w:val="00142A21"/>
    <w:rsid w:val="001438AC"/>
    <w:rsid w:val="001447B3"/>
    <w:rsid w:val="00145582"/>
    <w:rsid w:val="001517B3"/>
    <w:rsid w:val="00151961"/>
    <w:rsid w:val="00157B9F"/>
    <w:rsid w:val="00161939"/>
    <w:rsid w:val="00161AA0"/>
    <w:rsid w:val="00162093"/>
    <w:rsid w:val="00164CF0"/>
    <w:rsid w:val="0017079C"/>
    <w:rsid w:val="00170A3E"/>
    <w:rsid w:val="001771DD"/>
    <w:rsid w:val="00177995"/>
    <w:rsid w:val="00177A8C"/>
    <w:rsid w:val="00177FAF"/>
    <w:rsid w:val="00177FE4"/>
    <w:rsid w:val="001828F5"/>
    <w:rsid w:val="00183E3E"/>
    <w:rsid w:val="00185B7B"/>
    <w:rsid w:val="00186B33"/>
    <w:rsid w:val="00187554"/>
    <w:rsid w:val="00187BE9"/>
    <w:rsid w:val="00190DDF"/>
    <w:rsid w:val="00192E80"/>
    <w:rsid w:val="00192F9D"/>
    <w:rsid w:val="00193A26"/>
    <w:rsid w:val="00196EB8"/>
    <w:rsid w:val="001979FF"/>
    <w:rsid w:val="00197B17"/>
    <w:rsid w:val="001A0347"/>
    <w:rsid w:val="001A152A"/>
    <w:rsid w:val="001A3ACE"/>
    <w:rsid w:val="001A795B"/>
    <w:rsid w:val="001B5CC1"/>
    <w:rsid w:val="001C1999"/>
    <w:rsid w:val="001C2A72"/>
    <w:rsid w:val="001C2F7E"/>
    <w:rsid w:val="001C33D2"/>
    <w:rsid w:val="001C3657"/>
    <w:rsid w:val="001C675D"/>
    <w:rsid w:val="001C6DF6"/>
    <w:rsid w:val="001D0B75"/>
    <w:rsid w:val="001D1A8A"/>
    <w:rsid w:val="001D2FDA"/>
    <w:rsid w:val="001D3C09"/>
    <w:rsid w:val="001D421C"/>
    <w:rsid w:val="001D44E8"/>
    <w:rsid w:val="001D4AC4"/>
    <w:rsid w:val="001D60EC"/>
    <w:rsid w:val="001D6468"/>
    <w:rsid w:val="001E1AC2"/>
    <w:rsid w:val="001E44DF"/>
    <w:rsid w:val="001E4A46"/>
    <w:rsid w:val="001E5EDC"/>
    <w:rsid w:val="001E68A5"/>
    <w:rsid w:val="001E77AE"/>
    <w:rsid w:val="001F1927"/>
    <w:rsid w:val="001F3AA5"/>
    <w:rsid w:val="001F5DFB"/>
    <w:rsid w:val="001F61D2"/>
    <w:rsid w:val="001F6E46"/>
    <w:rsid w:val="001F7A6E"/>
    <w:rsid w:val="001F7C91"/>
    <w:rsid w:val="00200C56"/>
    <w:rsid w:val="002017A7"/>
    <w:rsid w:val="00202850"/>
    <w:rsid w:val="00206463"/>
    <w:rsid w:val="00206F2F"/>
    <w:rsid w:val="0020761D"/>
    <w:rsid w:val="0021053D"/>
    <w:rsid w:val="00210A92"/>
    <w:rsid w:val="00211869"/>
    <w:rsid w:val="00214D82"/>
    <w:rsid w:val="00214F42"/>
    <w:rsid w:val="0021642A"/>
    <w:rsid w:val="00216C03"/>
    <w:rsid w:val="00220C04"/>
    <w:rsid w:val="00221374"/>
    <w:rsid w:val="00222CAD"/>
    <w:rsid w:val="00226A79"/>
    <w:rsid w:val="0023224A"/>
    <w:rsid w:val="002333F5"/>
    <w:rsid w:val="00233778"/>
    <w:rsid w:val="00233DA1"/>
    <w:rsid w:val="002341AA"/>
    <w:rsid w:val="00235CAB"/>
    <w:rsid w:val="00235D6F"/>
    <w:rsid w:val="00237C67"/>
    <w:rsid w:val="00241FFA"/>
    <w:rsid w:val="00246A7E"/>
    <w:rsid w:val="00246C5E"/>
    <w:rsid w:val="00251343"/>
    <w:rsid w:val="00251448"/>
    <w:rsid w:val="00253641"/>
    <w:rsid w:val="00253D4F"/>
    <w:rsid w:val="00254166"/>
    <w:rsid w:val="00254F7A"/>
    <w:rsid w:val="00257B32"/>
    <w:rsid w:val="00260391"/>
    <w:rsid w:val="002620BC"/>
    <w:rsid w:val="00263887"/>
    <w:rsid w:val="00263A90"/>
    <w:rsid w:val="0026408B"/>
    <w:rsid w:val="00264566"/>
    <w:rsid w:val="00267C3E"/>
    <w:rsid w:val="002709BB"/>
    <w:rsid w:val="00276646"/>
    <w:rsid w:val="002802E3"/>
    <w:rsid w:val="00280A76"/>
    <w:rsid w:val="0028213D"/>
    <w:rsid w:val="00282ED4"/>
    <w:rsid w:val="00285852"/>
    <w:rsid w:val="002862F1"/>
    <w:rsid w:val="0028671D"/>
    <w:rsid w:val="002902D1"/>
    <w:rsid w:val="00290F7E"/>
    <w:rsid w:val="00291373"/>
    <w:rsid w:val="00294D67"/>
    <w:rsid w:val="0029597D"/>
    <w:rsid w:val="002962C3"/>
    <w:rsid w:val="00297773"/>
    <w:rsid w:val="002A483C"/>
    <w:rsid w:val="002A6794"/>
    <w:rsid w:val="002B1729"/>
    <w:rsid w:val="002B3029"/>
    <w:rsid w:val="002B46F6"/>
    <w:rsid w:val="002B4DD4"/>
    <w:rsid w:val="002B5277"/>
    <w:rsid w:val="002B77C1"/>
    <w:rsid w:val="002C2728"/>
    <w:rsid w:val="002C27CF"/>
    <w:rsid w:val="002C3606"/>
    <w:rsid w:val="002C6789"/>
    <w:rsid w:val="002C778A"/>
    <w:rsid w:val="002D4628"/>
    <w:rsid w:val="002E01D0"/>
    <w:rsid w:val="002E08DB"/>
    <w:rsid w:val="002E161D"/>
    <w:rsid w:val="002E2798"/>
    <w:rsid w:val="002E33D4"/>
    <w:rsid w:val="002E405B"/>
    <w:rsid w:val="002E4CC8"/>
    <w:rsid w:val="002E6C95"/>
    <w:rsid w:val="002E7C36"/>
    <w:rsid w:val="002F32D0"/>
    <w:rsid w:val="002F4B45"/>
    <w:rsid w:val="002F4C2E"/>
    <w:rsid w:val="002F5F31"/>
    <w:rsid w:val="002F710B"/>
    <w:rsid w:val="00300EAB"/>
    <w:rsid w:val="003018C7"/>
    <w:rsid w:val="00302216"/>
    <w:rsid w:val="00303E53"/>
    <w:rsid w:val="00305635"/>
    <w:rsid w:val="00306E5F"/>
    <w:rsid w:val="00307287"/>
    <w:rsid w:val="00307E14"/>
    <w:rsid w:val="00310ECF"/>
    <w:rsid w:val="00312143"/>
    <w:rsid w:val="00314054"/>
    <w:rsid w:val="0031510A"/>
    <w:rsid w:val="00316F27"/>
    <w:rsid w:val="003174B1"/>
    <w:rsid w:val="00323B46"/>
    <w:rsid w:val="0032460E"/>
    <w:rsid w:val="00326A66"/>
    <w:rsid w:val="00327870"/>
    <w:rsid w:val="0033259D"/>
    <w:rsid w:val="00333FF5"/>
    <w:rsid w:val="00334B34"/>
    <w:rsid w:val="00336814"/>
    <w:rsid w:val="003406C6"/>
    <w:rsid w:val="003418CC"/>
    <w:rsid w:val="0034346C"/>
    <w:rsid w:val="003452D9"/>
    <w:rsid w:val="003459BD"/>
    <w:rsid w:val="00350D38"/>
    <w:rsid w:val="003515EA"/>
    <w:rsid w:val="00357455"/>
    <w:rsid w:val="003639E3"/>
    <w:rsid w:val="003662CE"/>
    <w:rsid w:val="00373711"/>
    <w:rsid w:val="003744CF"/>
    <w:rsid w:val="00374717"/>
    <w:rsid w:val="0037676C"/>
    <w:rsid w:val="00381450"/>
    <w:rsid w:val="003829E5"/>
    <w:rsid w:val="00382DEA"/>
    <w:rsid w:val="0038503F"/>
    <w:rsid w:val="003876EC"/>
    <w:rsid w:val="0039185F"/>
    <w:rsid w:val="003956CC"/>
    <w:rsid w:val="00395A18"/>
    <w:rsid w:val="00395C9A"/>
    <w:rsid w:val="00397B78"/>
    <w:rsid w:val="00397C88"/>
    <w:rsid w:val="003A20A6"/>
    <w:rsid w:val="003A3771"/>
    <w:rsid w:val="003A6B67"/>
    <w:rsid w:val="003B1270"/>
    <w:rsid w:val="003B15E6"/>
    <w:rsid w:val="003B3495"/>
    <w:rsid w:val="003B6696"/>
    <w:rsid w:val="003B6ECA"/>
    <w:rsid w:val="003C2045"/>
    <w:rsid w:val="003C2E6A"/>
    <w:rsid w:val="003C43A1"/>
    <w:rsid w:val="003C55F4"/>
    <w:rsid w:val="003C58D6"/>
    <w:rsid w:val="003C77E1"/>
    <w:rsid w:val="003C7A3F"/>
    <w:rsid w:val="003D14E7"/>
    <w:rsid w:val="003D3E8F"/>
    <w:rsid w:val="003D46E7"/>
    <w:rsid w:val="003D5631"/>
    <w:rsid w:val="003D6475"/>
    <w:rsid w:val="003E375C"/>
    <w:rsid w:val="003E6DB0"/>
    <w:rsid w:val="003E6FA6"/>
    <w:rsid w:val="003E7038"/>
    <w:rsid w:val="003E77B5"/>
    <w:rsid w:val="003F0445"/>
    <w:rsid w:val="003F0CEE"/>
    <w:rsid w:val="003F0CF0"/>
    <w:rsid w:val="003F3289"/>
    <w:rsid w:val="00401FCF"/>
    <w:rsid w:val="00402035"/>
    <w:rsid w:val="004031EA"/>
    <w:rsid w:val="00412507"/>
    <w:rsid w:val="00412E96"/>
    <w:rsid w:val="004135FD"/>
    <w:rsid w:val="004148F9"/>
    <w:rsid w:val="004166B2"/>
    <w:rsid w:val="0042084E"/>
    <w:rsid w:val="00420E53"/>
    <w:rsid w:val="00424D65"/>
    <w:rsid w:val="004337F9"/>
    <w:rsid w:val="004345AC"/>
    <w:rsid w:val="00434E48"/>
    <w:rsid w:val="00435A1F"/>
    <w:rsid w:val="00435D7D"/>
    <w:rsid w:val="00436029"/>
    <w:rsid w:val="00436DAB"/>
    <w:rsid w:val="00436F62"/>
    <w:rsid w:val="004404D5"/>
    <w:rsid w:val="00442C6C"/>
    <w:rsid w:val="00443CBE"/>
    <w:rsid w:val="004441BC"/>
    <w:rsid w:val="004450DF"/>
    <w:rsid w:val="004468A7"/>
    <w:rsid w:val="00451255"/>
    <w:rsid w:val="00451575"/>
    <w:rsid w:val="0045230A"/>
    <w:rsid w:val="00454BF5"/>
    <w:rsid w:val="004570B5"/>
    <w:rsid w:val="00457337"/>
    <w:rsid w:val="0046021C"/>
    <w:rsid w:val="00462C09"/>
    <w:rsid w:val="00464FB9"/>
    <w:rsid w:val="004678AD"/>
    <w:rsid w:val="0047156E"/>
    <w:rsid w:val="0047372D"/>
    <w:rsid w:val="004743DD"/>
    <w:rsid w:val="00474CEA"/>
    <w:rsid w:val="00474E07"/>
    <w:rsid w:val="0048117D"/>
    <w:rsid w:val="00483968"/>
    <w:rsid w:val="00484F86"/>
    <w:rsid w:val="00490746"/>
    <w:rsid w:val="00490852"/>
    <w:rsid w:val="004909D3"/>
    <w:rsid w:val="00493A10"/>
    <w:rsid w:val="004946F4"/>
    <w:rsid w:val="0049487E"/>
    <w:rsid w:val="00494B17"/>
    <w:rsid w:val="004963B1"/>
    <w:rsid w:val="004A155A"/>
    <w:rsid w:val="004A1FA1"/>
    <w:rsid w:val="004A2CCA"/>
    <w:rsid w:val="004A3E81"/>
    <w:rsid w:val="004A4B1E"/>
    <w:rsid w:val="004A56D9"/>
    <w:rsid w:val="004A5C62"/>
    <w:rsid w:val="004A5D1D"/>
    <w:rsid w:val="004A64B3"/>
    <w:rsid w:val="004A707D"/>
    <w:rsid w:val="004B1F4F"/>
    <w:rsid w:val="004B6326"/>
    <w:rsid w:val="004C259E"/>
    <w:rsid w:val="004C28F6"/>
    <w:rsid w:val="004C4789"/>
    <w:rsid w:val="004C6EEE"/>
    <w:rsid w:val="004C702B"/>
    <w:rsid w:val="004C7E5B"/>
    <w:rsid w:val="004D016B"/>
    <w:rsid w:val="004D1B22"/>
    <w:rsid w:val="004D36F2"/>
    <w:rsid w:val="004E4649"/>
    <w:rsid w:val="004E5C2B"/>
    <w:rsid w:val="004E6B91"/>
    <w:rsid w:val="004F00DD"/>
    <w:rsid w:val="004F1CC7"/>
    <w:rsid w:val="004F2133"/>
    <w:rsid w:val="004F361B"/>
    <w:rsid w:val="004F375C"/>
    <w:rsid w:val="004F55F1"/>
    <w:rsid w:val="004F6936"/>
    <w:rsid w:val="00503DC6"/>
    <w:rsid w:val="005061AB"/>
    <w:rsid w:val="00506F5D"/>
    <w:rsid w:val="005126D0"/>
    <w:rsid w:val="00520AB8"/>
    <w:rsid w:val="005245B2"/>
    <w:rsid w:val="00526865"/>
    <w:rsid w:val="00536499"/>
    <w:rsid w:val="00536EF9"/>
    <w:rsid w:val="00537228"/>
    <w:rsid w:val="005424D8"/>
    <w:rsid w:val="00542698"/>
    <w:rsid w:val="005433DC"/>
    <w:rsid w:val="00543903"/>
    <w:rsid w:val="00546E29"/>
    <w:rsid w:val="00547A95"/>
    <w:rsid w:val="00547BC5"/>
    <w:rsid w:val="005514C5"/>
    <w:rsid w:val="00553C55"/>
    <w:rsid w:val="00555B7E"/>
    <w:rsid w:val="0055705B"/>
    <w:rsid w:val="00560E43"/>
    <w:rsid w:val="005638BF"/>
    <w:rsid w:val="00566706"/>
    <w:rsid w:val="0057010C"/>
    <w:rsid w:val="00572031"/>
    <w:rsid w:val="0057300F"/>
    <w:rsid w:val="00576E84"/>
    <w:rsid w:val="0057736D"/>
    <w:rsid w:val="00581CF6"/>
    <w:rsid w:val="005820F6"/>
    <w:rsid w:val="00582E0D"/>
    <w:rsid w:val="00585634"/>
    <w:rsid w:val="0058757E"/>
    <w:rsid w:val="00594BAA"/>
    <w:rsid w:val="00596A4B"/>
    <w:rsid w:val="00597507"/>
    <w:rsid w:val="005A7606"/>
    <w:rsid w:val="005A7647"/>
    <w:rsid w:val="005B1141"/>
    <w:rsid w:val="005B21B6"/>
    <w:rsid w:val="005B344B"/>
    <w:rsid w:val="005B7A63"/>
    <w:rsid w:val="005C390C"/>
    <w:rsid w:val="005C42BA"/>
    <w:rsid w:val="005C49DA"/>
    <w:rsid w:val="005C4FDA"/>
    <w:rsid w:val="005C50F3"/>
    <w:rsid w:val="005C5D91"/>
    <w:rsid w:val="005C7FAA"/>
    <w:rsid w:val="005D07B8"/>
    <w:rsid w:val="005D2E4B"/>
    <w:rsid w:val="005D6597"/>
    <w:rsid w:val="005D75C2"/>
    <w:rsid w:val="005E14E7"/>
    <w:rsid w:val="005E32CB"/>
    <w:rsid w:val="005E4097"/>
    <w:rsid w:val="005E447E"/>
    <w:rsid w:val="005F012C"/>
    <w:rsid w:val="005F0775"/>
    <w:rsid w:val="005F0BAB"/>
    <w:rsid w:val="005F0CF5"/>
    <w:rsid w:val="005F21EB"/>
    <w:rsid w:val="005F2D7B"/>
    <w:rsid w:val="005F34BA"/>
    <w:rsid w:val="00605908"/>
    <w:rsid w:val="00610D7C"/>
    <w:rsid w:val="0061146D"/>
    <w:rsid w:val="00612805"/>
    <w:rsid w:val="00613414"/>
    <w:rsid w:val="00620AC7"/>
    <w:rsid w:val="0062408D"/>
    <w:rsid w:val="00627DA7"/>
    <w:rsid w:val="006302F3"/>
    <w:rsid w:val="006315DA"/>
    <w:rsid w:val="00633A6C"/>
    <w:rsid w:val="006358B4"/>
    <w:rsid w:val="0063711A"/>
    <w:rsid w:val="006371A6"/>
    <w:rsid w:val="006419AA"/>
    <w:rsid w:val="00642149"/>
    <w:rsid w:val="006429F9"/>
    <w:rsid w:val="00644B1D"/>
    <w:rsid w:val="00644B7E"/>
    <w:rsid w:val="00645644"/>
    <w:rsid w:val="00646409"/>
    <w:rsid w:val="00646A68"/>
    <w:rsid w:val="00646A6B"/>
    <w:rsid w:val="0065092E"/>
    <w:rsid w:val="00650CD0"/>
    <w:rsid w:val="0065347E"/>
    <w:rsid w:val="006544B1"/>
    <w:rsid w:val="006557A7"/>
    <w:rsid w:val="00656290"/>
    <w:rsid w:val="00657303"/>
    <w:rsid w:val="00660B00"/>
    <w:rsid w:val="006621D7"/>
    <w:rsid w:val="0066302A"/>
    <w:rsid w:val="0066393A"/>
    <w:rsid w:val="00670402"/>
    <w:rsid w:val="00670597"/>
    <w:rsid w:val="00673388"/>
    <w:rsid w:val="00673A34"/>
    <w:rsid w:val="006768DF"/>
    <w:rsid w:val="00677574"/>
    <w:rsid w:val="0068014E"/>
    <w:rsid w:val="0068454C"/>
    <w:rsid w:val="006858F9"/>
    <w:rsid w:val="00685AA7"/>
    <w:rsid w:val="006862C0"/>
    <w:rsid w:val="00691B62"/>
    <w:rsid w:val="006932B7"/>
    <w:rsid w:val="006A18C2"/>
    <w:rsid w:val="006A23F9"/>
    <w:rsid w:val="006A2472"/>
    <w:rsid w:val="006A2DF0"/>
    <w:rsid w:val="006A41F2"/>
    <w:rsid w:val="006B077C"/>
    <w:rsid w:val="006B2AB9"/>
    <w:rsid w:val="006B2F30"/>
    <w:rsid w:val="006B7FBA"/>
    <w:rsid w:val="006C2E1E"/>
    <w:rsid w:val="006D02F5"/>
    <w:rsid w:val="006D07C0"/>
    <w:rsid w:val="006D2694"/>
    <w:rsid w:val="006D2A3F"/>
    <w:rsid w:val="006D48AC"/>
    <w:rsid w:val="006D5771"/>
    <w:rsid w:val="006D7079"/>
    <w:rsid w:val="006D7974"/>
    <w:rsid w:val="006E138B"/>
    <w:rsid w:val="006E509C"/>
    <w:rsid w:val="006E5FB7"/>
    <w:rsid w:val="006E6B2B"/>
    <w:rsid w:val="006E753D"/>
    <w:rsid w:val="006F1FDC"/>
    <w:rsid w:val="006F36B5"/>
    <w:rsid w:val="00701246"/>
    <w:rsid w:val="007013EF"/>
    <w:rsid w:val="007023E0"/>
    <w:rsid w:val="00702B10"/>
    <w:rsid w:val="0070394B"/>
    <w:rsid w:val="0070444F"/>
    <w:rsid w:val="007070C1"/>
    <w:rsid w:val="0071381B"/>
    <w:rsid w:val="00715427"/>
    <w:rsid w:val="00715665"/>
    <w:rsid w:val="00717E87"/>
    <w:rsid w:val="007216AA"/>
    <w:rsid w:val="00721AB5"/>
    <w:rsid w:val="00721DEF"/>
    <w:rsid w:val="00722719"/>
    <w:rsid w:val="00723D1A"/>
    <w:rsid w:val="00724A43"/>
    <w:rsid w:val="00724DF3"/>
    <w:rsid w:val="00727D72"/>
    <w:rsid w:val="0073003D"/>
    <w:rsid w:val="0073367B"/>
    <w:rsid w:val="00734530"/>
    <w:rsid w:val="007346E4"/>
    <w:rsid w:val="00735D59"/>
    <w:rsid w:val="00735E82"/>
    <w:rsid w:val="00737A7F"/>
    <w:rsid w:val="00740F22"/>
    <w:rsid w:val="00741F1A"/>
    <w:rsid w:val="00741FE7"/>
    <w:rsid w:val="007446D2"/>
    <w:rsid w:val="007450F8"/>
    <w:rsid w:val="0074696E"/>
    <w:rsid w:val="00750135"/>
    <w:rsid w:val="0075241E"/>
    <w:rsid w:val="0075285D"/>
    <w:rsid w:val="007542BD"/>
    <w:rsid w:val="00754E36"/>
    <w:rsid w:val="007551EC"/>
    <w:rsid w:val="0075750D"/>
    <w:rsid w:val="00760B43"/>
    <w:rsid w:val="007610A4"/>
    <w:rsid w:val="00763139"/>
    <w:rsid w:val="0076737C"/>
    <w:rsid w:val="00772D5E"/>
    <w:rsid w:val="00776928"/>
    <w:rsid w:val="0078033B"/>
    <w:rsid w:val="00780B50"/>
    <w:rsid w:val="00782F2C"/>
    <w:rsid w:val="00786F16"/>
    <w:rsid w:val="00791ACD"/>
    <w:rsid w:val="00796E20"/>
    <w:rsid w:val="00797C32"/>
    <w:rsid w:val="00797D57"/>
    <w:rsid w:val="00797FA8"/>
    <w:rsid w:val="007A57F6"/>
    <w:rsid w:val="007B0914"/>
    <w:rsid w:val="007B1374"/>
    <w:rsid w:val="007B3107"/>
    <w:rsid w:val="007B589F"/>
    <w:rsid w:val="007B6186"/>
    <w:rsid w:val="007B7557"/>
    <w:rsid w:val="007B7983"/>
    <w:rsid w:val="007C03F8"/>
    <w:rsid w:val="007C25CF"/>
    <w:rsid w:val="007C7301"/>
    <w:rsid w:val="007C7859"/>
    <w:rsid w:val="007D0A10"/>
    <w:rsid w:val="007D2BDE"/>
    <w:rsid w:val="007D2FB6"/>
    <w:rsid w:val="007D3EA2"/>
    <w:rsid w:val="007D4D5A"/>
    <w:rsid w:val="007E0DE2"/>
    <w:rsid w:val="007E2434"/>
    <w:rsid w:val="007E353F"/>
    <w:rsid w:val="007E5373"/>
    <w:rsid w:val="007E5855"/>
    <w:rsid w:val="007F31B6"/>
    <w:rsid w:val="007F546C"/>
    <w:rsid w:val="007F5A1D"/>
    <w:rsid w:val="007F665E"/>
    <w:rsid w:val="00800412"/>
    <w:rsid w:val="00801EEF"/>
    <w:rsid w:val="0080472E"/>
    <w:rsid w:val="0080587B"/>
    <w:rsid w:val="00806468"/>
    <w:rsid w:val="00810889"/>
    <w:rsid w:val="00816276"/>
    <w:rsid w:val="00816735"/>
    <w:rsid w:val="008176E3"/>
    <w:rsid w:val="00817EB2"/>
    <w:rsid w:val="00820141"/>
    <w:rsid w:val="00820E0C"/>
    <w:rsid w:val="0082133D"/>
    <w:rsid w:val="008260DA"/>
    <w:rsid w:val="00832A0F"/>
    <w:rsid w:val="00840A52"/>
    <w:rsid w:val="0084268F"/>
    <w:rsid w:val="00850940"/>
    <w:rsid w:val="00851077"/>
    <w:rsid w:val="008516F2"/>
    <w:rsid w:val="008524E0"/>
    <w:rsid w:val="00852EE6"/>
    <w:rsid w:val="00853EE4"/>
    <w:rsid w:val="00855535"/>
    <w:rsid w:val="0086052A"/>
    <w:rsid w:val="00860662"/>
    <w:rsid w:val="00861E33"/>
    <w:rsid w:val="008622A5"/>
    <w:rsid w:val="0086268D"/>
    <w:rsid w:val="008633F0"/>
    <w:rsid w:val="00867D9D"/>
    <w:rsid w:val="00872E0A"/>
    <w:rsid w:val="00875285"/>
    <w:rsid w:val="008770B0"/>
    <w:rsid w:val="008774F9"/>
    <w:rsid w:val="00880F75"/>
    <w:rsid w:val="00881F97"/>
    <w:rsid w:val="00884B62"/>
    <w:rsid w:val="0088529C"/>
    <w:rsid w:val="008865D6"/>
    <w:rsid w:val="00892553"/>
    <w:rsid w:val="0089270A"/>
    <w:rsid w:val="00893AB8"/>
    <w:rsid w:val="00893AF6"/>
    <w:rsid w:val="00894BC4"/>
    <w:rsid w:val="00896781"/>
    <w:rsid w:val="008975FB"/>
    <w:rsid w:val="008A07A8"/>
    <w:rsid w:val="008A1258"/>
    <w:rsid w:val="008A2BEB"/>
    <w:rsid w:val="008A6BAC"/>
    <w:rsid w:val="008B189D"/>
    <w:rsid w:val="008B18DC"/>
    <w:rsid w:val="008B2EE4"/>
    <w:rsid w:val="008B4D3D"/>
    <w:rsid w:val="008B57C7"/>
    <w:rsid w:val="008B6270"/>
    <w:rsid w:val="008C1635"/>
    <w:rsid w:val="008C2F92"/>
    <w:rsid w:val="008C3060"/>
    <w:rsid w:val="008C4D5D"/>
    <w:rsid w:val="008C748D"/>
    <w:rsid w:val="008D4236"/>
    <w:rsid w:val="008D462F"/>
    <w:rsid w:val="008D4CDB"/>
    <w:rsid w:val="008D7D1B"/>
    <w:rsid w:val="008E3890"/>
    <w:rsid w:val="008E4376"/>
    <w:rsid w:val="008E680A"/>
    <w:rsid w:val="008E6974"/>
    <w:rsid w:val="008E760E"/>
    <w:rsid w:val="008F190C"/>
    <w:rsid w:val="008F1B2E"/>
    <w:rsid w:val="008F2D46"/>
    <w:rsid w:val="008F5BA9"/>
    <w:rsid w:val="008F6775"/>
    <w:rsid w:val="008F765E"/>
    <w:rsid w:val="00900719"/>
    <w:rsid w:val="00905FC1"/>
    <w:rsid w:val="00906490"/>
    <w:rsid w:val="00906CEB"/>
    <w:rsid w:val="00906DBA"/>
    <w:rsid w:val="009072E8"/>
    <w:rsid w:val="00907B13"/>
    <w:rsid w:val="009111B2"/>
    <w:rsid w:val="00911CBA"/>
    <w:rsid w:val="0091279D"/>
    <w:rsid w:val="009155D0"/>
    <w:rsid w:val="00916A9C"/>
    <w:rsid w:val="009209D3"/>
    <w:rsid w:val="00924AE1"/>
    <w:rsid w:val="00926990"/>
    <w:rsid w:val="009269B1"/>
    <w:rsid w:val="00927836"/>
    <w:rsid w:val="00937B8F"/>
    <w:rsid w:val="00937BD9"/>
    <w:rsid w:val="00942134"/>
    <w:rsid w:val="00943AD4"/>
    <w:rsid w:val="009475B2"/>
    <w:rsid w:val="009500F3"/>
    <w:rsid w:val="00950E2C"/>
    <w:rsid w:val="00950FAD"/>
    <w:rsid w:val="00951D50"/>
    <w:rsid w:val="009525EB"/>
    <w:rsid w:val="00952999"/>
    <w:rsid w:val="00954C57"/>
    <w:rsid w:val="00961400"/>
    <w:rsid w:val="00963646"/>
    <w:rsid w:val="00966DFE"/>
    <w:rsid w:val="0097122E"/>
    <w:rsid w:val="009721BA"/>
    <w:rsid w:val="00972C59"/>
    <w:rsid w:val="00973EC3"/>
    <w:rsid w:val="00975555"/>
    <w:rsid w:val="00976D79"/>
    <w:rsid w:val="009816C9"/>
    <w:rsid w:val="009817CA"/>
    <w:rsid w:val="00984660"/>
    <w:rsid w:val="009853E1"/>
    <w:rsid w:val="009863D0"/>
    <w:rsid w:val="00986E6B"/>
    <w:rsid w:val="0099130F"/>
    <w:rsid w:val="0099137C"/>
    <w:rsid w:val="00991769"/>
    <w:rsid w:val="00993600"/>
    <w:rsid w:val="00994386"/>
    <w:rsid w:val="00996541"/>
    <w:rsid w:val="009A0394"/>
    <w:rsid w:val="009A279E"/>
    <w:rsid w:val="009B0A6F"/>
    <w:rsid w:val="009B4852"/>
    <w:rsid w:val="009B59E9"/>
    <w:rsid w:val="009B7458"/>
    <w:rsid w:val="009C127A"/>
    <w:rsid w:val="009C36BF"/>
    <w:rsid w:val="009C6DB0"/>
    <w:rsid w:val="009C78BD"/>
    <w:rsid w:val="009C7A7E"/>
    <w:rsid w:val="009D02E8"/>
    <w:rsid w:val="009D0D03"/>
    <w:rsid w:val="009D2267"/>
    <w:rsid w:val="009D51D0"/>
    <w:rsid w:val="009D70A4"/>
    <w:rsid w:val="009D7DF3"/>
    <w:rsid w:val="009E0368"/>
    <w:rsid w:val="009E08D1"/>
    <w:rsid w:val="009E1489"/>
    <w:rsid w:val="009E1B95"/>
    <w:rsid w:val="009E2160"/>
    <w:rsid w:val="009E496F"/>
    <w:rsid w:val="009E4B0D"/>
    <w:rsid w:val="009E570F"/>
    <w:rsid w:val="009E6FE6"/>
    <w:rsid w:val="009E7F92"/>
    <w:rsid w:val="009F02A3"/>
    <w:rsid w:val="009F2F27"/>
    <w:rsid w:val="009F4411"/>
    <w:rsid w:val="009F5096"/>
    <w:rsid w:val="009F6BCB"/>
    <w:rsid w:val="009F7B78"/>
    <w:rsid w:val="00A0057A"/>
    <w:rsid w:val="00A06D52"/>
    <w:rsid w:val="00A103BD"/>
    <w:rsid w:val="00A113E3"/>
    <w:rsid w:val="00A11421"/>
    <w:rsid w:val="00A12C4D"/>
    <w:rsid w:val="00A147DA"/>
    <w:rsid w:val="00A157B1"/>
    <w:rsid w:val="00A17CE6"/>
    <w:rsid w:val="00A2191F"/>
    <w:rsid w:val="00A22229"/>
    <w:rsid w:val="00A2387B"/>
    <w:rsid w:val="00A245D7"/>
    <w:rsid w:val="00A248FF"/>
    <w:rsid w:val="00A25C5B"/>
    <w:rsid w:val="00A34322"/>
    <w:rsid w:val="00A34DFE"/>
    <w:rsid w:val="00A36044"/>
    <w:rsid w:val="00A365BB"/>
    <w:rsid w:val="00A40EFD"/>
    <w:rsid w:val="00A42700"/>
    <w:rsid w:val="00A44882"/>
    <w:rsid w:val="00A54715"/>
    <w:rsid w:val="00A549A0"/>
    <w:rsid w:val="00A552D0"/>
    <w:rsid w:val="00A5727B"/>
    <w:rsid w:val="00A6061C"/>
    <w:rsid w:val="00A60697"/>
    <w:rsid w:val="00A62D44"/>
    <w:rsid w:val="00A63AFD"/>
    <w:rsid w:val="00A65FEE"/>
    <w:rsid w:val="00A7161C"/>
    <w:rsid w:val="00A74BA6"/>
    <w:rsid w:val="00A774E8"/>
    <w:rsid w:val="00A77AA3"/>
    <w:rsid w:val="00A8634D"/>
    <w:rsid w:val="00A872E5"/>
    <w:rsid w:val="00A87F9F"/>
    <w:rsid w:val="00A90A3C"/>
    <w:rsid w:val="00A9265C"/>
    <w:rsid w:val="00A92EB2"/>
    <w:rsid w:val="00A94DBA"/>
    <w:rsid w:val="00A95E3B"/>
    <w:rsid w:val="00A96067"/>
    <w:rsid w:val="00A96E65"/>
    <w:rsid w:val="00A97AE8"/>
    <w:rsid w:val="00A97C72"/>
    <w:rsid w:val="00AA219F"/>
    <w:rsid w:val="00AA363E"/>
    <w:rsid w:val="00AA63D4"/>
    <w:rsid w:val="00AA7A4A"/>
    <w:rsid w:val="00AB06E8"/>
    <w:rsid w:val="00AB0C0E"/>
    <w:rsid w:val="00AB1A51"/>
    <w:rsid w:val="00AB1CD3"/>
    <w:rsid w:val="00AB1D8C"/>
    <w:rsid w:val="00AB352F"/>
    <w:rsid w:val="00AB5739"/>
    <w:rsid w:val="00AC0D89"/>
    <w:rsid w:val="00AC274B"/>
    <w:rsid w:val="00AC3001"/>
    <w:rsid w:val="00AC6D36"/>
    <w:rsid w:val="00AC71A3"/>
    <w:rsid w:val="00AD0CBA"/>
    <w:rsid w:val="00AD1C42"/>
    <w:rsid w:val="00AD26E2"/>
    <w:rsid w:val="00AD2ED9"/>
    <w:rsid w:val="00AD321F"/>
    <w:rsid w:val="00AD525E"/>
    <w:rsid w:val="00AD6D6E"/>
    <w:rsid w:val="00AD7BB2"/>
    <w:rsid w:val="00AE126A"/>
    <w:rsid w:val="00AE3005"/>
    <w:rsid w:val="00AE3B0A"/>
    <w:rsid w:val="00AE3BAA"/>
    <w:rsid w:val="00AE4535"/>
    <w:rsid w:val="00AE4577"/>
    <w:rsid w:val="00AE59A0"/>
    <w:rsid w:val="00AF0C57"/>
    <w:rsid w:val="00AF0F8D"/>
    <w:rsid w:val="00AF26F3"/>
    <w:rsid w:val="00AF2F56"/>
    <w:rsid w:val="00AF306B"/>
    <w:rsid w:val="00AF3DEC"/>
    <w:rsid w:val="00AF46C1"/>
    <w:rsid w:val="00AF6AFF"/>
    <w:rsid w:val="00B001B3"/>
    <w:rsid w:val="00B00672"/>
    <w:rsid w:val="00B01B4D"/>
    <w:rsid w:val="00B01E7E"/>
    <w:rsid w:val="00B04610"/>
    <w:rsid w:val="00B051E1"/>
    <w:rsid w:val="00B05AB4"/>
    <w:rsid w:val="00B05DEF"/>
    <w:rsid w:val="00B06571"/>
    <w:rsid w:val="00B068BA"/>
    <w:rsid w:val="00B10BEB"/>
    <w:rsid w:val="00B13851"/>
    <w:rsid w:val="00B13B1C"/>
    <w:rsid w:val="00B14D97"/>
    <w:rsid w:val="00B16017"/>
    <w:rsid w:val="00B22291"/>
    <w:rsid w:val="00B22C8F"/>
    <w:rsid w:val="00B2417B"/>
    <w:rsid w:val="00B245B9"/>
    <w:rsid w:val="00B24E6F"/>
    <w:rsid w:val="00B26CB5"/>
    <w:rsid w:val="00B27256"/>
    <w:rsid w:val="00B2752E"/>
    <w:rsid w:val="00B307CC"/>
    <w:rsid w:val="00B30DA8"/>
    <w:rsid w:val="00B32578"/>
    <w:rsid w:val="00B37D20"/>
    <w:rsid w:val="00B40F9C"/>
    <w:rsid w:val="00B415DB"/>
    <w:rsid w:val="00B43F36"/>
    <w:rsid w:val="00B44A60"/>
    <w:rsid w:val="00B45141"/>
    <w:rsid w:val="00B45BB4"/>
    <w:rsid w:val="00B5273A"/>
    <w:rsid w:val="00B53C4B"/>
    <w:rsid w:val="00B557E3"/>
    <w:rsid w:val="00B573C5"/>
    <w:rsid w:val="00B618F4"/>
    <w:rsid w:val="00B62882"/>
    <w:rsid w:val="00B62B50"/>
    <w:rsid w:val="00B635B7"/>
    <w:rsid w:val="00B65950"/>
    <w:rsid w:val="00B661FA"/>
    <w:rsid w:val="00B672C0"/>
    <w:rsid w:val="00B7078F"/>
    <w:rsid w:val="00B71233"/>
    <w:rsid w:val="00B722EE"/>
    <w:rsid w:val="00B731E0"/>
    <w:rsid w:val="00B74F26"/>
    <w:rsid w:val="00B7549C"/>
    <w:rsid w:val="00B75646"/>
    <w:rsid w:val="00B822E9"/>
    <w:rsid w:val="00B9028D"/>
    <w:rsid w:val="00B90729"/>
    <w:rsid w:val="00B907DA"/>
    <w:rsid w:val="00B92086"/>
    <w:rsid w:val="00B92656"/>
    <w:rsid w:val="00B9348F"/>
    <w:rsid w:val="00B9414B"/>
    <w:rsid w:val="00B950BC"/>
    <w:rsid w:val="00B95325"/>
    <w:rsid w:val="00B9714C"/>
    <w:rsid w:val="00BA16FB"/>
    <w:rsid w:val="00BA1C27"/>
    <w:rsid w:val="00BA2615"/>
    <w:rsid w:val="00BA31B6"/>
    <w:rsid w:val="00BA3463"/>
    <w:rsid w:val="00BA3A89"/>
    <w:rsid w:val="00BA718C"/>
    <w:rsid w:val="00BB09B1"/>
    <w:rsid w:val="00BB1855"/>
    <w:rsid w:val="00BB5CF9"/>
    <w:rsid w:val="00BB783D"/>
    <w:rsid w:val="00BB7A10"/>
    <w:rsid w:val="00BC366E"/>
    <w:rsid w:val="00BC7D4F"/>
    <w:rsid w:val="00BC7ED7"/>
    <w:rsid w:val="00BD2850"/>
    <w:rsid w:val="00BD476B"/>
    <w:rsid w:val="00BE1A76"/>
    <w:rsid w:val="00BE28D2"/>
    <w:rsid w:val="00BE3624"/>
    <w:rsid w:val="00BF4652"/>
    <w:rsid w:val="00BF7F58"/>
    <w:rsid w:val="00C00735"/>
    <w:rsid w:val="00C00C7D"/>
    <w:rsid w:val="00C0133B"/>
    <w:rsid w:val="00C01381"/>
    <w:rsid w:val="00C0356A"/>
    <w:rsid w:val="00C0527D"/>
    <w:rsid w:val="00C079B8"/>
    <w:rsid w:val="00C07B16"/>
    <w:rsid w:val="00C123EA"/>
    <w:rsid w:val="00C12A49"/>
    <w:rsid w:val="00C133EE"/>
    <w:rsid w:val="00C14D5A"/>
    <w:rsid w:val="00C14FCC"/>
    <w:rsid w:val="00C160A6"/>
    <w:rsid w:val="00C16C0B"/>
    <w:rsid w:val="00C17F3A"/>
    <w:rsid w:val="00C20462"/>
    <w:rsid w:val="00C20E78"/>
    <w:rsid w:val="00C26BF3"/>
    <w:rsid w:val="00C2730D"/>
    <w:rsid w:val="00C27DE9"/>
    <w:rsid w:val="00C31B0B"/>
    <w:rsid w:val="00C33388"/>
    <w:rsid w:val="00C341A3"/>
    <w:rsid w:val="00C347A8"/>
    <w:rsid w:val="00C37731"/>
    <w:rsid w:val="00C37AB9"/>
    <w:rsid w:val="00C4173A"/>
    <w:rsid w:val="00C433F7"/>
    <w:rsid w:val="00C44F97"/>
    <w:rsid w:val="00C5006D"/>
    <w:rsid w:val="00C507FB"/>
    <w:rsid w:val="00C516F7"/>
    <w:rsid w:val="00C521EF"/>
    <w:rsid w:val="00C57847"/>
    <w:rsid w:val="00C602FF"/>
    <w:rsid w:val="00C61174"/>
    <w:rsid w:val="00C6148F"/>
    <w:rsid w:val="00C616E8"/>
    <w:rsid w:val="00C62F7A"/>
    <w:rsid w:val="00C63B9C"/>
    <w:rsid w:val="00C6682F"/>
    <w:rsid w:val="00C676CE"/>
    <w:rsid w:val="00C67970"/>
    <w:rsid w:val="00C7275E"/>
    <w:rsid w:val="00C74C5D"/>
    <w:rsid w:val="00C74E49"/>
    <w:rsid w:val="00C7604E"/>
    <w:rsid w:val="00C76E88"/>
    <w:rsid w:val="00C863C4"/>
    <w:rsid w:val="00C93C3E"/>
    <w:rsid w:val="00C952A3"/>
    <w:rsid w:val="00C95441"/>
    <w:rsid w:val="00C96989"/>
    <w:rsid w:val="00C96C8D"/>
    <w:rsid w:val="00C976C0"/>
    <w:rsid w:val="00CA12E3"/>
    <w:rsid w:val="00CA5989"/>
    <w:rsid w:val="00CA6611"/>
    <w:rsid w:val="00CB177C"/>
    <w:rsid w:val="00CB5B6B"/>
    <w:rsid w:val="00CB62A7"/>
    <w:rsid w:val="00CB7DC4"/>
    <w:rsid w:val="00CC1045"/>
    <w:rsid w:val="00CC2531"/>
    <w:rsid w:val="00CC2BFD"/>
    <w:rsid w:val="00CC3A16"/>
    <w:rsid w:val="00CC562D"/>
    <w:rsid w:val="00CC69B3"/>
    <w:rsid w:val="00CD26B2"/>
    <w:rsid w:val="00CD3476"/>
    <w:rsid w:val="00CD3F7E"/>
    <w:rsid w:val="00CD64DF"/>
    <w:rsid w:val="00CE6CAE"/>
    <w:rsid w:val="00CE750D"/>
    <w:rsid w:val="00CF10EA"/>
    <w:rsid w:val="00CF1B0A"/>
    <w:rsid w:val="00CF2F50"/>
    <w:rsid w:val="00CF3C87"/>
    <w:rsid w:val="00CF6309"/>
    <w:rsid w:val="00CF6F1F"/>
    <w:rsid w:val="00CF77BB"/>
    <w:rsid w:val="00CF7D49"/>
    <w:rsid w:val="00CF7D62"/>
    <w:rsid w:val="00D01B92"/>
    <w:rsid w:val="00D02919"/>
    <w:rsid w:val="00D0413F"/>
    <w:rsid w:val="00D04C61"/>
    <w:rsid w:val="00D04D8E"/>
    <w:rsid w:val="00D056D7"/>
    <w:rsid w:val="00D05B8D"/>
    <w:rsid w:val="00D07EC0"/>
    <w:rsid w:val="00D07F00"/>
    <w:rsid w:val="00D11549"/>
    <w:rsid w:val="00D1209C"/>
    <w:rsid w:val="00D13A9A"/>
    <w:rsid w:val="00D17CA7"/>
    <w:rsid w:val="00D208B9"/>
    <w:rsid w:val="00D21873"/>
    <w:rsid w:val="00D223F5"/>
    <w:rsid w:val="00D23579"/>
    <w:rsid w:val="00D33E72"/>
    <w:rsid w:val="00D35BD6"/>
    <w:rsid w:val="00D361B5"/>
    <w:rsid w:val="00D36694"/>
    <w:rsid w:val="00D37669"/>
    <w:rsid w:val="00D411A2"/>
    <w:rsid w:val="00D50B9C"/>
    <w:rsid w:val="00D52D73"/>
    <w:rsid w:val="00D52E58"/>
    <w:rsid w:val="00D54F8E"/>
    <w:rsid w:val="00D56C68"/>
    <w:rsid w:val="00D63ECC"/>
    <w:rsid w:val="00D666E0"/>
    <w:rsid w:val="00D7071E"/>
    <w:rsid w:val="00D714CC"/>
    <w:rsid w:val="00D725AE"/>
    <w:rsid w:val="00D72CC8"/>
    <w:rsid w:val="00D75EA7"/>
    <w:rsid w:val="00D775A2"/>
    <w:rsid w:val="00D8020A"/>
    <w:rsid w:val="00D81BD4"/>
    <w:rsid w:val="00D81F21"/>
    <w:rsid w:val="00D83B68"/>
    <w:rsid w:val="00D84482"/>
    <w:rsid w:val="00D85156"/>
    <w:rsid w:val="00D853A1"/>
    <w:rsid w:val="00D95470"/>
    <w:rsid w:val="00D97CC0"/>
    <w:rsid w:val="00DA2619"/>
    <w:rsid w:val="00DA2A54"/>
    <w:rsid w:val="00DA4239"/>
    <w:rsid w:val="00DB0B61"/>
    <w:rsid w:val="00DB314A"/>
    <w:rsid w:val="00DB38CA"/>
    <w:rsid w:val="00DB6419"/>
    <w:rsid w:val="00DB64FE"/>
    <w:rsid w:val="00DB708B"/>
    <w:rsid w:val="00DC090B"/>
    <w:rsid w:val="00DC109E"/>
    <w:rsid w:val="00DC2CF1"/>
    <w:rsid w:val="00DC3F84"/>
    <w:rsid w:val="00DC40F9"/>
    <w:rsid w:val="00DC4FCF"/>
    <w:rsid w:val="00DC50E0"/>
    <w:rsid w:val="00DC6386"/>
    <w:rsid w:val="00DD0ED0"/>
    <w:rsid w:val="00DD1130"/>
    <w:rsid w:val="00DD1951"/>
    <w:rsid w:val="00DD3E6F"/>
    <w:rsid w:val="00DD4733"/>
    <w:rsid w:val="00DD5FC4"/>
    <w:rsid w:val="00DD61E5"/>
    <w:rsid w:val="00DD6628"/>
    <w:rsid w:val="00DD7989"/>
    <w:rsid w:val="00DE086C"/>
    <w:rsid w:val="00DE3250"/>
    <w:rsid w:val="00DE6028"/>
    <w:rsid w:val="00DE6979"/>
    <w:rsid w:val="00DE78A3"/>
    <w:rsid w:val="00DF0295"/>
    <w:rsid w:val="00DF1A71"/>
    <w:rsid w:val="00DF3450"/>
    <w:rsid w:val="00DF3E08"/>
    <w:rsid w:val="00DF68C7"/>
    <w:rsid w:val="00DF7A9E"/>
    <w:rsid w:val="00E0046B"/>
    <w:rsid w:val="00E00621"/>
    <w:rsid w:val="00E07A2E"/>
    <w:rsid w:val="00E10B59"/>
    <w:rsid w:val="00E11470"/>
    <w:rsid w:val="00E14A51"/>
    <w:rsid w:val="00E15963"/>
    <w:rsid w:val="00E1660B"/>
    <w:rsid w:val="00E170DC"/>
    <w:rsid w:val="00E203D4"/>
    <w:rsid w:val="00E25FD3"/>
    <w:rsid w:val="00E26685"/>
    <w:rsid w:val="00E26818"/>
    <w:rsid w:val="00E26A4E"/>
    <w:rsid w:val="00E27FFC"/>
    <w:rsid w:val="00E30B15"/>
    <w:rsid w:val="00E33FCB"/>
    <w:rsid w:val="00E40181"/>
    <w:rsid w:val="00E46998"/>
    <w:rsid w:val="00E5052F"/>
    <w:rsid w:val="00E508F5"/>
    <w:rsid w:val="00E5090F"/>
    <w:rsid w:val="00E546B2"/>
    <w:rsid w:val="00E61DDE"/>
    <w:rsid w:val="00E629A1"/>
    <w:rsid w:val="00E63343"/>
    <w:rsid w:val="00E74F84"/>
    <w:rsid w:val="00E754DC"/>
    <w:rsid w:val="00E7578A"/>
    <w:rsid w:val="00E760D4"/>
    <w:rsid w:val="00E767FD"/>
    <w:rsid w:val="00E7724B"/>
    <w:rsid w:val="00E77D40"/>
    <w:rsid w:val="00E82C55"/>
    <w:rsid w:val="00E832CB"/>
    <w:rsid w:val="00E851B1"/>
    <w:rsid w:val="00E87E47"/>
    <w:rsid w:val="00E92AC3"/>
    <w:rsid w:val="00E94752"/>
    <w:rsid w:val="00E95C2E"/>
    <w:rsid w:val="00E969A5"/>
    <w:rsid w:val="00E96F1F"/>
    <w:rsid w:val="00EA09D5"/>
    <w:rsid w:val="00EA1084"/>
    <w:rsid w:val="00EA161B"/>
    <w:rsid w:val="00EA4F15"/>
    <w:rsid w:val="00EA5BBA"/>
    <w:rsid w:val="00EA6B3D"/>
    <w:rsid w:val="00EB00E0"/>
    <w:rsid w:val="00EB5286"/>
    <w:rsid w:val="00EB548C"/>
    <w:rsid w:val="00EB556D"/>
    <w:rsid w:val="00EC059F"/>
    <w:rsid w:val="00EC1F24"/>
    <w:rsid w:val="00EC60E4"/>
    <w:rsid w:val="00EC6E0A"/>
    <w:rsid w:val="00EC781A"/>
    <w:rsid w:val="00ED0BFD"/>
    <w:rsid w:val="00ED0CF3"/>
    <w:rsid w:val="00ED2324"/>
    <w:rsid w:val="00ED2E19"/>
    <w:rsid w:val="00ED35F6"/>
    <w:rsid w:val="00ED3980"/>
    <w:rsid w:val="00ED5B9B"/>
    <w:rsid w:val="00ED67B4"/>
    <w:rsid w:val="00ED6BAD"/>
    <w:rsid w:val="00ED7447"/>
    <w:rsid w:val="00EE1488"/>
    <w:rsid w:val="00EE15FC"/>
    <w:rsid w:val="00EE1DBC"/>
    <w:rsid w:val="00EE3166"/>
    <w:rsid w:val="00EE4D5D"/>
    <w:rsid w:val="00EE62E6"/>
    <w:rsid w:val="00EE7A6A"/>
    <w:rsid w:val="00EF109B"/>
    <w:rsid w:val="00EF16F5"/>
    <w:rsid w:val="00EF1C6B"/>
    <w:rsid w:val="00EF362A"/>
    <w:rsid w:val="00EF36AF"/>
    <w:rsid w:val="00F000F0"/>
    <w:rsid w:val="00F00F9C"/>
    <w:rsid w:val="00F02ABA"/>
    <w:rsid w:val="00F0437A"/>
    <w:rsid w:val="00F100A9"/>
    <w:rsid w:val="00F11037"/>
    <w:rsid w:val="00F22EF4"/>
    <w:rsid w:val="00F24085"/>
    <w:rsid w:val="00F24DE4"/>
    <w:rsid w:val="00F250A9"/>
    <w:rsid w:val="00F30FF4"/>
    <w:rsid w:val="00F3147F"/>
    <w:rsid w:val="00F32B54"/>
    <w:rsid w:val="00F331AD"/>
    <w:rsid w:val="00F3574F"/>
    <w:rsid w:val="00F370D3"/>
    <w:rsid w:val="00F41CCF"/>
    <w:rsid w:val="00F43A37"/>
    <w:rsid w:val="00F4641B"/>
    <w:rsid w:val="00F46EB8"/>
    <w:rsid w:val="00F46FEB"/>
    <w:rsid w:val="00F47277"/>
    <w:rsid w:val="00F47826"/>
    <w:rsid w:val="00F511E4"/>
    <w:rsid w:val="00F52D09"/>
    <w:rsid w:val="00F52E08"/>
    <w:rsid w:val="00F53D0B"/>
    <w:rsid w:val="00F55B21"/>
    <w:rsid w:val="00F568ED"/>
    <w:rsid w:val="00F56EF6"/>
    <w:rsid w:val="00F60522"/>
    <w:rsid w:val="00F64696"/>
    <w:rsid w:val="00F65AA9"/>
    <w:rsid w:val="00F6768F"/>
    <w:rsid w:val="00F72C2C"/>
    <w:rsid w:val="00F73838"/>
    <w:rsid w:val="00F76CAB"/>
    <w:rsid w:val="00F772C6"/>
    <w:rsid w:val="00F82ECD"/>
    <w:rsid w:val="00F85195"/>
    <w:rsid w:val="00F938BA"/>
    <w:rsid w:val="00F942D4"/>
    <w:rsid w:val="00F94A4E"/>
    <w:rsid w:val="00F95099"/>
    <w:rsid w:val="00F95D5E"/>
    <w:rsid w:val="00F9697E"/>
    <w:rsid w:val="00FA18B5"/>
    <w:rsid w:val="00FA2C46"/>
    <w:rsid w:val="00FB4CDA"/>
    <w:rsid w:val="00FC0F81"/>
    <w:rsid w:val="00FC2283"/>
    <w:rsid w:val="00FC260F"/>
    <w:rsid w:val="00FC293E"/>
    <w:rsid w:val="00FC2E2C"/>
    <w:rsid w:val="00FC395C"/>
    <w:rsid w:val="00FD0343"/>
    <w:rsid w:val="00FD0577"/>
    <w:rsid w:val="00FD1231"/>
    <w:rsid w:val="00FD2FEB"/>
    <w:rsid w:val="00FD3766"/>
    <w:rsid w:val="00FD47C4"/>
    <w:rsid w:val="00FD7662"/>
    <w:rsid w:val="00FE19A5"/>
    <w:rsid w:val="00FE2DCF"/>
    <w:rsid w:val="00FE2F0B"/>
    <w:rsid w:val="00FF12A7"/>
    <w:rsid w:val="00FF13F9"/>
    <w:rsid w:val="00FF2F76"/>
    <w:rsid w:val="00FF2FCE"/>
    <w:rsid w:val="00FF4F4A"/>
    <w:rsid w:val="00FF4F7D"/>
    <w:rsid w:val="00FF5998"/>
    <w:rsid w:val="00FF6D9D"/>
    <w:rsid w:val="05E78B0E"/>
    <w:rsid w:val="07189703"/>
    <w:rsid w:val="1184903C"/>
    <w:rsid w:val="11932115"/>
    <w:rsid w:val="188809C4"/>
    <w:rsid w:val="1A2EA8DE"/>
    <w:rsid w:val="1F6DED71"/>
    <w:rsid w:val="20F2A698"/>
    <w:rsid w:val="263006BC"/>
    <w:rsid w:val="26B12F28"/>
    <w:rsid w:val="2828FA4A"/>
    <w:rsid w:val="2FA3AB5C"/>
    <w:rsid w:val="36FC6352"/>
    <w:rsid w:val="42C09AF0"/>
    <w:rsid w:val="515596EF"/>
    <w:rsid w:val="63393A51"/>
    <w:rsid w:val="67DFF112"/>
    <w:rsid w:val="700CCAB0"/>
    <w:rsid w:val="7111F59A"/>
    <w:rsid w:val="75A41644"/>
    <w:rsid w:val="77D7C5D4"/>
    <w:rsid w:val="781AF0D6"/>
    <w:rsid w:val="7B24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2F14607"/>
  <w15:docId w15:val="{FAD19FD2-7586-4AFA-A5E7-B7F4C0ED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2D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DPCbody"/>
    <w:link w:val="Heading1Char"/>
    <w:uiPriority w:val="1"/>
    <w:qFormat/>
    <w:rsid w:val="00CD3F7E"/>
    <w:pPr>
      <w:keepNext/>
      <w:keepLines/>
      <w:spacing w:before="400" w:after="320" w:line="560" w:lineRule="atLeast"/>
      <w:outlineLvl w:val="0"/>
    </w:pPr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paragraph" w:styleId="Heading2">
    <w:name w:val="heading 2"/>
    <w:next w:val="DPCbody"/>
    <w:link w:val="Heading2Char"/>
    <w:uiPriority w:val="1"/>
    <w:qFormat/>
    <w:rsid w:val="00CD3F7E"/>
    <w:pPr>
      <w:keepNext/>
      <w:keepLines/>
      <w:spacing w:before="280" w:after="120"/>
      <w:outlineLvl w:val="1"/>
    </w:pPr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paragraph" w:styleId="Heading3">
    <w:name w:val="heading 3"/>
    <w:next w:val="DPCbody"/>
    <w:link w:val="Heading3Char"/>
    <w:uiPriority w:val="1"/>
    <w:qFormat/>
    <w:rsid w:val="00801EEF"/>
    <w:pPr>
      <w:keepNext/>
      <w:keepLines/>
      <w:spacing w:before="320" w:after="80"/>
      <w:outlineLvl w:val="2"/>
    </w:pPr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paragraph" w:styleId="Heading4">
    <w:name w:val="heading 4"/>
    <w:next w:val="DPCbody"/>
    <w:link w:val="Heading4Char"/>
    <w:uiPriority w:val="1"/>
    <w:qFormat/>
    <w:rsid w:val="00CD3F7E"/>
    <w:pPr>
      <w:keepNext/>
      <w:keepLines/>
      <w:spacing w:before="240" w:after="120"/>
      <w:outlineLvl w:val="3"/>
    </w:pPr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ing5">
    <w:name w:val="heading 5"/>
    <w:next w:val="Normal"/>
    <w:link w:val="Heading5Char"/>
    <w:uiPriority w:val="9"/>
    <w:qFormat/>
    <w:rsid w:val="00801EEF"/>
    <w:pPr>
      <w:keepNext/>
      <w:keepLines/>
      <w:suppressAutoHyphens/>
      <w:spacing w:before="240" w:after="120"/>
      <w:outlineLvl w:val="4"/>
    </w:pPr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PCbody">
    <w:name w:val="DPC body"/>
    <w:qFormat/>
    <w:rsid w:val="00801EEF"/>
    <w:pPr>
      <w:spacing w:after="160" w:line="300" w:lineRule="atLeast"/>
    </w:pPr>
    <w:rPr>
      <w:rFonts w:asciiTheme="minorHAnsi" w:eastAsia="Times" w:hAnsiTheme="minorHAnsi" w:cs="Arial"/>
      <w:color w:val="000000" w:themeColor="text1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1"/>
    <w:rsid w:val="00CD3F7E"/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character" w:customStyle="1" w:styleId="Heading2Char">
    <w:name w:val="Heading 2 Char"/>
    <w:link w:val="Heading2"/>
    <w:uiPriority w:val="1"/>
    <w:rsid w:val="00CD3F7E"/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character" w:customStyle="1" w:styleId="Heading3Char">
    <w:name w:val="Heading 3 Char"/>
    <w:link w:val="Heading3"/>
    <w:uiPriority w:val="1"/>
    <w:rsid w:val="00801EEF"/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character" w:customStyle="1" w:styleId="Heading4Char">
    <w:name w:val="Heading 4 Char"/>
    <w:link w:val="Heading4"/>
    <w:uiPriority w:val="1"/>
    <w:rsid w:val="00CD3F7E"/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er">
    <w:name w:val="header"/>
    <w:link w:val="HeaderChar"/>
    <w:rsid w:val="00C76E88"/>
    <w:pPr>
      <w:tabs>
        <w:tab w:val="left" w:pos="9299"/>
      </w:tabs>
    </w:pPr>
    <w:rPr>
      <w:rFonts w:ascii="Arial" w:hAnsi="Arial"/>
      <w:lang w:eastAsia="en-US"/>
    </w:rPr>
  </w:style>
  <w:style w:type="paragraph" w:styleId="Footer">
    <w:name w:val="footer"/>
    <w:basedOn w:val="Normal"/>
    <w:rsid w:val="00C76E88"/>
    <w:pPr>
      <w:tabs>
        <w:tab w:val="right" w:pos="9299"/>
      </w:tabs>
      <w:spacing w:after="0" w:line="240" w:lineRule="auto"/>
    </w:pPr>
    <w:rPr>
      <w:rFonts w:asciiTheme="majorHAnsi" w:eastAsia="Times New Roman" w:hAnsiTheme="majorHAnsi" w:cs="Arial"/>
      <w:sz w:val="20"/>
      <w:szCs w:val="20"/>
    </w:rPr>
  </w:style>
  <w:style w:type="character" w:styleId="FollowedHyperlink">
    <w:name w:val="FollowedHyperlink"/>
    <w:uiPriority w:val="99"/>
    <w:rsid w:val="00BA718C"/>
    <w:rPr>
      <w:color w:val="87189D"/>
      <w:u w:val="dotted"/>
    </w:rPr>
  </w:style>
  <w:style w:type="paragraph" w:styleId="EndnoteText">
    <w:name w:val="endnote text"/>
    <w:basedOn w:val="Normal"/>
    <w:link w:val="EndnoteTextChar"/>
    <w:semiHidden/>
    <w:rsid w:val="007D0A10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Cambria" w:hAnsi="Cambri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7D0A10"/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DPCbodynospace">
    <w:name w:val="DPC body no space"/>
    <w:basedOn w:val="DPCbody"/>
    <w:uiPriority w:val="1"/>
    <w:rsid w:val="00801EEF"/>
    <w:pPr>
      <w:spacing w:after="0"/>
    </w:pPr>
  </w:style>
  <w:style w:type="paragraph" w:customStyle="1" w:styleId="DPCbullet1">
    <w:name w:val="DPC bullet 1"/>
    <w:basedOn w:val="DPCbody"/>
    <w:qFormat/>
    <w:rsid w:val="00526865"/>
    <w:pPr>
      <w:numPr>
        <w:numId w:val="13"/>
      </w:numPr>
      <w:spacing w:after="6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D0A10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7D0A10"/>
    <w:rPr>
      <w:rFonts w:ascii="Lucida Grande" w:hAnsi="Lucida Grande" w:cs="Lucida Grande"/>
      <w:sz w:val="24"/>
      <w:szCs w:val="24"/>
      <w:lang w:eastAsia="en-US"/>
    </w:rPr>
  </w:style>
  <w:style w:type="character" w:styleId="PageNumber">
    <w:name w:val="page number"/>
    <w:basedOn w:val="DefaultParagraphFont"/>
    <w:semiHidden/>
    <w:rsid w:val="007D0A10"/>
  </w:style>
  <w:style w:type="paragraph" w:styleId="TOC1">
    <w:name w:val="toc 1"/>
    <w:uiPriority w:val="39"/>
    <w:rsid w:val="00DB6419"/>
    <w:pPr>
      <w:keepLines/>
      <w:tabs>
        <w:tab w:val="right" w:pos="9923"/>
      </w:tabs>
      <w:spacing w:before="200" w:after="60"/>
      <w:ind w:right="680"/>
    </w:pPr>
    <w:rPr>
      <w:rFonts w:asciiTheme="minorHAnsi" w:hAnsiTheme="minorHAnsi"/>
      <w:b/>
      <w:noProof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801EEF"/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paragraph" w:styleId="TOC2">
    <w:name w:val="toc 2"/>
    <w:uiPriority w:val="39"/>
    <w:rsid w:val="00DB6419"/>
    <w:pPr>
      <w:keepLines/>
      <w:tabs>
        <w:tab w:val="right" w:pos="9923"/>
      </w:tabs>
      <w:spacing w:after="60"/>
      <w:ind w:right="680"/>
    </w:pPr>
    <w:rPr>
      <w:rFonts w:asciiTheme="minorHAnsi" w:hAnsiTheme="minorHAnsi"/>
      <w:noProof/>
      <w:sz w:val="22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284" w:right="680"/>
    </w:pPr>
    <w:rPr>
      <w:rFonts w:ascii="Arial" w:eastAsia="Times New Roman" w:hAnsi="Arial" w:cs="Arial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567" w:right="680"/>
    </w:pPr>
    <w:rPr>
      <w:rFonts w:ascii="Arial" w:eastAsia="Times New Roman" w:hAnsi="Arial" w:cs="Arial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7D0A10"/>
    <w:pPr>
      <w:spacing w:after="0" w:line="240" w:lineRule="auto"/>
      <w:ind w:left="800"/>
    </w:pPr>
    <w:rPr>
      <w:rFonts w:ascii="Cambria" w:eastAsia="Times New Roman" w:hAnsi="Cambria" w:cs="Times New Roman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7D0A10"/>
    <w:pPr>
      <w:spacing w:after="0" w:line="240" w:lineRule="auto"/>
      <w:ind w:left="1000"/>
    </w:pPr>
    <w:rPr>
      <w:rFonts w:ascii="Cambria" w:eastAsia="Times New Roman" w:hAnsi="Cambria" w:cs="Times New Roman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7D0A10"/>
    <w:pPr>
      <w:spacing w:after="0" w:line="240" w:lineRule="auto"/>
      <w:ind w:left="1200"/>
    </w:pPr>
    <w:rPr>
      <w:rFonts w:ascii="Cambria" w:eastAsia="Times New Roman" w:hAnsi="Cambria" w:cs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7D0A10"/>
    <w:pPr>
      <w:spacing w:after="0" w:line="240" w:lineRule="auto"/>
      <w:ind w:left="1400"/>
    </w:pPr>
    <w:rPr>
      <w:rFonts w:ascii="Cambria" w:eastAsia="Times New Roman" w:hAnsi="Cambria" w:cs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7D0A10"/>
    <w:pPr>
      <w:spacing w:after="0" w:line="240" w:lineRule="auto"/>
      <w:ind w:left="1600"/>
    </w:pPr>
    <w:rPr>
      <w:rFonts w:ascii="Cambria" w:eastAsia="Times New Roman" w:hAnsi="Cambria" w:cs="Times New Roman"/>
      <w:sz w:val="20"/>
      <w:szCs w:val="20"/>
    </w:rPr>
  </w:style>
  <w:style w:type="paragraph" w:customStyle="1" w:styleId="DPCtabletext">
    <w:name w:val="DPC table text"/>
    <w:uiPriority w:val="3"/>
    <w:qFormat/>
    <w:rsid w:val="00801EEF"/>
    <w:pPr>
      <w:spacing w:before="60" w:after="40"/>
    </w:pPr>
    <w:rPr>
      <w:rFonts w:asciiTheme="minorHAnsi" w:hAnsiTheme="minorHAnsi"/>
      <w:color w:val="000000" w:themeColor="text1"/>
      <w:lang w:eastAsia="en-US"/>
    </w:rPr>
  </w:style>
  <w:style w:type="paragraph" w:customStyle="1" w:styleId="DPCtablecaption">
    <w:name w:val="DPC table caption"/>
    <w:next w:val="DPCbody"/>
    <w:uiPriority w:val="3"/>
    <w:qFormat/>
    <w:rsid w:val="00801EEF"/>
    <w:pPr>
      <w:keepNext/>
      <w:keepLines/>
      <w:spacing w:before="240" w:after="120" w:line="270" w:lineRule="exact"/>
    </w:pPr>
    <w:rPr>
      <w:rFonts w:asciiTheme="majorHAnsi" w:hAnsiTheme="majorHAnsi"/>
      <w:b/>
      <w:color w:val="000000" w:themeColor="text1"/>
      <w:sz w:val="22"/>
      <w:szCs w:val="22"/>
      <w:lang w:eastAsia="en-US"/>
    </w:rPr>
  </w:style>
  <w:style w:type="paragraph" w:customStyle="1" w:styleId="DPCmainheading">
    <w:name w:val="DPC main heading"/>
    <w:uiPriority w:val="8"/>
    <w:rsid w:val="00F9697E"/>
    <w:pPr>
      <w:spacing w:line="600" w:lineRule="atLeast"/>
    </w:pPr>
    <w:rPr>
      <w:rFonts w:asciiTheme="majorHAnsi" w:hAnsiTheme="majorHAnsi"/>
      <w:color w:val="53565A"/>
      <w:sz w:val="50"/>
      <w:szCs w:val="50"/>
      <w:lang w:eastAsia="en-US"/>
    </w:rPr>
  </w:style>
  <w:style w:type="character" w:styleId="FootnoteReference">
    <w:name w:val="footnote reference"/>
    <w:uiPriority w:val="8"/>
    <w:rsid w:val="007D0A10"/>
    <w:rPr>
      <w:vertAlign w:val="superscript"/>
    </w:rPr>
  </w:style>
  <w:style w:type="paragraph" w:customStyle="1" w:styleId="DPCfigurecaption">
    <w:name w:val="DPC figure caption"/>
    <w:next w:val="DPCbody"/>
    <w:uiPriority w:val="8"/>
    <w:rsid w:val="00801EEF"/>
    <w:pPr>
      <w:keepNext/>
      <w:keepLines/>
      <w:spacing w:before="240" w:after="120"/>
    </w:pPr>
    <w:rPr>
      <w:rFonts w:asciiTheme="minorHAnsi" w:hAnsiTheme="minorHAnsi"/>
      <w:b/>
      <w:color w:val="000000" w:themeColor="text1"/>
      <w:sz w:val="22"/>
      <w:szCs w:val="22"/>
      <w:lang w:eastAsia="en-US"/>
    </w:rPr>
  </w:style>
  <w:style w:type="paragraph" w:customStyle="1" w:styleId="DPCbullet2">
    <w:name w:val="DPC bullet 2"/>
    <w:basedOn w:val="DPCbody"/>
    <w:uiPriority w:val="2"/>
    <w:qFormat/>
    <w:rsid w:val="00526865"/>
    <w:pPr>
      <w:numPr>
        <w:ilvl w:val="1"/>
        <w:numId w:val="13"/>
      </w:numPr>
      <w:spacing w:after="60"/>
    </w:pPr>
  </w:style>
  <w:style w:type="paragraph" w:customStyle="1" w:styleId="DPCtablebullet">
    <w:name w:val="DPC table bullet"/>
    <w:basedOn w:val="DPCtabletext"/>
    <w:uiPriority w:val="3"/>
    <w:qFormat/>
    <w:rsid w:val="00526865"/>
    <w:pPr>
      <w:numPr>
        <w:numId w:val="18"/>
      </w:numPr>
    </w:pPr>
  </w:style>
  <w:style w:type="paragraph" w:customStyle="1" w:styleId="DPCtablecolhead">
    <w:name w:val="DPC table col head"/>
    <w:uiPriority w:val="3"/>
    <w:qFormat/>
    <w:rsid w:val="00801EEF"/>
    <w:pPr>
      <w:spacing w:before="80" w:after="60"/>
    </w:pPr>
    <w:rPr>
      <w:rFonts w:asciiTheme="majorHAnsi" w:hAnsiTheme="majorHAnsi"/>
      <w:b/>
      <w:color w:val="53565A"/>
      <w:lang w:eastAsia="en-US"/>
    </w:rPr>
  </w:style>
  <w:style w:type="character" w:styleId="Hyperlink">
    <w:name w:val="Hyperlink"/>
    <w:uiPriority w:val="99"/>
    <w:rsid w:val="00BA718C"/>
    <w:rPr>
      <w:color w:val="0072CE"/>
      <w:u w:val="dotted"/>
    </w:rPr>
  </w:style>
  <w:style w:type="paragraph" w:customStyle="1" w:styleId="DPCmainsubheading">
    <w:name w:val="DPC main subheading"/>
    <w:uiPriority w:val="8"/>
    <w:rsid w:val="00F9697E"/>
    <w:rPr>
      <w:rFonts w:asciiTheme="majorHAnsi" w:hAnsiTheme="majorHAnsi"/>
      <w:color w:val="53565A"/>
      <w:sz w:val="36"/>
      <w:szCs w:val="36"/>
      <w:lang w:eastAsia="en-US"/>
    </w:rPr>
  </w:style>
  <w:style w:type="paragraph" w:styleId="FootnoteText">
    <w:name w:val="footnote text"/>
    <w:link w:val="FootnoteTextChar"/>
    <w:uiPriority w:val="8"/>
    <w:rsid w:val="000D7DEE"/>
    <w:pPr>
      <w:spacing w:before="60" w:after="60"/>
    </w:pPr>
    <w:rPr>
      <w:rFonts w:asciiTheme="minorHAnsi" w:eastAsia="MS Gothic" w:hAnsiTheme="minorHAnsi"/>
      <w:sz w:val="18"/>
      <w:szCs w:val="18"/>
      <w:lang w:eastAsia="en-US"/>
    </w:rPr>
  </w:style>
  <w:style w:type="character" w:customStyle="1" w:styleId="FootnoteTextChar">
    <w:name w:val="Footnote Text Char"/>
    <w:link w:val="FootnoteText"/>
    <w:uiPriority w:val="8"/>
    <w:rsid w:val="000D7DEE"/>
    <w:rPr>
      <w:rFonts w:asciiTheme="minorHAnsi" w:eastAsia="MS Gothic" w:hAnsiTheme="minorHAnsi"/>
      <w:sz w:val="18"/>
      <w:szCs w:val="18"/>
      <w:lang w:eastAsia="en-US"/>
    </w:rPr>
  </w:style>
  <w:style w:type="paragraph" w:customStyle="1" w:styleId="Spacerparatopoffirstpage">
    <w:name w:val="Spacer para top of first page"/>
    <w:basedOn w:val="DPCbodynospace"/>
    <w:rsid w:val="007D0A10"/>
    <w:pPr>
      <w:spacing w:line="240" w:lineRule="auto"/>
    </w:pPr>
    <w:rPr>
      <w:noProof/>
      <w:sz w:val="12"/>
    </w:rPr>
  </w:style>
  <w:style w:type="paragraph" w:customStyle="1" w:styleId="DPCnumberdigit">
    <w:name w:val="DPC number digit"/>
    <w:basedOn w:val="DPCbody"/>
    <w:uiPriority w:val="4"/>
    <w:rsid w:val="00526865"/>
    <w:pPr>
      <w:numPr>
        <w:numId w:val="14"/>
      </w:numPr>
    </w:pPr>
  </w:style>
  <w:style w:type="paragraph" w:customStyle="1" w:styleId="DPCnumberloweralphaindent">
    <w:name w:val="DPC number lower alpha indent"/>
    <w:basedOn w:val="DPCbody"/>
    <w:uiPriority w:val="3"/>
    <w:rsid w:val="00526865"/>
    <w:pPr>
      <w:numPr>
        <w:ilvl w:val="1"/>
        <w:numId w:val="15"/>
      </w:numPr>
    </w:pPr>
    <w:rPr>
      <w:rFonts w:ascii="Arial" w:hAnsi="Arial"/>
    </w:rPr>
  </w:style>
  <w:style w:type="paragraph" w:customStyle="1" w:styleId="DPCnumberdigitindent">
    <w:name w:val="DPC number digit indent"/>
    <w:basedOn w:val="Normal"/>
    <w:uiPriority w:val="4"/>
    <w:qFormat/>
    <w:rsid w:val="00526865"/>
    <w:pPr>
      <w:numPr>
        <w:ilvl w:val="1"/>
        <w:numId w:val="14"/>
      </w:numPr>
      <w:spacing w:after="160" w:line="300" w:lineRule="atLeast"/>
    </w:pPr>
    <w:rPr>
      <w:rFonts w:eastAsia="Times" w:cs="Arial"/>
      <w:color w:val="000000" w:themeColor="text1"/>
    </w:rPr>
  </w:style>
  <w:style w:type="paragraph" w:customStyle="1" w:styleId="DPCnumberloweralpha">
    <w:name w:val="DPC number lower alpha"/>
    <w:basedOn w:val="DPCbody"/>
    <w:uiPriority w:val="3"/>
    <w:rsid w:val="00526865"/>
    <w:pPr>
      <w:numPr>
        <w:numId w:val="15"/>
      </w:numPr>
    </w:pPr>
    <w:rPr>
      <w:rFonts w:ascii="Arial" w:hAnsi="Arial"/>
    </w:rPr>
  </w:style>
  <w:style w:type="paragraph" w:customStyle="1" w:styleId="DPCnumberlowerroman">
    <w:name w:val="DPC number lower roman"/>
    <w:basedOn w:val="DPCbody"/>
    <w:uiPriority w:val="4"/>
    <w:qFormat/>
    <w:rsid w:val="00801EEF"/>
    <w:pPr>
      <w:numPr>
        <w:numId w:val="16"/>
      </w:numPr>
    </w:pPr>
  </w:style>
  <w:style w:type="paragraph" w:customStyle="1" w:styleId="DPCnumberlowerromanindent">
    <w:name w:val="DPC number lower roman indent"/>
    <w:basedOn w:val="DPCbody"/>
    <w:uiPriority w:val="4"/>
    <w:qFormat/>
    <w:rsid w:val="00801EEF"/>
    <w:pPr>
      <w:numPr>
        <w:ilvl w:val="1"/>
        <w:numId w:val="16"/>
      </w:numPr>
    </w:pPr>
  </w:style>
  <w:style w:type="paragraph" w:customStyle="1" w:styleId="DPCquote">
    <w:name w:val="DPC quote"/>
    <w:basedOn w:val="DPCbody"/>
    <w:uiPriority w:val="3"/>
    <w:qFormat/>
    <w:rsid w:val="00801EEF"/>
    <w:pPr>
      <w:ind w:left="397"/>
    </w:pPr>
    <w:rPr>
      <w:szCs w:val="18"/>
    </w:rPr>
  </w:style>
  <w:style w:type="paragraph" w:customStyle="1" w:styleId="DPCtablefigurefootnote">
    <w:name w:val="DPC table/figure footnote"/>
    <w:uiPriority w:val="4"/>
    <w:rsid w:val="00801EEF"/>
    <w:pPr>
      <w:spacing w:before="60" w:after="60"/>
    </w:pPr>
    <w:rPr>
      <w:rFonts w:asciiTheme="minorHAnsi" w:hAnsiTheme="minorHAnsi"/>
      <w:color w:val="000000" w:themeColor="text1"/>
      <w:sz w:val="18"/>
      <w:szCs w:val="18"/>
      <w:lang w:eastAsia="en-US"/>
    </w:rPr>
  </w:style>
  <w:style w:type="paragraph" w:customStyle="1" w:styleId="DPCbodyaftertablefigure">
    <w:name w:val="DPC body after table/figure"/>
    <w:basedOn w:val="DPCbody"/>
    <w:uiPriority w:val="1"/>
    <w:rsid w:val="00801EEF"/>
    <w:pPr>
      <w:spacing w:before="240"/>
    </w:pPr>
  </w:style>
  <w:style w:type="paragraph" w:customStyle="1" w:styleId="DPCfooter">
    <w:name w:val="DPC footer"/>
    <w:uiPriority w:val="11"/>
    <w:rsid w:val="00BA718C"/>
    <w:pPr>
      <w:tabs>
        <w:tab w:val="right" w:pos="9923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FE19A5"/>
    <w:rPr>
      <w:rFonts w:ascii="Arial" w:hAnsi="Arial"/>
      <w:lang w:eastAsia="en-US"/>
    </w:rPr>
  </w:style>
  <w:style w:type="paragraph" w:customStyle="1" w:styleId="DPCaccessibilitypara">
    <w:name w:val="DPC accessibility para"/>
    <w:uiPriority w:val="11"/>
    <w:rsid w:val="00801EEF"/>
    <w:pPr>
      <w:spacing w:before="80" w:after="160" w:line="320" w:lineRule="atLeast"/>
    </w:pPr>
    <w:rPr>
      <w:rFonts w:asciiTheme="minorHAnsi" w:eastAsia="Times" w:hAnsiTheme="minorHAnsi"/>
      <w:color w:val="000000" w:themeColor="text1"/>
      <w:sz w:val="26"/>
      <w:szCs w:val="26"/>
      <w:lang w:eastAsia="en-US"/>
    </w:rPr>
  </w:style>
  <w:style w:type="paragraph" w:customStyle="1" w:styleId="DPCbodyafterbullets">
    <w:name w:val="DPC body after bullets"/>
    <w:basedOn w:val="DPCbody"/>
    <w:uiPriority w:val="11"/>
    <w:rsid w:val="00801EEF"/>
    <w:pPr>
      <w:spacing w:before="160"/>
    </w:pPr>
  </w:style>
  <w:style w:type="paragraph" w:customStyle="1" w:styleId="DPCbulletafternumbers1">
    <w:name w:val="DPC bullet after numbers 1"/>
    <w:basedOn w:val="DPCbody"/>
    <w:rsid w:val="00526865"/>
    <w:pPr>
      <w:numPr>
        <w:ilvl w:val="2"/>
        <w:numId w:val="14"/>
      </w:numPr>
    </w:pPr>
  </w:style>
  <w:style w:type="paragraph" w:customStyle="1" w:styleId="DPCbulletafternumbers2">
    <w:name w:val="DPC bullet after numbers 2"/>
    <w:basedOn w:val="DPCbody"/>
    <w:rsid w:val="00526865"/>
    <w:pPr>
      <w:numPr>
        <w:ilvl w:val="3"/>
        <w:numId w:val="14"/>
      </w:numPr>
    </w:pPr>
  </w:style>
  <w:style w:type="paragraph" w:customStyle="1" w:styleId="DPCquotebullet">
    <w:name w:val="DPC quote bullet"/>
    <w:basedOn w:val="DPCquote"/>
    <w:rsid w:val="00526865"/>
    <w:pPr>
      <w:numPr>
        <w:numId w:val="17"/>
      </w:numPr>
    </w:pPr>
  </w:style>
  <w:style w:type="numbering" w:customStyle="1" w:styleId="ZZBullets">
    <w:name w:val="ZZ Bullets"/>
    <w:rsid w:val="00526865"/>
    <w:pPr>
      <w:numPr>
        <w:numId w:val="13"/>
      </w:numPr>
    </w:pPr>
  </w:style>
  <w:style w:type="numbering" w:customStyle="1" w:styleId="ZZNumbersdigit">
    <w:name w:val="ZZ Numbers digit"/>
    <w:basedOn w:val="NoList"/>
    <w:uiPriority w:val="99"/>
    <w:rsid w:val="00526865"/>
    <w:pPr>
      <w:numPr>
        <w:numId w:val="14"/>
      </w:numPr>
    </w:pPr>
  </w:style>
  <w:style w:type="numbering" w:customStyle="1" w:styleId="ZZNumbersloweralpha">
    <w:name w:val="ZZ Numbers lower alpha"/>
    <w:basedOn w:val="NoList"/>
    <w:rsid w:val="00526865"/>
    <w:pPr>
      <w:numPr>
        <w:numId w:val="15"/>
      </w:numPr>
    </w:pPr>
  </w:style>
  <w:style w:type="numbering" w:customStyle="1" w:styleId="ZZNumberslowerroman">
    <w:name w:val="ZZ Numbers lower roman"/>
    <w:basedOn w:val="NoList"/>
    <w:uiPriority w:val="99"/>
    <w:rsid w:val="00801EEF"/>
    <w:pPr>
      <w:numPr>
        <w:numId w:val="16"/>
      </w:numPr>
    </w:pPr>
  </w:style>
  <w:style w:type="numbering" w:customStyle="1" w:styleId="ZZQuotebullets">
    <w:name w:val="ZZ Quote bullets"/>
    <w:basedOn w:val="NoList"/>
    <w:uiPriority w:val="99"/>
    <w:rsid w:val="00526865"/>
    <w:pPr>
      <w:numPr>
        <w:numId w:val="17"/>
      </w:numPr>
    </w:pPr>
  </w:style>
  <w:style w:type="numbering" w:customStyle="1" w:styleId="ZZTablebullets">
    <w:name w:val="ZZ Table bullets"/>
    <w:basedOn w:val="ZZBullets"/>
    <w:uiPriority w:val="99"/>
    <w:rsid w:val="00526865"/>
    <w:pPr>
      <w:numPr>
        <w:numId w:val="18"/>
      </w:numPr>
    </w:pPr>
  </w:style>
  <w:style w:type="paragraph" w:customStyle="1" w:styleId="DPCtabletext6pt">
    <w:name w:val="DPC table text + 6pt"/>
    <w:basedOn w:val="DPCtabletext"/>
    <w:uiPriority w:val="11"/>
    <w:rsid w:val="00F9697E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E1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E1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734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45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4530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68D"/>
    <w:rPr>
      <w:rFonts w:asciiTheme="minorHAnsi" w:eastAsiaTheme="minorHAnsi" w:hAnsiTheme="minorHAnsi" w:cstheme="minorBidi"/>
      <w:b/>
      <w:bCs/>
      <w:lang w:eastAsia="en-US"/>
    </w:rPr>
  </w:style>
  <w:style w:type="table" w:customStyle="1" w:styleId="TableGrid1">
    <w:name w:val="Table Grid1"/>
    <w:basedOn w:val="TableNormal"/>
    <w:next w:val="TableGrid"/>
    <w:rsid w:val="00CA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text">
    <w:name w:val="Letter text"/>
    <w:basedOn w:val="Normal"/>
    <w:rsid w:val="003639E3"/>
    <w:pPr>
      <w:spacing w:after="0" w:line="270" w:lineRule="exact"/>
      <w:jc w:val="both"/>
    </w:pPr>
    <w:rPr>
      <w:rFonts w:ascii="Calibri" w:eastAsia="MS PMincho" w:hAnsi="Calibri" w:cs="Times New Roman"/>
      <w:lang w:val="en-US"/>
    </w:rPr>
  </w:style>
  <w:style w:type="paragraph" w:styleId="Revision">
    <w:name w:val="Revision"/>
    <w:hidden/>
    <w:uiPriority w:val="71"/>
    <w:rsid w:val="00D17CA7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11">
    <w:name w:val="Table Grid11"/>
    <w:basedOn w:val="TableNormal"/>
    <w:next w:val="TableGrid"/>
    <w:rsid w:val="008B1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BD47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B37D20"/>
    <w:rPr>
      <w:color w:val="808080"/>
    </w:rPr>
  </w:style>
  <w:style w:type="character" w:customStyle="1" w:styleId="normaltextrun">
    <w:name w:val="normaltextrun"/>
    <w:basedOn w:val="DefaultParagraphFont"/>
    <w:rsid w:val="003B1270"/>
  </w:style>
  <w:style w:type="character" w:customStyle="1" w:styleId="eop">
    <w:name w:val="eop"/>
    <w:basedOn w:val="DefaultParagraphFont"/>
    <w:rsid w:val="003B1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2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bing.com/images/search?view=detailV2&amp;ccid=MzsFOWxx&amp;id=C266094D98BD35875E186C6394D25DEAA69F492D&amp;thid=OIP.MzsFOWxxCEB6ijkWxB1pIwHaHZ&amp;q=interpreter+symbol+australia&amp;simid=608037104824486594&amp;selectedIndex=0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BBAA9-EF87-4738-9265-1C6DF87FAA00}"/>
      </w:docPartPr>
      <w:docPartBody>
        <w:p w:rsidR="00C96B7C" w:rsidRDefault="00D06F99">
          <w:r w:rsidRPr="00260AF4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8BB58-E864-4805-82C4-AD2B3E5AC1FA}"/>
      </w:docPartPr>
      <w:docPartBody>
        <w:p w:rsidR="00C96B7C" w:rsidRDefault="00D06F99">
          <w:r w:rsidRPr="00260AF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F99"/>
    <w:rsid w:val="00295FEF"/>
    <w:rsid w:val="00C96B7C"/>
    <w:rsid w:val="00D0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D06F9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PC PPT 2017">
      <a:dk1>
        <a:sysClr val="windowText" lastClr="000000"/>
      </a:dk1>
      <a:lt1>
        <a:sysClr val="window" lastClr="FFFFFF"/>
      </a:lt1>
      <a:dk2>
        <a:srgbClr val="53565A"/>
      </a:dk2>
      <a:lt2>
        <a:srgbClr val="FFFFFF"/>
      </a:lt2>
      <a:accent1>
        <a:srgbClr val="0072CE"/>
      </a:accent1>
      <a:accent2>
        <a:srgbClr val="009CA6"/>
      </a:accent2>
      <a:accent3>
        <a:srgbClr val="87189D"/>
      </a:accent3>
      <a:accent4>
        <a:srgbClr val="E35205"/>
      </a:accent4>
      <a:accent5>
        <a:srgbClr val="007B4B"/>
      </a:accent5>
      <a:accent6>
        <a:srgbClr val="AF272F"/>
      </a:accent6>
      <a:hlink>
        <a:srgbClr val="0072CE"/>
      </a:hlink>
      <a:folHlink>
        <a:srgbClr val="87189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060adbb-d777-4224-ba8a-6d2bd1ccbbcc">
      <UserInfo>
        <DisplayName/>
        <AccountId xsi:nil="true"/>
        <AccountType/>
      </UserInfo>
    </SharedWithUsers>
    <Internal_x0020_stakeholders xmlns="04ed2268-8bc4-43a2-995d-d63598678b97" xsi:nil="true"/>
    <External_x0020_stakeholders xmlns="04ed2268-8bc4-43a2-995d-d63598678b97" xsi:nil="true"/>
    <BAC_x0020_No_x002e_ xmlns="04ed2268-8bc4-43a2-995d-d63598678b97" xsi:nil="true"/>
    <Date_x0020__x0028_ISO_x003a_8601_x0029_ xmlns="04ed2268-8bc4-43a2-995d-d63598678b97" xsi:nil="true"/>
    <Draft xmlns="04ed2268-8bc4-43a2-995d-d63598678b97" xsi:nil="true"/>
    <lcf76f155ced4ddcb4097134ff3c332f xmlns="04ed2268-8bc4-43a2-995d-d63598678b97">
      <Terms xmlns="http://schemas.microsoft.com/office/infopath/2007/PartnerControls"/>
    </lcf76f155ced4ddcb4097134ff3c332f>
    <TRIM_x0020_number xmlns="04ed2268-8bc4-43a2-995d-d63598678b97" xsi:nil="true"/>
    <TaxCatchAll xmlns="6060adbb-d777-4224-ba8a-6d2bd1ccbbcc" xsi:nil="true"/>
    <Financial_x0020_year xmlns="04ed2268-8bc4-43a2-995d-d63598678b97" xsi:nil="true"/>
    <Approval_x0020_status xmlns="04ed2268-8bc4-43a2-995d-d63598678b97" xsi:nil="true"/>
    <MediaLengthInSeconds xmlns="04ed2268-8bc4-43a2-995d-d63598678b9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292277EE0A84297425D21754237BC" ma:contentTypeVersion="25" ma:contentTypeDescription="Create a new document." ma:contentTypeScope="" ma:versionID="ce876eefd2ba70c76a5262629e2899e4">
  <xsd:schema xmlns:xsd="http://www.w3.org/2001/XMLSchema" xmlns:xs="http://www.w3.org/2001/XMLSchema" xmlns:p="http://schemas.microsoft.com/office/2006/metadata/properties" xmlns:ns2="04ed2268-8bc4-43a2-995d-d63598678b97" xmlns:ns3="6060adbb-d777-4224-ba8a-6d2bd1ccbbcc" targetNamespace="http://schemas.microsoft.com/office/2006/metadata/properties" ma:root="true" ma:fieldsID="5005a8a7b50395e5d1bab346a7cfd6aa" ns2:_="" ns3:_="">
    <xsd:import namespace="04ed2268-8bc4-43a2-995d-d63598678b97"/>
    <xsd:import namespace="6060adbb-d777-4224-ba8a-6d2bd1ccbbcc"/>
    <xsd:element name="properties">
      <xsd:complexType>
        <xsd:sequence>
          <xsd:element name="documentManagement">
            <xsd:complexType>
              <xsd:all>
                <xsd:element ref="ns2:Date_x0020__x0028_ISO_x003a_8601_x0029_" minOccurs="0"/>
                <xsd:element ref="ns2:Internal_x0020_stakeholders" minOccurs="0"/>
                <xsd:element ref="ns2:External_x0020_stakeholders" minOccurs="0"/>
                <xsd:element ref="ns2:BAC_x0020_No_x002e_" minOccurs="0"/>
                <xsd:element ref="ns2:Draft" minOccurs="0"/>
                <xsd:element ref="ns2:Approval_x0020_status" minOccurs="0"/>
                <xsd:element ref="ns2:TRIM_x0020_number" minOccurs="0"/>
                <xsd:element ref="ns2:Financial_x0020_yea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d2268-8bc4-43a2-995d-d63598678b97" elementFormDefault="qualified">
    <xsd:import namespace="http://schemas.microsoft.com/office/2006/documentManagement/types"/>
    <xsd:import namespace="http://schemas.microsoft.com/office/infopath/2007/PartnerControls"/>
    <xsd:element name="Date_x0020__x0028_ISO_x003a_8601_x0029_" ma:index="8" nillable="true" ma:displayName="Date (ISO:8601)" ma:description="ISO:8601 Standard YYYYMMDD" ma:format="Dropdown" ma:internalName="Date_x0020__x0028_ISO_x003a_8601_x0029_">
      <xsd:simpleType>
        <xsd:restriction base="dms:Text">
          <xsd:maxLength value="255"/>
        </xsd:restriction>
      </xsd:simpleType>
    </xsd:element>
    <xsd:element name="Internal_x0020_stakeholders" ma:index="9" nillable="true" ma:displayName="Internal stakeholders" ma:description="Type in the Department of Health teams/units/branches/groups who you are collaborating with on this work." ma:internalName="Internal_x0020_stakeholders">
      <xsd:simpleType>
        <xsd:restriction base="dms:Text">
          <xsd:maxLength value="255"/>
        </xsd:restriction>
      </xsd:simpleType>
    </xsd:element>
    <xsd:element name="External_x0020_stakeholders" ma:index="10" nillable="true" ma:displayName="External stakeholders" ma:description="Type in the name(s) of the key external organisation(s) you are collaborating with to help you keep track." ma:internalName="External_x0020_stakeholders">
      <xsd:simpleType>
        <xsd:restriction base="dms:Text">
          <xsd:maxLength value="255"/>
        </xsd:restriction>
      </xsd:simpleType>
    </xsd:element>
    <xsd:element name="BAC_x0020_No_x002e_" ma:index="11" nillable="true" ma:displayName="BAC No." ma:description="OurBriefing BAC number" ma:internalName="BAC_x0020_No_x002e_">
      <xsd:simpleType>
        <xsd:restriction base="dms:Text">
          <xsd:maxLength value="255"/>
        </xsd:restriction>
      </xsd:simpleType>
    </xsd:element>
    <xsd:element name="Draft" ma:index="12" nillable="true" ma:displayName="Draft" ma:description="The file name must not include 'Draft' or 'Version', choose an option from below." ma:format="Dropdown" ma:internalName="Draft">
      <xsd:simpleType>
        <xsd:restriction base="dms:Choice">
          <xsd:enumeration value="N/A"/>
          <xsd:enumeration value="V1"/>
          <xsd:enumeration value="V2"/>
          <xsd:enumeration value="V3"/>
          <xsd:enumeration value="V4"/>
          <xsd:enumeration value="Final"/>
        </xsd:restriction>
      </xsd:simpleType>
    </xsd:element>
    <xsd:element name="Approval_x0020_status" ma:index="13" nillable="true" ma:displayName="Approval status" ma:description="Track and update the approval status of your file-document." ma:format="Dropdown" ma:internalName="Approval_x0020_status">
      <xsd:simpleType>
        <xsd:restriction base="dms:Choice">
          <xsd:enumeration value="N/A"/>
          <xsd:enumeration value="Sent to Manager"/>
          <xsd:enumeration value="Manager approved"/>
          <xsd:enumeration value="Director approved"/>
          <xsd:enumeration value="Executive Director approved"/>
          <xsd:enumeration value="Senior Executive Director approved"/>
          <xsd:enumeration value="Deputy Secretary approved"/>
          <xsd:enumeration value="Secretary approved"/>
          <xsd:enumeration value="Minister approved"/>
        </xsd:restriction>
      </xsd:simpleType>
    </xsd:element>
    <xsd:element name="TRIM_x0020_number" ma:index="14" nillable="true" ma:displayName="TRIM No." ma:description="TRIM file number" ma:format="Dropdown" ma:internalName="TRIM_x0020_number">
      <xsd:simpleType>
        <xsd:restriction base="dms:Text">
          <xsd:maxLength value="255"/>
        </xsd:restriction>
      </xsd:simpleType>
    </xsd:element>
    <xsd:element name="Financial_x0020_year" ma:index="15" nillable="true" ma:displayName="Financial year" ma:description="Enter as YYYY-YYYY" ma:internalName="Financial_x0020_year">
      <xsd:simpleType>
        <xsd:restriction base="dms:Text">
          <xsd:maxLength value="255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3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0adbb-d777-4224-ba8a-6d2bd1ccbbc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ccbd9a69-543d-4ef7-b628-5408f8c72414}" ma:internalName="TaxCatchAll" ma:showField="CatchAllData" ma:web="6060adbb-d777-4224-ba8a-6d2bd1ccbb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B6534E82-EFE8-4E34-A342-6ED574F1F492}">
  <ds:schemaRefs>
    <ds:schemaRef ds:uri="http://purl.org/dc/terms/"/>
    <ds:schemaRef ds:uri="6060adbb-d777-4224-ba8a-6d2bd1ccbb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04ed2268-8bc4-43a2-995d-d63598678b9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86FBE72-6991-47DE-9347-AEEAA1710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ed2268-8bc4-43a2-995d-d63598678b97"/>
    <ds:schemaRef ds:uri="6060adbb-d777-4224-ba8a-6d2bd1ccbb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A7D663-459B-4BA4-A135-258801F3C8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D0C777-1548-4F7F-BD6F-3EE627166DC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2FA9455-B68F-4C12-AFDC-3263AA9708E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247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Advice that surgery has been delayed for urgency category 3 patient Italian</vt:lpstr>
    </vt:vector>
  </TitlesOfParts>
  <Company>Department of Health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Advice that surgery has been delayed for urgency category 3 patient Italian</dc:title>
  <dc:subject>Planned surgery letter template</dc:subject>
  <dc:creator>Hospital policy team</dc:creator>
  <cp:keywords>Planned surgery, planned surgery communication, planned surgery communication template</cp:keywords>
  <dc:description>_x000d_
_x000d_
_x000d_
_x000d_
</dc:description>
  <cp:lastModifiedBy>Karen O'Leary (Health)</cp:lastModifiedBy>
  <cp:revision>11</cp:revision>
  <cp:lastPrinted>2019-06-12T00:51:00Z</cp:lastPrinted>
  <dcterms:created xsi:type="dcterms:W3CDTF">2024-05-17T02:57:00Z</dcterms:created>
  <dcterms:modified xsi:type="dcterms:W3CDTF">2024-05-27T23:48:00Z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Text">
    <vt:lpwstr>OFFICIAL</vt:lpwstr>
  </property>
  <property fmtid="{D5CDD505-2E9C-101B-9397-08002B2CF9AE}" pid="3" name="MSIP_Label_a0c8a985-0a2b-4d80-962b-fbab263ca2b4_SetDate">
    <vt:lpwstr>2023-10-02T06:13:18Z</vt:lpwstr>
  </property>
  <property fmtid="{D5CDD505-2E9C-101B-9397-08002B2CF9AE}" pid="4" name="Order">
    <vt:r8>778900</vt:r8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SiteId">
    <vt:lpwstr>c0e0601f-0fac-449c-9c88-a104c4eb9f28</vt:lpwstr>
  </property>
  <property fmtid="{D5CDD505-2E9C-101B-9397-08002B2CF9AE}" pid="7" name="MSIP_Label_43e64453-338c-4f93-8a4d-0039a0a41f2a_Enabled">
    <vt:lpwstr>true</vt:lpwstr>
  </property>
  <property fmtid="{D5CDD505-2E9C-101B-9397-08002B2CF9AE}" pid="8" name="MSIP_Label_a0c8a985-0a2b-4d80-962b-fbab263ca2b4_SiteId">
    <vt:lpwstr>722ea0be-3e1c-4b11-ad6f-9401d6856e24</vt:lpwstr>
  </property>
  <property fmtid="{D5CDD505-2E9C-101B-9397-08002B2CF9AE}" pid="9" name="MSIP_Label_43e64453-338c-4f93-8a4d-0039a0a41f2a_Name">
    <vt:lpwstr>43e64453-338c-4f93-8a4d-0039a0a41f2a</vt:lpwstr>
  </property>
  <property fmtid="{D5CDD505-2E9C-101B-9397-08002B2CF9AE}" pid="10" name="PSPFClassification">
    <vt:lpwstr>Do Not Mark</vt:lpwstr>
  </property>
  <property fmtid="{D5CDD505-2E9C-101B-9397-08002B2CF9AE}" pid="11" name="MSIP_Label_a0c8a985-0a2b-4d80-962b-fbab263ca2b4_Method">
    <vt:lpwstr>Privileged</vt:lpwstr>
  </property>
  <property fmtid="{D5CDD505-2E9C-101B-9397-08002B2CF9AE}" pid="12" name="MediaServiceImageTags">
    <vt:lpwstr/>
  </property>
  <property fmtid="{D5CDD505-2E9C-101B-9397-08002B2CF9AE}" pid="13" name="xd_ProgID">
    <vt:lpwstr/>
  </property>
  <property fmtid="{D5CDD505-2E9C-101B-9397-08002B2CF9AE}" pid="14" name="ContentTypeId">
    <vt:lpwstr>0x010100F36292277EE0A84297425D21754237BC</vt:lpwstr>
  </property>
  <property fmtid="{D5CDD505-2E9C-101B-9397-08002B2CF9AE}" pid="15" name="MSIP_Label_a0c8a985-0a2b-4d80-962b-fbab263ca2b4_Name">
    <vt:lpwstr>a0c8a985-0a2b-4d80-962b-fbab263ca2b4</vt:lpwstr>
  </property>
  <property fmtid="{D5CDD505-2E9C-101B-9397-08002B2CF9AE}" pid="16" name="ComplianceAssetId">
    <vt:lpwstr/>
  </property>
  <property fmtid="{D5CDD505-2E9C-101B-9397-08002B2CF9AE}" pid="17" name="MSIP_Label_43e64453-338c-4f93-8a4d-0039a0a41f2a_SetDate">
    <vt:lpwstr>2023-11-06T02:15:44Z</vt:lpwstr>
  </property>
  <property fmtid="{D5CDD505-2E9C-101B-9397-08002B2CF9AE}" pid="18" name="TemplateUrl">
    <vt:lpwstr/>
  </property>
  <property fmtid="{D5CDD505-2E9C-101B-9397-08002B2CF9AE}" pid="19" name="MSIP_Label_a0c8a985-0a2b-4d80-962b-fbab263ca2b4_ActionId">
    <vt:lpwstr>fbd557de-17f0-47db-861c-61497e62be15</vt:lpwstr>
  </property>
  <property fmtid="{D5CDD505-2E9C-101B-9397-08002B2CF9AE}" pid="20" name="_ExtendedDescription">
    <vt:lpwstr/>
  </property>
  <property fmtid="{D5CDD505-2E9C-101B-9397-08002B2CF9AE}" pid="21" name="MSIP_Label_a0c8a985-0a2b-4d80-962b-fbab263ca2b4_ContentBits">
    <vt:lpwstr>2</vt:lpwstr>
  </property>
  <property fmtid="{D5CDD505-2E9C-101B-9397-08002B2CF9AE}" pid="22" name="Language">
    <vt:lpwstr>English</vt:lpwstr>
  </property>
  <property fmtid="{D5CDD505-2E9C-101B-9397-08002B2CF9AE}" pid="23" name="ClassificationContentMarkingFooterShapeIds">
    <vt:lpwstr>5,6,7</vt:lpwstr>
  </property>
  <property fmtid="{D5CDD505-2E9C-101B-9397-08002B2CF9AE}" pid="24" name="xd_Signature">
    <vt:bool>false</vt:bool>
  </property>
  <property fmtid="{D5CDD505-2E9C-101B-9397-08002B2CF9AE}" pid="25" name="TitusGUID">
    <vt:lpwstr>5fb7db65-c578-4cc5-bc1f-bfdf22884b91</vt:lpwstr>
  </property>
  <property fmtid="{D5CDD505-2E9C-101B-9397-08002B2CF9AE}" pid="26" name="ClassificationContentMarkingFooterFontProps">
    <vt:lpwstr>#000000,10,Arial Black</vt:lpwstr>
  </property>
  <property fmtid="{D5CDD505-2E9C-101B-9397-08002B2CF9AE}" pid="27" name="MSIP_Label_43e64453-338c-4f93-8a4d-0039a0a41f2a_ActionId">
    <vt:lpwstr>49ce6b47-c204-49bd-8201-3a9c2ec1019e</vt:lpwstr>
  </property>
  <property fmtid="{D5CDD505-2E9C-101B-9397-08002B2CF9AE}" pid="28" name="MSIP_Label_a0c8a985-0a2b-4d80-962b-fbab263ca2b4_Enabled">
    <vt:lpwstr>true</vt:lpwstr>
  </property>
  <property fmtid="{D5CDD505-2E9C-101B-9397-08002B2CF9AE}" pid="29" name="MSIP_Label_43e64453-338c-4f93-8a4d-0039a0a41f2a_ContentBits">
    <vt:lpwstr>2</vt:lpwstr>
  </property>
  <property fmtid="{D5CDD505-2E9C-101B-9397-08002B2CF9AE}" pid="30" name="TriggerFlowInfo">
    <vt:lpwstr/>
  </property>
  <property fmtid="{D5CDD505-2E9C-101B-9397-08002B2CF9AE}" pid="31" name="GrammarlyDocumentId">
    <vt:lpwstr>540dbbe4a3e8446da04ff0a22806e41943f248555177b5dac3f3422ed5dc5ebf</vt:lpwstr>
  </property>
</Properties>
</file>