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7338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53"/>
      </w:tblGrid>
      <w:tr w:rsidR="00542698" w:rsidRPr="00542698" w14:paraId="4FEFCBD3" w14:textId="77777777" w:rsidTr="00EA1084">
        <w:trPr>
          <w:trHeight w:val="597"/>
        </w:trPr>
        <w:tc>
          <w:tcPr>
            <w:tcW w:w="2553" w:type="dxa"/>
            <w:vAlign w:val="center"/>
          </w:tcPr>
          <w:p w14:paraId="0C1D0259" w14:textId="77777777" w:rsidR="00542698" w:rsidRPr="00542698" w:rsidRDefault="00542698" w:rsidP="00AC71A3">
            <w:pPr>
              <w:spacing w:before="200"/>
              <w:jc w:val="center"/>
            </w:pPr>
            <w:r w:rsidRPr="00542698">
              <w:t>UR and barcode</w:t>
            </w:r>
          </w:p>
        </w:tc>
      </w:tr>
    </w:tbl>
    <w:p w14:paraId="56845FB3" w14:textId="475A5185" w:rsidR="005B1141" w:rsidRPr="001422F0" w:rsidRDefault="00142A21" w:rsidP="005B1141">
      <w:pPr>
        <w:autoSpaceDE w:val="0"/>
        <w:autoSpaceDN w:val="0"/>
        <w:adjustRightInd w:val="0"/>
        <w:spacing w:after="12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7446D2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drawing>
          <wp:anchor distT="0" distB="0" distL="114300" distR="114300" simplePos="0" relativeHeight="251665408" behindDoc="0" locked="0" layoutInCell="1" allowOverlap="1" wp14:anchorId="0EBE0AB9" wp14:editId="6266C73D">
            <wp:simplePos x="0" y="0"/>
            <wp:positionH relativeFrom="column">
              <wp:posOffset>5567045</wp:posOffset>
            </wp:positionH>
            <wp:positionV relativeFrom="paragraph">
              <wp:posOffset>200025</wp:posOffset>
            </wp:positionV>
            <wp:extent cx="685800" cy="683895"/>
            <wp:effectExtent l="0" t="0" r="0" b="1905"/>
            <wp:wrapNone/>
            <wp:docPr id="3" name="Picture 3">
              <a:hlinkClick xmlns:a="http://schemas.openxmlformats.org/drawingml/2006/main" r:id="rId12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2"/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141" w:rsidRPr="001422F0">
        <w:rPr>
          <w:rFonts w:eastAsia="Times New Roman" w:cstheme="minorHAnsi"/>
          <w:sz w:val="24"/>
          <w:szCs w:val="24"/>
          <w:lang w:eastAsia="en-AU"/>
        </w:rPr>
        <w:t>Date</w:t>
      </w:r>
    </w:p>
    <w:p w14:paraId="2F584C57" w14:textId="77777777" w:rsidR="005F2D7B" w:rsidRDefault="005F2D7B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</w:p>
    <w:p w14:paraId="5525CB63" w14:textId="77777777" w:rsidR="00911CBA" w:rsidRDefault="00911CBA" w:rsidP="005B1141">
      <w:pPr>
        <w:autoSpaceDE w:val="0"/>
        <w:autoSpaceDN w:val="0"/>
        <w:adjustRightInd w:val="0"/>
        <w:spacing w:after="0" w:line="264" w:lineRule="auto"/>
        <w:rPr>
          <w:rFonts w:eastAsia="Calibri" w:cstheme="minorHAnsi"/>
          <w:sz w:val="24"/>
          <w:szCs w:val="24"/>
          <w:lang w:eastAsia="en-AU"/>
        </w:rPr>
      </w:pPr>
      <w:r w:rsidRPr="001422F0">
        <w:rPr>
          <w:rFonts w:eastAsia="Calibri" w:cstheme="minorHAnsi"/>
          <w:sz w:val="24"/>
          <w:szCs w:val="24"/>
          <w:lang w:eastAsia="en-AU"/>
        </w:rPr>
        <w:t>[Title] [Name]</w:t>
      </w:r>
    </w:p>
    <w:p w14:paraId="5E8551E2" w14:textId="7CC4639B" w:rsidR="004C28F6" w:rsidRDefault="00911CBA" w:rsidP="005B1141">
      <w:pPr>
        <w:autoSpaceDE w:val="0"/>
        <w:autoSpaceDN w:val="0"/>
        <w:adjustRightInd w:val="0"/>
        <w:spacing w:after="0" w:line="264" w:lineRule="auto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>[</w:t>
      </w:r>
      <w:r w:rsidR="004C28F6">
        <w:rPr>
          <w:rFonts w:eastAsia="Calibri" w:cstheme="minorHAnsi"/>
          <w:sz w:val="24"/>
          <w:szCs w:val="24"/>
          <w:lang w:eastAsia="en-AU"/>
        </w:rPr>
        <w:t>A</w:t>
      </w:r>
      <w:r>
        <w:rPr>
          <w:rFonts w:eastAsia="Calibri" w:cstheme="minorHAnsi"/>
          <w:sz w:val="24"/>
          <w:szCs w:val="24"/>
          <w:lang w:eastAsia="en-AU"/>
        </w:rPr>
        <w:t>ddress line 1</w:t>
      </w:r>
      <w:r w:rsidR="004C28F6">
        <w:rPr>
          <w:rFonts w:eastAsia="Calibri" w:cstheme="minorHAnsi"/>
          <w:sz w:val="24"/>
          <w:szCs w:val="24"/>
          <w:lang w:eastAsia="en-AU"/>
        </w:rPr>
        <w:t>]</w:t>
      </w:r>
    </w:p>
    <w:p w14:paraId="5A9036A1" w14:textId="5C9C3FF8" w:rsidR="005B1141" w:rsidRPr="001422F0" w:rsidRDefault="004C28F6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[Address line 2]</w:t>
      </w:r>
    </w:p>
    <w:p w14:paraId="698CA7FC" w14:textId="76078D4B" w:rsidR="005B1141" w:rsidRPr="001422F0" w:rsidRDefault="004C28F6" w:rsidP="263006BC">
      <w:pPr>
        <w:autoSpaceDE w:val="0"/>
        <w:autoSpaceDN w:val="0"/>
        <w:adjustRightInd w:val="0"/>
        <w:spacing w:after="0" w:line="264" w:lineRule="auto"/>
        <w:rPr>
          <w:sz w:val="24"/>
          <w:szCs w:val="24"/>
          <w:lang w:eastAsia="en-AU"/>
        </w:rPr>
      </w:pPr>
      <w:r w:rsidRPr="263006BC">
        <w:rPr>
          <w:rFonts w:eastAsia="Times New Roman"/>
          <w:sz w:val="24"/>
          <w:szCs w:val="24"/>
          <w:lang w:eastAsia="en-AU"/>
        </w:rPr>
        <w:t>[</w:t>
      </w:r>
      <w:r w:rsidR="005B1141" w:rsidRPr="263006BC">
        <w:rPr>
          <w:rFonts w:eastAsia="Times New Roman"/>
          <w:sz w:val="24"/>
          <w:szCs w:val="24"/>
          <w:lang w:eastAsia="en-AU"/>
        </w:rPr>
        <w:t>Suburb</w:t>
      </w:r>
      <w:r w:rsidRPr="263006BC">
        <w:rPr>
          <w:rFonts w:eastAsia="Times New Roman"/>
          <w:sz w:val="24"/>
          <w:szCs w:val="24"/>
          <w:lang w:eastAsia="en-AU"/>
        </w:rPr>
        <w:t>] [Postcode]</w:t>
      </w:r>
      <w:r w:rsidR="005B1141" w:rsidRPr="263006BC">
        <w:rPr>
          <w:rFonts w:eastAsia="Times New Roman"/>
          <w:sz w:val="24"/>
          <w:szCs w:val="24"/>
          <w:lang w:eastAsia="en-AU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364B65" w14:textId="17680BDB" w:rsidR="00CC2531" w:rsidRPr="00142A21" w:rsidDel="00D54F8E" w:rsidRDefault="00D54F8E" w:rsidP="263006BC">
      <w:pPr>
        <w:spacing w:after="0"/>
        <w:jc w:val="right"/>
        <w:rPr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B1855" w:rsidRPr="263006BC" w:rsidDel="00D54F8E">
        <w:rPr>
          <w:sz w:val="24"/>
          <w:szCs w:val="24"/>
        </w:rPr>
        <w:t>Need an Interpreter?</w:t>
      </w:r>
      <w:r w:rsidR="00BB1855">
        <w:rPr>
          <w:rFonts w:cstheme="minorHAnsi"/>
          <w:sz w:val="24"/>
          <w:szCs w:val="24"/>
        </w:rPr>
        <w:br/>
      </w:r>
      <w:r w:rsidR="00BB1855" w:rsidRPr="263006BC" w:rsidDel="00D54F8E">
        <w:rPr>
          <w:sz w:val="24"/>
          <w:szCs w:val="24"/>
        </w:rPr>
        <w:t xml:space="preserve"> call: (03) </w:t>
      </w:r>
      <w:proofErr w:type="spellStart"/>
      <w:r w:rsidR="00BB1855" w:rsidRPr="263006BC" w:rsidDel="00D54F8E">
        <w:rPr>
          <w:sz w:val="24"/>
          <w:szCs w:val="24"/>
        </w:rPr>
        <w:t>xxxx</w:t>
      </w:r>
      <w:proofErr w:type="spellEnd"/>
      <w:r w:rsidR="00BB1855" w:rsidRPr="263006BC" w:rsidDel="00D54F8E">
        <w:rPr>
          <w:sz w:val="24"/>
          <w:szCs w:val="24"/>
        </w:rPr>
        <w:t xml:space="preserve"> </w:t>
      </w:r>
      <w:proofErr w:type="spellStart"/>
      <w:r w:rsidR="00BB1855" w:rsidRPr="263006BC" w:rsidDel="00D54F8E">
        <w:rPr>
          <w:sz w:val="24"/>
          <w:szCs w:val="24"/>
        </w:rPr>
        <w:t>xxxx</w:t>
      </w:r>
      <w:proofErr w:type="spellEnd"/>
    </w:p>
    <w:p w14:paraId="47027311" w14:textId="77777777" w:rsidR="00B45BB4" w:rsidRDefault="00B45BB4" w:rsidP="263006BC">
      <w:pPr>
        <w:spacing w:after="0"/>
        <w:rPr>
          <w:rFonts w:eastAsia="Calibri"/>
          <w:sz w:val="24"/>
          <w:szCs w:val="24"/>
          <w:lang w:eastAsia="en-AU"/>
        </w:rPr>
      </w:pPr>
    </w:p>
    <w:p w14:paraId="5113FFBC" w14:textId="575A8739" w:rsidR="263006BC" w:rsidRDefault="000F2626" w:rsidP="263006BC">
      <w:pPr>
        <w:spacing w:after="0"/>
        <w:rPr>
          <w:rFonts w:eastAsia="Calibri"/>
          <w:sz w:val="24"/>
          <w:szCs w:val="24"/>
          <w:lang w:eastAsia="en-AU"/>
        </w:rPr>
      </w:pPr>
      <w:r w:rsidRPr="263006BC">
        <w:rPr>
          <w:rFonts w:eastAsia="Calibri"/>
          <w:sz w:val="24"/>
          <w:szCs w:val="24"/>
          <w:lang w:eastAsia="en-AU"/>
        </w:rPr>
        <w:t xml:space="preserve">Dear [Title] [Name], </w:t>
      </w:r>
    </w:p>
    <w:p w14:paraId="72FC0E6E" w14:textId="01455BA8" w:rsidR="00142A21" w:rsidRPr="00264566" w:rsidRDefault="00142A21" w:rsidP="263006BC">
      <w:pPr>
        <w:spacing w:after="0"/>
        <w:rPr>
          <w:rFonts w:ascii="Arial" w:eastAsia="Arial" w:hAnsi="Arial" w:cs="Arial"/>
          <w:noProof/>
          <w:color w:val="000000" w:themeColor="text1"/>
          <w:sz w:val="24"/>
          <w:szCs w:val="24"/>
        </w:rPr>
      </w:pPr>
    </w:p>
    <w:p w14:paraId="06BC0FFC" w14:textId="506EDA99" w:rsidR="26B12F28" w:rsidRPr="00264566" w:rsidRDefault="26B12F28" w:rsidP="263006BC">
      <w:pPr>
        <w:spacing w:after="0"/>
        <w:rPr>
          <w:rFonts w:ascii="Arial" w:eastAsia="Arial" w:hAnsi="Arial" w:cs="Arial"/>
          <w:noProof/>
          <w:color w:val="000000" w:themeColor="text1"/>
          <w:sz w:val="24"/>
          <w:szCs w:val="24"/>
        </w:rPr>
      </w:pPr>
      <w:r w:rsidRPr="00264566">
        <w:rPr>
          <w:rFonts w:ascii="Arial" w:eastAsia="Arial" w:hAnsi="Arial" w:cs="Arial"/>
          <w:b/>
          <w:bCs/>
          <w:noProof/>
          <w:color w:val="000000" w:themeColor="text1"/>
          <w:sz w:val="24"/>
          <w:szCs w:val="24"/>
          <w:u w:val="single"/>
        </w:rPr>
        <w:t>Why are we contacting you?</w:t>
      </w:r>
    </w:p>
    <w:p w14:paraId="304BAF83" w14:textId="4A168726" w:rsidR="000B73A1" w:rsidRPr="00A06D52" w:rsidRDefault="26B12F28" w:rsidP="263006BC">
      <w:pPr>
        <w:spacing w:after="0"/>
        <w:rPr>
          <w:rFonts w:ascii="Arial" w:eastAsia="Arial" w:hAnsi="Arial" w:cs="Arial"/>
          <w:noProof/>
          <w:color w:val="000000" w:themeColor="text1"/>
          <w:sz w:val="24"/>
          <w:szCs w:val="24"/>
        </w:rPr>
      </w:pPr>
      <w:r w:rsidRPr="2FA3AB5C">
        <w:rPr>
          <w:rFonts w:ascii="Arial" w:eastAsia="Arial" w:hAnsi="Arial" w:cs="Arial"/>
          <w:noProof/>
          <w:color w:val="000000" w:themeColor="text1"/>
          <w:sz w:val="24"/>
          <w:szCs w:val="24"/>
        </w:rPr>
        <w:t xml:space="preserve">We are writing to acknowledge that </w:t>
      </w:r>
      <w:r w:rsidRPr="2FA3AB5C">
        <w:rPr>
          <w:rFonts w:ascii="Arial" w:eastAsia="Arial" w:hAnsi="Arial" w:cs="Arial"/>
          <w:b/>
          <w:bCs/>
          <w:noProof/>
          <w:color w:val="000000" w:themeColor="text1"/>
          <w:sz w:val="24"/>
          <w:szCs w:val="24"/>
        </w:rPr>
        <w:t>your planned surgery has been delayed.</w:t>
      </w:r>
      <w:r w:rsidRPr="2FA3AB5C">
        <w:rPr>
          <w:rFonts w:ascii="Arial" w:eastAsia="Arial" w:hAnsi="Arial" w:cs="Arial"/>
          <w:noProof/>
          <w:color w:val="000000" w:themeColor="text1"/>
          <w:sz w:val="24"/>
          <w:szCs w:val="24"/>
        </w:rPr>
        <w:t xml:space="preserve"> </w:t>
      </w:r>
      <w:r w:rsidR="001273C2" w:rsidRPr="2FA3AB5C">
        <w:rPr>
          <w:rFonts w:ascii="Arial" w:eastAsia="Arial" w:hAnsi="Arial" w:cs="Arial"/>
          <w:noProof/>
          <w:color w:val="000000" w:themeColor="text1"/>
          <w:sz w:val="24"/>
          <w:szCs w:val="24"/>
        </w:rPr>
        <w:t>You are on the list to receive &lt;Proposed procedure&gt; at</w:t>
      </w:r>
      <w:r w:rsidR="20F2A698" w:rsidRPr="2FA3AB5C">
        <w:rPr>
          <w:rFonts w:ascii="Arial" w:eastAsia="Arial" w:hAnsi="Arial" w:cs="Arial"/>
          <w:noProof/>
          <w:color w:val="000000" w:themeColor="text1"/>
          <w:sz w:val="24"/>
          <w:szCs w:val="24"/>
        </w:rPr>
        <w:t xml:space="preserve"> </w:t>
      </w:r>
      <w:r w:rsidR="001273C2" w:rsidRPr="2FA3AB5C">
        <w:rPr>
          <w:rFonts w:ascii="Arial" w:eastAsia="Arial" w:hAnsi="Arial" w:cs="Arial"/>
          <w:noProof/>
          <w:color w:val="000000" w:themeColor="text1"/>
          <w:sz w:val="24"/>
          <w:szCs w:val="24"/>
        </w:rPr>
        <w:t xml:space="preserve">&lt;Surgical unit </w:t>
      </w:r>
      <w:r w:rsidR="008A2BEB" w:rsidRPr="2FA3AB5C">
        <w:rPr>
          <w:rFonts w:ascii="Arial" w:eastAsia="Arial" w:hAnsi="Arial" w:cs="Arial"/>
          <w:noProof/>
          <w:color w:val="000000" w:themeColor="text1"/>
          <w:sz w:val="24"/>
          <w:szCs w:val="24"/>
        </w:rPr>
        <w:t xml:space="preserve">responsible </w:t>
      </w:r>
      <w:r w:rsidR="001273C2" w:rsidRPr="2FA3AB5C">
        <w:rPr>
          <w:rFonts w:ascii="Arial" w:eastAsia="Arial" w:hAnsi="Arial" w:cs="Arial"/>
          <w:noProof/>
          <w:color w:val="000000" w:themeColor="text1"/>
          <w:sz w:val="24"/>
          <w:szCs w:val="24"/>
        </w:rPr>
        <w:t>for care&gt;, &lt;Health service name&gt;.</w:t>
      </w:r>
    </w:p>
    <w:p w14:paraId="40028C73" w14:textId="77777777" w:rsidR="001273C2" w:rsidRDefault="001273C2" w:rsidP="263006BC">
      <w:pPr>
        <w:spacing w:after="0"/>
        <w:rPr>
          <w:rFonts w:ascii="Arial" w:eastAsia="Arial" w:hAnsi="Arial" w:cs="Arial"/>
          <w:noProof/>
          <w:color w:val="000000" w:themeColor="text1"/>
          <w:sz w:val="24"/>
          <w:szCs w:val="24"/>
        </w:rPr>
      </w:pPr>
    </w:p>
    <w:p w14:paraId="35C598B2" w14:textId="0841306F" w:rsidR="00CF1B0A" w:rsidRPr="00DB708B" w:rsidRDefault="008B189D" w:rsidP="700CCAB0">
      <w:pPr>
        <w:spacing w:after="0"/>
        <w:rPr>
          <w:rFonts w:eastAsia="Times New Roman"/>
          <w:noProof/>
          <w:color w:val="000000" w:themeColor="text1"/>
          <w:sz w:val="24"/>
          <w:szCs w:val="24"/>
          <w:lang w:eastAsia="en-AU"/>
        </w:rPr>
      </w:pPr>
      <w:r w:rsidRPr="515596EF">
        <w:rPr>
          <w:rFonts w:eastAsia="Calibri"/>
          <w:sz w:val="24"/>
          <w:szCs w:val="24"/>
          <w:lang w:eastAsia="en-AU"/>
        </w:rPr>
        <w:t xml:space="preserve">The hospital has been told that you are ready for this surgery and that you </w:t>
      </w:r>
      <w:r w:rsidR="00BA3463" w:rsidRPr="515596EF">
        <w:rPr>
          <w:rFonts w:eastAsia="Calibri"/>
          <w:sz w:val="24"/>
          <w:szCs w:val="24"/>
          <w:lang w:eastAsia="en-AU"/>
        </w:rPr>
        <w:t>are</w:t>
      </w:r>
      <w:r w:rsidRPr="515596EF">
        <w:rPr>
          <w:rFonts w:eastAsia="Calibri"/>
          <w:sz w:val="24"/>
          <w:szCs w:val="24"/>
          <w:lang w:eastAsia="en-AU"/>
        </w:rPr>
        <w:t xml:space="preserve"> in clinical urgency category 3, so </w:t>
      </w:r>
      <w:r w:rsidR="00BA3463" w:rsidRPr="515596EF">
        <w:rPr>
          <w:rFonts w:eastAsia="Calibri"/>
          <w:sz w:val="24"/>
          <w:szCs w:val="24"/>
          <w:lang w:eastAsia="en-AU"/>
        </w:rPr>
        <w:t>you should get your</w:t>
      </w:r>
      <w:r w:rsidRPr="515596EF">
        <w:rPr>
          <w:sz w:val="24"/>
          <w:szCs w:val="24"/>
        </w:rPr>
        <w:t xml:space="preserve"> surgery within 365 days. </w:t>
      </w:r>
      <w:r w:rsidR="00BA3463" w:rsidRPr="515596EF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We apologise that </w:t>
      </w:r>
      <w:r w:rsidR="00B001B3" w:rsidRPr="515596EF">
        <w:rPr>
          <w:rFonts w:eastAsia="Times New Roman"/>
          <w:noProof/>
          <w:color w:val="000000" w:themeColor="text1"/>
          <w:sz w:val="24"/>
          <w:szCs w:val="24"/>
          <w:lang w:eastAsia="en-AU"/>
        </w:rPr>
        <w:t>you have now waited more than 366 days for your surgery</w:t>
      </w:r>
      <w:r w:rsidR="00D13A9A" w:rsidRPr="515596EF">
        <w:rPr>
          <w:rFonts w:eastAsia="Times New Roman"/>
          <w:noProof/>
          <w:color w:val="000000" w:themeColor="text1"/>
          <w:sz w:val="24"/>
          <w:szCs w:val="24"/>
          <w:lang w:eastAsia="en-AU"/>
        </w:rPr>
        <w:t>, and thank you for your patience</w:t>
      </w:r>
      <w:r w:rsidR="00B001B3" w:rsidRPr="515596EF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. </w:t>
      </w:r>
      <w:r w:rsidR="00FC2E2C" w:rsidRPr="515596EF">
        <w:rPr>
          <w:rFonts w:eastAsia="Times New Roman"/>
          <w:noProof/>
          <w:color w:val="000000" w:themeColor="text1"/>
          <w:sz w:val="24"/>
          <w:szCs w:val="24"/>
          <w:lang w:eastAsia="en-AU"/>
        </w:rPr>
        <w:t>&lt;</w:t>
      </w:r>
      <w:r w:rsidR="000C3037" w:rsidRPr="515596EF">
        <w:rPr>
          <w:rFonts w:eastAsia="Times New Roman"/>
          <w:noProof/>
          <w:color w:val="000000" w:themeColor="text1"/>
          <w:sz w:val="24"/>
          <w:szCs w:val="24"/>
          <w:lang w:eastAsia="en-AU"/>
        </w:rPr>
        <w:t>Optional s</w:t>
      </w:r>
      <w:r w:rsidR="67DFF112" w:rsidRPr="515596EF">
        <w:rPr>
          <w:rFonts w:eastAsia="Times New Roman"/>
          <w:noProof/>
          <w:color w:val="000000" w:themeColor="text1"/>
          <w:sz w:val="24"/>
          <w:szCs w:val="24"/>
          <w:lang w:eastAsia="en-AU"/>
        </w:rPr>
        <w:t>e</w:t>
      </w:r>
      <w:r w:rsidR="00FC2E2C" w:rsidRPr="515596EF">
        <w:rPr>
          <w:rFonts w:eastAsia="Times New Roman"/>
          <w:noProof/>
          <w:color w:val="000000" w:themeColor="text1"/>
          <w:sz w:val="24"/>
          <w:szCs w:val="24"/>
          <w:lang w:eastAsia="en-AU"/>
        </w:rPr>
        <w:t>ntence explaining reason for the delay&gt;.</w:t>
      </w:r>
    </w:p>
    <w:p w14:paraId="70DDA95D" w14:textId="77777777" w:rsidR="00BA3463" w:rsidRPr="00A06D52" w:rsidRDefault="00BA3463" w:rsidP="263006BC">
      <w:pPr>
        <w:spacing w:after="0"/>
        <w:rPr>
          <w:rFonts w:eastAsia="Times New Roman"/>
          <w:noProof/>
          <w:color w:val="000000" w:themeColor="text1"/>
          <w:sz w:val="24"/>
          <w:szCs w:val="24"/>
          <w:lang w:eastAsia="en-AU"/>
        </w:rPr>
      </w:pPr>
    </w:p>
    <w:p w14:paraId="1561B087" w14:textId="789A91BD" w:rsidR="00B10BEB" w:rsidRPr="00A06D52" w:rsidRDefault="188809C4" w:rsidP="00DD61E5">
      <w:pPr>
        <w:spacing w:after="0"/>
        <w:rPr>
          <w:rFonts w:eastAsia="Calibri"/>
          <w:b/>
          <w:bCs/>
          <w:color w:val="000000" w:themeColor="text1"/>
          <w:sz w:val="24"/>
          <w:szCs w:val="24"/>
          <w:lang w:eastAsia="en-AU"/>
        </w:rPr>
      </w:pPr>
      <w:r w:rsidRPr="00A06D52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What happens next?</w:t>
      </w:r>
      <w:r w:rsidRPr="00A06D52">
        <w:rPr>
          <w:rFonts w:eastAsia="Calibri"/>
          <w:b/>
          <w:bCs/>
          <w:color w:val="000000" w:themeColor="text1"/>
          <w:sz w:val="24"/>
          <w:szCs w:val="24"/>
          <w:lang w:eastAsia="en-AU"/>
        </w:rPr>
        <w:t xml:space="preserve"> </w:t>
      </w:r>
    </w:p>
    <w:p w14:paraId="4D3557A9" w14:textId="67A7C213" w:rsidR="00B10BEB" w:rsidRDefault="00B001B3" w:rsidP="515596EF">
      <w:pPr>
        <w:spacing w:after="0"/>
        <w:rPr>
          <w:b/>
          <w:bCs/>
          <w:noProof/>
          <w:sz w:val="24"/>
          <w:szCs w:val="24"/>
          <w:lang w:eastAsia="en-AU"/>
        </w:rPr>
      </w:pPr>
      <w:r w:rsidRPr="515596EF">
        <w:rPr>
          <w:rFonts w:eastAsia="Calibri"/>
          <w:color w:val="000000" w:themeColor="text1"/>
          <w:sz w:val="24"/>
          <w:szCs w:val="24"/>
          <w:lang w:eastAsia="en-AU"/>
        </w:rPr>
        <w:t>Your health is important to us</w:t>
      </w:r>
      <w:r w:rsidR="1184903C" w:rsidRPr="515596EF">
        <w:rPr>
          <w:rFonts w:eastAsia="Calibri"/>
          <w:color w:val="000000" w:themeColor="text1"/>
          <w:sz w:val="24"/>
          <w:szCs w:val="24"/>
          <w:lang w:eastAsia="en-AU"/>
        </w:rPr>
        <w:t xml:space="preserve">. </w:t>
      </w:r>
      <w:r w:rsidR="007C25CF" w:rsidRPr="515596EF">
        <w:rPr>
          <w:rFonts w:eastAsia="Calibri"/>
          <w:sz w:val="24"/>
          <w:szCs w:val="24"/>
          <w:lang w:eastAsia="en-AU"/>
        </w:rPr>
        <w:t>&lt;</w:t>
      </w:r>
      <w:r w:rsidR="7111F59A" w:rsidRPr="515596EF">
        <w:rPr>
          <w:rFonts w:eastAsia="Calibri"/>
          <w:sz w:val="24"/>
          <w:szCs w:val="24"/>
          <w:lang w:eastAsia="en-AU"/>
        </w:rPr>
        <w:t>Information</w:t>
      </w:r>
      <w:r w:rsidR="007C25CF" w:rsidRPr="515596EF">
        <w:rPr>
          <w:rFonts w:eastAsia="Calibri"/>
          <w:sz w:val="24"/>
          <w:szCs w:val="24"/>
          <w:lang w:eastAsia="en-AU"/>
        </w:rPr>
        <w:t xml:space="preserve"> about</w:t>
      </w:r>
      <w:r w:rsidR="11932115" w:rsidRPr="515596EF">
        <w:rPr>
          <w:rFonts w:eastAsia="Calibri"/>
          <w:sz w:val="24"/>
          <w:szCs w:val="24"/>
          <w:lang w:eastAsia="en-AU"/>
        </w:rPr>
        <w:t xml:space="preserve"> the</w:t>
      </w:r>
      <w:r w:rsidR="007C25CF" w:rsidRPr="515596EF">
        <w:rPr>
          <w:rFonts w:eastAsia="Calibri"/>
          <w:sz w:val="24"/>
          <w:szCs w:val="24"/>
          <w:lang w:eastAsia="en-AU"/>
        </w:rPr>
        <w:t xml:space="preserve"> scheduling timeframe and how </w:t>
      </w:r>
      <w:r w:rsidR="1A2EA8DE" w:rsidRPr="515596EF">
        <w:rPr>
          <w:rFonts w:eastAsia="Calibri"/>
          <w:sz w:val="24"/>
          <w:szCs w:val="24"/>
          <w:lang w:eastAsia="en-AU"/>
        </w:rPr>
        <w:t xml:space="preserve">the new date </w:t>
      </w:r>
      <w:r w:rsidR="007C25CF" w:rsidRPr="515596EF">
        <w:rPr>
          <w:rFonts w:eastAsia="Calibri"/>
          <w:sz w:val="24"/>
          <w:szCs w:val="24"/>
          <w:lang w:eastAsia="en-AU"/>
        </w:rPr>
        <w:t>will be communicated&gt;.</w:t>
      </w:r>
    </w:p>
    <w:p w14:paraId="0AC9E20A" w14:textId="77777777" w:rsidR="00D85156" w:rsidRDefault="00D85156" w:rsidP="00880F75">
      <w:pPr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4B930738" w14:textId="77777777" w:rsidR="00D13A9A" w:rsidRDefault="004337F9" w:rsidP="00880F75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What if your condition changes? </w:t>
      </w:r>
    </w:p>
    <w:p w14:paraId="272272DC" w14:textId="28B70E1D" w:rsidR="000614EB" w:rsidRPr="00650CD0" w:rsidRDefault="000614EB" w:rsidP="00880F75">
      <w:pPr>
        <w:spacing w:after="0"/>
        <w:rPr>
          <w:sz w:val="24"/>
          <w:szCs w:val="24"/>
        </w:rPr>
      </w:pPr>
      <w:r w:rsidRPr="004337F9">
        <w:rPr>
          <w:sz w:val="24"/>
          <w:szCs w:val="24"/>
        </w:rPr>
        <w:t xml:space="preserve">If your </w:t>
      </w:r>
      <w:r w:rsidR="004337F9">
        <w:rPr>
          <w:sz w:val="24"/>
          <w:szCs w:val="24"/>
        </w:rPr>
        <w:t>health</w:t>
      </w:r>
      <w:r w:rsidR="004337F9" w:rsidRPr="004337F9">
        <w:rPr>
          <w:sz w:val="24"/>
          <w:szCs w:val="24"/>
        </w:rPr>
        <w:t xml:space="preserve"> </w:t>
      </w:r>
      <w:r w:rsidRPr="004337F9">
        <w:rPr>
          <w:sz w:val="24"/>
          <w:szCs w:val="24"/>
        </w:rPr>
        <w:t xml:space="preserve">condition </w:t>
      </w:r>
      <w:r w:rsidR="00B53C4B" w:rsidRPr="004337F9">
        <w:rPr>
          <w:sz w:val="24"/>
          <w:szCs w:val="24"/>
        </w:rPr>
        <w:t>changes while you are waiting for surgery please contact your General Practitioner (GP)</w:t>
      </w:r>
      <w:r w:rsidR="00F60522" w:rsidRPr="004337F9">
        <w:rPr>
          <w:sz w:val="24"/>
          <w:szCs w:val="24"/>
        </w:rPr>
        <w:t xml:space="preserve"> for advice or </w:t>
      </w:r>
      <w:r w:rsidR="00F60522" w:rsidRPr="004337F9">
        <w:rPr>
          <w:rFonts w:eastAsia="Calibri"/>
          <w:sz w:val="24"/>
          <w:szCs w:val="24"/>
          <w:lang w:eastAsia="en-AU"/>
        </w:rPr>
        <w:t>call &lt;</w:t>
      </w:r>
      <w:r w:rsidR="00B14D97" w:rsidRPr="004337F9">
        <w:rPr>
          <w:rFonts w:eastAsia="Calibri"/>
          <w:sz w:val="24"/>
          <w:szCs w:val="24"/>
          <w:lang w:eastAsia="en-AU"/>
        </w:rPr>
        <w:t>N</w:t>
      </w:r>
      <w:r w:rsidR="00F60522" w:rsidRPr="004337F9">
        <w:rPr>
          <w:rFonts w:eastAsia="Calibri"/>
          <w:sz w:val="24"/>
          <w:szCs w:val="24"/>
          <w:lang w:eastAsia="en-AU"/>
        </w:rPr>
        <w:t xml:space="preserve">ame&gt; </w:t>
      </w:r>
      <w:r w:rsidR="00650CD0" w:rsidRPr="004337F9">
        <w:rPr>
          <w:rFonts w:eastAsia="Times New Roman"/>
          <w:noProof/>
          <w:color w:val="000000" w:themeColor="text1"/>
          <w:sz w:val="24"/>
          <w:szCs w:val="24"/>
          <w:lang w:eastAsia="en-AU"/>
        </w:rPr>
        <w:t>&lt;</w:t>
      </w:r>
      <w:r w:rsidR="00B14D97" w:rsidRPr="004337F9">
        <w:rPr>
          <w:rFonts w:eastAsia="Times New Roman"/>
          <w:noProof/>
          <w:color w:val="000000" w:themeColor="text1"/>
          <w:sz w:val="24"/>
          <w:szCs w:val="24"/>
          <w:lang w:eastAsia="en-AU"/>
        </w:rPr>
        <w:t>S</w:t>
      </w:r>
      <w:r w:rsidR="00650CD0" w:rsidRPr="004337F9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urgical unit </w:t>
      </w:r>
      <w:r w:rsidR="008A2BEB" w:rsidRPr="008A2BEB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responsible </w:t>
      </w:r>
      <w:r w:rsidR="00650CD0" w:rsidRPr="004337F9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for care&gt; </w:t>
      </w:r>
      <w:r w:rsidR="00F60522" w:rsidRPr="004337F9">
        <w:rPr>
          <w:rFonts w:eastAsia="Calibri"/>
          <w:sz w:val="24"/>
          <w:szCs w:val="24"/>
          <w:lang w:eastAsia="en-AU"/>
        </w:rPr>
        <w:t>on &lt;</w:t>
      </w:r>
      <w:r w:rsidR="00B14D97" w:rsidRPr="004337F9">
        <w:rPr>
          <w:rFonts w:eastAsia="Calibri"/>
          <w:sz w:val="24"/>
          <w:szCs w:val="24"/>
          <w:lang w:eastAsia="en-AU"/>
        </w:rPr>
        <w:t>C</w:t>
      </w:r>
      <w:r w:rsidR="00F60522" w:rsidRPr="004337F9">
        <w:rPr>
          <w:rFonts w:eastAsia="Calibri"/>
          <w:sz w:val="24"/>
          <w:szCs w:val="24"/>
          <w:lang w:eastAsia="en-AU"/>
        </w:rPr>
        <w:t>ontact phone number&gt;</w:t>
      </w:r>
      <w:r w:rsidR="004B1F4F" w:rsidRPr="004337F9">
        <w:rPr>
          <w:rFonts w:eastAsia="Calibri"/>
          <w:sz w:val="24"/>
          <w:szCs w:val="24"/>
          <w:lang w:eastAsia="en-AU"/>
        </w:rPr>
        <w:t>.</w:t>
      </w:r>
    </w:p>
    <w:p w14:paraId="08A185B2" w14:textId="77777777" w:rsidR="00AF306B" w:rsidRPr="00FF2F76" w:rsidRDefault="00AF306B" w:rsidP="263006BC">
      <w:pPr>
        <w:spacing w:after="0"/>
        <w:rPr>
          <w:rFonts w:eastAsia="Calibri"/>
          <w:sz w:val="24"/>
          <w:szCs w:val="24"/>
          <w:lang w:eastAsia="en-AU"/>
        </w:rPr>
      </w:pPr>
    </w:p>
    <w:p w14:paraId="1FEDED7C" w14:textId="103866FF" w:rsidR="00D23579" w:rsidRPr="00650CD0" w:rsidRDefault="00142A21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  <w:r w:rsidRPr="00650CD0">
        <w:rPr>
          <w:rFonts w:eastAsia="Calibri" w:cstheme="minorHAnsi"/>
          <w:sz w:val="24"/>
          <w:szCs w:val="24"/>
          <w:lang w:eastAsia="en-AU"/>
        </w:rPr>
        <w:t xml:space="preserve">Please call </w:t>
      </w:r>
      <w:r w:rsidR="00323B46" w:rsidRPr="00650CD0">
        <w:rPr>
          <w:rFonts w:eastAsia="Calibri" w:cstheme="minorHAnsi"/>
          <w:sz w:val="24"/>
          <w:szCs w:val="24"/>
          <w:lang w:eastAsia="en-AU"/>
        </w:rPr>
        <w:t>&lt;</w:t>
      </w:r>
      <w:r w:rsidR="00B14D97">
        <w:rPr>
          <w:rFonts w:eastAsia="Calibri" w:cstheme="minorHAnsi"/>
          <w:sz w:val="24"/>
          <w:szCs w:val="24"/>
          <w:lang w:eastAsia="en-AU"/>
        </w:rPr>
        <w:t>N</w:t>
      </w:r>
      <w:r w:rsidR="00323B46" w:rsidRPr="00650CD0">
        <w:rPr>
          <w:rFonts w:eastAsia="Calibri" w:cstheme="minorHAnsi"/>
          <w:sz w:val="24"/>
          <w:szCs w:val="24"/>
          <w:lang w:eastAsia="en-AU"/>
        </w:rPr>
        <w:t>ame&gt; &lt;</w:t>
      </w:r>
      <w:r w:rsidR="00B14D97">
        <w:rPr>
          <w:rFonts w:eastAsia="Calibri" w:cstheme="minorHAnsi"/>
          <w:sz w:val="24"/>
          <w:szCs w:val="24"/>
          <w:lang w:eastAsia="en-AU"/>
        </w:rPr>
        <w:t>P</w:t>
      </w:r>
      <w:r w:rsidR="00323B46" w:rsidRPr="00650CD0">
        <w:rPr>
          <w:rFonts w:eastAsia="Calibri" w:cstheme="minorHAnsi"/>
          <w:sz w:val="24"/>
          <w:szCs w:val="24"/>
          <w:lang w:eastAsia="en-AU"/>
        </w:rPr>
        <w:t>osition&gt; on &lt;</w:t>
      </w:r>
      <w:r w:rsidR="00B14D97">
        <w:rPr>
          <w:rFonts w:eastAsia="Calibri" w:cstheme="minorHAnsi"/>
          <w:sz w:val="24"/>
          <w:szCs w:val="24"/>
          <w:lang w:eastAsia="en-AU"/>
        </w:rPr>
        <w:t>C</w:t>
      </w:r>
      <w:r w:rsidR="00323B46" w:rsidRPr="00650CD0">
        <w:rPr>
          <w:rFonts w:eastAsia="Calibri" w:cstheme="minorHAnsi"/>
          <w:sz w:val="24"/>
          <w:szCs w:val="24"/>
          <w:lang w:eastAsia="en-AU"/>
        </w:rPr>
        <w:t xml:space="preserve">ontact phone number&gt; </w:t>
      </w:r>
      <w:r w:rsidRPr="00650CD0">
        <w:rPr>
          <w:rFonts w:eastAsia="Calibri" w:cstheme="minorHAnsi"/>
          <w:sz w:val="24"/>
          <w:szCs w:val="24"/>
          <w:lang w:eastAsia="en-AU"/>
        </w:rPr>
        <w:t>if you</w:t>
      </w:r>
      <w:r w:rsidR="00D23579" w:rsidRPr="00650CD0">
        <w:rPr>
          <w:rFonts w:eastAsia="Calibri" w:cstheme="minorHAnsi"/>
          <w:sz w:val="24"/>
          <w:szCs w:val="24"/>
          <w:lang w:eastAsia="en-AU"/>
        </w:rPr>
        <w:t>:</w:t>
      </w:r>
    </w:p>
    <w:p w14:paraId="51FA6C58" w14:textId="51FF9639" w:rsidR="00AF306B" w:rsidRPr="002E405B" w:rsidRDefault="007B7557" w:rsidP="002E405B">
      <w:pPr>
        <w:pStyle w:val="ListParagraph"/>
        <w:numPr>
          <w:ilvl w:val="0"/>
          <w:numId w:val="33"/>
        </w:numPr>
        <w:spacing w:after="0"/>
        <w:rPr>
          <w:rFonts w:eastAsia="Calibri" w:cstheme="minorHAnsi"/>
          <w:sz w:val="24"/>
          <w:szCs w:val="24"/>
          <w:lang w:eastAsia="en-AU"/>
        </w:rPr>
      </w:pPr>
      <w:r w:rsidRPr="002E405B">
        <w:rPr>
          <w:rFonts w:eastAsia="Calibri" w:cstheme="minorHAnsi"/>
          <w:sz w:val="24"/>
          <w:szCs w:val="24"/>
          <w:lang w:eastAsia="en-AU"/>
        </w:rPr>
        <w:t xml:space="preserve">have any questions about being on the planned surgery preparation list or </w:t>
      </w:r>
      <w:r w:rsidR="009816C9">
        <w:rPr>
          <w:rFonts w:eastAsia="Calibri" w:cstheme="minorHAnsi"/>
          <w:sz w:val="24"/>
          <w:szCs w:val="24"/>
          <w:lang w:eastAsia="en-AU"/>
        </w:rPr>
        <w:t xml:space="preserve">planning for </w:t>
      </w:r>
      <w:r w:rsidRPr="002E405B">
        <w:rPr>
          <w:rFonts w:eastAsia="Calibri" w:cstheme="minorHAnsi"/>
          <w:sz w:val="24"/>
          <w:szCs w:val="24"/>
          <w:lang w:eastAsia="en-AU"/>
        </w:rPr>
        <w:t>your surgery</w:t>
      </w:r>
    </w:p>
    <w:p w14:paraId="3F847084" w14:textId="6F6847A4" w:rsidR="006A41F2" w:rsidRPr="00294D67" w:rsidRDefault="006A41F2" w:rsidP="006A41F2">
      <w:pPr>
        <w:pStyle w:val="ListParagraph"/>
        <w:numPr>
          <w:ilvl w:val="0"/>
          <w:numId w:val="33"/>
        </w:numPr>
        <w:spacing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>d</w:t>
      </w:r>
      <w:r w:rsidRPr="00294D67">
        <w:rPr>
          <w:rFonts w:eastAsia="Calibri" w:cstheme="minorHAnsi"/>
          <w:sz w:val="24"/>
          <w:szCs w:val="24"/>
          <w:lang w:eastAsia="en-AU"/>
        </w:rPr>
        <w:t xml:space="preserve">ecide not to have the surgery </w:t>
      </w:r>
    </w:p>
    <w:p w14:paraId="56DD44C1" w14:textId="6C8A51C8" w:rsidR="006A41F2" w:rsidRPr="00294D67" w:rsidRDefault="006A41F2" w:rsidP="006A41F2">
      <w:pPr>
        <w:pStyle w:val="ListParagraph"/>
        <w:numPr>
          <w:ilvl w:val="0"/>
          <w:numId w:val="33"/>
        </w:numPr>
        <w:spacing w:after="0"/>
        <w:rPr>
          <w:rFonts w:eastAsia="Calibri" w:cstheme="minorHAnsi"/>
          <w:sz w:val="24"/>
          <w:szCs w:val="24"/>
          <w:lang w:eastAsia="en-AU"/>
        </w:rPr>
      </w:pPr>
      <w:r w:rsidRPr="00294D67">
        <w:rPr>
          <w:rFonts w:eastAsia="Calibri" w:cstheme="minorHAnsi"/>
          <w:sz w:val="24"/>
          <w:szCs w:val="24"/>
          <w:lang w:eastAsia="en-AU"/>
        </w:rPr>
        <w:t xml:space="preserve">have </w:t>
      </w:r>
      <w:r>
        <w:rPr>
          <w:rFonts w:eastAsia="Calibri" w:cstheme="minorHAnsi"/>
          <w:sz w:val="24"/>
          <w:szCs w:val="24"/>
          <w:lang w:eastAsia="en-AU"/>
        </w:rPr>
        <w:t xml:space="preserve">already had </w:t>
      </w:r>
      <w:r w:rsidRPr="00294D67">
        <w:rPr>
          <w:rFonts w:eastAsia="Calibri" w:cstheme="minorHAnsi"/>
          <w:sz w:val="24"/>
          <w:szCs w:val="24"/>
          <w:lang w:eastAsia="en-AU"/>
        </w:rPr>
        <w:t>the surgery at another hospital</w:t>
      </w:r>
    </w:p>
    <w:p w14:paraId="098BDA00" w14:textId="091F722C" w:rsidR="006A41F2" w:rsidRDefault="7B246A3C" w:rsidP="75A41644">
      <w:pPr>
        <w:pStyle w:val="ListParagraph"/>
        <w:numPr>
          <w:ilvl w:val="0"/>
          <w:numId w:val="33"/>
        </w:numPr>
        <w:spacing w:after="0"/>
        <w:rPr>
          <w:rFonts w:ascii="Arial" w:eastAsia="Arial" w:hAnsi="Arial" w:cs="Arial"/>
          <w:lang w:eastAsia="en-AU"/>
        </w:rPr>
      </w:pPr>
      <w:r w:rsidRPr="75A41644">
        <w:rPr>
          <w:rFonts w:eastAsia="Calibri"/>
          <w:sz w:val="24"/>
          <w:szCs w:val="24"/>
          <w:lang w:eastAsia="en-AU"/>
        </w:rPr>
        <w:t xml:space="preserve">need to change your contact details </w:t>
      </w:r>
    </w:p>
    <w:p w14:paraId="322137D5" w14:textId="1E2EB54E" w:rsidR="0048117D" w:rsidRDefault="0048117D" w:rsidP="263006BC">
      <w:pPr>
        <w:pStyle w:val="ListParagraph"/>
        <w:numPr>
          <w:ilvl w:val="0"/>
          <w:numId w:val="33"/>
        </w:numPr>
        <w:spacing w:after="0"/>
        <w:rPr>
          <w:rFonts w:eastAsia="Calibri"/>
          <w:sz w:val="24"/>
          <w:szCs w:val="24"/>
          <w:lang w:eastAsia="en-AU"/>
        </w:rPr>
      </w:pPr>
      <w:r w:rsidRPr="263006BC">
        <w:rPr>
          <w:rFonts w:eastAsia="Calibri"/>
          <w:sz w:val="24"/>
          <w:szCs w:val="24"/>
          <w:lang w:eastAsia="en-AU"/>
        </w:rPr>
        <w:t xml:space="preserve">need to tell us about any time </w:t>
      </w:r>
      <w:r w:rsidR="002E405B" w:rsidRPr="263006BC">
        <w:rPr>
          <w:rFonts w:eastAsia="Calibri"/>
          <w:sz w:val="24"/>
          <w:szCs w:val="24"/>
          <w:lang w:eastAsia="en-AU"/>
        </w:rPr>
        <w:t>periods that you cannot be available for surgery.</w:t>
      </w:r>
    </w:p>
    <w:p w14:paraId="56354B9B" w14:textId="77777777" w:rsidR="00AF306B" w:rsidRDefault="00AF306B" w:rsidP="00AF306B">
      <w:pPr>
        <w:tabs>
          <w:tab w:val="right" w:pos="9026"/>
        </w:tabs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7B94D462" w14:textId="0B36F3D8" w:rsidR="00142A21" w:rsidRPr="007446D2" w:rsidRDefault="00142A21" w:rsidP="00AF306B">
      <w:pPr>
        <w:tabs>
          <w:tab w:val="right" w:pos="9026"/>
        </w:tabs>
        <w:spacing w:after="0"/>
        <w:rPr>
          <w:rFonts w:eastAsia="Calibri" w:cstheme="minorHAnsi"/>
          <w:sz w:val="24"/>
          <w:szCs w:val="24"/>
          <w:lang w:eastAsia="en-AU"/>
        </w:rPr>
      </w:pPr>
      <w:r w:rsidRPr="007446D2">
        <w:rPr>
          <w:rFonts w:eastAsia="Calibri" w:cstheme="minorHAnsi"/>
          <w:sz w:val="24"/>
          <w:szCs w:val="24"/>
          <w:lang w:eastAsia="en-AU"/>
        </w:rPr>
        <w:t>Yours sincerely,</w:t>
      </w:r>
    </w:p>
    <w:p w14:paraId="17A4A20C" w14:textId="3B5DAA57" w:rsidR="00142A21" w:rsidRPr="007446D2" w:rsidRDefault="00142A21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lastRenderedPageBreak/>
        <w:t>[Name]</w:t>
      </w:r>
      <w:r w:rsidRPr="007446D2">
        <w:rPr>
          <w:rFonts w:eastAsia="Calibri" w:cstheme="minorHAnsi"/>
          <w:sz w:val="24"/>
          <w:szCs w:val="24"/>
          <w:lang w:eastAsia="en-AU"/>
        </w:rPr>
        <w:t xml:space="preserve"> </w:t>
      </w:r>
      <w:r w:rsidRPr="007446D2">
        <w:rPr>
          <w:rFonts w:eastAsia="Calibri" w:cstheme="minorHAnsi"/>
          <w:sz w:val="24"/>
          <w:szCs w:val="24"/>
          <w:lang w:eastAsia="en-AU"/>
        </w:rPr>
        <w:br/>
      </w:r>
      <w:r w:rsidR="00840A52">
        <w:rPr>
          <w:rFonts w:eastAsia="Calibri" w:cstheme="minorHAnsi"/>
          <w:sz w:val="24"/>
          <w:szCs w:val="24"/>
          <w:lang w:eastAsia="en-AU"/>
        </w:rPr>
        <w:t>[Position]</w:t>
      </w:r>
    </w:p>
    <w:p w14:paraId="252EC811" w14:textId="3D6B459C" w:rsidR="004A1FA1" w:rsidRPr="004A64B3" w:rsidRDefault="00142A21" w:rsidP="00AF306B">
      <w:pPr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  <w:lang w:eastAsia="en-AU"/>
        </w:rPr>
        <w:t>[Health Service]</w:t>
      </w:r>
      <w:r w:rsidRPr="007446D2">
        <w:rPr>
          <w:rFonts w:eastAsia="Calibri" w:cstheme="minorHAnsi"/>
          <w:sz w:val="24"/>
          <w:szCs w:val="24"/>
          <w:lang w:eastAsia="en-AU"/>
        </w:rPr>
        <w:t xml:space="preserve"> </w:t>
      </w:r>
    </w:p>
    <w:sectPr w:rsidR="004A1FA1" w:rsidRPr="004A64B3" w:rsidSect="00650CD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95" w:right="851" w:bottom="1134" w:left="1134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0CD3E" w14:textId="77777777" w:rsidR="004A56D9" w:rsidRDefault="004A56D9">
      <w:r>
        <w:separator/>
      </w:r>
    </w:p>
  </w:endnote>
  <w:endnote w:type="continuationSeparator" w:id="0">
    <w:p w14:paraId="542D7FCB" w14:textId="77777777" w:rsidR="004A56D9" w:rsidRDefault="004A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44D5" w14:textId="0B983E97" w:rsidR="00E07A2E" w:rsidRDefault="00A06D5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AA5D8E8" wp14:editId="15FCBB7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6EDEB0" w14:textId="2F61F38F" w:rsidR="00A06D52" w:rsidRPr="00A06D52" w:rsidRDefault="00A06D52" w:rsidP="00A06D52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06D52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A5D8E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636EDEB0" w14:textId="2F61F38F" w:rsidR="00A06D52" w:rsidRPr="00A06D52" w:rsidRDefault="00A06D52" w:rsidP="00A06D52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A06D52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FEF94" w14:textId="54646334" w:rsidR="004031EA" w:rsidRPr="00B37D20" w:rsidRDefault="00A06D52" w:rsidP="00B37D20">
    <w:pPr>
      <w:pStyle w:val="Footer"/>
      <w:jc w:val="right"/>
      <w:rPr>
        <w:i/>
        <w:iCs/>
      </w:rPr>
    </w:pPr>
    <w:r>
      <w:rPr>
        <w:i/>
        <w:iCs/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A3E9E5B" wp14:editId="027D5BA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1B5BE0" w14:textId="25A0555A" w:rsidR="00A06D52" w:rsidRPr="00A06D52" w:rsidRDefault="00A06D52" w:rsidP="00A06D52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06D52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3E9E5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OFFICIAL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251B5BE0" w14:textId="25A0555A" w:rsidR="00A06D52" w:rsidRPr="00A06D52" w:rsidRDefault="00A06D52" w:rsidP="00A06D52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A06D52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7D14578" w14:textId="72E1CDA0" w:rsidR="004031EA" w:rsidRPr="00B37D20" w:rsidRDefault="004031EA" w:rsidP="00B37D20">
    <w:pPr>
      <w:pStyle w:val="Footer"/>
      <w:jc w:val="right"/>
      <w:rPr>
        <w:i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18736" w14:textId="59CC7E34" w:rsidR="00E07A2E" w:rsidRDefault="00A06D5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512815C" wp14:editId="4CB1EDD6">
              <wp:simplePos x="720000" y="102240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AC53AD" w14:textId="4313067E" w:rsidR="00A06D52" w:rsidRPr="00A06D52" w:rsidRDefault="00A06D52" w:rsidP="00A06D52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06D52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12815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59AC53AD" w14:textId="4313067E" w:rsidR="00A06D52" w:rsidRPr="00A06D52" w:rsidRDefault="00A06D52" w:rsidP="00A06D52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A06D52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F63D7" w14:textId="77777777" w:rsidR="004A56D9" w:rsidRDefault="004A56D9" w:rsidP="002862F1">
      <w:pPr>
        <w:spacing w:before="120"/>
      </w:pPr>
      <w:r>
        <w:separator/>
      </w:r>
    </w:p>
  </w:footnote>
  <w:footnote w:type="continuationSeparator" w:id="0">
    <w:p w14:paraId="6C798DCF" w14:textId="77777777" w:rsidR="004A56D9" w:rsidRDefault="004A5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3A61E" w14:textId="77777777" w:rsidR="00E07A2E" w:rsidRDefault="00E07A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2713F" w14:textId="77777777" w:rsidR="00E07A2E" w:rsidRDefault="00E07A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D63D" w14:textId="77777777" w:rsidR="00650CD0" w:rsidRDefault="00650CD0" w:rsidP="00650CD0">
    <w:r>
      <w:t>Health service logo</w:t>
    </w:r>
  </w:p>
  <w:p w14:paraId="3102B6D5" w14:textId="77777777" w:rsidR="00650CD0" w:rsidRPr="00840A52" w:rsidRDefault="00650CD0" w:rsidP="00650CD0">
    <w:pPr>
      <w:pStyle w:val="Header"/>
      <w:spacing w:before="200"/>
      <w:ind w:left="5812" w:right="-851"/>
      <w:rPr>
        <w:rFonts w:cs="Arial"/>
        <w:noProof/>
      </w:rPr>
    </w:pPr>
    <w:r w:rsidRPr="00840A52">
      <w:rPr>
        <w:rFonts w:cs="Arial"/>
        <w:b/>
        <w:noProof/>
        <w:lang w:eastAsia="en-AU"/>
      </w:rPr>
      <w:t>[Health Service]</w:t>
    </w:r>
    <w:r w:rsidRPr="00840A52">
      <w:rPr>
        <w:rFonts w:cs="Arial"/>
        <w:b/>
      </w:rPr>
      <w:t xml:space="preserve"> </w:t>
    </w:r>
    <w:r w:rsidRPr="00840A52">
      <w:rPr>
        <w:rFonts w:cs="Arial"/>
      </w:rPr>
      <w:br/>
      <w:t xml:space="preserve">Tel: 03 </w:t>
    </w:r>
    <w:proofErr w:type="spellStart"/>
    <w:r w:rsidRPr="00840A52">
      <w:rPr>
        <w:rFonts w:cs="Arial"/>
      </w:rPr>
      <w:t>xxxx</w:t>
    </w:r>
    <w:proofErr w:type="spellEnd"/>
    <w:r w:rsidRPr="00840A52">
      <w:rPr>
        <w:rFonts w:cs="Arial"/>
      </w:rPr>
      <w:t xml:space="preserve"> </w:t>
    </w:r>
    <w:proofErr w:type="spellStart"/>
    <w:r w:rsidRPr="00840A52">
      <w:rPr>
        <w:rFonts w:cs="Arial"/>
      </w:rPr>
      <w:t>xxxx</w:t>
    </w:r>
    <w:proofErr w:type="spellEnd"/>
    <w:r w:rsidRPr="00840A52">
      <w:rPr>
        <w:rFonts w:cs="Arial"/>
      </w:rPr>
      <w:t xml:space="preserve"> </w:t>
    </w:r>
    <w:r w:rsidRPr="00840A52">
      <w:rPr>
        <w:rFonts w:cs="Arial"/>
      </w:rPr>
      <w:br/>
      <w:t>Web: www.xxxxx</w:t>
    </w:r>
    <w:r w:rsidRPr="00840A52">
      <w:rPr>
        <w:rFonts w:cs="Arial"/>
        <w:noProof/>
      </w:rPr>
      <w:t xml:space="preserve"> </w:t>
    </w:r>
  </w:p>
  <w:p w14:paraId="502CC698" w14:textId="77777777" w:rsidR="00650CD0" w:rsidRPr="00566706" w:rsidRDefault="00650CD0" w:rsidP="00650CD0">
    <w:pPr>
      <w:pStyle w:val="Header"/>
      <w:tabs>
        <w:tab w:val="left" w:pos="5812"/>
      </w:tabs>
      <w:rPr>
        <w:sz w:val="18"/>
        <w:szCs w:val="18"/>
      </w:rPr>
    </w:pPr>
    <w:r w:rsidRPr="00840A52">
      <w:tab/>
      <w:t xml:space="preserve">email: </w:t>
    </w:r>
    <w:proofErr w:type="spellStart"/>
    <w:r w:rsidRPr="00840A52">
      <w:t>xxxxx</w:t>
    </w:r>
    <w:proofErr w:type="spellEnd"/>
  </w:p>
  <w:p w14:paraId="16CFCF3E" w14:textId="77777777" w:rsidR="00650CD0" w:rsidRDefault="00650C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D3A8DB7"/>
    <w:multiLevelType w:val="hybridMultilevel"/>
    <w:tmpl w:val="C902F0C0"/>
    <w:lvl w:ilvl="0" w:tplc="8648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460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44C9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80E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B458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B8AE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E4D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CAAC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3802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B913FCE"/>
    <w:multiLevelType w:val="hybridMultilevel"/>
    <w:tmpl w:val="55B80020"/>
    <w:lvl w:ilvl="0" w:tplc="49A6EA8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1D48161C"/>
    <w:multiLevelType w:val="hybridMultilevel"/>
    <w:tmpl w:val="BAC810A8"/>
    <w:lvl w:ilvl="0" w:tplc="86EC94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C2EA8"/>
    <w:multiLevelType w:val="hybridMultilevel"/>
    <w:tmpl w:val="7256DB6E"/>
    <w:lvl w:ilvl="0" w:tplc="92EE1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927B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AC1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9A3B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52A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506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DC9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02E3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B40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55F629D"/>
    <w:multiLevelType w:val="hybridMultilevel"/>
    <w:tmpl w:val="FB7C89B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E37A67"/>
    <w:multiLevelType w:val="hybridMultilevel"/>
    <w:tmpl w:val="45C896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27D4D"/>
    <w:multiLevelType w:val="hybridMultilevel"/>
    <w:tmpl w:val="F912C26C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2660B3"/>
    <w:multiLevelType w:val="hybridMultilevel"/>
    <w:tmpl w:val="E746EE18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645554E"/>
    <w:multiLevelType w:val="hybridMultilevel"/>
    <w:tmpl w:val="BB8C9476"/>
    <w:lvl w:ilvl="0" w:tplc="F4343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6618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A2C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CCF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9C55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2B9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253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526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4CC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D36E1"/>
    <w:multiLevelType w:val="hybridMultilevel"/>
    <w:tmpl w:val="20D4F01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4B2AD5"/>
    <w:multiLevelType w:val="hybridMultilevel"/>
    <w:tmpl w:val="BC883254"/>
    <w:lvl w:ilvl="0" w:tplc="3BB4F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FE74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86E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32C9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F88B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4E9A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28A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CEC3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C66B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053252E"/>
    <w:multiLevelType w:val="hybridMultilevel"/>
    <w:tmpl w:val="056A0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3AA94"/>
    <w:multiLevelType w:val="hybridMultilevel"/>
    <w:tmpl w:val="07524788"/>
    <w:lvl w:ilvl="0" w:tplc="BCBAB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4AD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8854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7E23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CD5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6A0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FA4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8CB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9EF5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D05A5"/>
    <w:multiLevelType w:val="hybridMultilevel"/>
    <w:tmpl w:val="0BFACF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5092F"/>
    <w:multiLevelType w:val="hybridMultilevel"/>
    <w:tmpl w:val="D2083C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82481588">
    <w:abstractNumId w:val="22"/>
  </w:num>
  <w:num w:numId="2" w16cid:durableId="1474181148">
    <w:abstractNumId w:val="8"/>
  </w:num>
  <w:num w:numId="3" w16cid:durableId="16666573">
    <w:abstractNumId w:val="3"/>
  </w:num>
  <w:num w:numId="4" w16cid:durableId="712995632">
    <w:abstractNumId w:val="17"/>
  </w:num>
  <w:num w:numId="5" w16cid:durableId="2126189280">
    <w:abstractNumId w:val="19"/>
  </w:num>
  <w:num w:numId="6" w16cid:durableId="1021783281">
    <w:abstractNumId w:val="6"/>
  </w:num>
  <w:num w:numId="7" w16cid:durableId="6825885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40596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53318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2227511">
    <w:abstractNumId w:val="9"/>
  </w:num>
  <w:num w:numId="11" w16cid:durableId="17228972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85550608">
    <w:abstractNumId w:val="9"/>
  </w:num>
  <w:num w:numId="13" w16cid:durableId="80832725">
    <w:abstractNumId w:val="16"/>
  </w:num>
  <w:num w:numId="14" w16cid:durableId="1975600344">
    <w:abstractNumId w:val="25"/>
  </w:num>
  <w:num w:numId="15" w16cid:durableId="893078492">
    <w:abstractNumId w:val="2"/>
  </w:num>
  <w:num w:numId="16" w16cid:durableId="88546257">
    <w:abstractNumId w:val="20"/>
  </w:num>
  <w:num w:numId="17" w16cid:durableId="437677684">
    <w:abstractNumId w:val="4"/>
  </w:num>
  <w:num w:numId="18" w16cid:durableId="595791849">
    <w:abstractNumId w:val="0"/>
  </w:num>
  <w:num w:numId="19" w16cid:durableId="17230896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555762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681299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92887306">
    <w:abstractNumId w:val="12"/>
  </w:num>
  <w:num w:numId="23" w16cid:durableId="293827752">
    <w:abstractNumId w:val="18"/>
  </w:num>
  <w:num w:numId="24" w16cid:durableId="1858420828">
    <w:abstractNumId w:val="10"/>
  </w:num>
  <w:num w:numId="25" w16cid:durableId="2041658738">
    <w:abstractNumId w:val="15"/>
  </w:num>
  <w:num w:numId="26" w16cid:durableId="188421762">
    <w:abstractNumId w:val="5"/>
  </w:num>
  <w:num w:numId="27" w16cid:durableId="253902754">
    <w:abstractNumId w:val="23"/>
  </w:num>
  <w:num w:numId="28" w16cid:durableId="700015062">
    <w:abstractNumId w:val="13"/>
  </w:num>
  <w:num w:numId="29" w16cid:durableId="536044400">
    <w:abstractNumId w:val="7"/>
  </w:num>
  <w:num w:numId="30" w16cid:durableId="640620226">
    <w:abstractNumId w:val="1"/>
  </w:num>
  <w:num w:numId="31" w16cid:durableId="115296487">
    <w:abstractNumId w:val="24"/>
  </w:num>
  <w:num w:numId="32" w16cid:durableId="1239709305">
    <w:abstractNumId w:val="21"/>
  </w:num>
  <w:num w:numId="33" w16cid:durableId="318846669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0" w:nlCheck="1" w:checkStyle="0"/>
  <w:proofState w:spelling="clean" w:grammar="clean"/>
  <w:stylePaneSortMethod w:val="0000"/>
  <w:trackRevisions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97"/>
    <w:rsid w:val="000003E3"/>
    <w:rsid w:val="000049C1"/>
    <w:rsid w:val="000072B6"/>
    <w:rsid w:val="0001021B"/>
    <w:rsid w:val="00011D89"/>
    <w:rsid w:val="00012416"/>
    <w:rsid w:val="000137AB"/>
    <w:rsid w:val="00015E06"/>
    <w:rsid w:val="00017C55"/>
    <w:rsid w:val="00024D89"/>
    <w:rsid w:val="0002578B"/>
    <w:rsid w:val="00025E00"/>
    <w:rsid w:val="00027389"/>
    <w:rsid w:val="00033D81"/>
    <w:rsid w:val="00037D82"/>
    <w:rsid w:val="00041A7D"/>
    <w:rsid w:val="00041BF0"/>
    <w:rsid w:val="0004221C"/>
    <w:rsid w:val="0004536B"/>
    <w:rsid w:val="000461D1"/>
    <w:rsid w:val="0004661D"/>
    <w:rsid w:val="00046B68"/>
    <w:rsid w:val="00051B76"/>
    <w:rsid w:val="000527DD"/>
    <w:rsid w:val="000578B2"/>
    <w:rsid w:val="00060169"/>
    <w:rsid w:val="00060959"/>
    <w:rsid w:val="000614EB"/>
    <w:rsid w:val="00063F89"/>
    <w:rsid w:val="00066F0B"/>
    <w:rsid w:val="00071109"/>
    <w:rsid w:val="00074219"/>
    <w:rsid w:val="00074ED5"/>
    <w:rsid w:val="000815CF"/>
    <w:rsid w:val="00081E05"/>
    <w:rsid w:val="00090171"/>
    <w:rsid w:val="0009080D"/>
    <w:rsid w:val="00092A7D"/>
    <w:rsid w:val="000937D8"/>
    <w:rsid w:val="00096CD1"/>
    <w:rsid w:val="000970E0"/>
    <w:rsid w:val="00097551"/>
    <w:rsid w:val="000A012C"/>
    <w:rsid w:val="000A076A"/>
    <w:rsid w:val="000A0EB9"/>
    <w:rsid w:val="000A186C"/>
    <w:rsid w:val="000A764F"/>
    <w:rsid w:val="000B21ED"/>
    <w:rsid w:val="000B3B7B"/>
    <w:rsid w:val="000B543D"/>
    <w:rsid w:val="000B5BF7"/>
    <w:rsid w:val="000B6BC8"/>
    <w:rsid w:val="000B73A1"/>
    <w:rsid w:val="000C3037"/>
    <w:rsid w:val="000C42EA"/>
    <w:rsid w:val="000C4546"/>
    <w:rsid w:val="000C4E3A"/>
    <w:rsid w:val="000C7986"/>
    <w:rsid w:val="000D1242"/>
    <w:rsid w:val="000D1B63"/>
    <w:rsid w:val="000D3BA8"/>
    <w:rsid w:val="000D555F"/>
    <w:rsid w:val="000D557D"/>
    <w:rsid w:val="000D7DEE"/>
    <w:rsid w:val="000E1577"/>
    <w:rsid w:val="000E25ED"/>
    <w:rsid w:val="000E291E"/>
    <w:rsid w:val="000E3CC7"/>
    <w:rsid w:val="000E6BD4"/>
    <w:rsid w:val="000E6F6A"/>
    <w:rsid w:val="000F1F1E"/>
    <w:rsid w:val="000F2259"/>
    <w:rsid w:val="000F2626"/>
    <w:rsid w:val="001009A4"/>
    <w:rsid w:val="0010342F"/>
    <w:rsid w:val="0010392D"/>
    <w:rsid w:val="00103E86"/>
    <w:rsid w:val="00104FE3"/>
    <w:rsid w:val="0011095A"/>
    <w:rsid w:val="00110F58"/>
    <w:rsid w:val="00114DE8"/>
    <w:rsid w:val="00120BD3"/>
    <w:rsid w:val="00121A75"/>
    <w:rsid w:val="00122FEA"/>
    <w:rsid w:val="001232BD"/>
    <w:rsid w:val="00124ED5"/>
    <w:rsid w:val="00125145"/>
    <w:rsid w:val="001273C2"/>
    <w:rsid w:val="00130E44"/>
    <w:rsid w:val="0013255A"/>
    <w:rsid w:val="00132DD7"/>
    <w:rsid w:val="00134472"/>
    <w:rsid w:val="00136A5E"/>
    <w:rsid w:val="00137324"/>
    <w:rsid w:val="001422F0"/>
    <w:rsid w:val="00142A21"/>
    <w:rsid w:val="001438AC"/>
    <w:rsid w:val="001447B3"/>
    <w:rsid w:val="00145582"/>
    <w:rsid w:val="001517B3"/>
    <w:rsid w:val="00151961"/>
    <w:rsid w:val="00157B9F"/>
    <w:rsid w:val="00161939"/>
    <w:rsid w:val="00161AA0"/>
    <w:rsid w:val="00162093"/>
    <w:rsid w:val="00164CF0"/>
    <w:rsid w:val="0017079C"/>
    <w:rsid w:val="00170A3E"/>
    <w:rsid w:val="001771DD"/>
    <w:rsid w:val="00177995"/>
    <w:rsid w:val="00177A8C"/>
    <w:rsid w:val="00177FAF"/>
    <w:rsid w:val="00177FE4"/>
    <w:rsid w:val="001828F5"/>
    <w:rsid w:val="00183E3E"/>
    <w:rsid w:val="00185B7B"/>
    <w:rsid w:val="00186B33"/>
    <w:rsid w:val="00187554"/>
    <w:rsid w:val="00187BE9"/>
    <w:rsid w:val="00190DDF"/>
    <w:rsid w:val="00192E80"/>
    <w:rsid w:val="00192F9D"/>
    <w:rsid w:val="00193A26"/>
    <w:rsid w:val="00196EB8"/>
    <w:rsid w:val="001979FF"/>
    <w:rsid w:val="00197B17"/>
    <w:rsid w:val="001A0347"/>
    <w:rsid w:val="001A152A"/>
    <w:rsid w:val="001A3ACE"/>
    <w:rsid w:val="001B5CC1"/>
    <w:rsid w:val="001C1999"/>
    <w:rsid w:val="001C2A72"/>
    <w:rsid w:val="001C2F7E"/>
    <w:rsid w:val="001C33D2"/>
    <w:rsid w:val="001C3657"/>
    <w:rsid w:val="001C675D"/>
    <w:rsid w:val="001C6DF6"/>
    <w:rsid w:val="001D0B75"/>
    <w:rsid w:val="001D1A8A"/>
    <w:rsid w:val="001D2FDA"/>
    <w:rsid w:val="001D3C09"/>
    <w:rsid w:val="001D421C"/>
    <w:rsid w:val="001D44E8"/>
    <w:rsid w:val="001D4AC4"/>
    <w:rsid w:val="001D60EC"/>
    <w:rsid w:val="001D6468"/>
    <w:rsid w:val="001E1AC2"/>
    <w:rsid w:val="001E44DF"/>
    <w:rsid w:val="001E4A46"/>
    <w:rsid w:val="001E5EDC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17A7"/>
    <w:rsid w:val="00202850"/>
    <w:rsid w:val="00206463"/>
    <w:rsid w:val="00206F2F"/>
    <w:rsid w:val="0020761D"/>
    <w:rsid w:val="0021053D"/>
    <w:rsid w:val="00210A92"/>
    <w:rsid w:val="00211869"/>
    <w:rsid w:val="00214D82"/>
    <w:rsid w:val="00214F42"/>
    <w:rsid w:val="0021642A"/>
    <w:rsid w:val="00216C03"/>
    <w:rsid w:val="00220C04"/>
    <w:rsid w:val="00221374"/>
    <w:rsid w:val="00222CAD"/>
    <w:rsid w:val="00226A79"/>
    <w:rsid w:val="0023224A"/>
    <w:rsid w:val="002333F5"/>
    <w:rsid w:val="00233778"/>
    <w:rsid w:val="00233DA1"/>
    <w:rsid w:val="002341AA"/>
    <w:rsid w:val="00235CAB"/>
    <w:rsid w:val="00235D6F"/>
    <w:rsid w:val="00237C67"/>
    <w:rsid w:val="00241FFA"/>
    <w:rsid w:val="00246A7E"/>
    <w:rsid w:val="00246C5E"/>
    <w:rsid w:val="00251343"/>
    <w:rsid w:val="00251448"/>
    <w:rsid w:val="00253641"/>
    <w:rsid w:val="00253D4F"/>
    <w:rsid w:val="00254166"/>
    <w:rsid w:val="00254F7A"/>
    <w:rsid w:val="00257B32"/>
    <w:rsid w:val="00260391"/>
    <w:rsid w:val="002620BC"/>
    <w:rsid w:val="00263887"/>
    <w:rsid w:val="00263A90"/>
    <w:rsid w:val="0026408B"/>
    <w:rsid w:val="00264566"/>
    <w:rsid w:val="00267C3E"/>
    <w:rsid w:val="002709BB"/>
    <w:rsid w:val="00276646"/>
    <w:rsid w:val="002802E3"/>
    <w:rsid w:val="00280A76"/>
    <w:rsid w:val="0028213D"/>
    <w:rsid w:val="00282ED4"/>
    <w:rsid w:val="00285852"/>
    <w:rsid w:val="002862F1"/>
    <w:rsid w:val="0028671D"/>
    <w:rsid w:val="002902D1"/>
    <w:rsid w:val="00290F7E"/>
    <w:rsid w:val="00291373"/>
    <w:rsid w:val="00294D67"/>
    <w:rsid w:val="0029597D"/>
    <w:rsid w:val="002962C3"/>
    <w:rsid w:val="00297773"/>
    <w:rsid w:val="002A483C"/>
    <w:rsid w:val="002A6794"/>
    <w:rsid w:val="002B1729"/>
    <w:rsid w:val="002B3029"/>
    <w:rsid w:val="002B46F6"/>
    <w:rsid w:val="002B4DD4"/>
    <w:rsid w:val="002B5277"/>
    <w:rsid w:val="002B77C1"/>
    <w:rsid w:val="002C2728"/>
    <w:rsid w:val="002C27CF"/>
    <w:rsid w:val="002C3606"/>
    <w:rsid w:val="002C6789"/>
    <w:rsid w:val="002C778A"/>
    <w:rsid w:val="002D4628"/>
    <w:rsid w:val="002E01D0"/>
    <w:rsid w:val="002E08DB"/>
    <w:rsid w:val="002E161D"/>
    <w:rsid w:val="002E2798"/>
    <w:rsid w:val="002E33D4"/>
    <w:rsid w:val="002E405B"/>
    <w:rsid w:val="002E4CC8"/>
    <w:rsid w:val="002E6C95"/>
    <w:rsid w:val="002E7C36"/>
    <w:rsid w:val="002F32D0"/>
    <w:rsid w:val="002F4B45"/>
    <w:rsid w:val="002F4C2E"/>
    <w:rsid w:val="002F5F31"/>
    <w:rsid w:val="002F710B"/>
    <w:rsid w:val="00300EAB"/>
    <w:rsid w:val="003018C7"/>
    <w:rsid w:val="00302216"/>
    <w:rsid w:val="00303E53"/>
    <w:rsid w:val="00305635"/>
    <w:rsid w:val="00306E5F"/>
    <w:rsid w:val="00307287"/>
    <w:rsid w:val="00307E14"/>
    <w:rsid w:val="00310ECF"/>
    <w:rsid w:val="00312143"/>
    <w:rsid w:val="00314054"/>
    <w:rsid w:val="0031510A"/>
    <w:rsid w:val="00316F27"/>
    <w:rsid w:val="003174B1"/>
    <w:rsid w:val="00323B46"/>
    <w:rsid w:val="0032460E"/>
    <w:rsid w:val="00326A66"/>
    <w:rsid w:val="00327870"/>
    <w:rsid w:val="0033259D"/>
    <w:rsid w:val="00333FF5"/>
    <w:rsid w:val="00334B34"/>
    <w:rsid w:val="00336814"/>
    <w:rsid w:val="003406C6"/>
    <w:rsid w:val="003418CC"/>
    <w:rsid w:val="0034346C"/>
    <w:rsid w:val="003452D9"/>
    <w:rsid w:val="003459BD"/>
    <w:rsid w:val="00350D38"/>
    <w:rsid w:val="003515EA"/>
    <w:rsid w:val="00357455"/>
    <w:rsid w:val="003639E3"/>
    <w:rsid w:val="003662CE"/>
    <w:rsid w:val="00373711"/>
    <w:rsid w:val="003744CF"/>
    <w:rsid w:val="00374717"/>
    <w:rsid w:val="0037676C"/>
    <w:rsid w:val="00381450"/>
    <w:rsid w:val="003829E5"/>
    <w:rsid w:val="00382DEA"/>
    <w:rsid w:val="0038503F"/>
    <w:rsid w:val="003876EC"/>
    <w:rsid w:val="0039185F"/>
    <w:rsid w:val="003956CC"/>
    <w:rsid w:val="00395A18"/>
    <w:rsid w:val="00395C9A"/>
    <w:rsid w:val="00397B78"/>
    <w:rsid w:val="00397C88"/>
    <w:rsid w:val="003A20A6"/>
    <w:rsid w:val="003A3771"/>
    <w:rsid w:val="003A6B67"/>
    <w:rsid w:val="003B1270"/>
    <w:rsid w:val="003B15E6"/>
    <w:rsid w:val="003B3495"/>
    <w:rsid w:val="003B6696"/>
    <w:rsid w:val="003B6ECA"/>
    <w:rsid w:val="003C2045"/>
    <w:rsid w:val="003C2E6A"/>
    <w:rsid w:val="003C43A1"/>
    <w:rsid w:val="003C55F4"/>
    <w:rsid w:val="003C58D6"/>
    <w:rsid w:val="003C77E1"/>
    <w:rsid w:val="003C7A3F"/>
    <w:rsid w:val="003D14E7"/>
    <w:rsid w:val="003D3E8F"/>
    <w:rsid w:val="003D46E7"/>
    <w:rsid w:val="003D5631"/>
    <w:rsid w:val="003D6475"/>
    <w:rsid w:val="003E375C"/>
    <w:rsid w:val="003E6DB0"/>
    <w:rsid w:val="003E6FA6"/>
    <w:rsid w:val="003E7038"/>
    <w:rsid w:val="003E77B5"/>
    <w:rsid w:val="003F0445"/>
    <w:rsid w:val="003F0CEE"/>
    <w:rsid w:val="003F0CF0"/>
    <w:rsid w:val="003F3289"/>
    <w:rsid w:val="00401FCF"/>
    <w:rsid w:val="00402035"/>
    <w:rsid w:val="004031EA"/>
    <w:rsid w:val="00412507"/>
    <w:rsid w:val="00412E96"/>
    <w:rsid w:val="004135FD"/>
    <w:rsid w:val="004148F9"/>
    <w:rsid w:val="004166B2"/>
    <w:rsid w:val="0042084E"/>
    <w:rsid w:val="00424D65"/>
    <w:rsid w:val="004337F9"/>
    <w:rsid w:val="004345AC"/>
    <w:rsid w:val="00434E48"/>
    <w:rsid w:val="00435A1F"/>
    <w:rsid w:val="00435D7D"/>
    <w:rsid w:val="00436029"/>
    <w:rsid w:val="00436DAB"/>
    <w:rsid w:val="00436F62"/>
    <w:rsid w:val="004404D5"/>
    <w:rsid w:val="00442C6C"/>
    <w:rsid w:val="00443CBE"/>
    <w:rsid w:val="004441BC"/>
    <w:rsid w:val="004450DF"/>
    <w:rsid w:val="004468A7"/>
    <w:rsid w:val="00451255"/>
    <w:rsid w:val="00451575"/>
    <w:rsid w:val="0045230A"/>
    <w:rsid w:val="00454BF5"/>
    <w:rsid w:val="004570B5"/>
    <w:rsid w:val="00457337"/>
    <w:rsid w:val="0046021C"/>
    <w:rsid w:val="00462C09"/>
    <w:rsid w:val="00464FB9"/>
    <w:rsid w:val="004678AD"/>
    <w:rsid w:val="0047156E"/>
    <w:rsid w:val="0047372D"/>
    <w:rsid w:val="004743DD"/>
    <w:rsid w:val="00474CEA"/>
    <w:rsid w:val="00474E07"/>
    <w:rsid w:val="0048117D"/>
    <w:rsid w:val="00481842"/>
    <w:rsid w:val="00483968"/>
    <w:rsid w:val="00484F86"/>
    <w:rsid w:val="00490746"/>
    <w:rsid w:val="00490852"/>
    <w:rsid w:val="004909D3"/>
    <w:rsid w:val="00493A10"/>
    <w:rsid w:val="004946F4"/>
    <w:rsid w:val="0049487E"/>
    <w:rsid w:val="00494B17"/>
    <w:rsid w:val="004963B1"/>
    <w:rsid w:val="004A155A"/>
    <w:rsid w:val="004A1FA1"/>
    <w:rsid w:val="004A2CCA"/>
    <w:rsid w:val="004A3E81"/>
    <w:rsid w:val="004A4B1E"/>
    <w:rsid w:val="004A56D9"/>
    <w:rsid w:val="004A5C62"/>
    <w:rsid w:val="004A5D1D"/>
    <w:rsid w:val="004A64B3"/>
    <w:rsid w:val="004A707D"/>
    <w:rsid w:val="004B1F4F"/>
    <w:rsid w:val="004B6326"/>
    <w:rsid w:val="004C259E"/>
    <w:rsid w:val="004C28F6"/>
    <w:rsid w:val="004C4789"/>
    <w:rsid w:val="004C6EEE"/>
    <w:rsid w:val="004C702B"/>
    <w:rsid w:val="004C7E5B"/>
    <w:rsid w:val="004D016B"/>
    <w:rsid w:val="004D1B22"/>
    <w:rsid w:val="004D36F2"/>
    <w:rsid w:val="004E4649"/>
    <w:rsid w:val="004E5C2B"/>
    <w:rsid w:val="004E6B91"/>
    <w:rsid w:val="004F00DD"/>
    <w:rsid w:val="004F1CC7"/>
    <w:rsid w:val="004F2133"/>
    <w:rsid w:val="004F361B"/>
    <w:rsid w:val="004F375C"/>
    <w:rsid w:val="004F55F1"/>
    <w:rsid w:val="004F6936"/>
    <w:rsid w:val="00503DC6"/>
    <w:rsid w:val="005061AB"/>
    <w:rsid w:val="00506F5D"/>
    <w:rsid w:val="005126D0"/>
    <w:rsid w:val="00520AB8"/>
    <w:rsid w:val="00526865"/>
    <w:rsid w:val="00536499"/>
    <w:rsid w:val="00536EF9"/>
    <w:rsid w:val="00537228"/>
    <w:rsid w:val="005424D8"/>
    <w:rsid w:val="00542698"/>
    <w:rsid w:val="005433DC"/>
    <w:rsid w:val="00543903"/>
    <w:rsid w:val="00546E29"/>
    <w:rsid w:val="00547A95"/>
    <w:rsid w:val="00547BC5"/>
    <w:rsid w:val="005514C5"/>
    <w:rsid w:val="00553C55"/>
    <w:rsid w:val="00555B7E"/>
    <w:rsid w:val="0055705B"/>
    <w:rsid w:val="00560E43"/>
    <w:rsid w:val="005638BF"/>
    <w:rsid w:val="00566706"/>
    <w:rsid w:val="0057010C"/>
    <w:rsid w:val="00572031"/>
    <w:rsid w:val="0057300F"/>
    <w:rsid w:val="00576E84"/>
    <w:rsid w:val="0057736D"/>
    <w:rsid w:val="00581CF6"/>
    <w:rsid w:val="00582E0D"/>
    <w:rsid w:val="00585634"/>
    <w:rsid w:val="0058757E"/>
    <w:rsid w:val="00594BAA"/>
    <w:rsid w:val="00596A4B"/>
    <w:rsid w:val="00597507"/>
    <w:rsid w:val="005A7606"/>
    <w:rsid w:val="005A7647"/>
    <w:rsid w:val="005B1141"/>
    <w:rsid w:val="005B21B6"/>
    <w:rsid w:val="005B344B"/>
    <w:rsid w:val="005B7A63"/>
    <w:rsid w:val="005C390C"/>
    <w:rsid w:val="005C42BA"/>
    <w:rsid w:val="005C49DA"/>
    <w:rsid w:val="005C4FDA"/>
    <w:rsid w:val="005C50F3"/>
    <w:rsid w:val="005C5D91"/>
    <w:rsid w:val="005C7FAA"/>
    <w:rsid w:val="005D07B8"/>
    <w:rsid w:val="005D2E4B"/>
    <w:rsid w:val="005D6597"/>
    <w:rsid w:val="005D75C2"/>
    <w:rsid w:val="005E14E7"/>
    <w:rsid w:val="005E32CB"/>
    <w:rsid w:val="005E4097"/>
    <w:rsid w:val="005E447E"/>
    <w:rsid w:val="005F012C"/>
    <w:rsid w:val="005F0775"/>
    <w:rsid w:val="005F0BAB"/>
    <w:rsid w:val="005F0CF5"/>
    <w:rsid w:val="005F21EB"/>
    <w:rsid w:val="005F2D7B"/>
    <w:rsid w:val="005F34BA"/>
    <w:rsid w:val="00605908"/>
    <w:rsid w:val="00610D7C"/>
    <w:rsid w:val="0061146D"/>
    <w:rsid w:val="00612805"/>
    <w:rsid w:val="00613414"/>
    <w:rsid w:val="00620AC7"/>
    <w:rsid w:val="0062408D"/>
    <w:rsid w:val="00627DA7"/>
    <w:rsid w:val="006302F3"/>
    <w:rsid w:val="006315DA"/>
    <w:rsid w:val="00633A6C"/>
    <w:rsid w:val="006358B4"/>
    <w:rsid w:val="0063711A"/>
    <w:rsid w:val="006371A6"/>
    <w:rsid w:val="006419AA"/>
    <w:rsid w:val="00642149"/>
    <w:rsid w:val="006429F9"/>
    <w:rsid w:val="00644B1D"/>
    <w:rsid w:val="00644B7E"/>
    <w:rsid w:val="00645644"/>
    <w:rsid w:val="00646409"/>
    <w:rsid w:val="00646A68"/>
    <w:rsid w:val="00646A6B"/>
    <w:rsid w:val="0065092E"/>
    <w:rsid w:val="00650CD0"/>
    <w:rsid w:val="0065347E"/>
    <w:rsid w:val="006544B1"/>
    <w:rsid w:val="006557A7"/>
    <w:rsid w:val="00656290"/>
    <w:rsid w:val="00657303"/>
    <w:rsid w:val="00660B00"/>
    <w:rsid w:val="006621D7"/>
    <w:rsid w:val="0066302A"/>
    <w:rsid w:val="0066393A"/>
    <w:rsid w:val="00670402"/>
    <w:rsid w:val="00670597"/>
    <w:rsid w:val="00673388"/>
    <w:rsid w:val="00673A34"/>
    <w:rsid w:val="006768DF"/>
    <w:rsid w:val="00677574"/>
    <w:rsid w:val="0068014E"/>
    <w:rsid w:val="0068454C"/>
    <w:rsid w:val="006858F9"/>
    <w:rsid w:val="00685AA7"/>
    <w:rsid w:val="006862C0"/>
    <w:rsid w:val="00691B62"/>
    <w:rsid w:val="006932B7"/>
    <w:rsid w:val="006A18C2"/>
    <w:rsid w:val="006A23F9"/>
    <w:rsid w:val="006A2472"/>
    <w:rsid w:val="006A2DF0"/>
    <w:rsid w:val="006A41F2"/>
    <w:rsid w:val="006B077C"/>
    <w:rsid w:val="006B2AB9"/>
    <w:rsid w:val="006B2F30"/>
    <w:rsid w:val="006B7FBA"/>
    <w:rsid w:val="006C2E1E"/>
    <w:rsid w:val="006D02F5"/>
    <w:rsid w:val="006D07C0"/>
    <w:rsid w:val="006D2694"/>
    <w:rsid w:val="006D2A3F"/>
    <w:rsid w:val="006D48AC"/>
    <w:rsid w:val="006D5771"/>
    <w:rsid w:val="006D7079"/>
    <w:rsid w:val="006D7974"/>
    <w:rsid w:val="006E138B"/>
    <w:rsid w:val="006E509C"/>
    <w:rsid w:val="006E5FB7"/>
    <w:rsid w:val="006E6B2B"/>
    <w:rsid w:val="006E753D"/>
    <w:rsid w:val="006F1FDC"/>
    <w:rsid w:val="006F36B5"/>
    <w:rsid w:val="00701246"/>
    <w:rsid w:val="007013EF"/>
    <w:rsid w:val="007023E0"/>
    <w:rsid w:val="00702B10"/>
    <w:rsid w:val="0070394B"/>
    <w:rsid w:val="0070444F"/>
    <w:rsid w:val="007070C1"/>
    <w:rsid w:val="0071381B"/>
    <w:rsid w:val="00715427"/>
    <w:rsid w:val="00715665"/>
    <w:rsid w:val="00717E87"/>
    <w:rsid w:val="007216AA"/>
    <w:rsid w:val="00721AB5"/>
    <w:rsid w:val="00721DEF"/>
    <w:rsid w:val="00722719"/>
    <w:rsid w:val="00723D1A"/>
    <w:rsid w:val="00724A43"/>
    <w:rsid w:val="00724DF3"/>
    <w:rsid w:val="00727D72"/>
    <w:rsid w:val="0073003D"/>
    <w:rsid w:val="0073367B"/>
    <w:rsid w:val="00734530"/>
    <w:rsid w:val="007346E4"/>
    <w:rsid w:val="00735D59"/>
    <w:rsid w:val="00735E82"/>
    <w:rsid w:val="00737A7F"/>
    <w:rsid w:val="00740F22"/>
    <w:rsid w:val="00741F1A"/>
    <w:rsid w:val="00741FE7"/>
    <w:rsid w:val="007450F8"/>
    <w:rsid w:val="0074696E"/>
    <w:rsid w:val="00750135"/>
    <w:rsid w:val="0075241E"/>
    <w:rsid w:val="0075285D"/>
    <w:rsid w:val="007542BD"/>
    <w:rsid w:val="00754E36"/>
    <w:rsid w:val="007551EC"/>
    <w:rsid w:val="0075750D"/>
    <w:rsid w:val="00760B43"/>
    <w:rsid w:val="007610A4"/>
    <w:rsid w:val="00763139"/>
    <w:rsid w:val="0076737C"/>
    <w:rsid w:val="00772D5E"/>
    <w:rsid w:val="00776928"/>
    <w:rsid w:val="0078033B"/>
    <w:rsid w:val="00780B50"/>
    <w:rsid w:val="00782F2C"/>
    <w:rsid w:val="00786F16"/>
    <w:rsid w:val="00791ACD"/>
    <w:rsid w:val="00796E20"/>
    <w:rsid w:val="00797C32"/>
    <w:rsid w:val="00797D57"/>
    <w:rsid w:val="00797FA8"/>
    <w:rsid w:val="007A57F6"/>
    <w:rsid w:val="007B0914"/>
    <w:rsid w:val="007B1374"/>
    <w:rsid w:val="007B3107"/>
    <w:rsid w:val="007B589F"/>
    <w:rsid w:val="007B6186"/>
    <w:rsid w:val="007B7557"/>
    <w:rsid w:val="007B7983"/>
    <w:rsid w:val="007C03F8"/>
    <w:rsid w:val="007C25CF"/>
    <w:rsid w:val="007C7301"/>
    <w:rsid w:val="007C7859"/>
    <w:rsid w:val="007D0A10"/>
    <w:rsid w:val="007D2BDE"/>
    <w:rsid w:val="007D2FB6"/>
    <w:rsid w:val="007D3EA2"/>
    <w:rsid w:val="007D4D5A"/>
    <w:rsid w:val="007E0DE2"/>
    <w:rsid w:val="007E2434"/>
    <w:rsid w:val="007E353F"/>
    <w:rsid w:val="007E5373"/>
    <w:rsid w:val="007E5855"/>
    <w:rsid w:val="007F31B6"/>
    <w:rsid w:val="007F546C"/>
    <w:rsid w:val="007F5A1D"/>
    <w:rsid w:val="007F665E"/>
    <w:rsid w:val="00800412"/>
    <w:rsid w:val="00801EEF"/>
    <w:rsid w:val="0080472E"/>
    <w:rsid w:val="0080587B"/>
    <w:rsid w:val="00806468"/>
    <w:rsid w:val="00810889"/>
    <w:rsid w:val="00816276"/>
    <w:rsid w:val="00816735"/>
    <w:rsid w:val="008176E3"/>
    <w:rsid w:val="00817EB2"/>
    <w:rsid w:val="00820141"/>
    <w:rsid w:val="00820E0C"/>
    <w:rsid w:val="0082133D"/>
    <w:rsid w:val="008260DA"/>
    <w:rsid w:val="00832A0F"/>
    <w:rsid w:val="00840A52"/>
    <w:rsid w:val="0084268F"/>
    <w:rsid w:val="00850940"/>
    <w:rsid w:val="00851077"/>
    <w:rsid w:val="008516F2"/>
    <w:rsid w:val="008524E0"/>
    <w:rsid w:val="00852EE6"/>
    <w:rsid w:val="00853EE4"/>
    <w:rsid w:val="00855535"/>
    <w:rsid w:val="0086052A"/>
    <w:rsid w:val="00860662"/>
    <w:rsid w:val="00861E33"/>
    <w:rsid w:val="008622A5"/>
    <w:rsid w:val="0086268D"/>
    <w:rsid w:val="008633F0"/>
    <w:rsid w:val="00867D9D"/>
    <w:rsid w:val="00872E0A"/>
    <w:rsid w:val="00875285"/>
    <w:rsid w:val="008770B0"/>
    <w:rsid w:val="008774F9"/>
    <w:rsid w:val="00880F75"/>
    <w:rsid w:val="00881F97"/>
    <w:rsid w:val="00884B62"/>
    <w:rsid w:val="0088529C"/>
    <w:rsid w:val="008865D6"/>
    <w:rsid w:val="00892553"/>
    <w:rsid w:val="0089270A"/>
    <w:rsid w:val="00893AB8"/>
    <w:rsid w:val="00893AF6"/>
    <w:rsid w:val="00894BC4"/>
    <w:rsid w:val="00896781"/>
    <w:rsid w:val="008975FB"/>
    <w:rsid w:val="008A07A8"/>
    <w:rsid w:val="008A1258"/>
    <w:rsid w:val="008A2BEB"/>
    <w:rsid w:val="008A6BAC"/>
    <w:rsid w:val="008B189D"/>
    <w:rsid w:val="008B18DC"/>
    <w:rsid w:val="008B2EE4"/>
    <w:rsid w:val="008B4D3D"/>
    <w:rsid w:val="008B57C7"/>
    <w:rsid w:val="008B6270"/>
    <w:rsid w:val="008C1635"/>
    <w:rsid w:val="008C2F92"/>
    <w:rsid w:val="008C3060"/>
    <w:rsid w:val="008C4D5D"/>
    <w:rsid w:val="008C748D"/>
    <w:rsid w:val="008D4236"/>
    <w:rsid w:val="008D462F"/>
    <w:rsid w:val="008D7D1B"/>
    <w:rsid w:val="008E3890"/>
    <w:rsid w:val="008E4376"/>
    <w:rsid w:val="008E680A"/>
    <w:rsid w:val="008E6974"/>
    <w:rsid w:val="008E760E"/>
    <w:rsid w:val="008F190C"/>
    <w:rsid w:val="008F1B2E"/>
    <w:rsid w:val="008F2D46"/>
    <w:rsid w:val="008F5BA9"/>
    <w:rsid w:val="008F6775"/>
    <w:rsid w:val="008F765E"/>
    <w:rsid w:val="00900719"/>
    <w:rsid w:val="00905FC1"/>
    <w:rsid w:val="00906490"/>
    <w:rsid w:val="00906CEB"/>
    <w:rsid w:val="00906DBA"/>
    <w:rsid w:val="00907B13"/>
    <w:rsid w:val="009111B2"/>
    <w:rsid w:val="00911CBA"/>
    <w:rsid w:val="0091279D"/>
    <w:rsid w:val="009155D0"/>
    <w:rsid w:val="00916A9C"/>
    <w:rsid w:val="00924AE1"/>
    <w:rsid w:val="00926990"/>
    <w:rsid w:val="009269B1"/>
    <w:rsid w:val="00927836"/>
    <w:rsid w:val="00937B8F"/>
    <w:rsid w:val="00937BD9"/>
    <w:rsid w:val="00942134"/>
    <w:rsid w:val="009475B2"/>
    <w:rsid w:val="009500F3"/>
    <w:rsid w:val="00950E2C"/>
    <w:rsid w:val="00950FAD"/>
    <w:rsid w:val="00951D50"/>
    <w:rsid w:val="009525EB"/>
    <w:rsid w:val="00952999"/>
    <w:rsid w:val="00954C57"/>
    <w:rsid w:val="00961400"/>
    <w:rsid w:val="00963646"/>
    <w:rsid w:val="00966DFE"/>
    <w:rsid w:val="0097122E"/>
    <w:rsid w:val="009721BA"/>
    <w:rsid w:val="00972C59"/>
    <w:rsid w:val="00973EC3"/>
    <w:rsid w:val="00976D79"/>
    <w:rsid w:val="009816C9"/>
    <w:rsid w:val="009817CA"/>
    <w:rsid w:val="00984660"/>
    <w:rsid w:val="009853E1"/>
    <w:rsid w:val="009863D0"/>
    <w:rsid w:val="00986E6B"/>
    <w:rsid w:val="0099137C"/>
    <w:rsid w:val="00991769"/>
    <w:rsid w:val="00993600"/>
    <w:rsid w:val="00994386"/>
    <w:rsid w:val="00996541"/>
    <w:rsid w:val="009A279E"/>
    <w:rsid w:val="009B0A6F"/>
    <w:rsid w:val="009B4852"/>
    <w:rsid w:val="009B59E9"/>
    <w:rsid w:val="009B7458"/>
    <w:rsid w:val="009C127A"/>
    <w:rsid w:val="009C36BF"/>
    <w:rsid w:val="009C6DB0"/>
    <w:rsid w:val="009C78BD"/>
    <w:rsid w:val="009C7A7E"/>
    <w:rsid w:val="009D02E8"/>
    <w:rsid w:val="009D0D03"/>
    <w:rsid w:val="009D2267"/>
    <w:rsid w:val="009D51D0"/>
    <w:rsid w:val="009D70A4"/>
    <w:rsid w:val="009D7DF3"/>
    <w:rsid w:val="009E0368"/>
    <w:rsid w:val="009E08D1"/>
    <w:rsid w:val="009E1489"/>
    <w:rsid w:val="009E1B95"/>
    <w:rsid w:val="009E2160"/>
    <w:rsid w:val="009E496F"/>
    <w:rsid w:val="009E4B0D"/>
    <w:rsid w:val="009E570F"/>
    <w:rsid w:val="009E6FE6"/>
    <w:rsid w:val="009E7F92"/>
    <w:rsid w:val="009F02A3"/>
    <w:rsid w:val="009F2F27"/>
    <w:rsid w:val="009F5096"/>
    <w:rsid w:val="009F6BCB"/>
    <w:rsid w:val="009F7B78"/>
    <w:rsid w:val="00A0057A"/>
    <w:rsid w:val="00A06D52"/>
    <w:rsid w:val="00A103BD"/>
    <w:rsid w:val="00A113E3"/>
    <w:rsid w:val="00A11421"/>
    <w:rsid w:val="00A147DA"/>
    <w:rsid w:val="00A157B1"/>
    <w:rsid w:val="00A17CE6"/>
    <w:rsid w:val="00A2191F"/>
    <w:rsid w:val="00A22229"/>
    <w:rsid w:val="00A2387B"/>
    <w:rsid w:val="00A245D7"/>
    <w:rsid w:val="00A25C5B"/>
    <w:rsid w:val="00A34322"/>
    <w:rsid w:val="00A34DFE"/>
    <w:rsid w:val="00A36044"/>
    <w:rsid w:val="00A365BB"/>
    <w:rsid w:val="00A40EFD"/>
    <w:rsid w:val="00A42700"/>
    <w:rsid w:val="00A44882"/>
    <w:rsid w:val="00A54715"/>
    <w:rsid w:val="00A549A0"/>
    <w:rsid w:val="00A552D0"/>
    <w:rsid w:val="00A5727B"/>
    <w:rsid w:val="00A6061C"/>
    <w:rsid w:val="00A60697"/>
    <w:rsid w:val="00A62D44"/>
    <w:rsid w:val="00A63AFD"/>
    <w:rsid w:val="00A65FEE"/>
    <w:rsid w:val="00A7161C"/>
    <w:rsid w:val="00A74BA6"/>
    <w:rsid w:val="00A774E8"/>
    <w:rsid w:val="00A77AA3"/>
    <w:rsid w:val="00A8634D"/>
    <w:rsid w:val="00A872E5"/>
    <w:rsid w:val="00A87F9F"/>
    <w:rsid w:val="00A90A3C"/>
    <w:rsid w:val="00A9265C"/>
    <w:rsid w:val="00A92EB2"/>
    <w:rsid w:val="00A94DBA"/>
    <w:rsid w:val="00A95E3B"/>
    <w:rsid w:val="00A96067"/>
    <w:rsid w:val="00A96E65"/>
    <w:rsid w:val="00A97AE8"/>
    <w:rsid w:val="00A97C72"/>
    <w:rsid w:val="00AA219F"/>
    <w:rsid w:val="00AA363E"/>
    <w:rsid w:val="00AA63D4"/>
    <w:rsid w:val="00AA7A4A"/>
    <w:rsid w:val="00AB06E8"/>
    <w:rsid w:val="00AB0C0E"/>
    <w:rsid w:val="00AB1A51"/>
    <w:rsid w:val="00AB1CD3"/>
    <w:rsid w:val="00AB1D8C"/>
    <w:rsid w:val="00AB352F"/>
    <w:rsid w:val="00AB5739"/>
    <w:rsid w:val="00AC0D89"/>
    <w:rsid w:val="00AC274B"/>
    <w:rsid w:val="00AC3001"/>
    <w:rsid w:val="00AC6D36"/>
    <w:rsid w:val="00AC71A3"/>
    <w:rsid w:val="00AD0CBA"/>
    <w:rsid w:val="00AD1C42"/>
    <w:rsid w:val="00AD26E2"/>
    <w:rsid w:val="00AD2ED9"/>
    <w:rsid w:val="00AD321F"/>
    <w:rsid w:val="00AD525E"/>
    <w:rsid w:val="00AD6D6E"/>
    <w:rsid w:val="00AE126A"/>
    <w:rsid w:val="00AE3005"/>
    <w:rsid w:val="00AE3B0A"/>
    <w:rsid w:val="00AE3BAA"/>
    <w:rsid w:val="00AE4577"/>
    <w:rsid w:val="00AE59A0"/>
    <w:rsid w:val="00AF0C57"/>
    <w:rsid w:val="00AF0F8D"/>
    <w:rsid w:val="00AF26F3"/>
    <w:rsid w:val="00AF2F56"/>
    <w:rsid w:val="00AF306B"/>
    <w:rsid w:val="00AF3DEC"/>
    <w:rsid w:val="00AF46C1"/>
    <w:rsid w:val="00AF6AFF"/>
    <w:rsid w:val="00B001B3"/>
    <w:rsid w:val="00B00672"/>
    <w:rsid w:val="00B01B4D"/>
    <w:rsid w:val="00B01E7E"/>
    <w:rsid w:val="00B04610"/>
    <w:rsid w:val="00B051E1"/>
    <w:rsid w:val="00B05AB4"/>
    <w:rsid w:val="00B05DEF"/>
    <w:rsid w:val="00B06571"/>
    <w:rsid w:val="00B068BA"/>
    <w:rsid w:val="00B10BEB"/>
    <w:rsid w:val="00B13851"/>
    <w:rsid w:val="00B13B1C"/>
    <w:rsid w:val="00B14D97"/>
    <w:rsid w:val="00B16017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2578"/>
    <w:rsid w:val="00B37D20"/>
    <w:rsid w:val="00B415DB"/>
    <w:rsid w:val="00B44A60"/>
    <w:rsid w:val="00B45141"/>
    <w:rsid w:val="00B45BB4"/>
    <w:rsid w:val="00B5273A"/>
    <w:rsid w:val="00B53C4B"/>
    <w:rsid w:val="00B557E3"/>
    <w:rsid w:val="00B573C5"/>
    <w:rsid w:val="00B618F4"/>
    <w:rsid w:val="00B62882"/>
    <w:rsid w:val="00B62B50"/>
    <w:rsid w:val="00B635B7"/>
    <w:rsid w:val="00B65950"/>
    <w:rsid w:val="00B661FA"/>
    <w:rsid w:val="00B672C0"/>
    <w:rsid w:val="00B7078F"/>
    <w:rsid w:val="00B71233"/>
    <w:rsid w:val="00B722EE"/>
    <w:rsid w:val="00B731E0"/>
    <w:rsid w:val="00B74F26"/>
    <w:rsid w:val="00B7549C"/>
    <w:rsid w:val="00B75646"/>
    <w:rsid w:val="00B822E9"/>
    <w:rsid w:val="00B9028D"/>
    <w:rsid w:val="00B90729"/>
    <w:rsid w:val="00B907DA"/>
    <w:rsid w:val="00B92086"/>
    <w:rsid w:val="00B92656"/>
    <w:rsid w:val="00B9348F"/>
    <w:rsid w:val="00B9414B"/>
    <w:rsid w:val="00B950BC"/>
    <w:rsid w:val="00B95325"/>
    <w:rsid w:val="00B9714C"/>
    <w:rsid w:val="00BA16FB"/>
    <w:rsid w:val="00BA1C27"/>
    <w:rsid w:val="00BA2615"/>
    <w:rsid w:val="00BA31B6"/>
    <w:rsid w:val="00BA3463"/>
    <w:rsid w:val="00BA3A89"/>
    <w:rsid w:val="00BA718C"/>
    <w:rsid w:val="00BB09B1"/>
    <w:rsid w:val="00BB1855"/>
    <w:rsid w:val="00BB5CF9"/>
    <w:rsid w:val="00BB783D"/>
    <w:rsid w:val="00BB7A10"/>
    <w:rsid w:val="00BC366E"/>
    <w:rsid w:val="00BC7D4F"/>
    <w:rsid w:val="00BC7ED7"/>
    <w:rsid w:val="00BD2850"/>
    <w:rsid w:val="00BD476B"/>
    <w:rsid w:val="00BE1A76"/>
    <w:rsid w:val="00BE28D2"/>
    <w:rsid w:val="00BE3624"/>
    <w:rsid w:val="00BF4652"/>
    <w:rsid w:val="00BF7F58"/>
    <w:rsid w:val="00C00735"/>
    <w:rsid w:val="00C00C7D"/>
    <w:rsid w:val="00C0133B"/>
    <w:rsid w:val="00C01381"/>
    <w:rsid w:val="00C0356A"/>
    <w:rsid w:val="00C0527D"/>
    <w:rsid w:val="00C079B8"/>
    <w:rsid w:val="00C07B16"/>
    <w:rsid w:val="00C123EA"/>
    <w:rsid w:val="00C12A49"/>
    <w:rsid w:val="00C133EE"/>
    <w:rsid w:val="00C14D5A"/>
    <w:rsid w:val="00C14FCC"/>
    <w:rsid w:val="00C160A6"/>
    <w:rsid w:val="00C16C0B"/>
    <w:rsid w:val="00C17F3A"/>
    <w:rsid w:val="00C20462"/>
    <w:rsid w:val="00C20E78"/>
    <w:rsid w:val="00C26BF3"/>
    <w:rsid w:val="00C2730D"/>
    <w:rsid w:val="00C27DE9"/>
    <w:rsid w:val="00C31B0B"/>
    <w:rsid w:val="00C33388"/>
    <w:rsid w:val="00C341A3"/>
    <w:rsid w:val="00C347A8"/>
    <w:rsid w:val="00C37731"/>
    <w:rsid w:val="00C37AB9"/>
    <w:rsid w:val="00C4173A"/>
    <w:rsid w:val="00C433F7"/>
    <w:rsid w:val="00C44F97"/>
    <w:rsid w:val="00C5006D"/>
    <w:rsid w:val="00C507FB"/>
    <w:rsid w:val="00C516F7"/>
    <w:rsid w:val="00C521EF"/>
    <w:rsid w:val="00C57847"/>
    <w:rsid w:val="00C602FF"/>
    <w:rsid w:val="00C61174"/>
    <w:rsid w:val="00C6148F"/>
    <w:rsid w:val="00C616E8"/>
    <w:rsid w:val="00C62F7A"/>
    <w:rsid w:val="00C63B9C"/>
    <w:rsid w:val="00C6682F"/>
    <w:rsid w:val="00C676CE"/>
    <w:rsid w:val="00C67970"/>
    <w:rsid w:val="00C7275E"/>
    <w:rsid w:val="00C74C5D"/>
    <w:rsid w:val="00C74E49"/>
    <w:rsid w:val="00C7604E"/>
    <w:rsid w:val="00C76E88"/>
    <w:rsid w:val="00C863C4"/>
    <w:rsid w:val="00C93C3E"/>
    <w:rsid w:val="00C952A3"/>
    <w:rsid w:val="00C95441"/>
    <w:rsid w:val="00C96989"/>
    <w:rsid w:val="00C976C0"/>
    <w:rsid w:val="00CA12E3"/>
    <w:rsid w:val="00CA5989"/>
    <w:rsid w:val="00CA6611"/>
    <w:rsid w:val="00CB177C"/>
    <w:rsid w:val="00CB5B6B"/>
    <w:rsid w:val="00CB62A7"/>
    <w:rsid w:val="00CB7DC4"/>
    <w:rsid w:val="00CC1045"/>
    <w:rsid w:val="00CC2531"/>
    <w:rsid w:val="00CC2BFD"/>
    <w:rsid w:val="00CC3A16"/>
    <w:rsid w:val="00CC562D"/>
    <w:rsid w:val="00CC69B3"/>
    <w:rsid w:val="00CD26B2"/>
    <w:rsid w:val="00CD3476"/>
    <w:rsid w:val="00CD3F7E"/>
    <w:rsid w:val="00CD64DF"/>
    <w:rsid w:val="00CE6CAE"/>
    <w:rsid w:val="00CE750D"/>
    <w:rsid w:val="00CF10EA"/>
    <w:rsid w:val="00CF1B0A"/>
    <w:rsid w:val="00CF2F50"/>
    <w:rsid w:val="00CF3C87"/>
    <w:rsid w:val="00CF6309"/>
    <w:rsid w:val="00CF6F1F"/>
    <w:rsid w:val="00CF77BB"/>
    <w:rsid w:val="00CF7D49"/>
    <w:rsid w:val="00CF7D62"/>
    <w:rsid w:val="00D01B92"/>
    <w:rsid w:val="00D02919"/>
    <w:rsid w:val="00D0413F"/>
    <w:rsid w:val="00D04C61"/>
    <w:rsid w:val="00D04D8E"/>
    <w:rsid w:val="00D056D7"/>
    <w:rsid w:val="00D05B8D"/>
    <w:rsid w:val="00D07EC0"/>
    <w:rsid w:val="00D07F00"/>
    <w:rsid w:val="00D11549"/>
    <w:rsid w:val="00D1209C"/>
    <w:rsid w:val="00D13A9A"/>
    <w:rsid w:val="00D17CA7"/>
    <w:rsid w:val="00D208B9"/>
    <w:rsid w:val="00D21873"/>
    <w:rsid w:val="00D223F5"/>
    <w:rsid w:val="00D23579"/>
    <w:rsid w:val="00D33E72"/>
    <w:rsid w:val="00D35BD6"/>
    <w:rsid w:val="00D361B5"/>
    <w:rsid w:val="00D36694"/>
    <w:rsid w:val="00D37669"/>
    <w:rsid w:val="00D411A2"/>
    <w:rsid w:val="00D50B9C"/>
    <w:rsid w:val="00D52D73"/>
    <w:rsid w:val="00D52E58"/>
    <w:rsid w:val="00D54F8E"/>
    <w:rsid w:val="00D56C68"/>
    <w:rsid w:val="00D63ECC"/>
    <w:rsid w:val="00D666E0"/>
    <w:rsid w:val="00D7071E"/>
    <w:rsid w:val="00D714CC"/>
    <w:rsid w:val="00D725AE"/>
    <w:rsid w:val="00D72CC8"/>
    <w:rsid w:val="00D75EA7"/>
    <w:rsid w:val="00D775A2"/>
    <w:rsid w:val="00D8020A"/>
    <w:rsid w:val="00D81BD4"/>
    <w:rsid w:val="00D81F21"/>
    <w:rsid w:val="00D83B68"/>
    <w:rsid w:val="00D84482"/>
    <w:rsid w:val="00D85156"/>
    <w:rsid w:val="00D853A1"/>
    <w:rsid w:val="00D95470"/>
    <w:rsid w:val="00D97CC0"/>
    <w:rsid w:val="00DA2619"/>
    <w:rsid w:val="00DA2A54"/>
    <w:rsid w:val="00DA4239"/>
    <w:rsid w:val="00DB0B61"/>
    <w:rsid w:val="00DB314A"/>
    <w:rsid w:val="00DB38CA"/>
    <w:rsid w:val="00DB6419"/>
    <w:rsid w:val="00DB64FE"/>
    <w:rsid w:val="00DB708B"/>
    <w:rsid w:val="00DC090B"/>
    <w:rsid w:val="00DC109E"/>
    <w:rsid w:val="00DC2CF1"/>
    <w:rsid w:val="00DC3F84"/>
    <w:rsid w:val="00DC4FCF"/>
    <w:rsid w:val="00DC50E0"/>
    <w:rsid w:val="00DC6386"/>
    <w:rsid w:val="00DD0ED0"/>
    <w:rsid w:val="00DD1130"/>
    <w:rsid w:val="00DD1951"/>
    <w:rsid w:val="00DD3E6F"/>
    <w:rsid w:val="00DD4733"/>
    <w:rsid w:val="00DD5FC4"/>
    <w:rsid w:val="00DD61E5"/>
    <w:rsid w:val="00DD6628"/>
    <w:rsid w:val="00DD7989"/>
    <w:rsid w:val="00DE086C"/>
    <w:rsid w:val="00DE3250"/>
    <w:rsid w:val="00DE6028"/>
    <w:rsid w:val="00DE6979"/>
    <w:rsid w:val="00DE78A3"/>
    <w:rsid w:val="00DF0295"/>
    <w:rsid w:val="00DF1A71"/>
    <w:rsid w:val="00DF3450"/>
    <w:rsid w:val="00DF3E08"/>
    <w:rsid w:val="00DF68C7"/>
    <w:rsid w:val="00DF7A9E"/>
    <w:rsid w:val="00E0046B"/>
    <w:rsid w:val="00E00621"/>
    <w:rsid w:val="00E07A2E"/>
    <w:rsid w:val="00E10B59"/>
    <w:rsid w:val="00E11470"/>
    <w:rsid w:val="00E14A51"/>
    <w:rsid w:val="00E15963"/>
    <w:rsid w:val="00E1660B"/>
    <w:rsid w:val="00E170DC"/>
    <w:rsid w:val="00E203D4"/>
    <w:rsid w:val="00E25FD3"/>
    <w:rsid w:val="00E26685"/>
    <w:rsid w:val="00E26818"/>
    <w:rsid w:val="00E26A4E"/>
    <w:rsid w:val="00E27FFC"/>
    <w:rsid w:val="00E30B15"/>
    <w:rsid w:val="00E33FCB"/>
    <w:rsid w:val="00E40181"/>
    <w:rsid w:val="00E46998"/>
    <w:rsid w:val="00E5052F"/>
    <w:rsid w:val="00E508F5"/>
    <w:rsid w:val="00E5090F"/>
    <w:rsid w:val="00E546B2"/>
    <w:rsid w:val="00E61DDE"/>
    <w:rsid w:val="00E629A1"/>
    <w:rsid w:val="00E63343"/>
    <w:rsid w:val="00E74F84"/>
    <w:rsid w:val="00E754DC"/>
    <w:rsid w:val="00E7578A"/>
    <w:rsid w:val="00E760D4"/>
    <w:rsid w:val="00E767FD"/>
    <w:rsid w:val="00E7724B"/>
    <w:rsid w:val="00E77D40"/>
    <w:rsid w:val="00E82C55"/>
    <w:rsid w:val="00E832CB"/>
    <w:rsid w:val="00E851B1"/>
    <w:rsid w:val="00E87E47"/>
    <w:rsid w:val="00E92AC3"/>
    <w:rsid w:val="00E94752"/>
    <w:rsid w:val="00E95C2E"/>
    <w:rsid w:val="00E969A5"/>
    <w:rsid w:val="00E96F1F"/>
    <w:rsid w:val="00EA09D5"/>
    <w:rsid w:val="00EA1084"/>
    <w:rsid w:val="00EA161B"/>
    <w:rsid w:val="00EA4F15"/>
    <w:rsid w:val="00EA5BBA"/>
    <w:rsid w:val="00EA6B3D"/>
    <w:rsid w:val="00EB00E0"/>
    <w:rsid w:val="00EB5286"/>
    <w:rsid w:val="00EB548C"/>
    <w:rsid w:val="00EB556D"/>
    <w:rsid w:val="00EC059F"/>
    <w:rsid w:val="00EC1F24"/>
    <w:rsid w:val="00EC6E0A"/>
    <w:rsid w:val="00EC781A"/>
    <w:rsid w:val="00ED0BFD"/>
    <w:rsid w:val="00ED0CF3"/>
    <w:rsid w:val="00ED2324"/>
    <w:rsid w:val="00ED2E19"/>
    <w:rsid w:val="00ED35F6"/>
    <w:rsid w:val="00ED3980"/>
    <w:rsid w:val="00ED5B9B"/>
    <w:rsid w:val="00ED67B4"/>
    <w:rsid w:val="00ED6BAD"/>
    <w:rsid w:val="00ED7447"/>
    <w:rsid w:val="00EE1488"/>
    <w:rsid w:val="00EE15FC"/>
    <w:rsid w:val="00EE1DBC"/>
    <w:rsid w:val="00EE3166"/>
    <w:rsid w:val="00EE4D5D"/>
    <w:rsid w:val="00EE62E6"/>
    <w:rsid w:val="00EE7A6A"/>
    <w:rsid w:val="00EF109B"/>
    <w:rsid w:val="00EF16F5"/>
    <w:rsid w:val="00EF1C6B"/>
    <w:rsid w:val="00EF362A"/>
    <w:rsid w:val="00EF36AF"/>
    <w:rsid w:val="00F000F0"/>
    <w:rsid w:val="00F00F9C"/>
    <w:rsid w:val="00F02ABA"/>
    <w:rsid w:val="00F0437A"/>
    <w:rsid w:val="00F100A9"/>
    <w:rsid w:val="00F11037"/>
    <w:rsid w:val="00F22EF4"/>
    <w:rsid w:val="00F24085"/>
    <w:rsid w:val="00F24DE4"/>
    <w:rsid w:val="00F250A9"/>
    <w:rsid w:val="00F30FF4"/>
    <w:rsid w:val="00F3147F"/>
    <w:rsid w:val="00F32B54"/>
    <w:rsid w:val="00F331AD"/>
    <w:rsid w:val="00F3574F"/>
    <w:rsid w:val="00F370D3"/>
    <w:rsid w:val="00F41CCF"/>
    <w:rsid w:val="00F43A37"/>
    <w:rsid w:val="00F4641B"/>
    <w:rsid w:val="00F46EB8"/>
    <w:rsid w:val="00F46FEB"/>
    <w:rsid w:val="00F47277"/>
    <w:rsid w:val="00F47826"/>
    <w:rsid w:val="00F511E4"/>
    <w:rsid w:val="00F52D09"/>
    <w:rsid w:val="00F52E08"/>
    <w:rsid w:val="00F53D0B"/>
    <w:rsid w:val="00F55B21"/>
    <w:rsid w:val="00F568ED"/>
    <w:rsid w:val="00F56EF6"/>
    <w:rsid w:val="00F60522"/>
    <w:rsid w:val="00F64696"/>
    <w:rsid w:val="00F65AA9"/>
    <w:rsid w:val="00F6768F"/>
    <w:rsid w:val="00F72C2C"/>
    <w:rsid w:val="00F73838"/>
    <w:rsid w:val="00F76CAB"/>
    <w:rsid w:val="00F772C6"/>
    <w:rsid w:val="00F82ECD"/>
    <w:rsid w:val="00F85195"/>
    <w:rsid w:val="00F938BA"/>
    <w:rsid w:val="00F942D4"/>
    <w:rsid w:val="00F94A4E"/>
    <w:rsid w:val="00F95099"/>
    <w:rsid w:val="00F95D5E"/>
    <w:rsid w:val="00F9697E"/>
    <w:rsid w:val="00FA18B5"/>
    <w:rsid w:val="00FA2C46"/>
    <w:rsid w:val="00FB4CDA"/>
    <w:rsid w:val="00FC0F81"/>
    <w:rsid w:val="00FC2283"/>
    <w:rsid w:val="00FC260F"/>
    <w:rsid w:val="00FC293E"/>
    <w:rsid w:val="00FC2E2C"/>
    <w:rsid w:val="00FC395C"/>
    <w:rsid w:val="00FD0343"/>
    <w:rsid w:val="00FD0577"/>
    <w:rsid w:val="00FD1231"/>
    <w:rsid w:val="00FD2FEB"/>
    <w:rsid w:val="00FD3766"/>
    <w:rsid w:val="00FD47C4"/>
    <w:rsid w:val="00FD7662"/>
    <w:rsid w:val="00FE19A5"/>
    <w:rsid w:val="00FE2DCF"/>
    <w:rsid w:val="00FE2F0B"/>
    <w:rsid w:val="00FF12A7"/>
    <w:rsid w:val="00FF13F9"/>
    <w:rsid w:val="00FF2F76"/>
    <w:rsid w:val="00FF2FCE"/>
    <w:rsid w:val="00FF4F4A"/>
    <w:rsid w:val="00FF4F7D"/>
    <w:rsid w:val="00FF5998"/>
    <w:rsid w:val="00FF6D9D"/>
    <w:rsid w:val="05E78B0E"/>
    <w:rsid w:val="07189703"/>
    <w:rsid w:val="1184903C"/>
    <w:rsid w:val="11932115"/>
    <w:rsid w:val="188809C4"/>
    <w:rsid w:val="1A2EA8DE"/>
    <w:rsid w:val="1F6DED71"/>
    <w:rsid w:val="20F2A698"/>
    <w:rsid w:val="263006BC"/>
    <w:rsid w:val="26B12F28"/>
    <w:rsid w:val="2828FA4A"/>
    <w:rsid w:val="2FA3AB5C"/>
    <w:rsid w:val="36FC6352"/>
    <w:rsid w:val="42C09AF0"/>
    <w:rsid w:val="515596EF"/>
    <w:rsid w:val="63393A51"/>
    <w:rsid w:val="67DFF112"/>
    <w:rsid w:val="700CCAB0"/>
    <w:rsid w:val="7111F59A"/>
    <w:rsid w:val="75A41644"/>
    <w:rsid w:val="77D7C5D4"/>
    <w:rsid w:val="781AF0D6"/>
    <w:rsid w:val="7B24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B1ADD8"/>
  <w15:docId w15:val="{FAD19FD2-7586-4AFA-A5E7-B7F4C0ED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13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13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8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14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5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14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5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6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6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14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14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7"/>
      </w:numPr>
    </w:pPr>
  </w:style>
  <w:style w:type="numbering" w:customStyle="1" w:styleId="ZZBullets">
    <w:name w:val="ZZ Bullets"/>
    <w:rsid w:val="00526865"/>
    <w:pPr>
      <w:numPr>
        <w:numId w:val="13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14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5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6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7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8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B37D20"/>
    <w:rPr>
      <w:color w:val="808080"/>
    </w:rPr>
  </w:style>
  <w:style w:type="character" w:customStyle="1" w:styleId="normaltextrun">
    <w:name w:val="normaltextrun"/>
    <w:basedOn w:val="DefaultParagraphFont"/>
    <w:rsid w:val="003B1270"/>
  </w:style>
  <w:style w:type="character" w:customStyle="1" w:styleId="eop">
    <w:name w:val="eop"/>
    <w:basedOn w:val="DefaultParagraphFont"/>
    <w:rsid w:val="003B1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hdphoto" Target="media/hdphoto1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60adbb-d777-4224-ba8a-6d2bd1ccbbcc">
      <UserInfo>
        <DisplayName>Claire East (Health)</DisplayName>
        <AccountId>713</AccountId>
        <AccountType/>
      </UserInfo>
    </SharedWithUsers>
    <lcf76f155ced4ddcb4097134ff3c332f xmlns="04ed2268-8bc4-43a2-995d-d63598678b97">
      <Terms xmlns="http://schemas.microsoft.com/office/infopath/2007/PartnerControls"/>
    </lcf76f155ced4ddcb4097134ff3c332f>
    <TaxCatchAll xmlns="6060adbb-d777-4224-ba8a-6d2bd1ccbbcc" xsi:nil="true"/>
    <Internal_x0020_stakeholders xmlns="04ed2268-8bc4-43a2-995d-d63598678b97" xsi:nil="true"/>
    <External_x0020_stakeholders xmlns="04ed2268-8bc4-43a2-995d-d63598678b97" xsi:nil="true"/>
    <BAC_x0020_No_x002e_ xmlns="04ed2268-8bc4-43a2-995d-d63598678b97" xsi:nil="true"/>
    <Date_x0020__x0028_ISO_x003a_8601_x0029_ xmlns="04ed2268-8bc4-43a2-995d-d63598678b97" xsi:nil="true"/>
    <Draft xmlns="04ed2268-8bc4-43a2-995d-d63598678b97" xsi:nil="true"/>
    <TRIM_x0020_number xmlns="04ed2268-8bc4-43a2-995d-d63598678b97" xsi:nil="true"/>
    <Financial_x0020_year xmlns="04ed2268-8bc4-43a2-995d-d63598678b97" xsi:nil="true"/>
    <Approval_x0020_status xmlns="04ed2268-8bc4-43a2-995d-d63598678b97" xsi:nil="true"/>
  </documentManagement>
</p:properties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92277EE0A84297425D21754237BC" ma:contentTypeVersion="25" ma:contentTypeDescription="Create a new document." ma:contentTypeScope="" ma:versionID="ce876eefd2ba70c76a5262629e2899e4">
  <xsd:schema xmlns:xsd="http://www.w3.org/2001/XMLSchema" xmlns:xs="http://www.w3.org/2001/XMLSchema" xmlns:p="http://schemas.microsoft.com/office/2006/metadata/properties" xmlns:ns2="04ed2268-8bc4-43a2-995d-d63598678b97" xmlns:ns3="6060adbb-d777-4224-ba8a-6d2bd1ccbbcc" targetNamespace="http://schemas.microsoft.com/office/2006/metadata/properties" ma:root="true" ma:fieldsID="5005a8a7b50395e5d1bab346a7cfd6aa" ns2:_="" ns3:_="">
    <xsd:import namespace="04ed2268-8bc4-43a2-995d-d63598678b97"/>
    <xsd:import namespace="6060adbb-d777-4224-ba8a-6d2bd1ccbbcc"/>
    <xsd:element name="properties">
      <xsd:complexType>
        <xsd:sequence>
          <xsd:element name="documentManagement">
            <xsd:complexType>
              <xsd:all>
                <xsd:element ref="ns2:Date_x0020__x0028_ISO_x003a_8601_x0029_" minOccurs="0"/>
                <xsd:element ref="ns2:Internal_x0020_stakeholders" minOccurs="0"/>
                <xsd:element ref="ns2:External_x0020_stakeholders" minOccurs="0"/>
                <xsd:element ref="ns2:BAC_x0020_No_x002e_" minOccurs="0"/>
                <xsd:element ref="ns2:Draft" minOccurs="0"/>
                <xsd:element ref="ns2:Approval_x0020_status" minOccurs="0"/>
                <xsd:element ref="ns2:TRIM_x0020_number" minOccurs="0"/>
                <xsd:element ref="ns2:Financial_x0020_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d2268-8bc4-43a2-995d-d63598678b97" elementFormDefault="qualified">
    <xsd:import namespace="http://schemas.microsoft.com/office/2006/documentManagement/types"/>
    <xsd:import namespace="http://schemas.microsoft.com/office/infopath/2007/PartnerControls"/>
    <xsd:element name="Date_x0020__x0028_ISO_x003a_8601_x0029_" ma:index="8" nillable="true" ma:displayName="Date (ISO:8601)" ma:description="ISO:8601 Standard YYYYMMDD" ma:format="Dropdown" ma:internalName="Date_x0020__x0028_ISO_x003a_8601_x0029_">
      <xsd:simpleType>
        <xsd:restriction base="dms:Text">
          <xsd:maxLength value="255"/>
        </xsd:restriction>
      </xsd:simpleType>
    </xsd:element>
    <xsd:element name="Internal_x0020_stakeholders" ma:index="9" nillable="true" ma:displayName="Internal stakeholders" ma:description="Type in the Department of Health teams/units/branches/groups who you are collaborating with on this work." ma:internalName="Internal_x0020_stakeholders">
      <xsd:simpleType>
        <xsd:restriction base="dms:Text">
          <xsd:maxLength value="255"/>
        </xsd:restriction>
      </xsd:simpleType>
    </xsd:element>
    <xsd:element name="External_x0020_stakeholders" ma:index="10" nillable="true" ma:displayName="External stakeholders" ma:description="Type in the name(s) of the key external organisation(s) you are collaborating with to help you keep track." ma:internalName="External_x0020_stakeholders">
      <xsd:simpleType>
        <xsd:restriction base="dms:Text">
          <xsd:maxLength value="255"/>
        </xsd:restriction>
      </xsd:simpleType>
    </xsd:element>
    <xsd:element name="BAC_x0020_No_x002e_" ma:index="11" nillable="true" ma:displayName="BAC No." ma:description="OurBriefing BAC number" ma:internalName="BAC_x0020_No_x002e_">
      <xsd:simpleType>
        <xsd:restriction base="dms:Text">
          <xsd:maxLength value="255"/>
        </xsd:restriction>
      </xsd:simpleType>
    </xsd:element>
    <xsd:element name="Draft" ma:index="12" nillable="true" ma:displayName="Draft" ma:description="The file name must not include 'Draft' or 'Version', choose an option from below." ma:format="Dropdown" ma:internalName="Draft">
      <xsd:simpleType>
        <xsd:restriction base="dms:Choice">
          <xsd:enumeration value="N/A"/>
          <xsd:enumeration value="V1"/>
          <xsd:enumeration value="V2"/>
          <xsd:enumeration value="V3"/>
          <xsd:enumeration value="V4"/>
          <xsd:enumeration value="Final"/>
        </xsd:restriction>
      </xsd:simpleType>
    </xsd:element>
    <xsd:element name="Approval_x0020_status" ma:index="13" nillable="true" ma:displayName="Approval status" ma:description="Track and update the approval status of your file-document." ma:format="Dropdown" ma:internalName="Approval_x0020_status">
      <xsd:simpleType>
        <xsd:restriction base="dms:Choice">
          <xsd:enumeration value="N/A"/>
          <xsd:enumeration value="Sent to Manager"/>
          <xsd:enumeration value="Manager approved"/>
          <xsd:enumeration value="Director approved"/>
          <xsd:enumeration value="Executive Director approved"/>
          <xsd:enumeration value="Senior Executive Director approved"/>
          <xsd:enumeration value="Deputy Secretary approved"/>
          <xsd:enumeration value="Secretary approved"/>
          <xsd:enumeration value="Minister approved"/>
        </xsd:restriction>
      </xsd:simpleType>
    </xsd:element>
    <xsd:element name="TRIM_x0020_number" ma:index="14" nillable="true" ma:displayName="TRIM No." ma:description="TRIM file number" ma:format="Dropdown" ma:internalName="TRIM_x0020_number">
      <xsd:simpleType>
        <xsd:restriction base="dms:Text">
          <xsd:maxLength value="255"/>
        </xsd:restriction>
      </xsd:simpleType>
    </xsd:element>
    <xsd:element name="Financial_x0020_year" ma:index="15" nillable="true" ma:displayName="Financial year" ma:description="Enter as YYYY-YYYY" ma:internalName="Financial_x0020_year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adbb-d777-4224-ba8a-6d2bd1ccbbc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cbd9a69-543d-4ef7-b628-5408f8c72414}" ma:internalName="TaxCatchAll" ma:showField="CatchAllData" ma:web="6060adbb-d777-4224-ba8a-6d2bd1cc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F18D57-3FF6-48AB-8633-F0D863D2C8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A7D663-459B-4BA4-A135-258801F3C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534E82-EFE8-4E34-A342-6ED574F1F492}">
  <ds:schemaRefs>
    <ds:schemaRef ds:uri="http://purl.org/dc/elements/1.1/"/>
    <ds:schemaRef ds:uri="http://schemas.microsoft.com/office/2006/metadata/properties"/>
    <ds:schemaRef ds:uri="http://purl.org/dc/terms/"/>
    <ds:schemaRef ds:uri="6060adbb-d777-4224-ba8a-6d2bd1ccbbcc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4ed2268-8bc4-43a2-995d-d63598678b9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2FA9455-B68F-4C12-AFDC-3263AA9708E3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46C9ADBF-BBB0-4EEB-8EDB-F176F65BB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d2268-8bc4-43a2-995d-d63598678b97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1288</Characters>
  <Application>Microsoft Office Word</Application>
  <DocSecurity>0</DocSecurity>
  <Lines>10</Lines>
  <Paragraphs>3</Paragraphs>
  <ScaleCrop>false</ScaleCrop>
  <Company>Victorian Government, Department of Health</Company>
  <LinksUpToDate>false</LinksUpToDate>
  <CharactersWithSpaces>1510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surgery has been delayed category 3 patient letter template</dc:title>
  <dc:subject>specialist clinics referral process</dc:subject>
  <dc:creator>Department of Health</dc:creator>
  <cp:keywords/>
  <cp:lastModifiedBy>Karen O'Leary (Health)</cp:lastModifiedBy>
  <cp:revision>2</cp:revision>
  <cp:lastPrinted>2019-06-12T00:51:00Z</cp:lastPrinted>
  <dcterms:created xsi:type="dcterms:W3CDTF">2024-02-28T03:53:00Z</dcterms:created>
  <dcterms:modified xsi:type="dcterms:W3CDTF">2024-02-28T03:53:00Z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itusGUID">
    <vt:lpwstr>5fb7db65-c578-4cc5-bc1f-bfdf22884b91</vt:lpwstr>
  </property>
  <property fmtid="{D5CDD505-2E9C-101B-9397-08002B2CF9AE}" pid="4" name="PSPFClassification">
    <vt:lpwstr>Do Not Mark</vt:lpwstr>
  </property>
  <property fmtid="{D5CDD505-2E9C-101B-9397-08002B2CF9AE}" pid="5" name="ContentTypeId">
    <vt:lpwstr>0x010100F36292277EE0A84297425D21754237BC</vt:lpwstr>
  </property>
  <property fmtid="{D5CDD505-2E9C-101B-9397-08002B2CF9AE}" pid="6" name="Order">
    <vt:r8>778900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MediaServiceImageTags">
    <vt:lpwstr/>
  </property>
  <property fmtid="{D5CDD505-2E9C-101B-9397-08002B2CF9AE}" pid="14" name="ClassificationContentMarkingFooterShapeIds">
    <vt:lpwstr>5,6,7</vt:lpwstr>
  </property>
  <property fmtid="{D5CDD505-2E9C-101B-9397-08002B2CF9AE}" pid="15" name="ClassificationContentMarkingFooterFontProps">
    <vt:lpwstr>#000000,10,Arial Black</vt:lpwstr>
  </property>
  <property fmtid="{D5CDD505-2E9C-101B-9397-08002B2CF9AE}" pid="16" name="ClassificationContentMarkingFooterText">
    <vt:lpwstr>OFFICIAL</vt:lpwstr>
  </property>
  <property fmtid="{D5CDD505-2E9C-101B-9397-08002B2CF9AE}" pid="17" name="MSIP_Label_a0c8a985-0a2b-4d80-962b-fbab263ca2b4_Enabled">
    <vt:lpwstr>true</vt:lpwstr>
  </property>
  <property fmtid="{D5CDD505-2E9C-101B-9397-08002B2CF9AE}" pid="18" name="MSIP_Label_a0c8a985-0a2b-4d80-962b-fbab263ca2b4_SetDate">
    <vt:lpwstr>2023-10-02T06:13:18Z</vt:lpwstr>
  </property>
  <property fmtid="{D5CDD505-2E9C-101B-9397-08002B2CF9AE}" pid="19" name="MSIP_Label_a0c8a985-0a2b-4d80-962b-fbab263ca2b4_Method">
    <vt:lpwstr>Privileged</vt:lpwstr>
  </property>
  <property fmtid="{D5CDD505-2E9C-101B-9397-08002B2CF9AE}" pid="20" name="MSIP_Label_a0c8a985-0a2b-4d80-962b-fbab263ca2b4_Name">
    <vt:lpwstr>a0c8a985-0a2b-4d80-962b-fbab263ca2b4</vt:lpwstr>
  </property>
  <property fmtid="{D5CDD505-2E9C-101B-9397-08002B2CF9AE}" pid="21" name="MSIP_Label_a0c8a985-0a2b-4d80-962b-fbab263ca2b4_SiteId">
    <vt:lpwstr>722ea0be-3e1c-4b11-ad6f-9401d6856e24</vt:lpwstr>
  </property>
  <property fmtid="{D5CDD505-2E9C-101B-9397-08002B2CF9AE}" pid="22" name="MSIP_Label_a0c8a985-0a2b-4d80-962b-fbab263ca2b4_ActionId">
    <vt:lpwstr>fbd557de-17f0-47db-861c-61497e62be15</vt:lpwstr>
  </property>
  <property fmtid="{D5CDD505-2E9C-101B-9397-08002B2CF9AE}" pid="23" name="MSIP_Label_a0c8a985-0a2b-4d80-962b-fbab263ca2b4_ContentBits">
    <vt:lpwstr>2</vt:lpwstr>
  </property>
  <property fmtid="{D5CDD505-2E9C-101B-9397-08002B2CF9AE}" pid="24" name="MSIP_Label_43e64453-338c-4f93-8a4d-0039a0a41f2a_Enabled">
    <vt:lpwstr>true</vt:lpwstr>
  </property>
  <property fmtid="{D5CDD505-2E9C-101B-9397-08002B2CF9AE}" pid="25" name="MSIP_Label_43e64453-338c-4f93-8a4d-0039a0a41f2a_SetDate">
    <vt:lpwstr>2023-11-06T02:15:44Z</vt:lpwstr>
  </property>
  <property fmtid="{D5CDD505-2E9C-101B-9397-08002B2CF9AE}" pid="26" name="MSIP_Label_43e64453-338c-4f93-8a4d-0039a0a41f2a_Method">
    <vt:lpwstr>Privileged</vt:lpwstr>
  </property>
  <property fmtid="{D5CDD505-2E9C-101B-9397-08002B2CF9AE}" pid="27" name="MSIP_Label_43e64453-338c-4f93-8a4d-0039a0a41f2a_Name">
    <vt:lpwstr>43e64453-338c-4f93-8a4d-0039a0a41f2a</vt:lpwstr>
  </property>
  <property fmtid="{D5CDD505-2E9C-101B-9397-08002B2CF9AE}" pid="28" name="MSIP_Label_43e64453-338c-4f93-8a4d-0039a0a41f2a_SiteId">
    <vt:lpwstr>c0e0601f-0fac-449c-9c88-a104c4eb9f28</vt:lpwstr>
  </property>
  <property fmtid="{D5CDD505-2E9C-101B-9397-08002B2CF9AE}" pid="29" name="MSIP_Label_43e64453-338c-4f93-8a4d-0039a0a41f2a_ActionId">
    <vt:lpwstr>49ce6b47-c204-49bd-8201-3a9c2ec1019e</vt:lpwstr>
  </property>
  <property fmtid="{D5CDD505-2E9C-101B-9397-08002B2CF9AE}" pid="30" name="MSIP_Label_43e64453-338c-4f93-8a4d-0039a0a41f2a_ContentBits">
    <vt:lpwstr>2</vt:lpwstr>
  </property>
</Properties>
</file>