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3A09" w14:textId="77777777" w:rsidR="007B11B2" w:rsidRPr="00D051CB" w:rsidRDefault="00BA19DA" w:rsidP="007B11B2">
      <w:pPr>
        <w:pStyle w:val="Header"/>
        <w:bidi/>
        <w:spacing w:before="200" w:line="280" w:lineRule="exact"/>
        <w:ind w:left="5812" w:right="-851"/>
        <w:rPr>
          <w:rFonts w:ascii="Dubai" w:hAnsi="Dubai" w:cs="Dubai"/>
          <w:noProof/>
        </w:rPr>
      </w:pPr>
      <w:sdt>
        <w:sdtPr>
          <w:rPr>
            <w:rFonts w:asciiTheme="majorHAnsi" w:hAnsiTheme="majorHAnsi" w:cstheme="majorHAnsi"/>
            <w:b/>
            <w:noProof/>
            <w:rtl/>
            <w:lang w:val="ar" w:eastAsia="en-AU"/>
          </w:rPr>
          <w:id w:val="-2112421888"/>
          <w:placeholder>
            <w:docPart w:val="2BB4590246FA43B184890B7E49893432"/>
          </w:placeholder>
        </w:sdtPr>
        <w:sdtEndPr/>
        <w:sdtContent>
          <w:r w:rsidR="007B11B2" w:rsidRPr="00883F9E">
            <w:rPr>
              <w:rFonts w:asciiTheme="majorHAnsi" w:hAnsiTheme="majorHAnsi" w:cstheme="majorHAnsi"/>
              <w:b/>
              <w:noProof/>
              <w:rtl/>
              <w:lang w:val="ar" w:eastAsia="en-AU"/>
            </w:rPr>
            <w:t>[Health Service]</w:t>
          </w:r>
        </w:sdtContent>
      </w:sdt>
      <w:r w:rsidR="007B11B2" w:rsidRPr="00D051CB">
        <w:rPr>
          <w:rFonts w:ascii="Dubai" w:hAnsi="Dubai" w:cs="Dubai"/>
          <w:rtl/>
          <w:lang w:val="ar"/>
        </w:rPr>
        <w:t xml:space="preserve"> </w:t>
      </w:r>
      <w:r w:rsidR="007B11B2" w:rsidRPr="00D051CB">
        <w:rPr>
          <w:rFonts w:ascii="Dubai" w:hAnsi="Dubai" w:cs="Dubai"/>
          <w:rtl/>
          <w:lang w:val="ar"/>
        </w:rPr>
        <w:br/>
      </w:r>
      <w:r w:rsidR="007B11B2" w:rsidRPr="00D051CB">
        <w:rPr>
          <w:rFonts w:ascii="Dubai" w:hAnsi="Dubai" w:cs="Dubai"/>
          <w:rtl/>
          <w:lang w:val="ar" w:bidi="ar"/>
        </w:rPr>
        <w:t>الهاتف</w:t>
      </w:r>
      <w:r w:rsidR="007B11B2" w:rsidRPr="00D051CB">
        <w:rPr>
          <w:rFonts w:ascii="Dubai" w:hAnsi="Dubai" w:cs="Dubai"/>
          <w:rtl/>
          <w:lang w:val="ar"/>
        </w:rPr>
        <w:t xml:space="preserve">: </w:t>
      </w:r>
      <w:sdt>
        <w:sdtPr>
          <w:rPr>
            <w:rFonts w:ascii="Dubai" w:hAnsi="Dubai" w:cs="Dubai"/>
            <w:rtl/>
            <w:lang w:val="ar"/>
          </w:rPr>
          <w:id w:val="-2142489485"/>
          <w:placeholder>
            <w:docPart w:val="2BB4590246FA43B184890B7E49893432"/>
          </w:placeholder>
        </w:sdtPr>
        <w:sdtEndPr>
          <w:rPr>
            <w:lang w:val="en-AU"/>
          </w:rPr>
        </w:sdtEndPr>
        <w:sdtContent>
          <w:r w:rsidR="007B11B2" w:rsidRPr="00D051CB">
            <w:rPr>
              <w:rFonts w:ascii="Dubai" w:hAnsi="Dubai" w:cs="Dubai"/>
            </w:rPr>
            <w:t xml:space="preserve">03 </w:t>
          </w:r>
          <w:proofErr w:type="spellStart"/>
          <w:r w:rsidR="007B11B2" w:rsidRPr="00D051CB">
            <w:rPr>
              <w:rFonts w:ascii="Dubai" w:hAnsi="Dubai" w:cs="Dubai"/>
            </w:rPr>
            <w:t>xxxx</w:t>
          </w:r>
          <w:proofErr w:type="spellEnd"/>
          <w:r w:rsidR="007B11B2" w:rsidRPr="00D051CB">
            <w:rPr>
              <w:rFonts w:ascii="Dubai" w:hAnsi="Dubai" w:cs="Dubai"/>
            </w:rPr>
            <w:t xml:space="preserve"> </w:t>
          </w:r>
          <w:proofErr w:type="spellStart"/>
          <w:r w:rsidR="007B11B2" w:rsidRPr="00D051CB">
            <w:rPr>
              <w:rFonts w:ascii="Dubai" w:hAnsi="Dubai" w:cs="Dubai"/>
            </w:rPr>
            <w:t>xxxx</w:t>
          </w:r>
          <w:proofErr w:type="spellEnd"/>
        </w:sdtContent>
      </w:sdt>
      <w:r w:rsidR="007B11B2" w:rsidRPr="00D051CB">
        <w:rPr>
          <w:rFonts w:ascii="Dubai" w:hAnsi="Dubai" w:cs="Dubai"/>
          <w:rtl/>
          <w:lang w:val="ar"/>
        </w:rPr>
        <w:br/>
      </w:r>
      <w:r w:rsidR="007B11B2" w:rsidRPr="00D051CB">
        <w:rPr>
          <w:rFonts w:ascii="Dubai" w:hAnsi="Dubai" w:cs="Dubai"/>
          <w:rtl/>
          <w:lang w:val="ar" w:bidi="ar"/>
        </w:rPr>
        <w:t>الموقع الإلكتروني</w:t>
      </w:r>
      <w:r w:rsidR="007B11B2" w:rsidRPr="00D051CB">
        <w:rPr>
          <w:rFonts w:ascii="Dubai" w:hAnsi="Dubai" w:cs="Dubai"/>
          <w:rtl/>
          <w:lang w:val="ar"/>
        </w:rPr>
        <w:t xml:space="preserve">: </w:t>
      </w:r>
      <w:sdt>
        <w:sdtPr>
          <w:rPr>
            <w:rFonts w:ascii="Dubai" w:hAnsi="Dubai" w:cs="Dubai"/>
            <w:rtl/>
            <w:lang w:val="ar"/>
          </w:rPr>
          <w:id w:val="2087649514"/>
          <w:placeholder>
            <w:docPart w:val="2BB4590246FA43B184890B7E49893432"/>
          </w:placeholder>
        </w:sdtPr>
        <w:sdtEndPr/>
        <w:sdtContent>
          <w:r w:rsidR="007B11B2" w:rsidRPr="00D051CB">
            <w:rPr>
              <w:rFonts w:ascii="Dubai" w:hAnsi="Dubai" w:cs="Dubai"/>
              <w:rtl/>
              <w:lang w:val="ar"/>
            </w:rPr>
            <w:t>www.xxxxx</w:t>
          </w:r>
        </w:sdtContent>
      </w:sdt>
      <w:r w:rsidR="007B11B2" w:rsidRPr="00D051CB">
        <w:rPr>
          <w:rFonts w:ascii="Dubai" w:hAnsi="Dubai" w:cs="Dubai"/>
          <w:rtl/>
          <w:lang w:val="ar"/>
        </w:rPr>
        <w:t xml:space="preserve"> </w:t>
      </w:r>
    </w:p>
    <w:p w14:paraId="50114722" w14:textId="77777777" w:rsidR="007B11B2" w:rsidRPr="00D051CB" w:rsidRDefault="007B11B2" w:rsidP="007B11B2">
      <w:pPr>
        <w:pStyle w:val="Header"/>
        <w:tabs>
          <w:tab w:val="left" w:pos="5812"/>
        </w:tabs>
        <w:bidi/>
        <w:spacing w:line="280" w:lineRule="exact"/>
        <w:rPr>
          <w:rFonts w:ascii="Dubai" w:hAnsi="Dubai" w:cs="Dubai"/>
          <w:sz w:val="18"/>
          <w:szCs w:val="18"/>
        </w:rPr>
      </w:pPr>
      <w:r w:rsidRPr="00D051CB">
        <w:rPr>
          <w:rFonts w:ascii="Dubai" w:hAnsi="Dubai" w:cs="Dubai"/>
          <w:rtl/>
          <w:lang w:val="ar"/>
        </w:rPr>
        <w:tab/>
      </w:r>
      <w:r w:rsidRPr="00D051CB">
        <w:rPr>
          <w:rFonts w:ascii="Dubai" w:hAnsi="Dubai" w:cs="Dubai"/>
          <w:rtl/>
          <w:lang w:val="ar" w:bidi="ar"/>
        </w:rPr>
        <w:t>البريد الإلكتروني</w:t>
      </w:r>
      <w:r w:rsidRPr="00D051CB">
        <w:rPr>
          <w:rFonts w:ascii="Dubai" w:hAnsi="Dubai" w:cs="Dubai"/>
          <w:rtl/>
          <w:lang w:val="ar"/>
        </w:rPr>
        <w:t xml:space="preserve">: </w:t>
      </w:r>
      <w:sdt>
        <w:sdtPr>
          <w:rPr>
            <w:rFonts w:ascii="Dubai" w:hAnsi="Dubai" w:cs="Dubai"/>
            <w:rtl/>
            <w:lang w:val="ar"/>
          </w:rPr>
          <w:id w:val="-490487042"/>
          <w:placeholder>
            <w:docPart w:val="2BB4590246FA43B184890B7E49893432"/>
          </w:placeholder>
        </w:sdtPr>
        <w:sdtEndPr/>
        <w:sdtContent>
          <w:r w:rsidRPr="00D051CB">
            <w:rPr>
              <w:rFonts w:ascii="Dubai" w:hAnsi="Dubai" w:cs="Dubai"/>
              <w:rtl/>
              <w:lang w:val="ar"/>
            </w:rPr>
            <w:t>xxxxx</w:t>
          </w:r>
        </w:sdtContent>
      </w:sdt>
    </w:p>
    <w:p w14:paraId="41E2B15A" w14:textId="77777777" w:rsidR="007B11B2" w:rsidRDefault="007B11B2" w:rsidP="007B11B2"/>
    <w:tbl>
      <w:tblPr>
        <w:tblStyle w:val="TableGrid"/>
        <w:tblW w:w="0" w:type="auto"/>
        <w:tblInd w:w="-5" w:type="dxa"/>
        <w:tblBorders>
          <w:left w:val="single" w:sz="4" w:space="0" w:color="auto"/>
          <w:right w:val="single" w:sz="4" w:space="0" w:color="auto"/>
          <w:insideH w:val="none" w:sz="0" w:space="0" w:color="auto"/>
        </w:tblBorders>
        <w:tblLook w:val="04A0" w:firstRow="1" w:lastRow="0" w:firstColumn="1" w:lastColumn="0" w:noHBand="0" w:noVBand="1"/>
      </w:tblPr>
      <w:tblGrid>
        <w:gridCol w:w="3216"/>
      </w:tblGrid>
      <w:tr w:rsidR="007B11B2" w:rsidRPr="00840FA6" w14:paraId="03A1EAA0" w14:textId="77777777" w:rsidTr="00314993">
        <w:trPr>
          <w:trHeight w:val="1382"/>
        </w:trPr>
        <w:sdt>
          <w:sdtPr>
            <w:rPr>
              <w:rFonts w:ascii="Dubai" w:hAnsi="Dubai" w:cs="Dubai"/>
              <w:rtl/>
            </w:rPr>
            <w:alias w:val="UR and Barcode"/>
            <w:tag w:val="UR and Barcode"/>
            <w:id w:val="983276925"/>
            <w:showingPlcHdr/>
            <w:picture/>
          </w:sdtPr>
          <w:sdtEndPr/>
          <w:sdtContent>
            <w:tc>
              <w:tcPr>
                <w:tcW w:w="2573" w:type="dxa"/>
                <w:vAlign w:val="center"/>
              </w:tcPr>
              <w:p w14:paraId="30BAA6E8" w14:textId="77777777" w:rsidR="007B11B2" w:rsidRPr="00350593" w:rsidRDefault="007B11B2" w:rsidP="00314993">
                <w:pPr>
                  <w:bidi/>
                  <w:spacing w:before="200"/>
                  <w:jc w:val="center"/>
                  <w:rPr>
                    <w:rFonts w:ascii="Dubai" w:hAnsi="Dubai" w:cs="Dubai"/>
                  </w:rPr>
                </w:pPr>
                <w:r>
                  <w:rPr>
                    <w:rFonts w:ascii="Dubai" w:hAnsi="Dubai" w:cs="Dubai"/>
                    <w:noProof/>
                  </w:rPr>
                  <w:drawing>
                    <wp:inline distT="0" distB="0" distL="0" distR="0" wp14:anchorId="69DECE75" wp14:editId="53233B0A">
                      <wp:extent cx="1905000" cy="685800"/>
                      <wp:effectExtent l="0" t="0" r="0" b="0"/>
                      <wp:docPr id="1296486937" name="Picture 5"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486937" name="Picture 5" descr="A white square with a blue bord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tc>
          </w:sdtContent>
        </w:sdt>
      </w:tr>
    </w:tbl>
    <w:p w14:paraId="75B2B584" w14:textId="77777777" w:rsidR="007B11B2" w:rsidRPr="000E7693" w:rsidRDefault="007B11B2" w:rsidP="007B11B2">
      <w:pPr>
        <w:autoSpaceDE w:val="0"/>
        <w:autoSpaceDN w:val="0"/>
        <w:adjustRightInd w:val="0"/>
        <w:spacing w:after="120" w:line="264" w:lineRule="auto"/>
        <w:jc w:val="right"/>
        <w:rPr>
          <w:rFonts w:ascii="Arial" w:eastAsia="Microsoft YaHei" w:hAnsi="Arial" w:cstheme="minorHAnsi"/>
          <w:sz w:val="24"/>
          <w:szCs w:val="24"/>
          <w:lang w:eastAsia="en-AU"/>
        </w:rPr>
      </w:pPr>
      <w:r w:rsidRPr="00840FA6">
        <w:rPr>
          <w:rFonts w:ascii="Dubai" w:eastAsia="Times New Roman" w:hAnsi="Dubai" w:cs="Dubai"/>
          <w:b/>
          <w:noProof/>
          <w:color w:val="000000"/>
          <w:sz w:val="24"/>
          <w:szCs w:val="24"/>
          <w:lang w:eastAsia="en-AU"/>
        </w:rPr>
        <w:drawing>
          <wp:anchor distT="0" distB="0" distL="114300" distR="114300" simplePos="0" relativeHeight="251659264" behindDoc="0" locked="0" layoutInCell="1" allowOverlap="1" wp14:anchorId="4A41DC49" wp14:editId="5BACA726">
            <wp:simplePos x="0" y="0"/>
            <wp:positionH relativeFrom="column">
              <wp:posOffset>38064</wp:posOffset>
            </wp:positionH>
            <wp:positionV relativeFrom="paragraph">
              <wp:posOffset>200025</wp:posOffset>
            </wp:positionV>
            <wp:extent cx="685800" cy="683895"/>
            <wp:effectExtent l="0" t="0" r="0" b="1905"/>
            <wp:wrapNone/>
            <wp:docPr id="3" name="Picture 3">
              <a:hlinkClick xmlns:a="http://schemas.openxmlformats.org/drawingml/2006/main" r:id="rId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Image result for interpreter symbol australia">
                      <a:hlinkClick r:id="rId13"/>
                    </pic:cNvPr>
                    <pic:cNvPicPr>
                      <a:picLocks noChangeAspect="1"/>
                    </pic:cNvPicPr>
                  </pic:nvPicPr>
                  <pic:blipFill>
                    <a:blip r:embed="rId14">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685800" cy="683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ascii="Arial" w:eastAsia="Microsoft YaHei" w:hAnsi="Arial" w:cstheme="minorHAnsi"/>
            <w:sz w:val="24"/>
            <w:szCs w:val="24"/>
            <w:lang w:eastAsia="en-AU"/>
          </w:rPr>
          <w:id w:val="1850681014"/>
          <w:placeholder>
            <w:docPart w:val="AB50C4C28E284CC18043C617EEE56987"/>
          </w:placeholder>
          <w:showingPlcHdr/>
          <w:date>
            <w:dateFormat w:val="d/MM/yyyy"/>
            <w:lid w:val="en-AU"/>
            <w:storeMappedDataAs w:val="dateTime"/>
            <w:calendar w:val="gregorian"/>
          </w:date>
        </w:sdtPr>
        <w:sdtEndPr/>
        <w:sdtContent>
          <w:r>
            <w:rPr>
              <w:rFonts w:ascii="Arial" w:eastAsia="Microsoft YaHei" w:hAnsi="Arial" w:cstheme="minorHAnsi"/>
              <w:sz w:val="24"/>
              <w:szCs w:val="24"/>
              <w:lang w:eastAsia="en-AU"/>
            </w:rPr>
            <w:t>Date</w:t>
          </w:r>
        </w:sdtContent>
      </w:sdt>
    </w:p>
    <w:p w14:paraId="63EA8E66" w14:textId="77777777" w:rsidR="007B11B2" w:rsidRPr="000E7693" w:rsidRDefault="007B11B2" w:rsidP="007B11B2">
      <w:pPr>
        <w:autoSpaceDE w:val="0"/>
        <w:autoSpaceDN w:val="0"/>
        <w:adjustRightInd w:val="0"/>
        <w:spacing w:after="0" w:line="264" w:lineRule="auto"/>
        <w:jc w:val="right"/>
        <w:rPr>
          <w:rFonts w:ascii="Arial" w:eastAsia="Microsoft YaHei" w:hAnsi="Arial" w:cstheme="minorHAnsi"/>
          <w:sz w:val="24"/>
          <w:szCs w:val="24"/>
          <w:lang w:eastAsia="en-AU"/>
        </w:rPr>
      </w:pPr>
    </w:p>
    <w:p w14:paraId="3865CC3A" w14:textId="77777777" w:rsidR="007B11B2" w:rsidRPr="000E7693" w:rsidRDefault="00BA19DA" w:rsidP="007B11B2">
      <w:pPr>
        <w:autoSpaceDE w:val="0"/>
        <w:autoSpaceDN w:val="0"/>
        <w:adjustRightInd w:val="0"/>
        <w:spacing w:after="0" w:line="264" w:lineRule="auto"/>
        <w:jc w:val="right"/>
        <w:rPr>
          <w:rFonts w:ascii="Arial" w:eastAsia="Microsoft YaHei" w:hAnsi="Arial" w:cstheme="minorHAnsi"/>
          <w:sz w:val="24"/>
          <w:szCs w:val="24"/>
          <w:lang w:eastAsia="en-AU"/>
        </w:rPr>
      </w:pPr>
      <w:sdt>
        <w:sdtPr>
          <w:rPr>
            <w:rFonts w:ascii="Arial" w:eastAsia="Microsoft YaHei" w:hAnsi="Arial" w:cs="SimSun"/>
            <w:sz w:val="24"/>
            <w:szCs w:val="24"/>
            <w:lang w:eastAsia="en-AU"/>
          </w:rPr>
          <w:id w:val="-165248559"/>
          <w:placeholder>
            <w:docPart w:val="00D733CAAF2A48BF8A2EF4924EC25221"/>
          </w:placeholder>
        </w:sdtPr>
        <w:sdtEndPr/>
        <w:sdtContent>
          <w:r w:rsidR="007B11B2" w:rsidRPr="000E7693">
            <w:rPr>
              <w:rFonts w:ascii="Arial" w:eastAsia="Microsoft YaHei" w:hAnsi="Arial" w:cs="SimSun"/>
              <w:sz w:val="24"/>
              <w:szCs w:val="24"/>
              <w:lang w:eastAsia="en-AU"/>
            </w:rPr>
            <w:t>[Title]</w:t>
          </w:r>
        </w:sdtContent>
      </w:sdt>
      <w:r w:rsidR="007B11B2">
        <w:rPr>
          <w:rFonts w:ascii="Arial" w:eastAsia="Microsoft YaHei" w:hAnsi="Arial" w:cs="SimSun"/>
          <w:sz w:val="24"/>
          <w:szCs w:val="24"/>
          <w:lang w:eastAsia="en-AU"/>
        </w:rPr>
        <w:t xml:space="preserve"> </w:t>
      </w:r>
      <w:sdt>
        <w:sdtPr>
          <w:rPr>
            <w:rFonts w:ascii="Arial" w:eastAsia="Microsoft YaHei" w:hAnsi="Arial" w:cs="SimSun"/>
            <w:sz w:val="24"/>
            <w:szCs w:val="24"/>
            <w:lang w:eastAsia="en-AU"/>
          </w:rPr>
          <w:id w:val="1075700471"/>
          <w:placeholder>
            <w:docPart w:val="00D733CAAF2A48BF8A2EF4924EC25221"/>
          </w:placeholder>
        </w:sdtPr>
        <w:sdtEndPr/>
        <w:sdtContent>
          <w:r w:rsidR="007B11B2" w:rsidRPr="000E7693">
            <w:rPr>
              <w:rFonts w:ascii="Arial" w:eastAsia="Microsoft YaHei" w:hAnsi="Arial" w:cs="SimSun"/>
              <w:sz w:val="24"/>
              <w:szCs w:val="24"/>
              <w:lang w:eastAsia="en-AU"/>
            </w:rPr>
            <w:t>[Name]</w:t>
          </w:r>
        </w:sdtContent>
      </w:sdt>
    </w:p>
    <w:sdt>
      <w:sdtPr>
        <w:rPr>
          <w:rFonts w:ascii="Arial" w:eastAsia="Microsoft YaHei" w:hAnsi="Arial" w:cs="SimSun"/>
          <w:sz w:val="24"/>
          <w:szCs w:val="24"/>
          <w:lang w:eastAsia="en-AU"/>
        </w:rPr>
        <w:id w:val="1264494508"/>
        <w:placeholder>
          <w:docPart w:val="00D733CAAF2A48BF8A2EF4924EC25221"/>
        </w:placeholder>
      </w:sdtPr>
      <w:sdtEndPr/>
      <w:sdtContent>
        <w:p w14:paraId="34589980" w14:textId="77777777" w:rsidR="007B11B2" w:rsidRPr="000E7693" w:rsidRDefault="007B11B2" w:rsidP="007B11B2">
          <w:pPr>
            <w:autoSpaceDE w:val="0"/>
            <w:autoSpaceDN w:val="0"/>
            <w:adjustRightInd w:val="0"/>
            <w:spacing w:after="0" w:line="264" w:lineRule="auto"/>
            <w:jc w:val="right"/>
            <w:rPr>
              <w:rFonts w:ascii="Arial" w:eastAsia="Microsoft YaHei" w:hAnsi="Arial" w:cstheme="minorHAnsi"/>
              <w:sz w:val="24"/>
              <w:szCs w:val="24"/>
              <w:lang w:eastAsia="en-AU"/>
            </w:rPr>
          </w:pPr>
          <w:r w:rsidRPr="000E7693">
            <w:rPr>
              <w:rFonts w:ascii="Arial" w:eastAsia="Microsoft YaHei" w:hAnsi="Arial" w:cs="SimSun"/>
              <w:sz w:val="24"/>
              <w:szCs w:val="24"/>
              <w:lang w:eastAsia="en-AU"/>
            </w:rPr>
            <w:t>[Address line 1]</w:t>
          </w:r>
        </w:p>
      </w:sdtContent>
    </w:sdt>
    <w:sdt>
      <w:sdtPr>
        <w:rPr>
          <w:rFonts w:ascii="Arial" w:eastAsia="Microsoft YaHei" w:hAnsi="Arial" w:cs="SimSun"/>
          <w:sz w:val="24"/>
          <w:szCs w:val="24"/>
          <w:lang w:eastAsia="en-AU"/>
        </w:rPr>
        <w:id w:val="-1388482249"/>
        <w:placeholder>
          <w:docPart w:val="00D733CAAF2A48BF8A2EF4924EC25221"/>
        </w:placeholder>
      </w:sdtPr>
      <w:sdtEndPr/>
      <w:sdtContent>
        <w:p w14:paraId="46058177" w14:textId="77777777" w:rsidR="007B11B2" w:rsidRPr="000E7693" w:rsidRDefault="007B11B2" w:rsidP="007B11B2">
          <w:pPr>
            <w:autoSpaceDE w:val="0"/>
            <w:autoSpaceDN w:val="0"/>
            <w:adjustRightInd w:val="0"/>
            <w:spacing w:after="0" w:line="264" w:lineRule="auto"/>
            <w:jc w:val="right"/>
            <w:rPr>
              <w:rFonts w:ascii="Arial" w:eastAsia="Microsoft YaHei" w:hAnsi="Arial" w:cstheme="minorHAnsi"/>
              <w:sz w:val="24"/>
              <w:szCs w:val="24"/>
              <w:lang w:eastAsia="en-AU"/>
            </w:rPr>
          </w:pPr>
          <w:r w:rsidRPr="000E7693">
            <w:rPr>
              <w:rFonts w:ascii="Arial" w:eastAsia="Microsoft YaHei" w:hAnsi="Arial" w:cs="SimSun"/>
              <w:sz w:val="24"/>
              <w:szCs w:val="24"/>
              <w:lang w:eastAsia="en-AU"/>
            </w:rPr>
            <w:t>[Address line 2]</w:t>
          </w:r>
        </w:p>
      </w:sdtContent>
    </w:sdt>
    <w:p w14:paraId="5C449463" w14:textId="77777777" w:rsidR="007B11B2" w:rsidRPr="000E7693" w:rsidRDefault="00BA19DA" w:rsidP="007B11B2">
      <w:pPr>
        <w:autoSpaceDE w:val="0"/>
        <w:autoSpaceDN w:val="0"/>
        <w:adjustRightInd w:val="0"/>
        <w:spacing w:after="0" w:line="264" w:lineRule="auto"/>
        <w:jc w:val="right"/>
        <w:rPr>
          <w:rFonts w:ascii="Arial" w:eastAsia="Microsoft YaHei" w:hAnsi="Arial" w:cstheme="minorHAnsi"/>
          <w:sz w:val="24"/>
          <w:szCs w:val="24"/>
          <w:lang w:eastAsia="en-AU"/>
        </w:rPr>
      </w:pPr>
      <w:sdt>
        <w:sdtPr>
          <w:rPr>
            <w:rFonts w:ascii="Arial" w:eastAsia="Microsoft YaHei" w:hAnsi="Arial" w:cs="SimSun"/>
            <w:sz w:val="24"/>
            <w:szCs w:val="24"/>
            <w:lang w:eastAsia="en-AU"/>
          </w:rPr>
          <w:id w:val="1659495141"/>
          <w:placeholder>
            <w:docPart w:val="00D733CAAF2A48BF8A2EF4924EC25221"/>
          </w:placeholder>
        </w:sdtPr>
        <w:sdtEndPr/>
        <w:sdtContent>
          <w:r w:rsidR="007B11B2" w:rsidRPr="000E7693">
            <w:rPr>
              <w:rFonts w:ascii="Arial" w:eastAsia="Microsoft YaHei" w:hAnsi="Arial" w:cs="SimSun"/>
              <w:sz w:val="24"/>
              <w:szCs w:val="24"/>
              <w:lang w:eastAsia="en-AU"/>
            </w:rPr>
            <w:t>[Suburb]</w:t>
          </w:r>
        </w:sdtContent>
      </w:sdt>
      <w:r w:rsidR="007B11B2" w:rsidRPr="000E7693">
        <w:rPr>
          <w:rFonts w:ascii="Arial" w:eastAsia="Microsoft YaHei" w:hAnsi="Arial" w:cs="SimSun"/>
          <w:sz w:val="24"/>
          <w:szCs w:val="24"/>
          <w:lang w:eastAsia="en-AU"/>
        </w:rPr>
        <w:t xml:space="preserve"> </w:t>
      </w:r>
      <w:sdt>
        <w:sdtPr>
          <w:rPr>
            <w:rFonts w:ascii="Arial" w:eastAsia="Microsoft YaHei" w:hAnsi="Arial" w:cs="SimSun"/>
            <w:sz w:val="24"/>
            <w:szCs w:val="24"/>
            <w:lang w:eastAsia="en-AU"/>
          </w:rPr>
          <w:id w:val="-1735840087"/>
          <w:placeholder>
            <w:docPart w:val="00D733CAAF2A48BF8A2EF4924EC25221"/>
          </w:placeholder>
        </w:sdtPr>
        <w:sdtEndPr/>
        <w:sdtContent>
          <w:r w:rsidR="007B11B2" w:rsidRPr="000E7693">
            <w:rPr>
              <w:rFonts w:ascii="Arial" w:eastAsia="Microsoft YaHei" w:hAnsi="Arial" w:cs="SimSun"/>
              <w:sz w:val="24"/>
              <w:szCs w:val="24"/>
              <w:lang w:eastAsia="en-AU"/>
            </w:rPr>
            <w:t>[Postcode]</w:t>
          </w:r>
        </w:sdtContent>
      </w:sdt>
    </w:p>
    <w:p w14:paraId="46AD161F" w14:textId="0A498E31" w:rsidR="00CC2531" w:rsidRPr="0070039A" w:rsidRDefault="004F1784" w:rsidP="0070039A">
      <w:pPr>
        <w:bidi/>
        <w:spacing w:line="240" w:lineRule="auto"/>
        <w:jc w:val="right"/>
        <w:rPr>
          <w:rFonts w:ascii="Dubai" w:hAnsi="Dubai" w:cs="Dubai"/>
          <w:sz w:val="24"/>
          <w:szCs w:val="24"/>
        </w:rPr>
      </w:pPr>
      <w:r w:rsidRPr="0070039A">
        <w:rPr>
          <w:rFonts w:ascii="Dubai" w:hAnsi="Dubai" w:cs="Dubai"/>
          <w:sz w:val="24"/>
          <w:szCs w:val="24"/>
          <w:rtl/>
          <w:lang w:val="ar"/>
        </w:rPr>
        <w:t xml:space="preserve">هل تحتاج إلى مترجم شفهي؟ </w:t>
      </w:r>
      <w:r w:rsidRPr="0070039A">
        <w:rPr>
          <w:rFonts w:ascii="Dubai" w:hAnsi="Dubai" w:cs="Dubai"/>
          <w:sz w:val="24"/>
          <w:szCs w:val="24"/>
          <w:rtl/>
          <w:lang w:val="ar"/>
        </w:rPr>
        <w:br/>
      </w:r>
      <w:r w:rsidRPr="0070039A">
        <w:rPr>
          <w:rFonts w:ascii="Dubai" w:hAnsi="Dubai" w:cs="Dubai"/>
          <w:noProof/>
          <w:sz w:val="24"/>
          <w:szCs w:val="24"/>
          <w:lang w:eastAsia="en-AU"/>
        </w:rPr>
        <w:drawing>
          <wp:inline distT="0" distB="0" distL="0" distR="0" wp14:anchorId="46AD163C" wp14:editId="46AD163D">
            <wp:extent cx="143510" cy="190500"/>
            <wp:effectExtent l="0" t="0" r="889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hone by temsq"/>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flipH="1">
                      <a:off x="0" y="0"/>
                      <a:ext cx="143510" cy="190500"/>
                    </a:xfrm>
                    <a:prstGeom prst="rect">
                      <a:avLst/>
                    </a:prstGeom>
                    <a:noFill/>
                    <a:ln>
                      <a:noFill/>
                    </a:ln>
                  </pic:spPr>
                </pic:pic>
              </a:graphicData>
            </a:graphic>
          </wp:inline>
        </w:drawing>
      </w:r>
      <w:r w:rsidR="0070039A">
        <w:rPr>
          <w:rFonts w:ascii="Dubai" w:hAnsi="Dubai" w:cs="Dubai" w:hint="cs"/>
          <w:sz w:val="24"/>
          <w:szCs w:val="24"/>
          <w:lang w:val="ar"/>
        </w:rPr>
        <w:t xml:space="preserve"> </w:t>
      </w:r>
      <w:r w:rsidRPr="0070039A">
        <w:rPr>
          <w:rFonts w:ascii="Dubai" w:hAnsi="Dubai" w:cs="Dubai"/>
          <w:sz w:val="24"/>
          <w:szCs w:val="24"/>
          <w:rtl/>
          <w:lang w:val="ar"/>
        </w:rPr>
        <w:t xml:space="preserve">يرجى الاتصال على الرقم: </w:t>
      </w:r>
      <w:sdt>
        <w:sdtPr>
          <w:rPr>
            <w:rFonts w:ascii="Dubai" w:hAnsi="Dubai" w:cs="Dubai"/>
            <w:sz w:val="24"/>
            <w:szCs w:val="24"/>
            <w:rtl/>
            <w:lang w:val="ar"/>
          </w:rPr>
          <w:id w:val="-2050981045"/>
          <w:placeholder>
            <w:docPart w:val="DefaultPlaceholder_-1854013440"/>
          </w:placeholder>
        </w:sdtPr>
        <w:sdtEndPr>
          <w:rPr>
            <w:rFonts w:hint="cs"/>
          </w:rPr>
        </w:sdtEndPr>
        <w:sdtContent>
          <w:r w:rsidRPr="0070039A">
            <w:rPr>
              <w:rFonts w:ascii="Dubai" w:hAnsi="Dubai" w:cs="Dubai"/>
              <w:sz w:val="24"/>
              <w:szCs w:val="24"/>
              <w:rtl/>
              <w:lang w:val="ar"/>
            </w:rPr>
            <w:t>xxxx xxxx</w:t>
          </w:r>
          <w:r w:rsidR="0070039A">
            <w:rPr>
              <w:rFonts w:ascii="Dubai" w:hAnsi="Dubai" w:cs="Dubai" w:hint="cs"/>
              <w:sz w:val="24"/>
              <w:szCs w:val="24"/>
              <w:lang w:val="ar"/>
            </w:rPr>
            <w:t>(03)</w:t>
          </w:r>
        </w:sdtContent>
      </w:sdt>
      <w:r w:rsidR="0070039A">
        <w:rPr>
          <w:rFonts w:ascii="Dubai" w:hAnsi="Dubai" w:cs="Dubai" w:hint="cs"/>
          <w:sz w:val="24"/>
          <w:szCs w:val="24"/>
          <w:lang w:val="ar"/>
        </w:rPr>
        <w:t xml:space="preserve"> </w:t>
      </w:r>
    </w:p>
    <w:p w14:paraId="46AD1620" w14:textId="2D954780" w:rsidR="000F2626" w:rsidRPr="0070039A" w:rsidRDefault="004F1784" w:rsidP="0070039A">
      <w:pPr>
        <w:bidi/>
        <w:spacing w:after="0" w:line="240" w:lineRule="auto"/>
        <w:rPr>
          <w:rFonts w:ascii="Dubai" w:eastAsia="Calibri" w:hAnsi="Dubai" w:cs="Dubai"/>
          <w:sz w:val="24"/>
          <w:szCs w:val="24"/>
          <w:lang w:eastAsia="en-AU"/>
        </w:rPr>
      </w:pPr>
      <w:r w:rsidRPr="0070039A">
        <w:rPr>
          <w:rFonts w:ascii="Dubai" w:eastAsia="Calibri" w:hAnsi="Dubai" w:cs="Dubai"/>
          <w:sz w:val="24"/>
          <w:szCs w:val="24"/>
          <w:rtl/>
          <w:lang w:val="ar" w:eastAsia="en-AU"/>
        </w:rPr>
        <w:t xml:space="preserve">إلى </w:t>
      </w:r>
      <w:sdt>
        <w:sdtPr>
          <w:rPr>
            <w:rFonts w:ascii="Dubai" w:eastAsia="Calibri" w:hAnsi="Dubai" w:cs="Dubai"/>
            <w:sz w:val="24"/>
            <w:szCs w:val="24"/>
            <w:rtl/>
            <w:lang w:val="ar" w:eastAsia="en-AU"/>
          </w:rPr>
          <w:id w:val="-694999666"/>
          <w:placeholder>
            <w:docPart w:val="DefaultPlaceholder_-1854013440"/>
          </w:placeholder>
        </w:sdtPr>
        <w:sdtEndPr/>
        <w:sdtContent>
          <w:r w:rsidRPr="0070039A">
            <w:rPr>
              <w:rFonts w:ascii="Dubai" w:eastAsia="Calibri" w:hAnsi="Dubai" w:cs="Dubai"/>
              <w:sz w:val="24"/>
              <w:szCs w:val="24"/>
              <w:rtl/>
              <w:lang w:val="ar" w:eastAsia="en-AU"/>
            </w:rPr>
            <w:t>[Title]</w:t>
          </w:r>
        </w:sdtContent>
      </w:sdt>
      <w:r w:rsidRPr="0070039A">
        <w:rPr>
          <w:rFonts w:ascii="Dubai" w:eastAsia="Calibri" w:hAnsi="Dubai" w:cs="Dubai"/>
          <w:sz w:val="24"/>
          <w:szCs w:val="24"/>
          <w:rtl/>
          <w:lang w:val="ar" w:eastAsia="en-AU"/>
        </w:rPr>
        <w:t xml:space="preserve"> </w:t>
      </w:r>
      <w:sdt>
        <w:sdtPr>
          <w:rPr>
            <w:rFonts w:ascii="Dubai" w:eastAsia="Calibri" w:hAnsi="Dubai" w:cs="Dubai"/>
            <w:sz w:val="24"/>
            <w:szCs w:val="24"/>
            <w:rtl/>
            <w:lang w:val="ar" w:eastAsia="en-AU"/>
          </w:rPr>
          <w:id w:val="-1513595997"/>
          <w:placeholder>
            <w:docPart w:val="DefaultPlaceholder_-1854013440"/>
          </w:placeholder>
        </w:sdtPr>
        <w:sdtEndPr/>
        <w:sdtContent>
          <w:r w:rsidRPr="0070039A">
            <w:rPr>
              <w:rFonts w:ascii="Dubai" w:eastAsia="Calibri" w:hAnsi="Dubai" w:cs="Dubai"/>
              <w:sz w:val="24"/>
              <w:szCs w:val="24"/>
              <w:rtl/>
              <w:lang w:val="ar" w:eastAsia="en-AU"/>
            </w:rPr>
            <w:t>[Name]</w:t>
          </w:r>
        </w:sdtContent>
      </w:sdt>
      <w:r w:rsidRPr="0070039A">
        <w:rPr>
          <w:rFonts w:ascii="Dubai" w:eastAsia="Calibri" w:hAnsi="Dubai" w:cs="Dubai"/>
          <w:sz w:val="24"/>
          <w:szCs w:val="24"/>
          <w:rtl/>
          <w:lang w:val="ar" w:eastAsia="en-AU"/>
        </w:rPr>
        <w:t xml:space="preserve">، </w:t>
      </w:r>
    </w:p>
    <w:p w14:paraId="46AD1621" w14:textId="77777777" w:rsidR="00AF306B" w:rsidRPr="0070039A" w:rsidRDefault="00AF306B" w:rsidP="0070039A">
      <w:pPr>
        <w:spacing w:after="0" w:line="240" w:lineRule="auto"/>
        <w:rPr>
          <w:rFonts w:ascii="Dubai" w:eastAsia="Calibri" w:hAnsi="Dubai" w:cs="Dubai"/>
          <w:sz w:val="24"/>
          <w:szCs w:val="24"/>
          <w:lang w:eastAsia="en-AU"/>
        </w:rPr>
      </w:pPr>
    </w:p>
    <w:p w14:paraId="46AD1622" w14:textId="77777777" w:rsidR="00142A21" w:rsidRPr="0070039A" w:rsidRDefault="004F1784" w:rsidP="0070039A">
      <w:pPr>
        <w:bidi/>
        <w:spacing w:after="0" w:line="240" w:lineRule="auto"/>
        <w:rPr>
          <w:rFonts w:ascii="Dubai" w:eastAsia="Arial" w:hAnsi="Dubai" w:cs="Dubai"/>
          <w:noProof/>
          <w:color w:val="000000" w:themeColor="text1"/>
          <w:sz w:val="24"/>
          <w:szCs w:val="24"/>
          <w:lang w:val="en-US"/>
        </w:rPr>
      </w:pPr>
      <w:r w:rsidRPr="0070039A">
        <w:rPr>
          <w:rFonts w:ascii="Dubai" w:eastAsia="Arial" w:hAnsi="Dubai" w:cs="Dubai"/>
          <w:b/>
          <w:bCs/>
          <w:noProof/>
          <w:color w:val="000000" w:themeColor="text1"/>
          <w:sz w:val="24"/>
          <w:szCs w:val="24"/>
          <w:u w:val="single"/>
          <w:rtl/>
          <w:lang w:val="ar"/>
        </w:rPr>
        <w:t>لماذا نتواصل معك؟</w:t>
      </w:r>
    </w:p>
    <w:p w14:paraId="46AD1623" w14:textId="77777777" w:rsidR="00142A21" w:rsidRPr="0070039A" w:rsidRDefault="004F1784" w:rsidP="0070039A">
      <w:pPr>
        <w:bidi/>
        <w:spacing w:after="0" w:line="240" w:lineRule="auto"/>
        <w:rPr>
          <w:rFonts w:ascii="Dubai" w:eastAsia="Times New Roman" w:hAnsi="Dubai" w:cs="Dubai"/>
          <w:b/>
          <w:bCs/>
          <w:noProof/>
          <w:color w:val="000000"/>
          <w:sz w:val="24"/>
          <w:szCs w:val="24"/>
          <w:lang w:eastAsia="en-AU"/>
        </w:rPr>
      </w:pPr>
      <w:r w:rsidRPr="0070039A">
        <w:rPr>
          <w:rFonts w:ascii="Dubai" w:eastAsia="Arial" w:hAnsi="Dubai" w:cs="Dubai"/>
          <w:noProof/>
          <w:color w:val="000000" w:themeColor="text1"/>
          <w:sz w:val="24"/>
          <w:szCs w:val="24"/>
          <w:rtl/>
          <w:lang w:val="ar"/>
        </w:rPr>
        <w:t>نكتب إليك لتأكيد أنك مدرج</w:t>
      </w:r>
      <w:r w:rsidR="34D97815" w:rsidRPr="0070039A">
        <w:rPr>
          <w:rFonts w:ascii="Dubai" w:eastAsia="Times New Roman" w:hAnsi="Dubai" w:cs="Dubai"/>
          <w:b/>
          <w:bCs/>
          <w:noProof/>
          <w:color w:val="000000" w:themeColor="text1"/>
          <w:sz w:val="24"/>
          <w:szCs w:val="24"/>
          <w:rtl/>
          <w:lang w:val="ar" w:eastAsia="en-AU"/>
        </w:rPr>
        <w:t xml:space="preserve"> على قائمة التحضير لإجراء الجراحة المخطط لها وتم تغيير فئة الطوارئ السريرية لجراحتك. </w:t>
      </w:r>
    </w:p>
    <w:p w14:paraId="46AD1624" w14:textId="77777777" w:rsidR="00FF2F76" w:rsidRPr="0070039A" w:rsidRDefault="00FF2F76" w:rsidP="0070039A">
      <w:pPr>
        <w:spacing w:after="0" w:line="240" w:lineRule="auto"/>
        <w:rPr>
          <w:rFonts w:ascii="Dubai" w:eastAsia="Times New Roman" w:hAnsi="Dubai" w:cs="Dubai"/>
          <w:noProof/>
          <w:color w:val="000000"/>
          <w:sz w:val="24"/>
          <w:szCs w:val="24"/>
          <w:lang w:eastAsia="en-AU"/>
        </w:rPr>
      </w:pPr>
    </w:p>
    <w:p w14:paraId="46AD1625" w14:textId="1797FCC6" w:rsidR="00C81F24" w:rsidRPr="0070039A" w:rsidRDefault="004F1784" w:rsidP="0070039A">
      <w:pPr>
        <w:bidi/>
        <w:spacing w:after="0" w:line="240" w:lineRule="auto"/>
        <w:rPr>
          <w:rFonts w:ascii="Dubai" w:eastAsia="Calibri" w:hAnsi="Dubai" w:cs="Dubai"/>
          <w:sz w:val="24"/>
          <w:szCs w:val="24"/>
          <w:lang w:eastAsia="en-AU"/>
        </w:rPr>
      </w:pPr>
      <w:r w:rsidRPr="0070039A">
        <w:rPr>
          <w:rFonts w:ascii="Dubai" w:eastAsia="Times New Roman" w:hAnsi="Dubai" w:cs="Dubai"/>
          <w:noProof/>
          <w:color w:val="000000"/>
          <w:sz w:val="24"/>
          <w:szCs w:val="24"/>
          <w:rtl/>
          <w:lang w:val="ar" w:eastAsia="en-AU"/>
        </w:rPr>
        <w:t>أنت مدرج على القائمة لإجراء</w:t>
      </w:r>
      <w:r w:rsidR="0070039A">
        <w:rPr>
          <w:rFonts w:ascii="Dubai" w:eastAsia="Times New Roman" w:hAnsi="Dubai" w:cs="Dubai" w:hint="cs"/>
          <w:noProof/>
          <w:color w:val="000000"/>
          <w:sz w:val="24"/>
          <w:szCs w:val="24"/>
          <w:lang w:val="ar" w:eastAsia="en-AU"/>
        </w:rPr>
        <w:t xml:space="preserve"> </w:t>
      </w:r>
      <w:sdt>
        <w:sdtPr>
          <w:rPr>
            <w:rFonts w:ascii="Dubai" w:eastAsia="Times New Roman" w:hAnsi="Dubai" w:cs="Dubai" w:hint="cs"/>
            <w:noProof/>
            <w:color w:val="000000"/>
            <w:sz w:val="24"/>
            <w:szCs w:val="24"/>
            <w:rtl/>
            <w:lang w:val="ar" w:eastAsia="en-AU"/>
          </w:rPr>
          <w:id w:val="33242250"/>
          <w:placeholder>
            <w:docPart w:val="DefaultPlaceholder_-1854013440"/>
          </w:placeholder>
        </w:sdtPr>
        <w:sdtEndPr>
          <w:rPr>
            <w:rFonts w:hint="default"/>
          </w:rPr>
        </w:sdtEndPr>
        <w:sdtContent>
          <w:r w:rsidRPr="0070039A">
            <w:rPr>
              <w:rFonts w:ascii="Dubai" w:eastAsia="Times New Roman" w:hAnsi="Dubai" w:cs="Dubai"/>
              <w:noProof/>
              <w:color w:val="000000"/>
              <w:sz w:val="24"/>
              <w:szCs w:val="24"/>
              <w:rtl/>
              <w:lang w:val="ar" w:eastAsia="en-AU"/>
            </w:rPr>
            <w:t>&lt;Proposed procedure&gt;</w:t>
          </w:r>
        </w:sdtContent>
      </w:sdt>
      <w:r w:rsidRPr="0070039A">
        <w:rPr>
          <w:rFonts w:ascii="Dubai" w:eastAsia="Times New Roman" w:hAnsi="Dubai" w:cs="Dubai"/>
          <w:noProof/>
          <w:color w:val="000000"/>
          <w:sz w:val="24"/>
          <w:szCs w:val="24"/>
          <w:rtl/>
          <w:lang w:val="ar" w:eastAsia="en-AU"/>
        </w:rPr>
        <w:t xml:space="preserve"> في</w:t>
      </w:r>
      <w:sdt>
        <w:sdtPr>
          <w:rPr>
            <w:rFonts w:ascii="Dubai" w:eastAsia="Times New Roman" w:hAnsi="Dubai" w:cs="Dubai"/>
            <w:noProof/>
            <w:color w:val="000000"/>
            <w:sz w:val="24"/>
            <w:szCs w:val="24"/>
            <w:rtl/>
            <w:lang w:val="ar" w:eastAsia="en-AU"/>
          </w:rPr>
          <w:id w:val="1171528096"/>
          <w:placeholder>
            <w:docPart w:val="DefaultPlaceholder_-1854013440"/>
          </w:placeholder>
        </w:sdtPr>
        <w:sdtEndPr/>
        <w:sdtContent>
          <w:r w:rsidRPr="0070039A">
            <w:rPr>
              <w:rFonts w:ascii="Dubai" w:eastAsia="Times New Roman" w:hAnsi="Dubai" w:cs="Dubai"/>
              <w:noProof/>
              <w:color w:val="000000"/>
              <w:sz w:val="24"/>
              <w:szCs w:val="24"/>
              <w:rtl/>
              <w:lang w:val="ar" w:eastAsia="en-AU"/>
            </w:rPr>
            <w:t>&lt;Surgical unit responsible for care&gt;</w:t>
          </w:r>
        </w:sdtContent>
      </w:sdt>
      <w:r w:rsidRPr="0070039A">
        <w:rPr>
          <w:rFonts w:ascii="Dubai" w:eastAsia="Times New Roman" w:hAnsi="Dubai" w:cs="Dubai"/>
          <w:noProof/>
          <w:color w:val="000000"/>
          <w:sz w:val="24"/>
          <w:szCs w:val="24"/>
          <w:rtl/>
          <w:lang w:val="ar" w:eastAsia="en-AU"/>
        </w:rPr>
        <w:t xml:space="preserve"> في </w:t>
      </w:r>
      <w:r w:rsidR="0070039A">
        <w:rPr>
          <w:rFonts w:ascii="Dubai" w:eastAsia="Times New Roman" w:hAnsi="Dubai" w:cs="Dubai"/>
          <w:noProof/>
          <w:color w:val="000000"/>
          <w:sz w:val="24"/>
          <w:szCs w:val="24"/>
          <w:lang w:val="ar" w:eastAsia="en-AU"/>
        </w:rPr>
        <w:br/>
      </w:r>
      <w:sdt>
        <w:sdtPr>
          <w:rPr>
            <w:rFonts w:ascii="Dubai" w:eastAsia="Times New Roman" w:hAnsi="Dubai" w:cs="Dubai"/>
            <w:noProof/>
            <w:color w:val="000000"/>
            <w:sz w:val="24"/>
            <w:szCs w:val="24"/>
            <w:rtl/>
            <w:lang w:val="ar" w:eastAsia="en-AU"/>
          </w:rPr>
          <w:id w:val="2039549320"/>
          <w:placeholder>
            <w:docPart w:val="DefaultPlaceholder_-1854013440"/>
          </w:placeholder>
        </w:sdtPr>
        <w:sdtEndPr/>
        <w:sdtContent>
          <w:r w:rsidRPr="0070039A">
            <w:rPr>
              <w:rFonts w:ascii="Dubai" w:eastAsia="Times New Roman" w:hAnsi="Dubai" w:cs="Dubai"/>
              <w:noProof/>
              <w:color w:val="000000"/>
              <w:sz w:val="24"/>
              <w:szCs w:val="24"/>
              <w:rtl/>
              <w:lang w:val="ar" w:eastAsia="en-AU"/>
            </w:rPr>
            <w:t>&lt;Health service name&gt;</w:t>
          </w:r>
        </w:sdtContent>
      </w:sdt>
      <w:r w:rsidRPr="0070039A">
        <w:rPr>
          <w:rFonts w:ascii="Dubai" w:eastAsia="Times New Roman" w:hAnsi="Dubai" w:cs="Dubai"/>
          <w:noProof/>
          <w:color w:val="000000"/>
          <w:sz w:val="24"/>
          <w:szCs w:val="24"/>
          <w:rtl/>
          <w:lang w:val="ar" w:eastAsia="en-AU"/>
        </w:rPr>
        <w:t xml:space="preserve">.  </w:t>
      </w:r>
    </w:p>
    <w:p w14:paraId="46AD1626" w14:textId="77777777" w:rsidR="00C81F24" w:rsidRPr="0070039A" w:rsidRDefault="00C81F24" w:rsidP="0070039A">
      <w:pPr>
        <w:spacing w:after="0" w:line="240" w:lineRule="auto"/>
        <w:rPr>
          <w:rFonts w:ascii="Dubai" w:eastAsia="Calibri" w:hAnsi="Dubai" w:cs="Dubai"/>
          <w:sz w:val="24"/>
          <w:szCs w:val="24"/>
          <w:lang w:eastAsia="en-AU"/>
        </w:rPr>
      </w:pPr>
    </w:p>
    <w:p w14:paraId="46AD1627" w14:textId="0311F78F" w:rsidR="00CF1B0A" w:rsidRPr="0070039A" w:rsidRDefault="004F1784" w:rsidP="0070039A">
      <w:pPr>
        <w:bidi/>
        <w:spacing w:after="0" w:line="240" w:lineRule="auto"/>
        <w:rPr>
          <w:rFonts w:ascii="Dubai" w:eastAsia="Times New Roman" w:hAnsi="Dubai" w:cs="Dubai"/>
          <w:noProof/>
          <w:color w:val="000000"/>
          <w:sz w:val="24"/>
          <w:szCs w:val="24"/>
          <w:lang w:eastAsia="en-AU"/>
        </w:rPr>
      </w:pPr>
      <w:r w:rsidRPr="0070039A">
        <w:rPr>
          <w:rFonts w:ascii="Dubai" w:eastAsia="Calibri" w:hAnsi="Dubai" w:cs="Dubai"/>
          <w:sz w:val="24"/>
          <w:szCs w:val="24"/>
          <w:rtl/>
          <w:lang w:val="ar" w:eastAsia="en-AU"/>
        </w:rPr>
        <w:t>عندما تم وضعك لأول مرة في قائمة التحضير لإجراء الجراحة المخطط لها، تم تقييمك على أنك في فئة الطوارئ السريرية</w:t>
      </w:r>
      <w:r w:rsidR="0070039A">
        <w:rPr>
          <w:rFonts w:ascii="Dubai" w:eastAsia="Calibri" w:hAnsi="Dubai" w:cs="Dubai" w:hint="cs"/>
          <w:sz w:val="24"/>
          <w:szCs w:val="24"/>
          <w:lang w:val="ar" w:eastAsia="en-AU"/>
        </w:rPr>
        <w:t xml:space="preserve"> </w:t>
      </w:r>
      <w:sdt>
        <w:sdtPr>
          <w:rPr>
            <w:rFonts w:ascii="Dubai" w:eastAsia="Calibri" w:hAnsi="Dubai" w:cs="Dubai" w:hint="cs"/>
            <w:sz w:val="24"/>
            <w:szCs w:val="24"/>
            <w:rtl/>
            <w:lang w:val="ar" w:eastAsia="en-AU"/>
          </w:rPr>
          <w:id w:val="1626431390"/>
          <w:placeholder>
            <w:docPart w:val="DefaultPlaceholder_-1854013440"/>
          </w:placeholder>
        </w:sdtPr>
        <w:sdtEndPr>
          <w:rPr>
            <w:rFonts w:hint="default"/>
          </w:rPr>
        </w:sdtEndPr>
        <w:sdtContent>
          <w:r w:rsidRPr="0070039A">
            <w:rPr>
              <w:rFonts w:ascii="Dubai" w:eastAsia="Calibri" w:hAnsi="Dubai" w:cs="Dubai"/>
              <w:sz w:val="24"/>
              <w:szCs w:val="24"/>
              <w:rtl/>
              <w:lang w:val="ar" w:eastAsia="en-AU"/>
            </w:rPr>
            <w:t>&lt;insert 1, 2 or 3&gt;</w:t>
          </w:r>
        </w:sdtContent>
      </w:sdt>
      <w:r w:rsidRPr="0070039A">
        <w:rPr>
          <w:rFonts w:ascii="Dubai" w:eastAsia="Calibri" w:hAnsi="Dubai" w:cs="Dubai"/>
          <w:sz w:val="24"/>
          <w:szCs w:val="24"/>
          <w:rtl/>
          <w:lang w:val="ar" w:eastAsia="en-AU"/>
        </w:rPr>
        <w:t xml:space="preserve">. أكتب إليك لأخبرك أنه تم تغيير هذا إلى فئة الطوارئ السريرية </w:t>
      </w:r>
      <w:sdt>
        <w:sdtPr>
          <w:rPr>
            <w:rFonts w:ascii="Dubai" w:eastAsia="Calibri" w:hAnsi="Dubai" w:cs="Dubai"/>
            <w:sz w:val="24"/>
            <w:szCs w:val="24"/>
            <w:rtl/>
            <w:lang w:val="ar" w:eastAsia="en-AU"/>
          </w:rPr>
          <w:id w:val="1671286551"/>
          <w:placeholder>
            <w:docPart w:val="DefaultPlaceholder_-1854013440"/>
          </w:placeholder>
        </w:sdtPr>
        <w:sdtEndPr/>
        <w:sdtContent>
          <w:r w:rsidRPr="0070039A">
            <w:rPr>
              <w:rFonts w:ascii="Dubai" w:eastAsia="Calibri" w:hAnsi="Dubai" w:cs="Dubai"/>
              <w:sz w:val="24"/>
              <w:szCs w:val="24"/>
              <w:rtl/>
              <w:lang w:val="ar" w:eastAsia="en-AU"/>
            </w:rPr>
            <w:t>&lt;insert 1, 2 or 3&gt;</w:t>
          </w:r>
        </w:sdtContent>
      </w:sdt>
      <w:r w:rsidRPr="0070039A">
        <w:rPr>
          <w:rFonts w:ascii="Dubai" w:eastAsia="Calibri" w:hAnsi="Dubai" w:cs="Dubai"/>
          <w:sz w:val="24"/>
          <w:szCs w:val="24"/>
          <w:rtl/>
          <w:lang w:val="ar" w:eastAsia="en-AU"/>
        </w:rPr>
        <w:t xml:space="preserve"> بسبب</w:t>
      </w:r>
      <w:r w:rsidR="0070039A">
        <w:rPr>
          <w:rFonts w:ascii="Dubai" w:eastAsia="Calibri" w:hAnsi="Dubai" w:cs="Dubai" w:hint="cs"/>
          <w:sz w:val="24"/>
          <w:szCs w:val="24"/>
          <w:lang w:val="ar" w:eastAsia="en-AU"/>
        </w:rPr>
        <w:t xml:space="preserve"> </w:t>
      </w:r>
      <w:sdt>
        <w:sdtPr>
          <w:rPr>
            <w:rFonts w:ascii="Dubai" w:eastAsia="Calibri" w:hAnsi="Dubai" w:cs="Dubai" w:hint="cs"/>
            <w:sz w:val="24"/>
            <w:szCs w:val="24"/>
            <w:rtl/>
            <w:lang w:val="ar" w:eastAsia="en-AU"/>
          </w:rPr>
          <w:id w:val="-962268002"/>
          <w:placeholder>
            <w:docPart w:val="DefaultPlaceholder_-1854013440"/>
          </w:placeholder>
        </w:sdtPr>
        <w:sdtEndPr>
          <w:rPr>
            <w:rFonts w:hint="default"/>
          </w:rPr>
        </w:sdtEndPr>
        <w:sdtContent>
          <w:r w:rsidRPr="0070039A">
            <w:rPr>
              <w:rFonts w:ascii="Dubai" w:eastAsia="Calibri" w:hAnsi="Dubai" w:cs="Dubai"/>
              <w:sz w:val="24"/>
              <w:szCs w:val="24"/>
              <w:rtl/>
              <w:lang w:val="ar" w:eastAsia="en-AU"/>
            </w:rPr>
            <w:t>&lt;short plain English reason&gt;</w:t>
          </w:r>
        </w:sdtContent>
      </w:sdt>
      <w:r w:rsidRPr="0070039A">
        <w:rPr>
          <w:rFonts w:ascii="Dubai" w:eastAsia="Calibri" w:hAnsi="Dubai" w:cs="Dubai"/>
          <w:sz w:val="24"/>
          <w:szCs w:val="24"/>
          <w:rtl/>
          <w:lang w:val="ar" w:eastAsia="en-AU"/>
        </w:rPr>
        <w:t xml:space="preserve">.  هذا يعني أنه يوصى بإجراء الجراحة في غضون </w:t>
      </w:r>
      <w:sdt>
        <w:sdtPr>
          <w:rPr>
            <w:rFonts w:ascii="Dubai" w:eastAsia="Calibri" w:hAnsi="Dubai" w:cs="Dubai"/>
            <w:sz w:val="24"/>
            <w:szCs w:val="24"/>
            <w:rtl/>
            <w:lang w:val="ar" w:eastAsia="en-AU"/>
          </w:rPr>
          <w:id w:val="-1650505904"/>
          <w:placeholder>
            <w:docPart w:val="DefaultPlaceholder_-1854013440"/>
          </w:placeholder>
        </w:sdtPr>
        <w:sdtEndPr/>
        <w:sdtContent>
          <w:r w:rsidRPr="0070039A">
            <w:rPr>
              <w:rFonts w:ascii="Dubai" w:eastAsia="Calibri" w:hAnsi="Dubai" w:cs="Dubai"/>
              <w:sz w:val="24"/>
              <w:szCs w:val="24"/>
              <w:rtl/>
              <w:lang w:val="ar" w:eastAsia="en-AU"/>
            </w:rPr>
            <w:t>&lt;insert 30, 90 or 365&gt;</w:t>
          </w:r>
        </w:sdtContent>
      </w:sdt>
      <w:r w:rsidRPr="0070039A">
        <w:rPr>
          <w:rFonts w:ascii="Dubai" w:eastAsia="Calibri" w:hAnsi="Dubai" w:cs="Dubai"/>
          <w:sz w:val="24"/>
          <w:szCs w:val="24"/>
          <w:rtl/>
          <w:lang w:val="ar" w:eastAsia="en-AU"/>
        </w:rPr>
        <w:t xml:space="preserve"> يومًا.</w:t>
      </w:r>
    </w:p>
    <w:p w14:paraId="46AD1628" w14:textId="77777777" w:rsidR="00B10BEB" w:rsidRPr="0070039A" w:rsidRDefault="00B10BEB" w:rsidP="0070039A">
      <w:pPr>
        <w:spacing w:after="0" w:line="240" w:lineRule="auto"/>
        <w:rPr>
          <w:rFonts w:ascii="Dubai" w:eastAsia="Times New Roman" w:hAnsi="Dubai" w:cs="Dubai"/>
          <w:noProof/>
          <w:color w:val="000000"/>
          <w:sz w:val="24"/>
          <w:szCs w:val="24"/>
          <w:lang w:eastAsia="en-AU"/>
        </w:rPr>
      </w:pPr>
    </w:p>
    <w:p w14:paraId="46AD1629" w14:textId="77777777" w:rsidR="7BFD2772" w:rsidRPr="0070039A" w:rsidRDefault="004F1784" w:rsidP="0070039A">
      <w:pPr>
        <w:bidi/>
        <w:spacing w:after="0" w:line="240" w:lineRule="auto"/>
        <w:rPr>
          <w:rFonts w:ascii="Dubai" w:eastAsia="Calibri" w:hAnsi="Dubai" w:cs="Dubai"/>
          <w:b/>
          <w:bCs/>
          <w:sz w:val="24"/>
          <w:szCs w:val="24"/>
          <w:u w:val="single"/>
          <w:lang w:eastAsia="en-AU"/>
        </w:rPr>
      </w:pPr>
      <w:r w:rsidRPr="0070039A">
        <w:rPr>
          <w:rFonts w:ascii="Dubai" w:eastAsia="Calibri" w:hAnsi="Dubai" w:cs="Dubai"/>
          <w:b/>
          <w:bCs/>
          <w:sz w:val="24"/>
          <w:szCs w:val="24"/>
          <w:u w:val="single"/>
          <w:rtl/>
          <w:lang w:val="ar" w:eastAsia="en-AU"/>
        </w:rPr>
        <w:t>ماذا سيحدث بعد ذلك؟</w:t>
      </w:r>
    </w:p>
    <w:p w14:paraId="46AD162A" w14:textId="77777777" w:rsidR="00D53435" w:rsidRPr="0070039A" w:rsidRDefault="004F1784" w:rsidP="0070039A">
      <w:pPr>
        <w:bidi/>
        <w:spacing w:after="0" w:line="240" w:lineRule="auto"/>
        <w:rPr>
          <w:rFonts w:ascii="Dubai" w:eastAsia="Calibri" w:hAnsi="Dubai" w:cs="Dubai"/>
          <w:sz w:val="24"/>
          <w:szCs w:val="24"/>
          <w:lang w:eastAsia="en-AU"/>
        </w:rPr>
      </w:pPr>
      <w:r w:rsidRPr="0070039A">
        <w:rPr>
          <w:rFonts w:ascii="Dubai" w:eastAsia="Calibri" w:hAnsi="Dubai" w:cs="Dubai"/>
          <w:b/>
          <w:bCs/>
          <w:sz w:val="24"/>
          <w:szCs w:val="24"/>
          <w:rtl/>
          <w:lang w:val="ar" w:eastAsia="en-AU"/>
        </w:rPr>
        <w:t xml:space="preserve">لا تزال مدرجًا على </w:t>
      </w:r>
      <w:r w:rsidR="004C52AF" w:rsidRPr="0070039A">
        <w:rPr>
          <w:rFonts w:ascii="Dubai" w:eastAsia="Times New Roman" w:hAnsi="Dubai" w:cs="Dubai"/>
          <w:b/>
          <w:bCs/>
          <w:noProof/>
          <w:color w:val="000000"/>
          <w:sz w:val="24"/>
          <w:szCs w:val="24"/>
          <w:rtl/>
          <w:lang w:val="ar" w:eastAsia="en-AU"/>
        </w:rPr>
        <w:t>قائمة التحضير لإجراء الجراحة المخطط لها، وإذا لم يتغير أي شيء آخر</w:t>
      </w:r>
      <w:r w:rsidRPr="0070039A">
        <w:rPr>
          <w:rFonts w:ascii="Dubai" w:eastAsia="Calibri" w:hAnsi="Dubai" w:cs="Dubai"/>
          <w:b/>
          <w:bCs/>
          <w:sz w:val="24"/>
          <w:szCs w:val="24"/>
          <w:rtl/>
          <w:lang w:val="ar" w:eastAsia="en-AU"/>
        </w:rPr>
        <w:t xml:space="preserve">، فلن تحتاج إلى القيام بأي شيء للرد على هذه الرسالة. </w:t>
      </w:r>
    </w:p>
    <w:p w14:paraId="46AD162B" w14:textId="77777777" w:rsidR="00D53435" w:rsidRPr="0070039A" w:rsidRDefault="00D53435" w:rsidP="0070039A">
      <w:pPr>
        <w:spacing w:after="0" w:line="240" w:lineRule="auto"/>
        <w:rPr>
          <w:rFonts w:ascii="Dubai" w:eastAsia="Calibri" w:hAnsi="Dubai" w:cs="Dubai"/>
          <w:sz w:val="24"/>
          <w:szCs w:val="24"/>
          <w:lang w:eastAsia="en-AU"/>
        </w:rPr>
      </w:pPr>
    </w:p>
    <w:p w14:paraId="46AD162C" w14:textId="77777777" w:rsidR="002460C6" w:rsidRPr="0070039A" w:rsidRDefault="004F1784" w:rsidP="0070039A">
      <w:pPr>
        <w:keepNext/>
        <w:keepLines/>
        <w:bidi/>
        <w:spacing w:after="0" w:line="240" w:lineRule="auto"/>
        <w:rPr>
          <w:rFonts w:ascii="Dubai" w:eastAsia="Calibri" w:hAnsi="Dubai" w:cs="Dubai"/>
          <w:b/>
          <w:bCs/>
          <w:sz w:val="24"/>
          <w:szCs w:val="24"/>
          <w:u w:val="single"/>
          <w:lang w:eastAsia="en-AU"/>
        </w:rPr>
      </w:pPr>
      <w:r w:rsidRPr="0070039A">
        <w:rPr>
          <w:rFonts w:ascii="Dubai" w:eastAsia="Calibri" w:hAnsi="Dubai" w:cs="Dubai"/>
          <w:b/>
          <w:bCs/>
          <w:sz w:val="24"/>
          <w:szCs w:val="24"/>
          <w:u w:val="single"/>
          <w:rtl/>
          <w:lang w:val="ar" w:eastAsia="en-AU"/>
        </w:rPr>
        <w:lastRenderedPageBreak/>
        <w:t>ماذا لو تغيرت حالتك الصحية؟</w:t>
      </w:r>
    </w:p>
    <w:p w14:paraId="46AD162D" w14:textId="5014BFB8" w:rsidR="000614EB" w:rsidRPr="0070039A" w:rsidRDefault="004F1784" w:rsidP="0070039A">
      <w:pPr>
        <w:keepNext/>
        <w:keepLines/>
        <w:bidi/>
        <w:spacing w:after="0" w:line="240" w:lineRule="auto"/>
        <w:rPr>
          <w:rFonts w:ascii="Dubai" w:hAnsi="Dubai" w:cs="Dubai"/>
          <w:sz w:val="24"/>
          <w:szCs w:val="24"/>
        </w:rPr>
      </w:pPr>
      <w:r w:rsidRPr="0070039A">
        <w:rPr>
          <w:rFonts w:ascii="Dubai" w:eastAsia="Calibri" w:hAnsi="Dubai" w:cs="Dubai"/>
          <w:sz w:val="24"/>
          <w:szCs w:val="24"/>
          <w:rtl/>
          <w:lang w:val="ar" w:eastAsia="en-AU"/>
        </w:rPr>
        <w:t xml:space="preserve">صحتك تهمنا. </w:t>
      </w:r>
      <w:r w:rsidRPr="0070039A">
        <w:rPr>
          <w:rFonts w:ascii="Dubai" w:hAnsi="Dubai" w:cs="Dubai"/>
          <w:b/>
          <w:bCs/>
          <w:sz w:val="24"/>
          <w:szCs w:val="24"/>
          <w:rtl/>
          <w:lang w:val="ar"/>
        </w:rPr>
        <w:t xml:space="preserve">إذا تغيرت حالتك الصحية أثناء انتظار إجراء الجراحة، يرجى الاتصال بالطبيب العام (GP) </w:t>
      </w:r>
      <w:r w:rsidR="0070039A">
        <w:rPr>
          <w:rFonts w:ascii="Dubai" w:hAnsi="Dubai" w:cs="Dubai"/>
          <w:b/>
          <w:bCs/>
          <w:sz w:val="24"/>
          <w:szCs w:val="24"/>
          <w:lang w:val="ar"/>
        </w:rPr>
        <w:br/>
      </w:r>
      <w:sdt>
        <w:sdtPr>
          <w:rPr>
            <w:rFonts w:ascii="Dubai" w:hAnsi="Dubai" w:cs="Dubai"/>
            <w:b/>
            <w:bCs/>
            <w:sz w:val="24"/>
            <w:szCs w:val="24"/>
            <w:rtl/>
            <w:lang w:val="ar"/>
          </w:rPr>
          <w:id w:val="375130075"/>
          <w:placeholder>
            <w:docPart w:val="DefaultPlaceholder_-1854013440"/>
          </w:placeholder>
        </w:sdtPr>
        <w:sdtEndPr/>
        <w:sdtContent>
          <w:r w:rsidRPr="0070039A">
            <w:rPr>
              <w:rFonts w:ascii="Dubai" w:hAnsi="Dubai" w:cs="Dubai"/>
              <w:b/>
              <w:bCs/>
              <w:sz w:val="24"/>
              <w:szCs w:val="24"/>
              <w:rtl/>
              <w:lang w:val="ar"/>
            </w:rPr>
            <w:t>&lt;Name&gt;</w:t>
          </w:r>
        </w:sdtContent>
      </w:sdt>
      <w:r w:rsidR="0070039A">
        <w:rPr>
          <w:rFonts w:ascii="Dubai" w:hAnsi="Dubai" w:cs="Dubai" w:hint="cs"/>
          <w:b/>
          <w:bCs/>
          <w:sz w:val="24"/>
          <w:szCs w:val="24"/>
          <w:lang w:val="ar"/>
        </w:rPr>
        <w:t xml:space="preserve"> </w:t>
      </w:r>
      <w:sdt>
        <w:sdtPr>
          <w:rPr>
            <w:rFonts w:ascii="Dubai" w:hAnsi="Dubai" w:cs="Dubai" w:hint="cs"/>
            <w:b/>
            <w:bCs/>
            <w:sz w:val="24"/>
            <w:szCs w:val="24"/>
            <w:rtl/>
            <w:lang w:val="ar"/>
          </w:rPr>
          <w:id w:val="-1040890127"/>
          <w:placeholder>
            <w:docPart w:val="DefaultPlaceholder_-1854013440"/>
          </w:placeholder>
        </w:sdtPr>
        <w:sdtEndPr>
          <w:rPr>
            <w:rFonts w:eastAsia="Times New Roman" w:hint="default"/>
            <w:noProof/>
            <w:color w:val="000000"/>
            <w:lang w:eastAsia="en-AU"/>
          </w:rPr>
        </w:sdtEndPr>
        <w:sdtContent>
          <w:r w:rsidR="00650CD0" w:rsidRPr="0070039A">
            <w:rPr>
              <w:rFonts w:ascii="Dubai" w:eastAsia="Times New Roman" w:hAnsi="Dubai" w:cs="Dubai"/>
              <w:b/>
              <w:bCs/>
              <w:noProof/>
              <w:color w:val="000000"/>
              <w:sz w:val="24"/>
              <w:szCs w:val="24"/>
              <w:rtl/>
              <w:lang w:val="ar" w:eastAsia="en-AU"/>
            </w:rPr>
            <w:t>&lt;Surgical unit responsible for care&gt;</w:t>
          </w:r>
        </w:sdtContent>
      </w:sdt>
      <w:r w:rsidR="0070039A">
        <w:rPr>
          <w:rFonts w:ascii="Dubai" w:eastAsia="Times New Roman" w:hAnsi="Dubai" w:cs="Dubai" w:hint="cs"/>
          <w:b/>
          <w:bCs/>
          <w:noProof/>
          <w:color w:val="000000"/>
          <w:sz w:val="24"/>
          <w:szCs w:val="24"/>
          <w:lang w:val="ar" w:eastAsia="en-AU"/>
        </w:rPr>
        <w:t xml:space="preserve"> </w:t>
      </w:r>
      <w:r w:rsidRPr="0070039A">
        <w:rPr>
          <w:rFonts w:ascii="Dubai" w:hAnsi="Dubai" w:cs="Dubai"/>
          <w:b/>
          <w:bCs/>
          <w:sz w:val="24"/>
          <w:szCs w:val="24"/>
          <w:rtl/>
          <w:lang w:val="ar"/>
        </w:rPr>
        <w:t>للحصول على المشورة أو الاتصال على الرقم</w:t>
      </w:r>
      <w:r w:rsidR="0070039A">
        <w:rPr>
          <w:rFonts w:ascii="Dubai" w:hAnsi="Dubai" w:cs="Dubai" w:hint="cs"/>
          <w:b/>
          <w:bCs/>
          <w:sz w:val="24"/>
          <w:szCs w:val="24"/>
          <w:lang w:val="ar"/>
        </w:rPr>
        <w:t xml:space="preserve"> </w:t>
      </w:r>
      <w:r w:rsidR="0070039A">
        <w:rPr>
          <w:rFonts w:ascii="Dubai" w:hAnsi="Dubai" w:cs="Dubai"/>
          <w:b/>
          <w:bCs/>
          <w:sz w:val="24"/>
          <w:szCs w:val="24"/>
          <w:lang w:val="ar"/>
        </w:rPr>
        <w:br/>
      </w:r>
      <w:sdt>
        <w:sdtPr>
          <w:rPr>
            <w:rFonts w:ascii="Dubai" w:hAnsi="Dubai" w:cs="Dubai"/>
            <w:b/>
            <w:bCs/>
            <w:sz w:val="24"/>
            <w:szCs w:val="24"/>
            <w:rtl/>
            <w:lang w:val="ar"/>
          </w:rPr>
          <w:id w:val="-1911073453"/>
          <w:placeholder>
            <w:docPart w:val="DefaultPlaceholder_-1854013440"/>
          </w:placeholder>
        </w:sdtPr>
        <w:sdtEndPr/>
        <w:sdtContent>
          <w:r w:rsidRPr="0070039A">
            <w:rPr>
              <w:rFonts w:ascii="Dubai" w:hAnsi="Dubai" w:cs="Dubai"/>
              <w:b/>
              <w:bCs/>
              <w:sz w:val="24"/>
              <w:szCs w:val="24"/>
              <w:rtl/>
              <w:lang w:val="ar"/>
            </w:rPr>
            <w:t>&lt;Contact phone number&gt;</w:t>
          </w:r>
        </w:sdtContent>
      </w:sdt>
      <w:r w:rsidRPr="0070039A">
        <w:rPr>
          <w:rFonts w:ascii="Dubai" w:hAnsi="Dubai" w:cs="Dubai"/>
          <w:b/>
          <w:bCs/>
          <w:sz w:val="24"/>
          <w:szCs w:val="24"/>
          <w:rtl/>
          <w:lang w:val="ar"/>
        </w:rPr>
        <w:t>.</w:t>
      </w:r>
    </w:p>
    <w:p w14:paraId="46AD162E" w14:textId="77777777" w:rsidR="00AF306B" w:rsidRPr="0070039A" w:rsidRDefault="00AF306B" w:rsidP="0070039A">
      <w:pPr>
        <w:spacing w:after="0" w:line="240" w:lineRule="auto"/>
        <w:rPr>
          <w:rFonts w:ascii="Dubai" w:eastAsia="Calibri" w:hAnsi="Dubai" w:cs="Dubai"/>
          <w:sz w:val="24"/>
          <w:szCs w:val="24"/>
          <w:lang w:eastAsia="en-AU"/>
        </w:rPr>
      </w:pPr>
    </w:p>
    <w:p w14:paraId="46AD162F" w14:textId="6D070629" w:rsidR="00D23579" w:rsidRPr="0070039A" w:rsidRDefault="004F1784" w:rsidP="0070039A">
      <w:pPr>
        <w:bidi/>
        <w:spacing w:after="0" w:line="240" w:lineRule="auto"/>
        <w:rPr>
          <w:rFonts w:ascii="Dubai" w:eastAsia="Calibri" w:hAnsi="Dubai" w:cs="Dubai"/>
          <w:sz w:val="24"/>
          <w:szCs w:val="24"/>
          <w:lang w:eastAsia="en-AU"/>
        </w:rPr>
      </w:pPr>
      <w:r w:rsidRPr="0070039A">
        <w:rPr>
          <w:rFonts w:ascii="Dubai" w:eastAsia="Calibri" w:hAnsi="Dubai" w:cs="Dubai"/>
          <w:sz w:val="24"/>
          <w:szCs w:val="24"/>
          <w:rtl/>
          <w:lang w:val="ar" w:eastAsia="en-AU"/>
        </w:rPr>
        <w:t>يرجى الاتصال بـ</w:t>
      </w:r>
      <w:sdt>
        <w:sdtPr>
          <w:rPr>
            <w:rFonts w:ascii="Dubai" w:eastAsia="Calibri" w:hAnsi="Dubai" w:cs="Dubai"/>
            <w:sz w:val="24"/>
            <w:szCs w:val="24"/>
            <w:rtl/>
            <w:lang w:val="ar" w:eastAsia="en-AU"/>
          </w:rPr>
          <w:id w:val="-2096621628"/>
          <w:placeholder>
            <w:docPart w:val="DefaultPlaceholder_-1854013440"/>
          </w:placeholder>
        </w:sdtPr>
        <w:sdtEndPr/>
        <w:sdtContent>
          <w:r w:rsidRPr="0070039A">
            <w:rPr>
              <w:rFonts w:ascii="Dubai" w:eastAsia="Calibri" w:hAnsi="Dubai" w:cs="Dubai"/>
              <w:sz w:val="24"/>
              <w:szCs w:val="24"/>
              <w:rtl/>
              <w:lang w:val="ar" w:eastAsia="en-AU"/>
            </w:rPr>
            <w:t>&lt;Name&gt;</w:t>
          </w:r>
        </w:sdtContent>
      </w:sdt>
      <w:r w:rsidR="0070039A">
        <w:rPr>
          <w:rFonts w:ascii="Dubai" w:eastAsia="Calibri" w:hAnsi="Dubai" w:cs="Dubai" w:hint="cs"/>
          <w:sz w:val="24"/>
          <w:szCs w:val="24"/>
          <w:lang w:val="ar" w:eastAsia="en-AU"/>
        </w:rPr>
        <w:t xml:space="preserve"> </w:t>
      </w:r>
      <w:sdt>
        <w:sdtPr>
          <w:rPr>
            <w:rFonts w:ascii="Dubai" w:eastAsia="Calibri" w:hAnsi="Dubai" w:cs="Dubai" w:hint="cs"/>
            <w:sz w:val="24"/>
            <w:szCs w:val="24"/>
            <w:rtl/>
            <w:lang w:val="ar" w:eastAsia="en-AU"/>
          </w:rPr>
          <w:id w:val="1022983489"/>
          <w:placeholder>
            <w:docPart w:val="DefaultPlaceholder_-1854013440"/>
          </w:placeholder>
        </w:sdtPr>
        <w:sdtEndPr>
          <w:rPr>
            <w:rFonts w:hint="default"/>
          </w:rPr>
        </w:sdtEndPr>
        <w:sdtContent>
          <w:r w:rsidRPr="0070039A">
            <w:rPr>
              <w:rFonts w:ascii="Dubai" w:eastAsia="Calibri" w:hAnsi="Dubai" w:cs="Dubai"/>
              <w:sz w:val="24"/>
              <w:szCs w:val="24"/>
              <w:rtl/>
              <w:lang w:val="ar" w:eastAsia="en-AU"/>
            </w:rPr>
            <w:t>&lt;Position&gt;</w:t>
          </w:r>
        </w:sdtContent>
      </w:sdt>
      <w:r w:rsidRPr="0070039A">
        <w:rPr>
          <w:rFonts w:ascii="Dubai" w:eastAsia="Calibri" w:hAnsi="Dubai" w:cs="Dubai"/>
          <w:sz w:val="24"/>
          <w:szCs w:val="24"/>
          <w:rtl/>
          <w:lang w:val="ar" w:eastAsia="en-AU"/>
        </w:rPr>
        <w:t xml:space="preserve"> على الرقم </w:t>
      </w:r>
      <w:sdt>
        <w:sdtPr>
          <w:rPr>
            <w:rFonts w:ascii="Dubai" w:eastAsia="Calibri" w:hAnsi="Dubai" w:cs="Dubai"/>
            <w:sz w:val="24"/>
            <w:szCs w:val="24"/>
            <w:rtl/>
            <w:lang w:val="ar" w:eastAsia="en-AU"/>
          </w:rPr>
          <w:id w:val="-649897073"/>
          <w:placeholder>
            <w:docPart w:val="DefaultPlaceholder_-1854013440"/>
          </w:placeholder>
        </w:sdtPr>
        <w:sdtEndPr/>
        <w:sdtContent>
          <w:r w:rsidRPr="0070039A">
            <w:rPr>
              <w:rFonts w:ascii="Dubai" w:eastAsia="Calibri" w:hAnsi="Dubai" w:cs="Dubai"/>
              <w:sz w:val="24"/>
              <w:szCs w:val="24"/>
              <w:rtl/>
              <w:lang w:val="ar" w:eastAsia="en-AU"/>
            </w:rPr>
            <w:t>&lt;Contact phone number&gt;</w:t>
          </w:r>
        </w:sdtContent>
      </w:sdt>
      <w:r w:rsidR="0070039A">
        <w:rPr>
          <w:rFonts w:ascii="Dubai" w:eastAsia="Calibri" w:hAnsi="Dubai" w:cs="Dubai" w:hint="cs"/>
          <w:sz w:val="24"/>
          <w:szCs w:val="24"/>
          <w:lang w:val="ar" w:eastAsia="en-AU"/>
        </w:rPr>
        <w:t xml:space="preserve"> </w:t>
      </w:r>
      <w:r w:rsidRPr="0070039A">
        <w:rPr>
          <w:rFonts w:ascii="Dubai" w:eastAsia="Calibri" w:hAnsi="Dubai" w:cs="Dubai"/>
          <w:sz w:val="24"/>
          <w:szCs w:val="24"/>
          <w:rtl/>
          <w:lang w:val="ar" w:eastAsia="en-AU"/>
        </w:rPr>
        <w:t>إذا:</w:t>
      </w:r>
    </w:p>
    <w:p w14:paraId="46AD1630" w14:textId="77777777" w:rsidR="00AF306B" w:rsidRPr="0070039A" w:rsidRDefault="004F1784" w:rsidP="0070039A">
      <w:pPr>
        <w:pStyle w:val="ListParagraph"/>
        <w:numPr>
          <w:ilvl w:val="0"/>
          <w:numId w:val="28"/>
        </w:numPr>
        <w:bidi/>
        <w:spacing w:after="0" w:line="240" w:lineRule="auto"/>
        <w:rPr>
          <w:rFonts w:ascii="Dubai" w:eastAsia="Calibri" w:hAnsi="Dubai" w:cs="Dubai"/>
          <w:sz w:val="24"/>
          <w:szCs w:val="24"/>
          <w:lang w:eastAsia="en-AU"/>
        </w:rPr>
      </w:pPr>
      <w:r w:rsidRPr="0070039A">
        <w:rPr>
          <w:rFonts w:ascii="Dubai" w:eastAsia="Calibri" w:hAnsi="Dubai" w:cs="Dubai"/>
          <w:sz w:val="24"/>
          <w:szCs w:val="24"/>
          <w:rtl/>
          <w:lang w:val="ar" w:eastAsia="en-AU"/>
        </w:rPr>
        <w:t>كان لديك أي أسئلة حول التواجد في قائمة التحضير لإجراء الجراحة المخطط لها أو التخطيط للجراحة</w:t>
      </w:r>
    </w:p>
    <w:p w14:paraId="46AD1631" w14:textId="77777777" w:rsidR="006A41F2" w:rsidRPr="0070039A" w:rsidRDefault="004F1784" w:rsidP="0070039A">
      <w:pPr>
        <w:pStyle w:val="ListParagraph"/>
        <w:numPr>
          <w:ilvl w:val="0"/>
          <w:numId w:val="28"/>
        </w:numPr>
        <w:bidi/>
        <w:spacing w:after="0" w:line="240" w:lineRule="auto"/>
        <w:rPr>
          <w:rFonts w:ascii="Dubai" w:eastAsia="Calibri" w:hAnsi="Dubai" w:cs="Dubai"/>
          <w:sz w:val="24"/>
          <w:szCs w:val="24"/>
          <w:lang w:eastAsia="en-AU"/>
        </w:rPr>
      </w:pPr>
      <w:r w:rsidRPr="0070039A">
        <w:rPr>
          <w:rFonts w:ascii="Dubai" w:eastAsia="Calibri" w:hAnsi="Dubai" w:cs="Dubai"/>
          <w:sz w:val="24"/>
          <w:szCs w:val="24"/>
          <w:rtl/>
          <w:lang w:val="ar" w:eastAsia="en-AU"/>
        </w:rPr>
        <w:t xml:space="preserve">قررت عدم إجراء الجراحة </w:t>
      </w:r>
    </w:p>
    <w:p w14:paraId="46AD1632" w14:textId="77777777" w:rsidR="006A41F2" w:rsidRPr="0070039A" w:rsidRDefault="004F1784" w:rsidP="0070039A">
      <w:pPr>
        <w:pStyle w:val="ListParagraph"/>
        <w:numPr>
          <w:ilvl w:val="0"/>
          <w:numId w:val="28"/>
        </w:numPr>
        <w:bidi/>
        <w:spacing w:after="0" w:line="240" w:lineRule="auto"/>
        <w:rPr>
          <w:rFonts w:ascii="Dubai" w:eastAsia="Calibri" w:hAnsi="Dubai" w:cs="Dubai"/>
          <w:sz w:val="24"/>
          <w:szCs w:val="24"/>
          <w:lang w:eastAsia="en-AU"/>
        </w:rPr>
      </w:pPr>
      <w:r w:rsidRPr="0070039A">
        <w:rPr>
          <w:rFonts w:ascii="Dubai" w:eastAsia="Calibri" w:hAnsi="Dubai" w:cs="Dubai"/>
          <w:sz w:val="24"/>
          <w:szCs w:val="24"/>
          <w:rtl/>
          <w:lang w:val="ar" w:eastAsia="en-AU"/>
        </w:rPr>
        <w:t>سبق أن خضعت للجراحة في مستشفى آخر</w:t>
      </w:r>
    </w:p>
    <w:p w14:paraId="46AD1633" w14:textId="77777777" w:rsidR="000F71B2" w:rsidRPr="0070039A" w:rsidRDefault="004F1784" w:rsidP="0070039A">
      <w:pPr>
        <w:pStyle w:val="ListParagraph"/>
        <w:numPr>
          <w:ilvl w:val="0"/>
          <w:numId w:val="28"/>
        </w:numPr>
        <w:bidi/>
        <w:spacing w:after="0" w:line="240" w:lineRule="auto"/>
        <w:rPr>
          <w:rFonts w:ascii="Dubai" w:eastAsia="Calibri" w:hAnsi="Dubai" w:cs="Dubai"/>
          <w:sz w:val="24"/>
          <w:szCs w:val="24"/>
          <w:lang w:eastAsia="en-AU"/>
        </w:rPr>
      </w:pPr>
      <w:r w:rsidRPr="0070039A">
        <w:rPr>
          <w:rFonts w:ascii="Dubai" w:eastAsia="Calibri" w:hAnsi="Dubai" w:cs="Dubai"/>
          <w:sz w:val="24"/>
          <w:szCs w:val="24"/>
          <w:rtl/>
          <w:lang w:val="ar" w:eastAsia="en-AU"/>
        </w:rPr>
        <w:t>احتجت إلى تغيير تفاصيل الاتصال الخاصة بك</w:t>
      </w:r>
    </w:p>
    <w:p w14:paraId="46AD1634" w14:textId="77777777" w:rsidR="000F71B2" w:rsidRPr="0070039A" w:rsidRDefault="004F1784" w:rsidP="0070039A">
      <w:pPr>
        <w:pStyle w:val="ListParagraph"/>
        <w:numPr>
          <w:ilvl w:val="0"/>
          <w:numId w:val="28"/>
        </w:numPr>
        <w:bidi/>
        <w:spacing w:after="0" w:line="240" w:lineRule="auto"/>
        <w:rPr>
          <w:rFonts w:ascii="Dubai" w:eastAsia="Calibri" w:hAnsi="Dubai" w:cs="Dubai"/>
          <w:sz w:val="24"/>
          <w:szCs w:val="24"/>
          <w:lang w:eastAsia="en-AU"/>
        </w:rPr>
      </w:pPr>
      <w:r w:rsidRPr="0070039A">
        <w:rPr>
          <w:rFonts w:ascii="Dubai" w:eastAsia="Calibri" w:hAnsi="Dubai" w:cs="Dubai"/>
          <w:sz w:val="24"/>
          <w:szCs w:val="24"/>
          <w:rtl/>
          <w:lang w:val="ar" w:eastAsia="en-AU"/>
        </w:rPr>
        <w:t xml:space="preserve">لديك التزامات شخصية أو عمل مما يعني أنك لن تكون قادرًا على إجراء الجراحة خلال تلك الفترة. </w:t>
      </w:r>
    </w:p>
    <w:p w14:paraId="46AD1635" w14:textId="77777777" w:rsidR="00235CAB" w:rsidRPr="0070039A" w:rsidRDefault="004F1784" w:rsidP="0070039A">
      <w:pPr>
        <w:pStyle w:val="ListParagraph"/>
        <w:numPr>
          <w:ilvl w:val="0"/>
          <w:numId w:val="28"/>
        </w:numPr>
        <w:bidi/>
        <w:spacing w:after="0" w:line="240" w:lineRule="auto"/>
        <w:rPr>
          <w:rFonts w:ascii="Dubai" w:eastAsia="Calibri" w:hAnsi="Dubai" w:cs="Dubai"/>
          <w:sz w:val="24"/>
          <w:szCs w:val="24"/>
          <w:lang w:eastAsia="en-AU"/>
        </w:rPr>
      </w:pPr>
      <w:r w:rsidRPr="0070039A">
        <w:rPr>
          <w:rFonts w:ascii="Dubai" w:eastAsia="Calibri" w:hAnsi="Dubai" w:cs="Dubai"/>
          <w:sz w:val="24"/>
          <w:szCs w:val="24"/>
          <w:rtl/>
          <w:lang w:val="ar" w:eastAsia="en-AU"/>
        </w:rPr>
        <w:t>يجب أن تخبرنا عن أي فترات زمنية لن تكون متاحًا فيها لإجراء الجراحة، بسبب الالتزامات الشخصية أو العمل على سبيل المثال. هناك حدود للمدة التي يمكنك فيها تأجيل إجراء الجراحة، وستجد شرحًا لها في ورقة المعلومات.</w:t>
      </w:r>
    </w:p>
    <w:p w14:paraId="46AD1636" w14:textId="77777777" w:rsidR="00AF306B" w:rsidRPr="0070039A" w:rsidRDefault="00AF306B" w:rsidP="0070039A">
      <w:pPr>
        <w:tabs>
          <w:tab w:val="right" w:pos="9026"/>
        </w:tabs>
        <w:spacing w:after="0" w:line="240" w:lineRule="auto"/>
        <w:rPr>
          <w:rFonts w:ascii="Dubai" w:eastAsia="Calibri" w:hAnsi="Dubai" w:cs="Dubai"/>
          <w:sz w:val="24"/>
          <w:szCs w:val="24"/>
          <w:lang w:eastAsia="en-AU"/>
        </w:rPr>
      </w:pPr>
    </w:p>
    <w:p w14:paraId="46AD1637" w14:textId="77777777" w:rsidR="00142A21" w:rsidRPr="0070039A" w:rsidRDefault="004F1784" w:rsidP="0070039A">
      <w:pPr>
        <w:tabs>
          <w:tab w:val="right" w:pos="9026"/>
        </w:tabs>
        <w:bidi/>
        <w:spacing w:after="0" w:line="240" w:lineRule="auto"/>
        <w:rPr>
          <w:rFonts w:ascii="Dubai" w:eastAsia="Calibri" w:hAnsi="Dubai" w:cs="Dubai"/>
          <w:sz w:val="24"/>
          <w:szCs w:val="24"/>
          <w:lang w:eastAsia="en-AU"/>
        </w:rPr>
      </w:pPr>
      <w:r w:rsidRPr="0070039A">
        <w:rPr>
          <w:rFonts w:ascii="Dubai" w:eastAsia="Calibri" w:hAnsi="Dubai" w:cs="Dubai"/>
          <w:sz w:val="24"/>
          <w:szCs w:val="24"/>
          <w:rtl/>
          <w:lang w:val="ar" w:eastAsia="en-AU"/>
        </w:rPr>
        <w:t>مع خالص التقدير،</w:t>
      </w:r>
    </w:p>
    <w:p w14:paraId="46AD1638" w14:textId="2E27BB0C" w:rsidR="00142A21" w:rsidRPr="0070039A" w:rsidRDefault="00BA19DA" w:rsidP="0070039A">
      <w:pPr>
        <w:bidi/>
        <w:spacing w:after="0" w:line="280" w:lineRule="exact"/>
        <w:rPr>
          <w:rFonts w:ascii="Dubai" w:eastAsia="Calibri" w:hAnsi="Dubai" w:cs="Dubai"/>
          <w:sz w:val="24"/>
          <w:szCs w:val="24"/>
          <w:lang w:eastAsia="en-AU"/>
        </w:rPr>
      </w:pPr>
      <w:sdt>
        <w:sdtPr>
          <w:rPr>
            <w:rFonts w:ascii="Dubai" w:eastAsia="Calibri" w:hAnsi="Dubai" w:cs="Dubai"/>
            <w:sz w:val="24"/>
            <w:szCs w:val="24"/>
            <w:rtl/>
            <w:lang w:val="ar" w:eastAsia="en-AU"/>
          </w:rPr>
          <w:id w:val="-1598082295"/>
          <w:placeholder>
            <w:docPart w:val="DefaultPlaceholder_-1854013440"/>
          </w:placeholder>
        </w:sdtPr>
        <w:sdtEndPr/>
        <w:sdtContent>
          <w:r w:rsidR="004F1784" w:rsidRPr="0070039A">
            <w:rPr>
              <w:rFonts w:ascii="Dubai" w:eastAsia="Calibri" w:hAnsi="Dubai" w:cs="Dubai"/>
              <w:sz w:val="24"/>
              <w:szCs w:val="24"/>
              <w:rtl/>
              <w:lang w:val="ar" w:eastAsia="en-AU"/>
            </w:rPr>
            <w:t>[Name]</w:t>
          </w:r>
        </w:sdtContent>
      </w:sdt>
      <w:r w:rsidR="004F1784" w:rsidRPr="0070039A">
        <w:rPr>
          <w:rFonts w:ascii="Dubai" w:eastAsia="Calibri" w:hAnsi="Dubai" w:cs="Dubai"/>
          <w:sz w:val="24"/>
          <w:szCs w:val="24"/>
          <w:rtl/>
          <w:lang w:val="ar" w:eastAsia="en-AU"/>
        </w:rPr>
        <w:t xml:space="preserve"> </w:t>
      </w:r>
      <w:r w:rsidR="004F1784" w:rsidRPr="0070039A">
        <w:rPr>
          <w:rFonts w:ascii="Dubai" w:eastAsia="Calibri" w:hAnsi="Dubai" w:cs="Dubai"/>
          <w:sz w:val="24"/>
          <w:szCs w:val="24"/>
          <w:rtl/>
          <w:lang w:val="ar" w:eastAsia="en-AU"/>
        </w:rPr>
        <w:br/>
      </w:r>
      <w:sdt>
        <w:sdtPr>
          <w:rPr>
            <w:rFonts w:ascii="Dubai" w:eastAsia="Calibri" w:hAnsi="Dubai" w:cs="Dubai"/>
            <w:sz w:val="24"/>
            <w:szCs w:val="24"/>
            <w:rtl/>
            <w:lang w:val="ar" w:eastAsia="en-AU"/>
          </w:rPr>
          <w:id w:val="-1971430012"/>
          <w:placeholder>
            <w:docPart w:val="DefaultPlaceholder_-1854013440"/>
          </w:placeholder>
        </w:sdtPr>
        <w:sdtEndPr/>
        <w:sdtContent>
          <w:r w:rsidR="004F1784" w:rsidRPr="0070039A">
            <w:rPr>
              <w:rFonts w:ascii="Dubai" w:eastAsia="Calibri" w:hAnsi="Dubai" w:cs="Dubai"/>
              <w:sz w:val="24"/>
              <w:szCs w:val="24"/>
              <w:rtl/>
              <w:lang w:val="ar" w:eastAsia="en-AU"/>
            </w:rPr>
            <w:t>[Position]</w:t>
          </w:r>
        </w:sdtContent>
      </w:sdt>
    </w:p>
    <w:p w14:paraId="46AD1639" w14:textId="05956BAF" w:rsidR="004A1FA1" w:rsidRPr="0070039A" w:rsidRDefault="00BA19DA" w:rsidP="0070039A">
      <w:pPr>
        <w:bidi/>
        <w:spacing w:after="0" w:line="280" w:lineRule="exact"/>
        <w:rPr>
          <w:rFonts w:ascii="Dubai" w:eastAsia="Calibri" w:hAnsi="Dubai" w:cs="Dubai"/>
          <w:sz w:val="24"/>
          <w:szCs w:val="24"/>
        </w:rPr>
      </w:pPr>
      <w:sdt>
        <w:sdtPr>
          <w:rPr>
            <w:rFonts w:ascii="Dubai" w:eastAsia="Calibri" w:hAnsi="Dubai" w:cs="Dubai"/>
            <w:sz w:val="24"/>
            <w:szCs w:val="24"/>
            <w:rtl/>
            <w:lang w:val="ar" w:eastAsia="en-AU"/>
          </w:rPr>
          <w:id w:val="-1600091611"/>
          <w:placeholder>
            <w:docPart w:val="DefaultPlaceholder_-1854013440"/>
          </w:placeholder>
        </w:sdtPr>
        <w:sdtEndPr/>
        <w:sdtContent>
          <w:r w:rsidR="004F1784" w:rsidRPr="0070039A">
            <w:rPr>
              <w:rFonts w:ascii="Dubai" w:eastAsia="Calibri" w:hAnsi="Dubai" w:cs="Dubai"/>
              <w:sz w:val="24"/>
              <w:szCs w:val="24"/>
              <w:rtl/>
              <w:lang w:val="ar" w:eastAsia="en-AU"/>
            </w:rPr>
            <w:t>[Health Service]</w:t>
          </w:r>
        </w:sdtContent>
      </w:sdt>
      <w:r w:rsidR="004F1784" w:rsidRPr="0070039A">
        <w:rPr>
          <w:rFonts w:ascii="Dubai" w:eastAsia="Calibri" w:hAnsi="Dubai" w:cs="Dubai"/>
          <w:sz w:val="24"/>
          <w:szCs w:val="24"/>
          <w:rtl/>
          <w:lang w:val="ar" w:eastAsia="en-AU"/>
        </w:rPr>
        <w:t xml:space="preserve"> </w:t>
      </w:r>
    </w:p>
    <w:sectPr w:rsidR="004A1FA1" w:rsidRPr="0070039A" w:rsidSect="007B11B2">
      <w:footerReference w:type="even" r:id="rId16"/>
      <w:footerReference w:type="default" r:id="rId17"/>
      <w:headerReference w:type="first" r:id="rId18"/>
      <w:footerReference w:type="first" r:id="rId19"/>
      <w:pgSz w:w="11906" w:h="16838" w:code="9"/>
      <w:pgMar w:top="709" w:right="851" w:bottom="1134" w:left="1134"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1640" w14:textId="77777777" w:rsidR="004F1784" w:rsidRDefault="004F1784">
      <w:pPr>
        <w:spacing w:after="0" w:line="240" w:lineRule="auto"/>
      </w:pPr>
      <w:r>
        <w:separator/>
      </w:r>
    </w:p>
  </w:endnote>
  <w:endnote w:type="continuationSeparator" w:id="0">
    <w:p w14:paraId="46AD1641" w14:textId="77777777" w:rsidR="004F1784" w:rsidRDefault="004F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Dubai">
    <w:panose1 w:val="020B0503030403030204"/>
    <w:charset w:val="00"/>
    <w:family w:val="swiss"/>
    <w:pitch w:val="variable"/>
    <w:sig w:usb0="80002067" w:usb1="80000000" w:usb2="00000008" w:usb3="00000000" w:csb0="0000004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1642" w14:textId="52519C66" w:rsidR="00DC1B08" w:rsidRDefault="00F9722F">
    <w:pPr>
      <w:pStyle w:val="Footer"/>
    </w:pPr>
    <w:r>
      <w:rPr>
        <w:noProof/>
      </w:rPr>
      <mc:AlternateContent>
        <mc:Choice Requires="wps">
          <w:drawing>
            <wp:anchor distT="0" distB="0" distL="0" distR="0" simplePos="0" relativeHeight="251659264" behindDoc="0" locked="0" layoutInCell="1" allowOverlap="1" wp14:anchorId="1FE9E1B4" wp14:editId="139F10BB">
              <wp:simplePos x="635" y="635"/>
              <wp:positionH relativeFrom="page">
                <wp:align>center</wp:align>
              </wp:positionH>
              <wp:positionV relativeFrom="page">
                <wp:align>bottom</wp:align>
              </wp:positionV>
              <wp:extent cx="443865" cy="443865"/>
              <wp:effectExtent l="0" t="0" r="10160" b="0"/>
              <wp:wrapNone/>
              <wp:docPr id="1188168531"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0BE23A" w14:textId="1DF2D0F8" w:rsidR="00F9722F" w:rsidRPr="00F9722F" w:rsidRDefault="00F9722F" w:rsidP="00F9722F">
                          <w:pPr>
                            <w:spacing w:after="0"/>
                            <w:rPr>
                              <w:rFonts w:ascii="Arial Black" w:eastAsia="Arial Black" w:hAnsi="Arial Black" w:cs="Arial Black"/>
                              <w:noProof/>
                              <w:color w:val="000000"/>
                              <w:sz w:val="20"/>
                              <w:szCs w:val="20"/>
                            </w:rPr>
                          </w:pPr>
                          <w:r w:rsidRPr="00F9722F">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E9E1B4"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70BE23A" w14:textId="1DF2D0F8" w:rsidR="00F9722F" w:rsidRPr="00F9722F" w:rsidRDefault="00F9722F" w:rsidP="00F9722F">
                    <w:pPr>
                      <w:spacing w:after="0"/>
                      <w:rPr>
                        <w:rFonts w:ascii="Arial Black" w:eastAsia="Arial Black" w:hAnsi="Arial Black" w:cs="Arial Black"/>
                        <w:noProof/>
                        <w:color w:val="000000"/>
                        <w:sz w:val="20"/>
                        <w:szCs w:val="20"/>
                      </w:rPr>
                    </w:pPr>
                    <w:r w:rsidRPr="00F9722F">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1643" w14:textId="4B399101" w:rsidR="004031EA" w:rsidRPr="006820E8" w:rsidRDefault="00F9722F" w:rsidP="00B37D20">
    <w:pPr>
      <w:pStyle w:val="Footer"/>
      <w:jc w:val="right"/>
      <w:rPr>
        <w:i/>
        <w:iCs/>
        <w:sz w:val="16"/>
        <w:szCs w:val="16"/>
      </w:rPr>
    </w:pPr>
    <w:r>
      <w:rPr>
        <w:i/>
        <w:iCs/>
        <w:noProof/>
        <w:sz w:val="16"/>
        <w:szCs w:val="16"/>
      </w:rPr>
      <mc:AlternateContent>
        <mc:Choice Requires="wps">
          <w:drawing>
            <wp:anchor distT="0" distB="0" distL="0" distR="0" simplePos="0" relativeHeight="251660288" behindDoc="0" locked="0" layoutInCell="1" allowOverlap="1" wp14:anchorId="7A7CBFC8" wp14:editId="431F36D1">
              <wp:simplePos x="720725" y="10135235"/>
              <wp:positionH relativeFrom="page">
                <wp:align>center</wp:align>
              </wp:positionH>
              <wp:positionV relativeFrom="page">
                <wp:align>bottom</wp:align>
              </wp:positionV>
              <wp:extent cx="443865" cy="443865"/>
              <wp:effectExtent l="0" t="0" r="10160" b="0"/>
              <wp:wrapNone/>
              <wp:docPr id="1471303295"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9A83BD" w14:textId="05BCAFA6" w:rsidR="00F9722F" w:rsidRPr="00F9722F" w:rsidRDefault="00F9722F" w:rsidP="00F9722F">
                          <w:pPr>
                            <w:spacing w:after="0"/>
                            <w:rPr>
                              <w:rFonts w:ascii="Arial Black" w:eastAsia="Arial Black" w:hAnsi="Arial Black" w:cs="Arial Black"/>
                              <w:noProof/>
                              <w:color w:val="000000"/>
                              <w:sz w:val="20"/>
                              <w:szCs w:val="20"/>
                            </w:rPr>
                          </w:pPr>
                          <w:r w:rsidRPr="00F9722F">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7CBFC8"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F9A83BD" w14:textId="05BCAFA6" w:rsidR="00F9722F" w:rsidRPr="00F9722F" w:rsidRDefault="00F9722F" w:rsidP="00F9722F">
                    <w:pPr>
                      <w:spacing w:after="0"/>
                      <w:rPr>
                        <w:rFonts w:ascii="Arial Black" w:eastAsia="Arial Black" w:hAnsi="Arial Black" w:cs="Arial Black"/>
                        <w:noProof/>
                        <w:color w:val="000000"/>
                        <w:sz w:val="20"/>
                        <w:szCs w:val="20"/>
                      </w:rPr>
                    </w:pPr>
                    <w:r w:rsidRPr="00F9722F">
                      <w:rPr>
                        <w:rFonts w:ascii="Arial Black" w:eastAsia="Arial Black" w:hAnsi="Arial Black" w:cs="Arial Black"/>
                        <w:noProof/>
                        <w:color w:val="000000"/>
                        <w:sz w:val="20"/>
                        <w:szCs w:val="20"/>
                      </w:rPr>
                      <w:t>OFFICIAL</w:t>
                    </w:r>
                  </w:p>
                </w:txbxContent>
              </v:textbox>
              <w10:wrap anchorx="page" anchory="page"/>
            </v:shape>
          </w:pict>
        </mc:Fallback>
      </mc:AlternateContent>
    </w:r>
  </w:p>
  <w:p w14:paraId="46AD1644" w14:textId="77777777" w:rsidR="004031EA" w:rsidRPr="006820E8" w:rsidRDefault="004031EA" w:rsidP="00B37D20">
    <w:pPr>
      <w:pStyle w:val="Footer"/>
      <w:jc w:val="right"/>
      <w:rPr>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66847622"/>
  <w:p w14:paraId="46AD1649" w14:textId="4131782F" w:rsidR="00DC1B08" w:rsidRDefault="00F9722F">
    <w:pPr>
      <w:pStyle w:val="Footer"/>
    </w:pPr>
    <w:r>
      <w:rPr>
        <w:noProof/>
      </w:rPr>
      <mc:AlternateContent>
        <mc:Choice Requires="wps">
          <w:drawing>
            <wp:anchor distT="0" distB="0" distL="0" distR="0" simplePos="0" relativeHeight="251658240" behindDoc="0" locked="0" layoutInCell="1" allowOverlap="1" wp14:anchorId="5DFCF98E" wp14:editId="0CEA37DB">
              <wp:simplePos x="722201" y="10221478"/>
              <wp:positionH relativeFrom="page">
                <wp:align>center</wp:align>
              </wp:positionH>
              <wp:positionV relativeFrom="page">
                <wp:align>bottom</wp:align>
              </wp:positionV>
              <wp:extent cx="443865" cy="443865"/>
              <wp:effectExtent l="0" t="0" r="10160" b="0"/>
              <wp:wrapNone/>
              <wp:docPr id="87404403"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1C96DE" w14:textId="43D4A7CD" w:rsidR="00F9722F" w:rsidRPr="00F9722F" w:rsidRDefault="00F9722F" w:rsidP="00F9722F">
                          <w:pPr>
                            <w:spacing w:after="0"/>
                            <w:rPr>
                              <w:rFonts w:ascii="Arial Black" w:eastAsia="Arial Black" w:hAnsi="Arial Black" w:cs="Arial Black"/>
                              <w:noProof/>
                              <w:color w:val="000000"/>
                              <w:sz w:val="20"/>
                              <w:szCs w:val="20"/>
                            </w:rPr>
                          </w:pPr>
                          <w:r w:rsidRPr="00F9722F">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FCF98E"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01C96DE" w14:textId="43D4A7CD" w:rsidR="00F9722F" w:rsidRPr="00F9722F" w:rsidRDefault="00F9722F" w:rsidP="00F9722F">
                    <w:pPr>
                      <w:spacing w:after="0"/>
                      <w:rPr>
                        <w:rFonts w:ascii="Arial Black" w:eastAsia="Arial Black" w:hAnsi="Arial Black" w:cs="Arial Black"/>
                        <w:noProof/>
                        <w:color w:val="000000"/>
                        <w:sz w:val="20"/>
                        <w:szCs w:val="20"/>
                      </w:rPr>
                    </w:pPr>
                    <w:r w:rsidRPr="00F9722F">
                      <w:rPr>
                        <w:rFonts w:ascii="Arial Black" w:eastAsia="Arial Black" w:hAnsi="Arial Black" w:cs="Arial Black"/>
                        <w:noProof/>
                        <w:color w:val="000000"/>
                        <w:sz w:val="20"/>
                        <w:szCs w:val="20"/>
                      </w:rPr>
                      <w:t>OFFICIAL</w:t>
                    </w:r>
                  </w:p>
                </w:txbxContent>
              </v:textbox>
              <w10:wrap anchorx="page" anchory="page"/>
            </v:shape>
          </w:pict>
        </mc:Fallback>
      </mc:AlternateContent>
    </w:r>
    <w:r w:rsidR="00856E47" w:rsidRPr="00856E47">
      <w:t>Advice that the clinical urgency category for planned surgery has been changed</w:t>
    </w:r>
    <w:bookmarkEnd w:id="0"/>
    <w:r w:rsidR="00E568E6">
      <w:t xml:space="preserve"> </w:t>
    </w:r>
    <w:r w:rsidR="00856E47">
      <w:t>Arabic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163E" w14:textId="77777777" w:rsidR="004F1784" w:rsidRDefault="004F1784">
      <w:pPr>
        <w:spacing w:after="0" w:line="240" w:lineRule="auto"/>
      </w:pPr>
      <w:r>
        <w:separator/>
      </w:r>
    </w:p>
  </w:footnote>
  <w:footnote w:type="continuationSeparator" w:id="0">
    <w:p w14:paraId="46AD163F" w14:textId="77777777" w:rsidR="004F1784" w:rsidRDefault="004F1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C16E" w14:textId="65F90DEC" w:rsidR="00856E47" w:rsidRDefault="00EA634D" w:rsidP="00EA634D">
    <w:pPr>
      <w:pStyle w:val="Header"/>
      <w:jc w:val="right"/>
    </w:pPr>
    <w:r>
      <w:t>Health service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89C7DEA"/>
    <w:multiLevelType w:val="hybridMultilevel"/>
    <w:tmpl w:val="BB4CFF7C"/>
    <w:lvl w:ilvl="0" w:tplc="01101CB0">
      <w:start w:val="1"/>
      <w:numFmt w:val="bullet"/>
      <w:lvlText w:val=""/>
      <w:lvlJc w:val="left"/>
      <w:pPr>
        <w:ind w:left="720" w:hanging="360"/>
      </w:pPr>
      <w:rPr>
        <w:rFonts w:ascii="Symbol" w:hAnsi="Symbol" w:hint="default"/>
      </w:rPr>
    </w:lvl>
    <w:lvl w:ilvl="1" w:tplc="FE56F2EC" w:tentative="1">
      <w:start w:val="1"/>
      <w:numFmt w:val="bullet"/>
      <w:lvlText w:val="o"/>
      <w:lvlJc w:val="left"/>
      <w:pPr>
        <w:ind w:left="1440" w:hanging="360"/>
      </w:pPr>
      <w:rPr>
        <w:rFonts w:ascii="Courier New" w:hAnsi="Courier New" w:cs="Courier New" w:hint="default"/>
      </w:rPr>
    </w:lvl>
    <w:lvl w:ilvl="2" w:tplc="02A267D0" w:tentative="1">
      <w:start w:val="1"/>
      <w:numFmt w:val="bullet"/>
      <w:lvlText w:val=""/>
      <w:lvlJc w:val="left"/>
      <w:pPr>
        <w:ind w:left="2160" w:hanging="360"/>
      </w:pPr>
      <w:rPr>
        <w:rFonts w:ascii="Wingdings" w:hAnsi="Wingdings" w:hint="default"/>
      </w:rPr>
    </w:lvl>
    <w:lvl w:ilvl="3" w:tplc="09B47D50" w:tentative="1">
      <w:start w:val="1"/>
      <w:numFmt w:val="bullet"/>
      <w:lvlText w:val=""/>
      <w:lvlJc w:val="left"/>
      <w:pPr>
        <w:ind w:left="2880" w:hanging="360"/>
      </w:pPr>
      <w:rPr>
        <w:rFonts w:ascii="Symbol" w:hAnsi="Symbol" w:hint="default"/>
      </w:rPr>
    </w:lvl>
    <w:lvl w:ilvl="4" w:tplc="F3129506" w:tentative="1">
      <w:start w:val="1"/>
      <w:numFmt w:val="bullet"/>
      <w:lvlText w:val="o"/>
      <w:lvlJc w:val="left"/>
      <w:pPr>
        <w:ind w:left="3600" w:hanging="360"/>
      </w:pPr>
      <w:rPr>
        <w:rFonts w:ascii="Courier New" w:hAnsi="Courier New" w:cs="Courier New" w:hint="default"/>
      </w:rPr>
    </w:lvl>
    <w:lvl w:ilvl="5" w:tplc="8DA68448" w:tentative="1">
      <w:start w:val="1"/>
      <w:numFmt w:val="bullet"/>
      <w:lvlText w:val=""/>
      <w:lvlJc w:val="left"/>
      <w:pPr>
        <w:ind w:left="4320" w:hanging="360"/>
      </w:pPr>
      <w:rPr>
        <w:rFonts w:ascii="Wingdings" w:hAnsi="Wingdings" w:hint="default"/>
      </w:rPr>
    </w:lvl>
    <w:lvl w:ilvl="6" w:tplc="49605A54" w:tentative="1">
      <w:start w:val="1"/>
      <w:numFmt w:val="bullet"/>
      <w:lvlText w:val=""/>
      <w:lvlJc w:val="left"/>
      <w:pPr>
        <w:ind w:left="5040" w:hanging="360"/>
      </w:pPr>
      <w:rPr>
        <w:rFonts w:ascii="Symbol" w:hAnsi="Symbol" w:hint="default"/>
      </w:rPr>
    </w:lvl>
    <w:lvl w:ilvl="7" w:tplc="E1482CD6" w:tentative="1">
      <w:start w:val="1"/>
      <w:numFmt w:val="bullet"/>
      <w:lvlText w:val="o"/>
      <w:lvlJc w:val="left"/>
      <w:pPr>
        <w:ind w:left="5760" w:hanging="360"/>
      </w:pPr>
      <w:rPr>
        <w:rFonts w:ascii="Courier New" w:hAnsi="Courier New" w:cs="Courier New" w:hint="default"/>
      </w:rPr>
    </w:lvl>
    <w:lvl w:ilvl="8" w:tplc="912A94B0"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B913FCE"/>
    <w:multiLevelType w:val="hybridMultilevel"/>
    <w:tmpl w:val="55B80020"/>
    <w:lvl w:ilvl="0" w:tplc="4290F806">
      <w:start w:val="1"/>
      <w:numFmt w:val="decimal"/>
      <w:lvlText w:val="%1."/>
      <w:lvlJc w:val="left"/>
      <w:pPr>
        <w:ind w:left="720" w:hanging="360"/>
      </w:pPr>
      <w:rPr>
        <w:rFonts w:cstheme="minorHAnsi" w:hint="default"/>
      </w:rPr>
    </w:lvl>
    <w:lvl w:ilvl="1" w:tplc="888CFC14" w:tentative="1">
      <w:start w:val="1"/>
      <w:numFmt w:val="lowerLetter"/>
      <w:lvlText w:val="%2."/>
      <w:lvlJc w:val="left"/>
      <w:pPr>
        <w:ind w:left="1440" w:hanging="360"/>
      </w:pPr>
    </w:lvl>
    <w:lvl w:ilvl="2" w:tplc="54E8ABBE" w:tentative="1">
      <w:start w:val="1"/>
      <w:numFmt w:val="lowerRoman"/>
      <w:lvlText w:val="%3."/>
      <w:lvlJc w:val="right"/>
      <w:pPr>
        <w:ind w:left="2160" w:hanging="180"/>
      </w:pPr>
    </w:lvl>
    <w:lvl w:ilvl="3" w:tplc="0B3A14EE" w:tentative="1">
      <w:start w:val="1"/>
      <w:numFmt w:val="decimal"/>
      <w:lvlText w:val="%4."/>
      <w:lvlJc w:val="left"/>
      <w:pPr>
        <w:ind w:left="2880" w:hanging="360"/>
      </w:pPr>
    </w:lvl>
    <w:lvl w:ilvl="4" w:tplc="587858BC" w:tentative="1">
      <w:start w:val="1"/>
      <w:numFmt w:val="lowerLetter"/>
      <w:lvlText w:val="%5."/>
      <w:lvlJc w:val="left"/>
      <w:pPr>
        <w:ind w:left="3600" w:hanging="360"/>
      </w:pPr>
    </w:lvl>
    <w:lvl w:ilvl="5" w:tplc="A0BA7408" w:tentative="1">
      <w:start w:val="1"/>
      <w:numFmt w:val="lowerRoman"/>
      <w:lvlText w:val="%6."/>
      <w:lvlJc w:val="right"/>
      <w:pPr>
        <w:ind w:left="4320" w:hanging="180"/>
      </w:pPr>
    </w:lvl>
    <w:lvl w:ilvl="6" w:tplc="FA5638BC" w:tentative="1">
      <w:start w:val="1"/>
      <w:numFmt w:val="decimal"/>
      <w:lvlText w:val="%7."/>
      <w:lvlJc w:val="left"/>
      <w:pPr>
        <w:ind w:left="5040" w:hanging="360"/>
      </w:pPr>
    </w:lvl>
    <w:lvl w:ilvl="7" w:tplc="EDAC757C" w:tentative="1">
      <w:start w:val="1"/>
      <w:numFmt w:val="lowerLetter"/>
      <w:lvlText w:val="%8."/>
      <w:lvlJc w:val="left"/>
      <w:pPr>
        <w:ind w:left="5760" w:hanging="360"/>
      </w:pPr>
    </w:lvl>
    <w:lvl w:ilvl="8" w:tplc="858CE9E0" w:tentative="1">
      <w:start w:val="1"/>
      <w:numFmt w:val="lowerRoman"/>
      <w:lvlText w:val="%9."/>
      <w:lvlJc w:val="right"/>
      <w:pPr>
        <w:ind w:left="6480" w:hanging="180"/>
      </w:pPr>
    </w:lvl>
  </w:abstractNum>
  <w:abstractNum w:abstractNumId="5"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1D48161C"/>
    <w:multiLevelType w:val="hybridMultilevel"/>
    <w:tmpl w:val="BAC810A8"/>
    <w:lvl w:ilvl="0" w:tplc="2C122B1A">
      <w:start w:val="1"/>
      <w:numFmt w:val="decimal"/>
      <w:lvlText w:val="%1."/>
      <w:lvlJc w:val="left"/>
      <w:pPr>
        <w:ind w:left="720" w:hanging="360"/>
      </w:pPr>
      <w:rPr>
        <w:rFonts w:eastAsia="Calibri" w:hint="default"/>
      </w:rPr>
    </w:lvl>
    <w:lvl w:ilvl="1" w:tplc="D5B6504A" w:tentative="1">
      <w:start w:val="1"/>
      <w:numFmt w:val="lowerLetter"/>
      <w:lvlText w:val="%2."/>
      <w:lvlJc w:val="left"/>
      <w:pPr>
        <w:ind w:left="1440" w:hanging="360"/>
      </w:pPr>
    </w:lvl>
    <w:lvl w:ilvl="2" w:tplc="8C0C4784" w:tentative="1">
      <w:start w:val="1"/>
      <w:numFmt w:val="lowerRoman"/>
      <w:lvlText w:val="%3."/>
      <w:lvlJc w:val="right"/>
      <w:pPr>
        <w:ind w:left="2160" w:hanging="180"/>
      </w:pPr>
    </w:lvl>
    <w:lvl w:ilvl="3" w:tplc="E430BB86" w:tentative="1">
      <w:start w:val="1"/>
      <w:numFmt w:val="decimal"/>
      <w:lvlText w:val="%4."/>
      <w:lvlJc w:val="left"/>
      <w:pPr>
        <w:ind w:left="2880" w:hanging="360"/>
      </w:pPr>
    </w:lvl>
    <w:lvl w:ilvl="4" w:tplc="B4ACD134" w:tentative="1">
      <w:start w:val="1"/>
      <w:numFmt w:val="lowerLetter"/>
      <w:lvlText w:val="%5."/>
      <w:lvlJc w:val="left"/>
      <w:pPr>
        <w:ind w:left="3600" w:hanging="360"/>
      </w:pPr>
    </w:lvl>
    <w:lvl w:ilvl="5" w:tplc="47FC10AA" w:tentative="1">
      <w:start w:val="1"/>
      <w:numFmt w:val="lowerRoman"/>
      <w:lvlText w:val="%6."/>
      <w:lvlJc w:val="right"/>
      <w:pPr>
        <w:ind w:left="4320" w:hanging="180"/>
      </w:pPr>
    </w:lvl>
    <w:lvl w:ilvl="6" w:tplc="C5E0C9E2" w:tentative="1">
      <w:start w:val="1"/>
      <w:numFmt w:val="decimal"/>
      <w:lvlText w:val="%7."/>
      <w:lvlJc w:val="left"/>
      <w:pPr>
        <w:ind w:left="5040" w:hanging="360"/>
      </w:pPr>
    </w:lvl>
    <w:lvl w:ilvl="7" w:tplc="749E5E72" w:tentative="1">
      <w:start w:val="1"/>
      <w:numFmt w:val="lowerLetter"/>
      <w:lvlText w:val="%8."/>
      <w:lvlJc w:val="left"/>
      <w:pPr>
        <w:ind w:left="5760" w:hanging="360"/>
      </w:pPr>
    </w:lvl>
    <w:lvl w:ilvl="8" w:tplc="C0F87478" w:tentative="1">
      <w:start w:val="1"/>
      <w:numFmt w:val="lowerRoman"/>
      <w:lvlText w:val="%9."/>
      <w:lvlJc w:val="right"/>
      <w:pPr>
        <w:ind w:left="6480" w:hanging="180"/>
      </w:p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55F629D"/>
    <w:multiLevelType w:val="hybridMultilevel"/>
    <w:tmpl w:val="FB7C89B0"/>
    <w:lvl w:ilvl="0" w:tplc="79DA227E">
      <w:start w:val="1"/>
      <w:numFmt w:val="bullet"/>
      <w:lvlText w:val=""/>
      <w:lvlJc w:val="left"/>
      <w:pPr>
        <w:ind w:left="360" w:hanging="360"/>
      </w:pPr>
      <w:rPr>
        <w:rFonts w:ascii="Symbol" w:hAnsi="Symbol" w:hint="default"/>
        <w:color w:val="404040" w:themeColor="text1" w:themeTint="BF"/>
        <w:sz w:val="18"/>
      </w:rPr>
    </w:lvl>
    <w:lvl w:ilvl="1" w:tplc="A95E0FC6" w:tentative="1">
      <w:start w:val="1"/>
      <w:numFmt w:val="bullet"/>
      <w:lvlText w:val="o"/>
      <w:lvlJc w:val="left"/>
      <w:pPr>
        <w:ind w:left="1080" w:hanging="360"/>
      </w:pPr>
      <w:rPr>
        <w:rFonts w:ascii="Courier New" w:hAnsi="Courier New" w:cs="Courier New" w:hint="default"/>
      </w:rPr>
    </w:lvl>
    <w:lvl w:ilvl="2" w:tplc="97844FF4" w:tentative="1">
      <w:start w:val="1"/>
      <w:numFmt w:val="bullet"/>
      <w:lvlText w:val=""/>
      <w:lvlJc w:val="left"/>
      <w:pPr>
        <w:ind w:left="1800" w:hanging="360"/>
      </w:pPr>
      <w:rPr>
        <w:rFonts w:ascii="Wingdings" w:hAnsi="Wingdings" w:hint="default"/>
      </w:rPr>
    </w:lvl>
    <w:lvl w:ilvl="3" w:tplc="A73C120C" w:tentative="1">
      <w:start w:val="1"/>
      <w:numFmt w:val="bullet"/>
      <w:lvlText w:val=""/>
      <w:lvlJc w:val="left"/>
      <w:pPr>
        <w:ind w:left="2520" w:hanging="360"/>
      </w:pPr>
      <w:rPr>
        <w:rFonts w:ascii="Symbol" w:hAnsi="Symbol" w:hint="default"/>
      </w:rPr>
    </w:lvl>
    <w:lvl w:ilvl="4" w:tplc="BBC04780" w:tentative="1">
      <w:start w:val="1"/>
      <w:numFmt w:val="bullet"/>
      <w:lvlText w:val="o"/>
      <w:lvlJc w:val="left"/>
      <w:pPr>
        <w:ind w:left="3240" w:hanging="360"/>
      </w:pPr>
      <w:rPr>
        <w:rFonts w:ascii="Courier New" w:hAnsi="Courier New" w:cs="Courier New" w:hint="default"/>
      </w:rPr>
    </w:lvl>
    <w:lvl w:ilvl="5" w:tplc="526EB5AA" w:tentative="1">
      <w:start w:val="1"/>
      <w:numFmt w:val="bullet"/>
      <w:lvlText w:val=""/>
      <w:lvlJc w:val="left"/>
      <w:pPr>
        <w:ind w:left="3960" w:hanging="360"/>
      </w:pPr>
      <w:rPr>
        <w:rFonts w:ascii="Wingdings" w:hAnsi="Wingdings" w:hint="default"/>
      </w:rPr>
    </w:lvl>
    <w:lvl w:ilvl="6" w:tplc="BA1C69A0" w:tentative="1">
      <w:start w:val="1"/>
      <w:numFmt w:val="bullet"/>
      <w:lvlText w:val=""/>
      <w:lvlJc w:val="left"/>
      <w:pPr>
        <w:ind w:left="4680" w:hanging="360"/>
      </w:pPr>
      <w:rPr>
        <w:rFonts w:ascii="Symbol" w:hAnsi="Symbol" w:hint="default"/>
      </w:rPr>
    </w:lvl>
    <w:lvl w:ilvl="7" w:tplc="A5D693FE" w:tentative="1">
      <w:start w:val="1"/>
      <w:numFmt w:val="bullet"/>
      <w:lvlText w:val="o"/>
      <w:lvlJc w:val="left"/>
      <w:pPr>
        <w:ind w:left="5400" w:hanging="360"/>
      </w:pPr>
      <w:rPr>
        <w:rFonts w:ascii="Courier New" w:hAnsi="Courier New" w:cs="Courier New" w:hint="default"/>
      </w:rPr>
    </w:lvl>
    <w:lvl w:ilvl="8" w:tplc="164CD63E" w:tentative="1">
      <w:start w:val="1"/>
      <w:numFmt w:val="bullet"/>
      <w:lvlText w:val=""/>
      <w:lvlJc w:val="left"/>
      <w:pPr>
        <w:ind w:left="6120" w:hanging="360"/>
      </w:pPr>
      <w:rPr>
        <w:rFonts w:ascii="Wingdings" w:hAnsi="Wingdings" w:hint="default"/>
      </w:rPr>
    </w:lvl>
  </w:abstractNum>
  <w:abstractNum w:abstractNumId="9" w15:restartNumberingAfterBreak="0">
    <w:nsid w:val="26E37A67"/>
    <w:multiLevelType w:val="hybridMultilevel"/>
    <w:tmpl w:val="45C896E6"/>
    <w:lvl w:ilvl="0" w:tplc="D0667020">
      <w:start w:val="1"/>
      <w:numFmt w:val="bullet"/>
      <w:lvlText w:val=""/>
      <w:lvlJc w:val="left"/>
      <w:pPr>
        <w:ind w:left="720" w:hanging="360"/>
      </w:pPr>
      <w:rPr>
        <w:rFonts w:ascii="Symbol" w:hAnsi="Symbol" w:hint="default"/>
      </w:rPr>
    </w:lvl>
    <w:lvl w:ilvl="1" w:tplc="EE4A0B9A" w:tentative="1">
      <w:start w:val="1"/>
      <w:numFmt w:val="bullet"/>
      <w:lvlText w:val="o"/>
      <w:lvlJc w:val="left"/>
      <w:pPr>
        <w:ind w:left="1440" w:hanging="360"/>
      </w:pPr>
      <w:rPr>
        <w:rFonts w:ascii="Courier New" w:hAnsi="Courier New" w:cs="Courier New" w:hint="default"/>
      </w:rPr>
    </w:lvl>
    <w:lvl w:ilvl="2" w:tplc="6AB07662" w:tentative="1">
      <w:start w:val="1"/>
      <w:numFmt w:val="bullet"/>
      <w:lvlText w:val=""/>
      <w:lvlJc w:val="left"/>
      <w:pPr>
        <w:ind w:left="2160" w:hanging="360"/>
      </w:pPr>
      <w:rPr>
        <w:rFonts w:ascii="Wingdings" w:hAnsi="Wingdings" w:hint="default"/>
      </w:rPr>
    </w:lvl>
    <w:lvl w:ilvl="3" w:tplc="2BA00B1C" w:tentative="1">
      <w:start w:val="1"/>
      <w:numFmt w:val="bullet"/>
      <w:lvlText w:val=""/>
      <w:lvlJc w:val="left"/>
      <w:pPr>
        <w:ind w:left="2880" w:hanging="360"/>
      </w:pPr>
      <w:rPr>
        <w:rFonts w:ascii="Symbol" w:hAnsi="Symbol" w:hint="default"/>
      </w:rPr>
    </w:lvl>
    <w:lvl w:ilvl="4" w:tplc="A6A455AE" w:tentative="1">
      <w:start w:val="1"/>
      <w:numFmt w:val="bullet"/>
      <w:lvlText w:val="o"/>
      <w:lvlJc w:val="left"/>
      <w:pPr>
        <w:ind w:left="3600" w:hanging="360"/>
      </w:pPr>
      <w:rPr>
        <w:rFonts w:ascii="Courier New" w:hAnsi="Courier New" w:cs="Courier New" w:hint="default"/>
      </w:rPr>
    </w:lvl>
    <w:lvl w:ilvl="5" w:tplc="84123A38" w:tentative="1">
      <w:start w:val="1"/>
      <w:numFmt w:val="bullet"/>
      <w:lvlText w:val=""/>
      <w:lvlJc w:val="left"/>
      <w:pPr>
        <w:ind w:left="4320" w:hanging="360"/>
      </w:pPr>
      <w:rPr>
        <w:rFonts w:ascii="Wingdings" w:hAnsi="Wingdings" w:hint="default"/>
      </w:rPr>
    </w:lvl>
    <w:lvl w:ilvl="6" w:tplc="E9A02CA8" w:tentative="1">
      <w:start w:val="1"/>
      <w:numFmt w:val="bullet"/>
      <w:lvlText w:val=""/>
      <w:lvlJc w:val="left"/>
      <w:pPr>
        <w:ind w:left="5040" w:hanging="360"/>
      </w:pPr>
      <w:rPr>
        <w:rFonts w:ascii="Symbol" w:hAnsi="Symbol" w:hint="default"/>
      </w:rPr>
    </w:lvl>
    <w:lvl w:ilvl="7" w:tplc="7C08BFC8" w:tentative="1">
      <w:start w:val="1"/>
      <w:numFmt w:val="bullet"/>
      <w:lvlText w:val="o"/>
      <w:lvlJc w:val="left"/>
      <w:pPr>
        <w:ind w:left="5760" w:hanging="360"/>
      </w:pPr>
      <w:rPr>
        <w:rFonts w:ascii="Courier New" w:hAnsi="Courier New" w:cs="Courier New" w:hint="default"/>
      </w:rPr>
    </w:lvl>
    <w:lvl w:ilvl="8" w:tplc="DC7AE1C4" w:tentative="1">
      <w:start w:val="1"/>
      <w:numFmt w:val="bullet"/>
      <w:lvlText w:val=""/>
      <w:lvlJc w:val="left"/>
      <w:pPr>
        <w:ind w:left="6480" w:hanging="360"/>
      </w:pPr>
      <w:rPr>
        <w:rFonts w:ascii="Wingdings" w:hAnsi="Wingdings" w:hint="default"/>
      </w:rPr>
    </w:lvl>
  </w:abstractNum>
  <w:abstractNum w:abstractNumId="10" w15:restartNumberingAfterBreak="0">
    <w:nsid w:val="28627D4D"/>
    <w:multiLevelType w:val="hybridMultilevel"/>
    <w:tmpl w:val="F912C26C"/>
    <w:lvl w:ilvl="0" w:tplc="8A5C8536">
      <w:start w:val="1"/>
      <w:numFmt w:val="bullet"/>
      <w:lvlText w:val=""/>
      <w:lvlJc w:val="left"/>
      <w:pPr>
        <w:ind w:left="360" w:hanging="360"/>
      </w:pPr>
      <w:rPr>
        <w:rFonts w:ascii="Wingdings" w:hAnsi="Wingdings" w:hint="default"/>
      </w:rPr>
    </w:lvl>
    <w:lvl w:ilvl="1" w:tplc="118A5A78" w:tentative="1">
      <w:start w:val="1"/>
      <w:numFmt w:val="bullet"/>
      <w:lvlText w:val="o"/>
      <w:lvlJc w:val="left"/>
      <w:pPr>
        <w:ind w:left="1080" w:hanging="360"/>
      </w:pPr>
      <w:rPr>
        <w:rFonts w:ascii="Courier New" w:hAnsi="Courier New" w:cs="Courier New" w:hint="default"/>
      </w:rPr>
    </w:lvl>
    <w:lvl w:ilvl="2" w:tplc="1E2CC2D4" w:tentative="1">
      <w:start w:val="1"/>
      <w:numFmt w:val="bullet"/>
      <w:lvlText w:val=""/>
      <w:lvlJc w:val="left"/>
      <w:pPr>
        <w:ind w:left="1800" w:hanging="360"/>
      </w:pPr>
      <w:rPr>
        <w:rFonts w:ascii="Wingdings" w:hAnsi="Wingdings" w:hint="default"/>
      </w:rPr>
    </w:lvl>
    <w:lvl w:ilvl="3" w:tplc="F800DB48" w:tentative="1">
      <w:start w:val="1"/>
      <w:numFmt w:val="bullet"/>
      <w:lvlText w:val=""/>
      <w:lvlJc w:val="left"/>
      <w:pPr>
        <w:ind w:left="2520" w:hanging="360"/>
      </w:pPr>
      <w:rPr>
        <w:rFonts w:ascii="Symbol" w:hAnsi="Symbol" w:hint="default"/>
      </w:rPr>
    </w:lvl>
    <w:lvl w:ilvl="4" w:tplc="E2AC6ECE" w:tentative="1">
      <w:start w:val="1"/>
      <w:numFmt w:val="bullet"/>
      <w:lvlText w:val="o"/>
      <w:lvlJc w:val="left"/>
      <w:pPr>
        <w:ind w:left="3240" w:hanging="360"/>
      </w:pPr>
      <w:rPr>
        <w:rFonts w:ascii="Courier New" w:hAnsi="Courier New" w:cs="Courier New" w:hint="default"/>
      </w:rPr>
    </w:lvl>
    <w:lvl w:ilvl="5" w:tplc="6532BCFE" w:tentative="1">
      <w:start w:val="1"/>
      <w:numFmt w:val="bullet"/>
      <w:lvlText w:val=""/>
      <w:lvlJc w:val="left"/>
      <w:pPr>
        <w:ind w:left="3960" w:hanging="360"/>
      </w:pPr>
      <w:rPr>
        <w:rFonts w:ascii="Wingdings" w:hAnsi="Wingdings" w:hint="default"/>
      </w:rPr>
    </w:lvl>
    <w:lvl w:ilvl="6" w:tplc="EF9EFE84" w:tentative="1">
      <w:start w:val="1"/>
      <w:numFmt w:val="bullet"/>
      <w:lvlText w:val=""/>
      <w:lvlJc w:val="left"/>
      <w:pPr>
        <w:ind w:left="4680" w:hanging="360"/>
      </w:pPr>
      <w:rPr>
        <w:rFonts w:ascii="Symbol" w:hAnsi="Symbol" w:hint="default"/>
      </w:rPr>
    </w:lvl>
    <w:lvl w:ilvl="7" w:tplc="DC9CE8E4" w:tentative="1">
      <w:start w:val="1"/>
      <w:numFmt w:val="bullet"/>
      <w:lvlText w:val="o"/>
      <w:lvlJc w:val="left"/>
      <w:pPr>
        <w:ind w:left="5400" w:hanging="360"/>
      </w:pPr>
      <w:rPr>
        <w:rFonts w:ascii="Courier New" w:hAnsi="Courier New" w:cs="Courier New" w:hint="default"/>
      </w:rPr>
    </w:lvl>
    <w:lvl w:ilvl="8" w:tplc="0D12E4CE" w:tentative="1">
      <w:start w:val="1"/>
      <w:numFmt w:val="bullet"/>
      <w:lvlText w:val=""/>
      <w:lvlJc w:val="left"/>
      <w:pPr>
        <w:ind w:left="6120" w:hanging="360"/>
      </w:pPr>
      <w:rPr>
        <w:rFonts w:ascii="Wingdings" w:hAnsi="Wingdings" w:hint="default"/>
      </w:rPr>
    </w:lvl>
  </w:abstractNum>
  <w:abstractNum w:abstractNumId="11" w15:restartNumberingAfterBreak="0">
    <w:nsid w:val="292660B3"/>
    <w:multiLevelType w:val="hybridMultilevel"/>
    <w:tmpl w:val="E746EE18"/>
    <w:lvl w:ilvl="0" w:tplc="DD1E561A">
      <w:start w:val="1"/>
      <w:numFmt w:val="bullet"/>
      <w:lvlText w:val=""/>
      <w:lvlJc w:val="left"/>
      <w:pPr>
        <w:ind w:left="360" w:hanging="360"/>
      </w:pPr>
      <w:rPr>
        <w:rFonts w:ascii="Wingdings" w:hAnsi="Wingdings" w:hint="default"/>
      </w:rPr>
    </w:lvl>
    <w:lvl w:ilvl="1" w:tplc="7D70B500" w:tentative="1">
      <w:start w:val="1"/>
      <w:numFmt w:val="bullet"/>
      <w:lvlText w:val="o"/>
      <w:lvlJc w:val="left"/>
      <w:pPr>
        <w:ind w:left="1440" w:hanging="360"/>
      </w:pPr>
      <w:rPr>
        <w:rFonts w:ascii="Courier New" w:hAnsi="Courier New" w:cs="Courier New" w:hint="default"/>
      </w:rPr>
    </w:lvl>
    <w:lvl w:ilvl="2" w:tplc="62C459D0" w:tentative="1">
      <w:start w:val="1"/>
      <w:numFmt w:val="bullet"/>
      <w:lvlText w:val=""/>
      <w:lvlJc w:val="left"/>
      <w:pPr>
        <w:ind w:left="2160" w:hanging="360"/>
      </w:pPr>
      <w:rPr>
        <w:rFonts w:ascii="Wingdings" w:hAnsi="Wingdings" w:hint="default"/>
      </w:rPr>
    </w:lvl>
    <w:lvl w:ilvl="3" w:tplc="13E22196" w:tentative="1">
      <w:start w:val="1"/>
      <w:numFmt w:val="bullet"/>
      <w:lvlText w:val=""/>
      <w:lvlJc w:val="left"/>
      <w:pPr>
        <w:ind w:left="2880" w:hanging="360"/>
      </w:pPr>
      <w:rPr>
        <w:rFonts w:ascii="Symbol" w:hAnsi="Symbol" w:hint="default"/>
      </w:rPr>
    </w:lvl>
    <w:lvl w:ilvl="4" w:tplc="CE10BA36" w:tentative="1">
      <w:start w:val="1"/>
      <w:numFmt w:val="bullet"/>
      <w:lvlText w:val="o"/>
      <w:lvlJc w:val="left"/>
      <w:pPr>
        <w:ind w:left="3600" w:hanging="360"/>
      </w:pPr>
      <w:rPr>
        <w:rFonts w:ascii="Courier New" w:hAnsi="Courier New" w:cs="Courier New" w:hint="default"/>
      </w:rPr>
    </w:lvl>
    <w:lvl w:ilvl="5" w:tplc="19400F14" w:tentative="1">
      <w:start w:val="1"/>
      <w:numFmt w:val="bullet"/>
      <w:lvlText w:val=""/>
      <w:lvlJc w:val="left"/>
      <w:pPr>
        <w:ind w:left="4320" w:hanging="360"/>
      </w:pPr>
      <w:rPr>
        <w:rFonts w:ascii="Wingdings" w:hAnsi="Wingdings" w:hint="default"/>
      </w:rPr>
    </w:lvl>
    <w:lvl w:ilvl="6" w:tplc="B21ECDDE" w:tentative="1">
      <w:start w:val="1"/>
      <w:numFmt w:val="bullet"/>
      <w:lvlText w:val=""/>
      <w:lvlJc w:val="left"/>
      <w:pPr>
        <w:ind w:left="5040" w:hanging="360"/>
      </w:pPr>
      <w:rPr>
        <w:rFonts w:ascii="Symbol" w:hAnsi="Symbol" w:hint="default"/>
      </w:rPr>
    </w:lvl>
    <w:lvl w:ilvl="7" w:tplc="6CB28B82" w:tentative="1">
      <w:start w:val="1"/>
      <w:numFmt w:val="bullet"/>
      <w:lvlText w:val="o"/>
      <w:lvlJc w:val="left"/>
      <w:pPr>
        <w:ind w:left="5760" w:hanging="360"/>
      </w:pPr>
      <w:rPr>
        <w:rFonts w:ascii="Courier New" w:hAnsi="Courier New" w:cs="Courier New" w:hint="default"/>
      </w:rPr>
    </w:lvl>
    <w:lvl w:ilvl="8" w:tplc="92C2AA66" w:tentative="1">
      <w:start w:val="1"/>
      <w:numFmt w:val="bullet"/>
      <w:lvlText w:val=""/>
      <w:lvlJc w:val="left"/>
      <w:pPr>
        <w:ind w:left="6480" w:hanging="360"/>
      </w:pPr>
      <w:rPr>
        <w:rFonts w:ascii="Wingdings" w:hAnsi="Wingdings" w:hint="default"/>
      </w:rPr>
    </w:lvl>
  </w:abstractNum>
  <w:abstractNum w:abstractNumId="12"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6935906"/>
    <w:multiLevelType w:val="multilevel"/>
    <w:tmpl w:val="29C6164E"/>
    <w:lvl w:ilvl="0">
      <w:start w:val="1"/>
      <w:numFmt w:val="bullet"/>
      <w:lvlText w:val=""/>
      <w:lvlJc w:val="left"/>
      <w:pPr>
        <w:ind w:left="284" w:hanging="284"/>
      </w:pPr>
      <w:rPr>
        <w:rFonts w:ascii="Symbol" w:hAnsi="Symbol" w:hint="default"/>
        <w:sz w:val="16"/>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C2478D2"/>
    <w:multiLevelType w:val="multilevel"/>
    <w:tmpl w:val="939071B0"/>
    <w:styleLink w:val="ZZBullets"/>
    <w:lvl w:ilvl="0">
      <w:start w:val="1"/>
      <w:numFmt w:val="decimal"/>
      <w:pStyle w:val="DPCbullet1"/>
      <w:lvlText w:val="%1."/>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36D36E1"/>
    <w:multiLevelType w:val="hybridMultilevel"/>
    <w:tmpl w:val="20D4F010"/>
    <w:lvl w:ilvl="0" w:tplc="99AE18EA">
      <w:start w:val="1"/>
      <w:numFmt w:val="bullet"/>
      <w:lvlText w:val=""/>
      <w:lvlJc w:val="left"/>
      <w:pPr>
        <w:ind w:left="360" w:hanging="360"/>
      </w:pPr>
      <w:rPr>
        <w:rFonts w:ascii="Symbol" w:hAnsi="Symbol" w:hint="default"/>
        <w:color w:val="404040" w:themeColor="text1" w:themeTint="BF"/>
        <w:sz w:val="18"/>
      </w:rPr>
    </w:lvl>
    <w:lvl w:ilvl="1" w:tplc="0A525544" w:tentative="1">
      <w:start w:val="1"/>
      <w:numFmt w:val="bullet"/>
      <w:lvlText w:val="o"/>
      <w:lvlJc w:val="left"/>
      <w:pPr>
        <w:ind w:left="1080" w:hanging="360"/>
      </w:pPr>
      <w:rPr>
        <w:rFonts w:ascii="Courier New" w:hAnsi="Courier New" w:cs="Courier New" w:hint="default"/>
      </w:rPr>
    </w:lvl>
    <w:lvl w:ilvl="2" w:tplc="A9E8ACEC" w:tentative="1">
      <w:start w:val="1"/>
      <w:numFmt w:val="bullet"/>
      <w:lvlText w:val=""/>
      <w:lvlJc w:val="left"/>
      <w:pPr>
        <w:ind w:left="1800" w:hanging="360"/>
      </w:pPr>
      <w:rPr>
        <w:rFonts w:ascii="Wingdings" w:hAnsi="Wingdings" w:hint="default"/>
      </w:rPr>
    </w:lvl>
    <w:lvl w:ilvl="3" w:tplc="56708B1E" w:tentative="1">
      <w:start w:val="1"/>
      <w:numFmt w:val="bullet"/>
      <w:lvlText w:val=""/>
      <w:lvlJc w:val="left"/>
      <w:pPr>
        <w:ind w:left="2520" w:hanging="360"/>
      </w:pPr>
      <w:rPr>
        <w:rFonts w:ascii="Symbol" w:hAnsi="Symbol" w:hint="default"/>
      </w:rPr>
    </w:lvl>
    <w:lvl w:ilvl="4" w:tplc="8CB0C1B8" w:tentative="1">
      <w:start w:val="1"/>
      <w:numFmt w:val="bullet"/>
      <w:lvlText w:val="o"/>
      <w:lvlJc w:val="left"/>
      <w:pPr>
        <w:ind w:left="3240" w:hanging="360"/>
      </w:pPr>
      <w:rPr>
        <w:rFonts w:ascii="Courier New" w:hAnsi="Courier New" w:cs="Courier New" w:hint="default"/>
      </w:rPr>
    </w:lvl>
    <w:lvl w:ilvl="5" w:tplc="41BC5574" w:tentative="1">
      <w:start w:val="1"/>
      <w:numFmt w:val="bullet"/>
      <w:lvlText w:val=""/>
      <w:lvlJc w:val="left"/>
      <w:pPr>
        <w:ind w:left="3960" w:hanging="360"/>
      </w:pPr>
      <w:rPr>
        <w:rFonts w:ascii="Wingdings" w:hAnsi="Wingdings" w:hint="default"/>
      </w:rPr>
    </w:lvl>
    <w:lvl w:ilvl="6" w:tplc="A5F678F4" w:tentative="1">
      <w:start w:val="1"/>
      <w:numFmt w:val="bullet"/>
      <w:lvlText w:val=""/>
      <w:lvlJc w:val="left"/>
      <w:pPr>
        <w:ind w:left="4680" w:hanging="360"/>
      </w:pPr>
      <w:rPr>
        <w:rFonts w:ascii="Symbol" w:hAnsi="Symbol" w:hint="default"/>
      </w:rPr>
    </w:lvl>
    <w:lvl w:ilvl="7" w:tplc="99D4EBAC" w:tentative="1">
      <w:start w:val="1"/>
      <w:numFmt w:val="bullet"/>
      <w:lvlText w:val="o"/>
      <w:lvlJc w:val="left"/>
      <w:pPr>
        <w:ind w:left="5400" w:hanging="360"/>
      </w:pPr>
      <w:rPr>
        <w:rFonts w:ascii="Courier New" w:hAnsi="Courier New" w:cs="Courier New" w:hint="default"/>
      </w:rPr>
    </w:lvl>
    <w:lvl w:ilvl="8" w:tplc="A66E5F30" w:tentative="1">
      <w:start w:val="1"/>
      <w:numFmt w:val="bullet"/>
      <w:lvlText w:val=""/>
      <w:lvlJc w:val="left"/>
      <w:pPr>
        <w:ind w:left="6120" w:hanging="360"/>
      </w:pPr>
      <w:rPr>
        <w:rFonts w:ascii="Wingdings" w:hAnsi="Wingdings" w:hint="default"/>
      </w:rPr>
    </w:lvl>
  </w:abstractNum>
  <w:abstractNum w:abstractNumId="16"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053252E"/>
    <w:multiLevelType w:val="hybridMultilevel"/>
    <w:tmpl w:val="056A0328"/>
    <w:lvl w:ilvl="0" w:tplc="D54C8586">
      <w:start w:val="1"/>
      <w:numFmt w:val="bullet"/>
      <w:lvlText w:val=""/>
      <w:lvlJc w:val="left"/>
      <w:pPr>
        <w:ind w:left="720" w:hanging="360"/>
      </w:pPr>
      <w:rPr>
        <w:rFonts w:ascii="Symbol" w:hAnsi="Symbol" w:hint="default"/>
      </w:rPr>
    </w:lvl>
    <w:lvl w:ilvl="1" w:tplc="C9E4CCC8" w:tentative="1">
      <w:start w:val="1"/>
      <w:numFmt w:val="bullet"/>
      <w:lvlText w:val="o"/>
      <w:lvlJc w:val="left"/>
      <w:pPr>
        <w:ind w:left="1440" w:hanging="360"/>
      </w:pPr>
      <w:rPr>
        <w:rFonts w:ascii="Courier New" w:hAnsi="Courier New" w:cs="Courier New" w:hint="default"/>
      </w:rPr>
    </w:lvl>
    <w:lvl w:ilvl="2" w:tplc="B24CBB06" w:tentative="1">
      <w:start w:val="1"/>
      <w:numFmt w:val="bullet"/>
      <w:lvlText w:val=""/>
      <w:lvlJc w:val="left"/>
      <w:pPr>
        <w:ind w:left="2160" w:hanging="360"/>
      </w:pPr>
      <w:rPr>
        <w:rFonts w:ascii="Wingdings" w:hAnsi="Wingdings" w:hint="default"/>
      </w:rPr>
    </w:lvl>
    <w:lvl w:ilvl="3" w:tplc="533C7544" w:tentative="1">
      <w:start w:val="1"/>
      <w:numFmt w:val="bullet"/>
      <w:lvlText w:val=""/>
      <w:lvlJc w:val="left"/>
      <w:pPr>
        <w:ind w:left="2880" w:hanging="360"/>
      </w:pPr>
      <w:rPr>
        <w:rFonts w:ascii="Symbol" w:hAnsi="Symbol" w:hint="default"/>
      </w:rPr>
    </w:lvl>
    <w:lvl w:ilvl="4" w:tplc="32D0E70C" w:tentative="1">
      <w:start w:val="1"/>
      <w:numFmt w:val="bullet"/>
      <w:lvlText w:val="o"/>
      <w:lvlJc w:val="left"/>
      <w:pPr>
        <w:ind w:left="3600" w:hanging="360"/>
      </w:pPr>
      <w:rPr>
        <w:rFonts w:ascii="Courier New" w:hAnsi="Courier New" w:cs="Courier New" w:hint="default"/>
      </w:rPr>
    </w:lvl>
    <w:lvl w:ilvl="5" w:tplc="58F296A8" w:tentative="1">
      <w:start w:val="1"/>
      <w:numFmt w:val="bullet"/>
      <w:lvlText w:val=""/>
      <w:lvlJc w:val="left"/>
      <w:pPr>
        <w:ind w:left="4320" w:hanging="360"/>
      </w:pPr>
      <w:rPr>
        <w:rFonts w:ascii="Wingdings" w:hAnsi="Wingdings" w:hint="default"/>
      </w:rPr>
    </w:lvl>
    <w:lvl w:ilvl="6" w:tplc="4E105160" w:tentative="1">
      <w:start w:val="1"/>
      <w:numFmt w:val="bullet"/>
      <w:lvlText w:val=""/>
      <w:lvlJc w:val="left"/>
      <w:pPr>
        <w:ind w:left="5040" w:hanging="360"/>
      </w:pPr>
      <w:rPr>
        <w:rFonts w:ascii="Symbol" w:hAnsi="Symbol" w:hint="default"/>
      </w:rPr>
    </w:lvl>
    <w:lvl w:ilvl="7" w:tplc="2F3A2062" w:tentative="1">
      <w:start w:val="1"/>
      <w:numFmt w:val="bullet"/>
      <w:lvlText w:val="o"/>
      <w:lvlJc w:val="left"/>
      <w:pPr>
        <w:ind w:left="5760" w:hanging="360"/>
      </w:pPr>
      <w:rPr>
        <w:rFonts w:ascii="Courier New" w:hAnsi="Courier New" w:cs="Courier New" w:hint="default"/>
      </w:rPr>
    </w:lvl>
    <w:lvl w:ilvl="8" w:tplc="C8AADF22" w:tentative="1">
      <w:start w:val="1"/>
      <w:numFmt w:val="bullet"/>
      <w:lvlText w:val=""/>
      <w:lvlJc w:val="left"/>
      <w:pPr>
        <w:ind w:left="6480" w:hanging="360"/>
      </w:pPr>
      <w:rPr>
        <w:rFonts w:ascii="Wingdings" w:hAnsi="Wingdings" w:hint="default"/>
      </w:rPr>
    </w:lvl>
  </w:abstractNum>
  <w:abstractNum w:abstractNumId="18" w15:restartNumberingAfterBreak="0">
    <w:nsid w:val="698D05A5"/>
    <w:multiLevelType w:val="hybridMultilevel"/>
    <w:tmpl w:val="0BFACFCC"/>
    <w:lvl w:ilvl="0" w:tplc="C644B5CA">
      <w:start w:val="1"/>
      <w:numFmt w:val="decimal"/>
      <w:lvlText w:val="%1."/>
      <w:lvlJc w:val="left"/>
      <w:pPr>
        <w:ind w:left="720" w:hanging="360"/>
      </w:pPr>
      <w:rPr>
        <w:rFonts w:hint="default"/>
      </w:rPr>
    </w:lvl>
    <w:lvl w:ilvl="1" w:tplc="A816F848" w:tentative="1">
      <w:start w:val="1"/>
      <w:numFmt w:val="lowerLetter"/>
      <w:lvlText w:val="%2."/>
      <w:lvlJc w:val="left"/>
      <w:pPr>
        <w:ind w:left="1440" w:hanging="360"/>
      </w:pPr>
    </w:lvl>
    <w:lvl w:ilvl="2" w:tplc="81C86F92" w:tentative="1">
      <w:start w:val="1"/>
      <w:numFmt w:val="lowerRoman"/>
      <w:lvlText w:val="%3."/>
      <w:lvlJc w:val="right"/>
      <w:pPr>
        <w:ind w:left="2160" w:hanging="180"/>
      </w:pPr>
    </w:lvl>
    <w:lvl w:ilvl="3" w:tplc="8E86522E" w:tentative="1">
      <w:start w:val="1"/>
      <w:numFmt w:val="decimal"/>
      <w:lvlText w:val="%4."/>
      <w:lvlJc w:val="left"/>
      <w:pPr>
        <w:ind w:left="2880" w:hanging="360"/>
      </w:pPr>
    </w:lvl>
    <w:lvl w:ilvl="4" w:tplc="1C900C68" w:tentative="1">
      <w:start w:val="1"/>
      <w:numFmt w:val="lowerLetter"/>
      <w:lvlText w:val="%5."/>
      <w:lvlJc w:val="left"/>
      <w:pPr>
        <w:ind w:left="3600" w:hanging="360"/>
      </w:pPr>
    </w:lvl>
    <w:lvl w:ilvl="5" w:tplc="6486F100" w:tentative="1">
      <w:start w:val="1"/>
      <w:numFmt w:val="lowerRoman"/>
      <w:lvlText w:val="%6."/>
      <w:lvlJc w:val="right"/>
      <w:pPr>
        <w:ind w:left="4320" w:hanging="180"/>
      </w:pPr>
    </w:lvl>
    <w:lvl w:ilvl="6" w:tplc="467C6202" w:tentative="1">
      <w:start w:val="1"/>
      <w:numFmt w:val="decimal"/>
      <w:lvlText w:val="%7."/>
      <w:lvlJc w:val="left"/>
      <w:pPr>
        <w:ind w:left="5040" w:hanging="360"/>
      </w:pPr>
    </w:lvl>
    <w:lvl w:ilvl="7" w:tplc="439ADD44" w:tentative="1">
      <w:start w:val="1"/>
      <w:numFmt w:val="lowerLetter"/>
      <w:lvlText w:val="%8."/>
      <w:lvlJc w:val="left"/>
      <w:pPr>
        <w:ind w:left="5760" w:hanging="360"/>
      </w:pPr>
    </w:lvl>
    <w:lvl w:ilvl="8" w:tplc="377846B6" w:tentative="1">
      <w:start w:val="1"/>
      <w:numFmt w:val="lowerRoman"/>
      <w:lvlText w:val="%9."/>
      <w:lvlJc w:val="right"/>
      <w:pPr>
        <w:ind w:left="6480" w:hanging="180"/>
      </w:pPr>
    </w:lvl>
  </w:abstractNum>
  <w:abstractNum w:abstractNumId="19" w15:restartNumberingAfterBreak="0">
    <w:nsid w:val="6E55092F"/>
    <w:multiLevelType w:val="hybridMultilevel"/>
    <w:tmpl w:val="D2083C7A"/>
    <w:lvl w:ilvl="0" w:tplc="B8D2CAD4">
      <w:start w:val="1"/>
      <w:numFmt w:val="decimal"/>
      <w:lvlText w:val="%1."/>
      <w:lvlJc w:val="left"/>
      <w:pPr>
        <w:ind w:left="720" w:hanging="360"/>
      </w:pPr>
      <w:rPr>
        <w:rFonts w:hint="default"/>
      </w:rPr>
    </w:lvl>
    <w:lvl w:ilvl="1" w:tplc="E04075C4" w:tentative="1">
      <w:start w:val="1"/>
      <w:numFmt w:val="lowerLetter"/>
      <w:lvlText w:val="%2."/>
      <w:lvlJc w:val="left"/>
      <w:pPr>
        <w:ind w:left="1440" w:hanging="360"/>
      </w:pPr>
    </w:lvl>
    <w:lvl w:ilvl="2" w:tplc="51F22228" w:tentative="1">
      <w:start w:val="1"/>
      <w:numFmt w:val="lowerRoman"/>
      <w:lvlText w:val="%3."/>
      <w:lvlJc w:val="right"/>
      <w:pPr>
        <w:ind w:left="2160" w:hanging="180"/>
      </w:pPr>
    </w:lvl>
    <w:lvl w:ilvl="3" w:tplc="A46EA31C" w:tentative="1">
      <w:start w:val="1"/>
      <w:numFmt w:val="decimal"/>
      <w:lvlText w:val="%4."/>
      <w:lvlJc w:val="left"/>
      <w:pPr>
        <w:ind w:left="2880" w:hanging="360"/>
      </w:pPr>
    </w:lvl>
    <w:lvl w:ilvl="4" w:tplc="EB6E57AC" w:tentative="1">
      <w:start w:val="1"/>
      <w:numFmt w:val="lowerLetter"/>
      <w:lvlText w:val="%5."/>
      <w:lvlJc w:val="left"/>
      <w:pPr>
        <w:ind w:left="3600" w:hanging="360"/>
      </w:pPr>
    </w:lvl>
    <w:lvl w:ilvl="5" w:tplc="D2D000CE" w:tentative="1">
      <w:start w:val="1"/>
      <w:numFmt w:val="lowerRoman"/>
      <w:lvlText w:val="%6."/>
      <w:lvlJc w:val="right"/>
      <w:pPr>
        <w:ind w:left="4320" w:hanging="180"/>
      </w:pPr>
    </w:lvl>
    <w:lvl w:ilvl="6" w:tplc="35B27874" w:tentative="1">
      <w:start w:val="1"/>
      <w:numFmt w:val="decimal"/>
      <w:lvlText w:val="%7."/>
      <w:lvlJc w:val="left"/>
      <w:pPr>
        <w:ind w:left="5040" w:hanging="360"/>
      </w:pPr>
    </w:lvl>
    <w:lvl w:ilvl="7" w:tplc="722A4CEE" w:tentative="1">
      <w:start w:val="1"/>
      <w:numFmt w:val="lowerLetter"/>
      <w:lvlText w:val="%8."/>
      <w:lvlJc w:val="left"/>
      <w:pPr>
        <w:ind w:left="5760" w:hanging="360"/>
      </w:pPr>
    </w:lvl>
    <w:lvl w:ilvl="8" w:tplc="A092A816" w:tentative="1">
      <w:start w:val="1"/>
      <w:numFmt w:val="lowerRoman"/>
      <w:lvlText w:val="%9."/>
      <w:lvlJc w:val="right"/>
      <w:pPr>
        <w:ind w:left="6480" w:hanging="180"/>
      </w:pPr>
    </w:lvl>
  </w:abstractNum>
  <w:abstractNum w:abstractNumId="20"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354110012">
    <w:abstractNumId w:val="5"/>
  </w:num>
  <w:num w:numId="2" w16cid:durableId="378673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42481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5882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240835">
    <w:abstractNumId w:val="7"/>
  </w:num>
  <w:num w:numId="6" w16cid:durableId="15158070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4660897">
    <w:abstractNumId w:val="7"/>
  </w:num>
  <w:num w:numId="8" w16cid:durableId="2118327866">
    <w:abstractNumId w:val="14"/>
  </w:num>
  <w:num w:numId="9" w16cid:durableId="1868594193">
    <w:abstractNumId w:val="20"/>
  </w:num>
  <w:num w:numId="10" w16cid:durableId="1484463340">
    <w:abstractNumId w:val="2"/>
  </w:num>
  <w:num w:numId="11" w16cid:durableId="48648219">
    <w:abstractNumId w:val="16"/>
  </w:num>
  <w:num w:numId="12" w16cid:durableId="609238368">
    <w:abstractNumId w:val="3"/>
  </w:num>
  <w:num w:numId="13" w16cid:durableId="525679948">
    <w:abstractNumId w:val="0"/>
  </w:num>
  <w:num w:numId="14" w16cid:durableId="18247388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06356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97023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1280736">
    <w:abstractNumId w:val="10"/>
  </w:num>
  <w:num w:numId="18" w16cid:durableId="1915890988">
    <w:abstractNumId w:val="15"/>
  </w:num>
  <w:num w:numId="19" w16cid:durableId="1952663950">
    <w:abstractNumId w:val="8"/>
  </w:num>
  <w:num w:numId="20" w16cid:durableId="824203688">
    <w:abstractNumId w:val="13"/>
  </w:num>
  <w:num w:numId="21" w16cid:durableId="761030340">
    <w:abstractNumId w:val="4"/>
  </w:num>
  <w:num w:numId="22" w16cid:durableId="1701122362">
    <w:abstractNumId w:val="18"/>
  </w:num>
  <w:num w:numId="23" w16cid:durableId="1298727289">
    <w:abstractNumId w:val="11"/>
  </w:num>
  <w:num w:numId="24" w16cid:durableId="370229509">
    <w:abstractNumId w:val="6"/>
  </w:num>
  <w:num w:numId="25" w16cid:durableId="895893515">
    <w:abstractNumId w:val="1"/>
  </w:num>
  <w:num w:numId="26" w16cid:durableId="161816821">
    <w:abstractNumId w:val="19"/>
  </w:num>
  <w:num w:numId="27" w16cid:durableId="1836266785">
    <w:abstractNumId w:val="17"/>
  </w:num>
  <w:num w:numId="28" w16cid:durableId="202226965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97"/>
    <w:rsid w:val="00003544"/>
    <w:rsid w:val="000049C1"/>
    <w:rsid w:val="000072B6"/>
    <w:rsid w:val="0001021B"/>
    <w:rsid w:val="00011D89"/>
    <w:rsid w:val="00012416"/>
    <w:rsid w:val="000137AB"/>
    <w:rsid w:val="00015E06"/>
    <w:rsid w:val="00017C55"/>
    <w:rsid w:val="00024D89"/>
    <w:rsid w:val="0002578B"/>
    <w:rsid w:val="00025E00"/>
    <w:rsid w:val="00027389"/>
    <w:rsid w:val="00033D81"/>
    <w:rsid w:val="00037D82"/>
    <w:rsid w:val="00041A7D"/>
    <w:rsid w:val="00041BF0"/>
    <w:rsid w:val="0004221C"/>
    <w:rsid w:val="0004536B"/>
    <w:rsid w:val="000461D1"/>
    <w:rsid w:val="0004661D"/>
    <w:rsid w:val="00046B68"/>
    <w:rsid w:val="00051B76"/>
    <w:rsid w:val="000527DD"/>
    <w:rsid w:val="000578B2"/>
    <w:rsid w:val="00060169"/>
    <w:rsid w:val="00060959"/>
    <w:rsid w:val="000614EB"/>
    <w:rsid w:val="00063F89"/>
    <w:rsid w:val="00066F0B"/>
    <w:rsid w:val="00071109"/>
    <w:rsid w:val="00074219"/>
    <w:rsid w:val="0007477A"/>
    <w:rsid w:val="00074ED5"/>
    <w:rsid w:val="000762EC"/>
    <w:rsid w:val="000815CF"/>
    <w:rsid w:val="00081E05"/>
    <w:rsid w:val="00090171"/>
    <w:rsid w:val="0009080D"/>
    <w:rsid w:val="00092A7D"/>
    <w:rsid w:val="000937D8"/>
    <w:rsid w:val="00096CD1"/>
    <w:rsid w:val="000970E0"/>
    <w:rsid w:val="00097551"/>
    <w:rsid w:val="000A012C"/>
    <w:rsid w:val="000A076A"/>
    <w:rsid w:val="000A0EB9"/>
    <w:rsid w:val="000A186C"/>
    <w:rsid w:val="000A1B0F"/>
    <w:rsid w:val="000A764F"/>
    <w:rsid w:val="000B21ED"/>
    <w:rsid w:val="000B3B7B"/>
    <w:rsid w:val="000B543D"/>
    <w:rsid w:val="000B5BF7"/>
    <w:rsid w:val="000B6BC8"/>
    <w:rsid w:val="000C42EA"/>
    <w:rsid w:val="000C4546"/>
    <w:rsid w:val="000C4E3A"/>
    <w:rsid w:val="000C7986"/>
    <w:rsid w:val="000D1242"/>
    <w:rsid w:val="000D1B63"/>
    <w:rsid w:val="000D3BA8"/>
    <w:rsid w:val="000D555F"/>
    <w:rsid w:val="000D557D"/>
    <w:rsid w:val="000D7DEE"/>
    <w:rsid w:val="000E1577"/>
    <w:rsid w:val="000E25ED"/>
    <w:rsid w:val="000E291E"/>
    <w:rsid w:val="000E3CC7"/>
    <w:rsid w:val="000E6BD4"/>
    <w:rsid w:val="000E6F6A"/>
    <w:rsid w:val="000F1F1E"/>
    <w:rsid w:val="000F2259"/>
    <w:rsid w:val="000F2626"/>
    <w:rsid w:val="000F71B2"/>
    <w:rsid w:val="001009A4"/>
    <w:rsid w:val="0010342F"/>
    <w:rsid w:val="0010392D"/>
    <w:rsid w:val="00103E86"/>
    <w:rsid w:val="00104FE3"/>
    <w:rsid w:val="0011095A"/>
    <w:rsid w:val="00110F58"/>
    <w:rsid w:val="00114DE8"/>
    <w:rsid w:val="001170AE"/>
    <w:rsid w:val="00120BD3"/>
    <w:rsid w:val="00121A75"/>
    <w:rsid w:val="00122FEA"/>
    <w:rsid w:val="001232BD"/>
    <w:rsid w:val="00124ED5"/>
    <w:rsid w:val="00125145"/>
    <w:rsid w:val="00130E32"/>
    <w:rsid w:val="00130E44"/>
    <w:rsid w:val="00132DD7"/>
    <w:rsid w:val="00134472"/>
    <w:rsid w:val="00136A5E"/>
    <w:rsid w:val="00137324"/>
    <w:rsid w:val="001422F0"/>
    <w:rsid w:val="00142A21"/>
    <w:rsid w:val="001438AC"/>
    <w:rsid w:val="001447B3"/>
    <w:rsid w:val="00145582"/>
    <w:rsid w:val="001517B3"/>
    <w:rsid w:val="00151961"/>
    <w:rsid w:val="00157B9F"/>
    <w:rsid w:val="00161939"/>
    <w:rsid w:val="00161AA0"/>
    <w:rsid w:val="00162093"/>
    <w:rsid w:val="00164CF0"/>
    <w:rsid w:val="0017079C"/>
    <w:rsid w:val="00170A3E"/>
    <w:rsid w:val="001771DD"/>
    <w:rsid w:val="00177651"/>
    <w:rsid w:val="00177995"/>
    <w:rsid w:val="00177A8C"/>
    <w:rsid w:val="00177FAF"/>
    <w:rsid w:val="00177FE4"/>
    <w:rsid w:val="001828F5"/>
    <w:rsid w:val="00185B7B"/>
    <w:rsid w:val="00186B33"/>
    <w:rsid w:val="00187554"/>
    <w:rsid w:val="00187BE9"/>
    <w:rsid w:val="00190DDF"/>
    <w:rsid w:val="00192E80"/>
    <w:rsid w:val="00192F9D"/>
    <w:rsid w:val="00193A26"/>
    <w:rsid w:val="00196EB8"/>
    <w:rsid w:val="001979FF"/>
    <w:rsid w:val="00197B17"/>
    <w:rsid w:val="001A0347"/>
    <w:rsid w:val="001A152A"/>
    <w:rsid w:val="001A3ACE"/>
    <w:rsid w:val="001B5CC1"/>
    <w:rsid w:val="001C1999"/>
    <w:rsid w:val="001C2A72"/>
    <w:rsid w:val="001C2F7E"/>
    <w:rsid w:val="001C33D2"/>
    <w:rsid w:val="001C3657"/>
    <w:rsid w:val="001C675D"/>
    <w:rsid w:val="001C6DF6"/>
    <w:rsid w:val="001D0B75"/>
    <w:rsid w:val="001D1A8A"/>
    <w:rsid w:val="001D1AC6"/>
    <w:rsid w:val="001D2FDA"/>
    <w:rsid w:val="001D3C09"/>
    <w:rsid w:val="001D421C"/>
    <w:rsid w:val="001D44E8"/>
    <w:rsid w:val="001D4AC4"/>
    <w:rsid w:val="001D60EC"/>
    <w:rsid w:val="001D6468"/>
    <w:rsid w:val="001E1AC2"/>
    <w:rsid w:val="001E44DF"/>
    <w:rsid w:val="001E4A46"/>
    <w:rsid w:val="001E5EDC"/>
    <w:rsid w:val="001E5F57"/>
    <w:rsid w:val="001E68A5"/>
    <w:rsid w:val="001E77AE"/>
    <w:rsid w:val="001F1927"/>
    <w:rsid w:val="001F3AA5"/>
    <w:rsid w:val="001F5DFB"/>
    <w:rsid w:val="001F61D2"/>
    <w:rsid w:val="001F6E46"/>
    <w:rsid w:val="001F7A6E"/>
    <w:rsid w:val="001F7C91"/>
    <w:rsid w:val="002017A7"/>
    <w:rsid w:val="00202850"/>
    <w:rsid w:val="00206463"/>
    <w:rsid w:val="00206F2F"/>
    <w:rsid w:val="0020761D"/>
    <w:rsid w:val="0021053D"/>
    <w:rsid w:val="00210A92"/>
    <w:rsid w:val="00211869"/>
    <w:rsid w:val="00214D82"/>
    <w:rsid w:val="00216C03"/>
    <w:rsid w:val="00220C04"/>
    <w:rsid w:val="00221374"/>
    <w:rsid w:val="00222CAD"/>
    <w:rsid w:val="00226A79"/>
    <w:rsid w:val="0023224A"/>
    <w:rsid w:val="002333F5"/>
    <w:rsid w:val="00233778"/>
    <w:rsid w:val="00233DA1"/>
    <w:rsid w:val="002341AA"/>
    <w:rsid w:val="00235CAB"/>
    <w:rsid w:val="00235D6F"/>
    <w:rsid w:val="00236283"/>
    <w:rsid w:val="00236747"/>
    <w:rsid w:val="00237C67"/>
    <w:rsid w:val="002417CF"/>
    <w:rsid w:val="00241FFA"/>
    <w:rsid w:val="002460C6"/>
    <w:rsid w:val="00246A7E"/>
    <w:rsid w:val="00246C5E"/>
    <w:rsid w:val="00246DBB"/>
    <w:rsid w:val="00251343"/>
    <w:rsid w:val="00251448"/>
    <w:rsid w:val="00253641"/>
    <w:rsid w:val="00254166"/>
    <w:rsid w:val="00254F7A"/>
    <w:rsid w:val="00257B32"/>
    <w:rsid w:val="002620BC"/>
    <w:rsid w:val="00263887"/>
    <w:rsid w:val="00263A90"/>
    <w:rsid w:val="0026408B"/>
    <w:rsid w:val="00267C3E"/>
    <w:rsid w:val="002709BB"/>
    <w:rsid w:val="00276646"/>
    <w:rsid w:val="00276941"/>
    <w:rsid w:val="002802E3"/>
    <w:rsid w:val="00280A76"/>
    <w:rsid w:val="0028213D"/>
    <w:rsid w:val="00285852"/>
    <w:rsid w:val="002862F1"/>
    <w:rsid w:val="0028671D"/>
    <w:rsid w:val="002902D1"/>
    <w:rsid w:val="00290F7E"/>
    <w:rsid w:val="00291373"/>
    <w:rsid w:val="00294D67"/>
    <w:rsid w:val="0029597D"/>
    <w:rsid w:val="002962C3"/>
    <w:rsid w:val="00297773"/>
    <w:rsid w:val="002A483C"/>
    <w:rsid w:val="002A6794"/>
    <w:rsid w:val="002B1729"/>
    <w:rsid w:val="002B3029"/>
    <w:rsid w:val="002B46F6"/>
    <w:rsid w:val="002B4DD4"/>
    <w:rsid w:val="002B5277"/>
    <w:rsid w:val="002B77C1"/>
    <w:rsid w:val="002C24D3"/>
    <w:rsid w:val="002C2728"/>
    <w:rsid w:val="002C27CF"/>
    <w:rsid w:val="002C3606"/>
    <w:rsid w:val="002C6789"/>
    <w:rsid w:val="002C778A"/>
    <w:rsid w:val="002D4628"/>
    <w:rsid w:val="002E01D0"/>
    <w:rsid w:val="002E08DB"/>
    <w:rsid w:val="002E161D"/>
    <w:rsid w:val="002E2798"/>
    <w:rsid w:val="002E33D4"/>
    <w:rsid w:val="002E3448"/>
    <w:rsid w:val="002E405B"/>
    <w:rsid w:val="002E4CC8"/>
    <w:rsid w:val="002E6C95"/>
    <w:rsid w:val="002E7C36"/>
    <w:rsid w:val="002F32D0"/>
    <w:rsid w:val="002F4B45"/>
    <w:rsid w:val="002F4C2E"/>
    <w:rsid w:val="002F5F31"/>
    <w:rsid w:val="002F710B"/>
    <w:rsid w:val="00300EAB"/>
    <w:rsid w:val="003018C7"/>
    <w:rsid w:val="00302216"/>
    <w:rsid w:val="00303E53"/>
    <w:rsid w:val="00305635"/>
    <w:rsid w:val="00306E5F"/>
    <w:rsid w:val="00307287"/>
    <w:rsid w:val="00307E14"/>
    <w:rsid w:val="00310ECF"/>
    <w:rsid w:val="00312143"/>
    <w:rsid w:val="00314054"/>
    <w:rsid w:val="0031510A"/>
    <w:rsid w:val="00316F27"/>
    <w:rsid w:val="003174B1"/>
    <w:rsid w:val="00323B46"/>
    <w:rsid w:val="00326A66"/>
    <w:rsid w:val="00327870"/>
    <w:rsid w:val="0033259D"/>
    <w:rsid w:val="003336EA"/>
    <w:rsid w:val="00333FF5"/>
    <w:rsid w:val="00334B34"/>
    <w:rsid w:val="00336814"/>
    <w:rsid w:val="003406C6"/>
    <w:rsid w:val="003418CC"/>
    <w:rsid w:val="0034346C"/>
    <w:rsid w:val="003452D9"/>
    <w:rsid w:val="003459BD"/>
    <w:rsid w:val="00350D38"/>
    <w:rsid w:val="003515EA"/>
    <w:rsid w:val="00357455"/>
    <w:rsid w:val="003639E3"/>
    <w:rsid w:val="00373711"/>
    <w:rsid w:val="003744CF"/>
    <w:rsid w:val="00374717"/>
    <w:rsid w:val="0037676C"/>
    <w:rsid w:val="00381450"/>
    <w:rsid w:val="003829E5"/>
    <w:rsid w:val="00382DEA"/>
    <w:rsid w:val="0038503F"/>
    <w:rsid w:val="003876EC"/>
    <w:rsid w:val="0039185F"/>
    <w:rsid w:val="003956CC"/>
    <w:rsid w:val="00395A18"/>
    <w:rsid w:val="00395C9A"/>
    <w:rsid w:val="00397B78"/>
    <w:rsid w:val="00397C88"/>
    <w:rsid w:val="003A20A6"/>
    <w:rsid w:val="003A3771"/>
    <w:rsid w:val="003A6B67"/>
    <w:rsid w:val="003B15E6"/>
    <w:rsid w:val="003B2B3A"/>
    <w:rsid w:val="003B3495"/>
    <w:rsid w:val="003B6696"/>
    <w:rsid w:val="003B6ECA"/>
    <w:rsid w:val="003C2045"/>
    <w:rsid w:val="003C2E6A"/>
    <w:rsid w:val="003C43A1"/>
    <w:rsid w:val="003C55F4"/>
    <w:rsid w:val="003C58D6"/>
    <w:rsid w:val="003C77E1"/>
    <w:rsid w:val="003C7A3F"/>
    <w:rsid w:val="003D14E7"/>
    <w:rsid w:val="003D3E8F"/>
    <w:rsid w:val="003D46E7"/>
    <w:rsid w:val="003D5631"/>
    <w:rsid w:val="003D6475"/>
    <w:rsid w:val="003D7706"/>
    <w:rsid w:val="003D7CEF"/>
    <w:rsid w:val="003E35F3"/>
    <w:rsid w:val="003E375C"/>
    <w:rsid w:val="003E6DB0"/>
    <w:rsid w:val="003E6FA6"/>
    <w:rsid w:val="003E7038"/>
    <w:rsid w:val="003E77B5"/>
    <w:rsid w:val="003F0445"/>
    <w:rsid w:val="003F0CEE"/>
    <w:rsid w:val="003F0CF0"/>
    <w:rsid w:val="003F3289"/>
    <w:rsid w:val="00401FCF"/>
    <w:rsid w:val="00402035"/>
    <w:rsid w:val="004031EA"/>
    <w:rsid w:val="00412507"/>
    <w:rsid w:val="00412BD6"/>
    <w:rsid w:val="00412E96"/>
    <w:rsid w:val="004135FD"/>
    <w:rsid w:val="004148F9"/>
    <w:rsid w:val="004166B2"/>
    <w:rsid w:val="0042084E"/>
    <w:rsid w:val="00424D65"/>
    <w:rsid w:val="004345AC"/>
    <w:rsid w:val="00434E48"/>
    <w:rsid w:val="00435A1F"/>
    <w:rsid w:val="00435D7D"/>
    <w:rsid w:val="00436029"/>
    <w:rsid w:val="00436DAB"/>
    <w:rsid w:val="00436F62"/>
    <w:rsid w:val="004404D5"/>
    <w:rsid w:val="00442C6C"/>
    <w:rsid w:val="00443CBE"/>
    <w:rsid w:val="004441BC"/>
    <w:rsid w:val="004450DF"/>
    <w:rsid w:val="0044627C"/>
    <w:rsid w:val="004468A7"/>
    <w:rsid w:val="00451575"/>
    <w:rsid w:val="0045230A"/>
    <w:rsid w:val="00454BF5"/>
    <w:rsid w:val="004570B5"/>
    <w:rsid w:val="00457337"/>
    <w:rsid w:val="0046021C"/>
    <w:rsid w:val="00462C09"/>
    <w:rsid w:val="00464FB9"/>
    <w:rsid w:val="004678AD"/>
    <w:rsid w:val="0047156E"/>
    <w:rsid w:val="0047372D"/>
    <w:rsid w:val="004743DD"/>
    <w:rsid w:val="00474CEA"/>
    <w:rsid w:val="00474E07"/>
    <w:rsid w:val="0048117D"/>
    <w:rsid w:val="00482B34"/>
    <w:rsid w:val="00483968"/>
    <w:rsid w:val="00484F86"/>
    <w:rsid w:val="00486E5F"/>
    <w:rsid w:val="00487F1C"/>
    <w:rsid w:val="00490746"/>
    <w:rsid w:val="00490852"/>
    <w:rsid w:val="004909D3"/>
    <w:rsid w:val="00491B78"/>
    <w:rsid w:val="00493A10"/>
    <w:rsid w:val="004946F4"/>
    <w:rsid w:val="0049487E"/>
    <w:rsid w:val="00494B17"/>
    <w:rsid w:val="004963B1"/>
    <w:rsid w:val="004A155A"/>
    <w:rsid w:val="004A1FA1"/>
    <w:rsid w:val="004A2CCA"/>
    <w:rsid w:val="004A3E81"/>
    <w:rsid w:val="004A4185"/>
    <w:rsid w:val="004A4B1E"/>
    <w:rsid w:val="004A5C62"/>
    <w:rsid w:val="004A5D1D"/>
    <w:rsid w:val="004A64B3"/>
    <w:rsid w:val="004A707D"/>
    <w:rsid w:val="004B1F4F"/>
    <w:rsid w:val="004B6326"/>
    <w:rsid w:val="004C259E"/>
    <w:rsid w:val="004C28F6"/>
    <w:rsid w:val="004C4789"/>
    <w:rsid w:val="004C52AF"/>
    <w:rsid w:val="004C6EEE"/>
    <w:rsid w:val="004C702B"/>
    <w:rsid w:val="004C7E5B"/>
    <w:rsid w:val="004D016B"/>
    <w:rsid w:val="004D1B22"/>
    <w:rsid w:val="004D36F2"/>
    <w:rsid w:val="004E4649"/>
    <w:rsid w:val="004E5C2B"/>
    <w:rsid w:val="004E6B91"/>
    <w:rsid w:val="004F00DD"/>
    <w:rsid w:val="004F1784"/>
    <w:rsid w:val="004F1CC7"/>
    <w:rsid w:val="004F2133"/>
    <w:rsid w:val="004F361B"/>
    <w:rsid w:val="004F375C"/>
    <w:rsid w:val="004F55F1"/>
    <w:rsid w:val="004F6936"/>
    <w:rsid w:val="00503DC6"/>
    <w:rsid w:val="005061AB"/>
    <w:rsid w:val="00506F5D"/>
    <w:rsid w:val="005126D0"/>
    <w:rsid w:val="00512C1C"/>
    <w:rsid w:val="0051721B"/>
    <w:rsid w:val="00520AB8"/>
    <w:rsid w:val="00526865"/>
    <w:rsid w:val="00530040"/>
    <w:rsid w:val="00536499"/>
    <w:rsid w:val="00536EF9"/>
    <w:rsid w:val="00537228"/>
    <w:rsid w:val="00542698"/>
    <w:rsid w:val="005433DC"/>
    <w:rsid w:val="00543903"/>
    <w:rsid w:val="00546E29"/>
    <w:rsid w:val="0054768E"/>
    <w:rsid w:val="00547A95"/>
    <w:rsid w:val="00547BC5"/>
    <w:rsid w:val="005514C5"/>
    <w:rsid w:val="00553C55"/>
    <w:rsid w:val="00555B7E"/>
    <w:rsid w:val="0055705B"/>
    <w:rsid w:val="00560E43"/>
    <w:rsid w:val="005638BF"/>
    <w:rsid w:val="00566706"/>
    <w:rsid w:val="0057010C"/>
    <w:rsid w:val="00572031"/>
    <w:rsid w:val="0057300F"/>
    <w:rsid w:val="0057461D"/>
    <w:rsid w:val="00576E84"/>
    <w:rsid w:val="0057736D"/>
    <w:rsid w:val="00581CF6"/>
    <w:rsid w:val="00582E0D"/>
    <w:rsid w:val="00585634"/>
    <w:rsid w:val="0058757E"/>
    <w:rsid w:val="00594BAA"/>
    <w:rsid w:val="00596A4B"/>
    <w:rsid w:val="00597507"/>
    <w:rsid w:val="005A7606"/>
    <w:rsid w:val="005A7647"/>
    <w:rsid w:val="005B1141"/>
    <w:rsid w:val="005B21B6"/>
    <w:rsid w:val="005B344B"/>
    <w:rsid w:val="005B393D"/>
    <w:rsid w:val="005B7A63"/>
    <w:rsid w:val="005C390C"/>
    <w:rsid w:val="005C42BA"/>
    <w:rsid w:val="005C49DA"/>
    <w:rsid w:val="005C4FDA"/>
    <w:rsid w:val="005C50F3"/>
    <w:rsid w:val="005C5CFA"/>
    <w:rsid w:val="005C5D91"/>
    <w:rsid w:val="005C7FAA"/>
    <w:rsid w:val="005D07B8"/>
    <w:rsid w:val="005D2E4B"/>
    <w:rsid w:val="005D6597"/>
    <w:rsid w:val="005D75C2"/>
    <w:rsid w:val="005E14E7"/>
    <w:rsid w:val="005E32CB"/>
    <w:rsid w:val="005E4097"/>
    <w:rsid w:val="005E447E"/>
    <w:rsid w:val="005F012C"/>
    <w:rsid w:val="005F0775"/>
    <w:rsid w:val="005F0BAB"/>
    <w:rsid w:val="005F0CF5"/>
    <w:rsid w:val="005F21EB"/>
    <w:rsid w:val="005F2D7B"/>
    <w:rsid w:val="005F34BA"/>
    <w:rsid w:val="00605908"/>
    <w:rsid w:val="00610D7C"/>
    <w:rsid w:val="0061146D"/>
    <w:rsid w:val="00612805"/>
    <w:rsid w:val="00613414"/>
    <w:rsid w:val="00620AC7"/>
    <w:rsid w:val="0062408D"/>
    <w:rsid w:val="00627DA7"/>
    <w:rsid w:val="006302F3"/>
    <w:rsid w:val="006315DA"/>
    <w:rsid w:val="00633A6C"/>
    <w:rsid w:val="006358B4"/>
    <w:rsid w:val="0063711A"/>
    <w:rsid w:val="006371A6"/>
    <w:rsid w:val="006373FA"/>
    <w:rsid w:val="006419AA"/>
    <w:rsid w:val="00644B1D"/>
    <w:rsid w:val="00644B7E"/>
    <w:rsid w:val="00645644"/>
    <w:rsid w:val="00646409"/>
    <w:rsid w:val="00646A68"/>
    <w:rsid w:val="00646A6B"/>
    <w:rsid w:val="0065092E"/>
    <w:rsid w:val="00650CD0"/>
    <w:rsid w:val="0065347E"/>
    <w:rsid w:val="006544B1"/>
    <w:rsid w:val="006557A7"/>
    <w:rsid w:val="00656290"/>
    <w:rsid w:val="00657303"/>
    <w:rsid w:val="00660B00"/>
    <w:rsid w:val="006621D7"/>
    <w:rsid w:val="0066302A"/>
    <w:rsid w:val="0066393A"/>
    <w:rsid w:val="006667F6"/>
    <w:rsid w:val="0066785D"/>
    <w:rsid w:val="00667D4E"/>
    <w:rsid w:val="00670402"/>
    <w:rsid w:val="00670597"/>
    <w:rsid w:val="00673388"/>
    <w:rsid w:val="00673A34"/>
    <w:rsid w:val="006768DF"/>
    <w:rsid w:val="00677574"/>
    <w:rsid w:val="0068014E"/>
    <w:rsid w:val="006820E8"/>
    <w:rsid w:val="0068454C"/>
    <w:rsid w:val="006858F9"/>
    <w:rsid w:val="00685AA7"/>
    <w:rsid w:val="006862C0"/>
    <w:rsid w:val="00691B62"/>
    <w:rsid w:val="006932B7"/>
    <w:rsid w:val="006A18C2"/>
    <w:rsid w:val="006A23F9"/>
    <w:rsid w:val="006A2472"/>
    <w:rsid w:val="006A2DF0"/>
    <w:rsid w:val="006A41F2"/>
    <w:rsid w:val="006A71B9"/>
    <w:rsid w:val="006B077C"/>
    <w:rsid w:val="006B2AB9"/>
    <w:rsid w:val="006B2F30"/>
    <w:rsid w:val="006B5819"/>
    <w:rsid w:val="006B7FBA"/>
    <w:rsid w:val="006C2E1E"/>
    <w:rsid w:val="006C3B75"/>
    <w:rsid w:val="006C5C79"/>
    <w:rsid w:val="006C7625"/>
    <w:rsid w:val="006D02F5"/>
    <w:rsid w:val="006D07C0"/>
    <w:rsid w:val="006D2A3F"/>
    <w:rsid w:val="006D48AC"/>
    <w:rsid w:val="006D5771"/>
    <w:rsid w:val="006D7628"/>
    <w:rsid w:val="006D7974"/>
    <w:rsid w:val="006E138B"/>
    <w:rsid w:val="006E509C"/>
    <w:rsid w:val="006E5FB7"/>
    <w:rsid w:val="006E6B2B"/>
    <w:rsid w:val="006E753D"/>
    <w:rsid w:val="006F1FDC"/>
    <w:rsid w:val="006F36B5"/>
    <w:rsid w:val="0070039A"/>
    <w:rsid w:val="00701246"/>
    <w:rsid w:val="007013EF"/>
    <w:rsid w:val="007023E0"/>
    <w:rsid w:val="00702B10"/>
    <w:rsid w:val="0070394B"/>
    <w:rsid w:val="0070444F"/>
    <w:rsid w:val="0071381B"/>
    <w:rsid w:val="00715427"/>
    <w:rsid w:val="00715665"/>
    <w:rsid w:val="00717E87"/>
    <w:rsid w:val="007216AA"/>
    <w:rsid w:val="00721AB5"/>
    <w:rsid w:val="00721DEF"/>
    <w:rsid w:val="00722719"/>
    <w:rsid w:val="00723D1A"/>
    <w:rsid w:val="00724A43"/>
    <w:rsid w:val="00724DF3"/>
    <w:rsid w:val="00727D72"/>
    <w:rsid w:val="0073003D"/>
    <w:rsid w:val="0073367B"/>
    <w:rsid w:val="00734530"/>
    <w:rsid w:val="007346E4"/>
    <w:rsid w:val="00735D59"/>
    <w:rsid w:val="00735E82"/>
    <w:rsid w:val="00737A7F"/>
    <w:rsid w:val="00740F22"/>
    <w:rsid w:val="00741F1A"/>
    <w:rsid w:val="00741FE7"/>
    <w:rsid w:val="007446D2"/>
    <w:rsid w:val="007450F8"/>
    <w:rsid w:val="0074696E"/>
    <w:rsid w:val="00750135"/>
    <w:rsid w:val="0075241E"/>
    <w:rsid w:val="0075285D"/>
    <w:rsid w:val="007542BD"/>
    <w:rsid w:val="00754E36"/>
    <w:rsid w:val="007551EC"/>
    <w:rsid w:val="0075750D"/>
    <w:rsid w:val="00760B43"/>
    <w:rsid w:val="007610A4"/>
    <w:rsid w:val="00763139"/>
    <w:rsid w:val="0076737C"/>
    <w:rsid w:val="00772D5E"/>
    <w:rsid w:val="00776928"/>
    <w:rsid w:val="00777DAB"/>
    <w:rsid w:val="0078033B"/>
    <w:rsid w:val="00780B50"/>
    <w:rsid w:val="00782F2C"/>
    <w:rsid w:val="00786F16"/>
    <w:rsid w:val="00791ACD"/>
    <w:rsid w:val="00796E20"/>
    <w:rsid w:val="00797C32"/>
    <w:rsid w:val="00797D57"/>
    <w:rsid w:val="00797FA8"/>
    <w:rsid w:val="007A57F6"/>
    <w:rsid w:val="007A744C"/>
    <w:rsid w:val="007B0914"/>
    <w:rsid w:val="007B11B2"/>
    <w:rsid w:val="007B1374"/>
    <w:rsid w:val="007B3107"/>
    <w:rsid w:val="007B589F"/>
    <w:rsid w:val="007B6186"/>
    <w:rsid w:val="007B7557"/>
    <w:rsid w:val="007B7983"/>
    <w:rsid w:val="007C03F8"/>
    <w:rsid w:val="007C36AC"/>
    <w:rsid w:val="007C7301"/>
    <w:rsid w:val="007C7859"/>
    <w:rsid w:val="007D0A10"/>
    <w:rsid w:val="007D2BDE"/>
    <w:rsid w:val="007D2FB6"/>
    <w:rsid w:val="007D3EA2"/>
    <w:rsid w:val="007D4D5A"/>
    <w:rsid w:val="007D5391"/>
    <w:rsid w:val="007E0DE2"/>
    <w:rsid w:val="007E2434"/>
    <w:rsid w:val="007E353F"/>
    <w:rsid w:val="007E5373"/>
    <w:rsid w:val="007E5855"/>
    <w:rsid w:val="007F31B6"/>
    <w:rsid w:val="007F546C"/>
    <w:rsid w:val="007F5A1D"/>
    <w:rsid w:val="007F665E"/>
    <w:rsid w:val="00800412"/>
    <w:rsid w:val="00801EEF"/>
    <w:rsid w:val="0080472E"/>
    <w:rsid w:val="0080587B"/>
    <w:rsid w:val="00806468"/>
    <w:rsid w:val="00810889"/>
    <w:rsid w:val="008128EE"/>
    <w:rsid w:val="00816276"/>
    <w:rsid w:val="00816735"/>
    <w:rsid w:val="008176E3"/>
    <w:rsid w:val="00820141"/>
    <w:rsid w:val="00820E0C"/>
    <w:rsid w:val="008260DA"/>
    <w:rsid w:val="00832A0F"/>
    <w:rsid w:val="00840A52"/>
    <w:rsid w:val="0084268F"/>
    <w:rsid w:val="00850940"/>
    <w:rsid w:val="00851077"/>
    <w:rsid w:val="008516F2"/>
    <w:rsid w:val="008524E0"/>
    <w:rsid w:val="00852EE6"/>
    <w:rsid w:val="00853EE4"/>
    <w:rsid w:val="00855535"/>
    <w:rsid w:val="00856E47"/>
    <w:rsid w:val="0086052A"/>
    <w:rsid w:val="00860662"/>
    <w:rsid w:val="00861E33"/>
    <w:rsid w:val="008622A5"/>
    <w:rsid w:val="0086268D"/>
    <w:rsid w:val="008633F0"/>
    <w:rsid w:val="00867D9D"/>
    <w:rsid w:val="00872E0A"/>
    <w:rsid w:val="00875285"/>
    <w:rsid w:val="008770B0"/>
    <w:rsid w:val="008774F9"/>
    <w:rsid w:val="00880F75"/>
    <w:rsid w:val="00881F97"/>
    <w:rsid w:val="00884B62"/>
    <w:rsid w:val="0088529C"/>
    <w:rsid w:val="008865D6"/>
    <w:rsid w:val="00892553"/>
    <w:rsid w:val="0089270A"/>
    <w:rsid w:val="00893AB8"/>
    <w:rsid w:val="00893AF6"/>
    <w:rsid w:val="00894BC4"/>
    <w:rsid w:val="00896781"/>
    <w:rsid w:val="008975FB"/>
    <w:rsid w:val="008A07A8"/>
    <w:rsid w:val="008A1258"/>
    <w:rsid w:val="008A6BAC"/>
    <w:rsid w:val="008B18DC"/>
    <w:rsid w:val="008B2EE4"/>
    <w:rsid w:val="008B4D3D"/>
    <w:rsid w:val="008B57C7"/>
    <w:rsid w:val="008B6270"/>
    <w:rsid w:val="008C2F92"/>
    <w:rsid w:val="008C3060"/>
    <w:rsid w:val="008C4D5D"/>
    <w:rsid w:val="008C748D"/>
    <w:rsid w:val="008D2153"/>
    <w:rsid w:val="008D4236"/>
    <w:rsid w:val="008D462F"/>
    <w:rsid w:val="008D6BB5"/>
    <w:rsid w:val="008D7D1B"/>
    <w:rsid w:val="008E3890"/>
    <w:rsid w:val="008E4376"/>
    <w:rsid w:val="008E680A"/>
    <w:rsid w:val="008E6974"/>
    <w:rsid w:val="008E705C"/>
    <w:rsid w:val="008E760E"/>
    <w:rsid w:val="008F190C"/>
    <w:rsid w:val="008F1B2E"/>
    <w:rsid w:val="008F2D46"/>
    <w:rsid w:val="008F5BA9"/>
    <w:rsid w:val="008F6775"/>
    <w:rsid w:val="008F765E"/>
    <w:rsid w:val="00900719"/>
    <w:rsid w:val="009051E5"/>
    <w:rsid w:val="00905FC1"/>
    <w:rsid w:val="00906490"/>
    <w:rsid w:val="00906CEB"/>
    <w:rsid w:val="00906DBA"/>
    <w:rsid w:val="00907B13"/>
    <w:rsid w:val="009111B2"/>
    <w:rsid w:val="00911CBA"/>
    <w:rsid w:val="0091279D"/>
    <w:rsid w:val="009155D0"/>
    <w:rsid w:val="00916A9C"/>
    <w:rsid w:val="00924AE1"/>
    <w:rsid w:val="00926990"/>
    <w:rsid w:val="009269B1"/>
    <w:rsid w:val="00937B8F"/>
    <w:rsid w:val="00937BD9"/>
    <w:rsid w:val="00942134"/>
    <w:rsid w:val="009475B2"/>
    <w:rsid w:val="009500F3"/>
    <w:rsid w:val="00950C6C"/>
    <w:rsid w:val="00950E2C"/>
    <w:rsid w:val="00950FAD"/>
    <w:rsid w:val="00951D50"/>
    <w:rsid w:val="009525EB"/>
    <w:rsid w:val="00952999"/>
    <w:rsid w:val="00954C57"/>
    <w:rsid w:val="00961400"/>
    <w:rsid w:val="00963646"/>
    <w:rsid w:val="00966DFE"/>
    <w:rsid w:val="009704C9"/>
    <w:rsid w:val="0097122E"/>
    <w:rsid w:val="009721BA"/>
    <w:rsid w:val="00972C59"/>
    <w:rsid w:val="009730F5"/>
    <w:rsid w:val="00973EC3"/>
    <w:rsid w:val="00976D79"/>
    <w:rsid w:val="009816C9"/>
    <w:rsid w:val="009817CA"/>
    <w:rsid w:val="00981BBC"/>
    <w:rsid w:val="00984660"/>
    <w:rsid w:val="009853E1"/>
    <w:rsid w:val="009863D0"/>
    <w:rsid w:val="009866D9"/>
    <w:rsid w:val="00986E6B"/>
    <w:rsid w:val="0099137C"/>
    <w:rsid w:val="00991769"/>
    <w:rsid w:val="00993600"/>
    <w:rsid w:val="00994386"/>
    <w:rsid w:val="00996307"/>
    <w:rsid w:val="00996541"/>
    <w:rsid w:val="009A279E"/>
    <w:rsid w:val="009A43A0"/>
    <w:rsid w:val="009A60A0"/>
    <w:rsid w:val="009B0A6F"/>
    <w:rsid w:val="009B4852"/>
    <w:rsid w:val="009B59E9"/>
    <w:rsid w:val="009B7458"/>
    <w:rsid w:val="009C127A"/>
    <w:rsid w:val="009C36BF"/>
    <w:rsid w:val="009C6DB0"/>
    <w:rsid w:val="009C78BD"/>
    <w:rsid w:val="009C7A7E"/>
    <w:rsid w:val="009D02E8"/>
    <w:rsid w:val="009D0D03"/>
    <w:rsid w:val="009D2267"/>
    <w:rsid w:val="009D51D0"/>
    <w:rsid w:val="009D572F"/>
    <w:rsid w:val="009D70A4"/>
    <w:rsid w:val="009D7DF3"/>
    <w:rsid w:val="009E0368"/>
    <w:rsid w:val="009E08D1"/>
    <w:rsid w:val="009E1489"/>
    <w:rsid w:val="009E1B95"/>
    <w:rsid w:val="009E2160"/>
    <w:rsid w:val="009E496F"/>
    <w:rsid w:val="009E4B0D"/>
    <w:rsid w:val="009E570F"/>
    <w:rsid w:val="009E6FE6"/>
    <w:rsid w:val="009E78EA"/>
    <w:rsid w:val="009E7F92"/>
    <w:rsid w:val="009F02A3"/>
    <w:rsid w:val="009F2F27"/>
    <w:rsid w:val="009F5096"/>
    <w:rsid w:val="009F6BCB"/>
    <w:rsid w:val="009F7B78"/>
    <w:rsid w:val="00A0057A"/>
    <w:rsid w:val="00A00767"/>
    <w:rsid w:val="00A113E3"/>
    <w:rsid w:val="00A11421"/>
    <w:rsid w:val="00A147DA"/>
    <w:rsid w:val="00A157B1"/>
    <w:rsid w:val="00A17CE6"/>
    <w:rsid w:val="00A21A71"/>
    <w:rsid w:val="00A22229"/>
    <w:rsid w:val="00A2387B"/>
    <w:rsid w:val="00A245D7"/>
    <w:rsid w:val="00A34322"/>
    <w:rsid w:val="00A34DFE"/>
    <w:rsid w:val="00A36044"/>
    <w:rsid w:val="00A365BB"/>
    <w:rsid w:val="00A40EFD"/>
    <w:rsid w:val="00A42700"/>
    <w:rsid w:val="00A44882"/>
    <w:rsid w:val="00A54715"/>
    <w:rsid w:val="00A552D0"/>
    <w:rsid w:val="00A5727B"/>
    <w:rsid w:val="00A6061C"/>
    <w:rsid w:val="00A60697"/>
    <w:rsid w:val="00A62D44"/>
    <w:rsid w:val="00A63AFD"/>
    <w:rsid w:val="00A65FEE"/>
    <w:rsid w:val="00A702CD"/>
    <w:rsid w:val="00A7161C"/>
    <w:rsid w:val="00A74BA6"/>
    <w:rsid w:val="00A774E8"/>
    <w:rsid w:val="00A77AA3"/>
    <w:rsid w:val="00A834F3"/>
    <w:rsid w:val="00A8634D"/>
    <w:rsid w:val="00A872E5"/>
    <w:rsid w:val="00A87F9F"/>
    <w:rsid w:val="00A90A3C"/>
    <w:rsid w:val="00A9265C"/>
    <w:rsid w:val="00A94DBA"/>
    <w:rsid w:val="00A95E3B"/>
    <w:rsid w:val="00A96067"/>
    <w:rsid w:val="00A96E65"/>
    <w:rsid w:val="00A97AE8"/>
    <w:rsid w:val="00A97C72"/>
    <w:rsid w:val="00AA219F"/>
    <w:rsid w:val="00AA363E"/>
    <w:rsid w:val="00AA63D4"/>
    <w:rsid w:val="00AA7A4A"/>
    <w:rsid w:val="00AB06E8"/>
    <w:rsid w:val="00AB0C0E"/>
    <w:rsid w:val="00AB1A51"/>
    <w:rsid w:val="00AB1CD3"/>
    <w:rsid w:val="00AB1D8C"/>
    <w:rsid w:val="00AB203D"/>
    <w:rsid w:val="00AB352F"/>
    <w:rsid w:val="00AB5739"/>
    <w:rsid w:val="00AC0D89"/>
    <w:rsid w:val="00AC274B"/>
    <w:rsid w:val="00AC3001"/>
    <w:rsid w:val="00AC6D36"/>
    <w:rsid w:val="00AC71A3"/>
    <w:rsid w:val="00AD0CBA"/>
    <w:rsid w:val="00AD1C42"/>
    <w:rsid w:val="00AD26E2"/>
    <w:rsid w:val="00AD2ED9"/>
    <w:rsid w:val="00AD525E"/>
    <w:rsid w:val="00AD6D6E"/>
    <w:rsid w:val="00AE126A"/>
    <w:rsid w:val="00AE3005"/>
    <w:rsid w:val="00AE3B0A"/>
    <w:rsid w:val="00AE3BAA"/>
    <w:rsid w:val="00AE4577"/>
    <w:rsid w:val="00AE59A0"/>
    <w:rsid w:val="00AF0C57"/>
    <w:rsid w:val="00AF0F8D"/>
    <w:rsid w:val="00AF26F3"/>
    <w:rsid w:val="00AF2F56"/>
    <w:rsid w:val="00AF306B"/>
    <w:rsid w:val="00AF3DEC"/>
    <w:rsid w:val="00AF46C1"/>
    <w:rsid w:val="00AF6AFF"/>
    <w:rsid w:val="00B00672"/>
    <w:rsid w:val="00B01B4D"/>
    <w:rsid w:val="00B01E7E"/>
    <w:rsid w:val="00B04610"/>
    <w:rsid w:val="00B04FFE"/>
    <w:rsid w:val="00B051E1"/>
    <w:rsid w:val="00B05AB4"/>
    <w:rsid w:val="00B05DEF"/>
    <w:rsid w:val="00B06571"/>
    <w:rsid w:val="00B068BA"/>
    <w:rsid w:val="00B1036B"/>
    <w:rsid w:val="00B10BEB"/>
    <w:rsid w:val="00B13851"/>
    <w:rsid w:val="00B13B1C"/>
    <w:rsid w:val="00B16017"/>
    <w:rsid w:val="00B22291"/>
    <w:rsid w:val="00B22C8F"/>
    <w:rsid w:val="00B2417B"/>
    <w:rsid w:val="00B245B9"/>
    <w:rsid w:val="00B24E6F"/>
    <w:rsid w:val="00B26CB5"/>
    <w:rsid w:val="00B27256"/>
    <w:rsid w:val="00B2752E"/>
    <w:rsid w:val="00B307CC"/>
    <w:rsid w:val="00B30DA8"/>
    <w:rsid w:val="00B32578"/>
    <w:rsid w:val="00B37D20"/>
    <w:rsid w:val="00B415DB"/>
    <w:rsid w:val="00B44A60"/>
    <w:rsid w:val="00B45141"/>
    <w:rsid w:val="00B5273A"/>
    <w:rsid w:val="00B53C4B"/>
    <w:rsid w:val="00B557E3"/>
    <w:rsid w:val="00B573C5"/>
    <w:rsid w:val="00B618F4"/>
    <w:rsid w:val="00B62882"/>
    <w:rsid w:val="00B62B50"/>
    <w:rsid w:val="00B635B7"/>
    <w:rsid w:val="00B65950"/>
    <w:rsid w:val="00B661FA"/>
    <w:rsid w:val="00B672C0"/>
    <w:rsid w:val="00B7078F"/>
    <w:rsid w:val="00B71233"/>
    <w:rsid w:val="00B722EE"/>
    <w:rsid w:val="00B731E0"/>
    <w:rsid w:val="00B74F26"/>
    <w:rsid w:val="00B7549C"/>
    <w:rsid w:val="00B75646"/>
    <w:rsid w:val="00B76EFE"/>
    <w:rsid w:val="00B822E9"/>
    <w:rsid w:val="00B827F9"/>
    <w:rsid w:val="00B87186"/>
    <w:rsid w:val="00B9028D"/>
    <w:rsid w:val="00B90729"/>
    <w:rsid w:val="00B907DA"/>
    <w:rsid w:val="00B92086"/>
    <w:rsid w:val="00B92656"/>
    <w:rsid w:val="00B9348F"/>
    <w:rsid w:val="00B9414B"/>
    <w:rsid w:val="00B950BC"/>
    <w:rsid w:val="00B95325"/>
    <w:rsid w:val="00B9714C"/>
    <w:rsid w:val="00BA16FB"/>
    <w:rsid w:val="00BA19DA"/>
    <w:rsid w:val="00BA1C27"/>
    <w:rsid w:val="00BA2615"/>
    <w:rsid w:val="00BA31B6"/>
    <w:rsid w:val="00BA3A89"/>
    <w:rsid w:val="00BA714C"/>
    <w:rsid w:val="00BA718C"/>
    <w:rsid w:val="00BB09B1"/>
    <w:rsid w:val="00BB1855"/>
    <w:rsid w:val="00BB5CF9"/>
    <w:rsid w:val="00BB783D"/>
    <w:rsid w:val="00BB7A10"/>
    <w:rsid w:val="00BC366E"/>
    <w:rsid w:val="00BC7D4F"/>
    <w:rsid w:val="00BC7ED7"/>
    <w:rsid w:val="00BD2850"/>
    <w:rsid w:val="00BD476B"/>
    <w:rsid w:val="00BE1A76"/>
    <w:rsid w:val="00BE28D2"/>
    <w:rsid w:val="00BE3624"/>
    <w:rsid w:val="00BF4652"/>
    <w:rsid w:val="00BF7F58"/>
    <w:rsid w:val="00C00735"/>
    <w:rsid w:val="00C00C7D"/>
    <w:rsid w:val="00C0133B"/>
    <w:rsid w:val="00C01381"/>
    <w:rsid w:val="00C02458"/>
    <w:rsid w:val="00C0356A"/>
    <w:rsid w:val="00C0527D"/>
    <w:rsid w:val="00C079B8"/>
    <w:rsid w:val="00C07B16"/>
    <w:rsid w:val="00C123EA"/>
    <w:rsid w:val="00C12A49"/>
    <w:rsid w:val="00C133EE"/>
    <w:rsid w:val="00C14D5A"/>
    <w:rsid w:val="00C14FCC"/>
    <w:rsid w:val="00C160A6"/>
    <w:rsid w:val="00C16C0B"/>
    <w:rsid w:val="00C17F3A"/>
    <w:rsid w:val="00C20462"/>
    <w:rsid w:val="00C20E78"/>
    <w:rsid w:val="00C22539"/>
    <w:rsid w:val="00C25117"/>
    <w:rsid w:val="00C26BF3"/>
    <w:rsid w:val="00C2730D"/>
    <w:rsid w:val="00C27DE9"/>
    <w:rsid w:val="00C31B0B"/>
    <w:rsid w:val="00C33388"/>
    <w:rsid w:val="00C341A3"/>
    <w:rsid w:val="00C347A8"/>
    <w:rsid w:val="00C35F1F"/>
    <w:rsid w:val="00C37731"/>
    <w:rsid w:val="00C37AB9"/>
    <w:rsid w:val="00C4173A"/>
    <w:rsid w:val="00C433F7"/>
    <w:rsid w:val="00C44F97"/>
    <w:rsid w:val="00C5006D"/>
    <w:rsid w:val="00C507FB"/>
    <w:rsid w:val="00C521EF"/>
    <w:rsid w:val="00C57847"/>
    <w:rsid w:val="00C602FF"/>
    <w:rsid w:val="00C61174"/>
    <w:rsid w:val="00C6148F"/>
    <w:rsid w:val="00C616E8"/>
    <w:rsid w:val="00C61CC7"/>
    <w:rsid w:val="00C62F7A"/>
    <w:rsid w:val="00C63B9C"/>
    <w:rsid w:val="00C6682F"/>
    <w:rsid w:val="00C676CE"/>
    <w:rsid w:val="00C67970"/>
    <w:rsid w:val="00C7275E"/>
    <w:rsid w:val="00C74C5D"/>
    <w:rsid w:val="00C74E49"/>
    <w:rsid w:val="00C7604E"/>
    <w:rsid w:val="00C76E88"/>
    <w:rsid w:val="00C81F24"/>
    <w:rsid w:val="00C863C4"/>
    <w:rsid w:val="00C93C3E"/>
    <w:rsid w:val="00C952A3"/>
    <w:rsid w:val="00C95441"/>
    <w:rsid w:val="00C96989"/>
    <w:rsid w:val="00C976C0"/>
    <w:rsid w:val="00CA12E3"/>
    <w:rsid w:val="00CA5989"/>
    <w:rsid w:val="00CA6611"/>
    <w:rsid w:val="00CB177C"/>
    <w:rsid w:val="00CB5B6B"/>
    <w:rsid w:val="00CB62A7"/>
    <w:rsid w:val="00CB7DC4"/>
    <w:rsid w:val="00CC1045"/>
    <w:rsid w:val="00CC2531"/>
    <w:rsid w:val="00CC2BFD"/>
    <w:rsid w:val="00CC3A16"/>
    <w:rsid w:val="00CC562D"/>
    <w:rsid w:val="00CC69B3"/>
    <w:rsid w:val="00CD26B2"/>
    <w:rsid w:val="00CD3476"/>
    <w:rsid w:val="00CD3F7E"/>
    <w:rsid w:val="00CD64DF"/>
    <w:rsid w:val="00CE6CAE"/>
    <w:rsid w:val="00CE750D"/>
    <w:rsid w:val="00CF10EA"/>
    <w:rsid w:val="00CF1B0A"/>
    <w:rsid w:val="00CF2F50"/>
    <w:rsid w:val="00CF3C87"/>
    <w:rsid w:val="00CF6309"/>
    <w:rsid w:val="00CF6F1F"/>
    <w:rsid w:val="00CF7D49"/>
    <w:rsid w:val="00CF7D62"/>
    <w:rsid w:val="00D01B92"/>
    <w:rsid w:val="00D02919"/>
    <w:rsid w:val="00D0413F"/>
    <w:rsid w:val="00D04C61"/>
    <w:rsid w:val="00D04D8E"/>
    <w:rsid w:val="00D056D7"/>
    <w:rsid w:val="00D05B8D"/>
    <w:rsid w:val="00D07EC0"/>
    <w:rsid w:val="00D07F00"/>
    <w:rsid w:val="00D11549"/>
    <w:rsid w:val="00D1209C"/>
    <w:rsid w:val="00D17CA7"/>
    <w:rsid w:val="00D208B9"/>
    <w:rsid w:val="00D21873"/>
    <w:rsid w:val="00D223F5"/>
    <w:rsid w:val="00D23579"/>
    <w:rsid w:val="00D33E72"/>
    <w:rsid w:val="00D35BD6"/>
    <w:rsid w:val="00D361B5"/>
    <w:rsid w:val="00D36694"/>
    <w:rsid w:val="00D37669"/>
    <w:rsid w:val="00D411A2"/>
    <w:rsid w:val="00D42D2A"/>
    <w:rsid w:val="00D50B9C"/>
    <w:rsid w:val="00D52D73"/>
    <w:rsid w:val="00D52E58"/>
    <w:rsid w:val="00D53435"/>
    <w:rsid w:val="00D56C68"/>
    <w:rsid w:val="00D63ECC"/>
    <w:rsid w:val="00D666E0"/>
    <w:rsid w:val="00D7071E"/>
    <w:rsid w:val="00D714CC"/>
    <w:rsid w:val="00D725AE"/>
    <w:rsid w:val="00D72CC8"/>
    <w:rsid w:val="00D75EA7"/>
    <w:rsid w:val="00D768DB"/>
    <w:rsid w:val="00D8020A"/>
    <w:rsid w:val="00D81BD4"/>
    <w:rsid w:val="00D81F21"/>
    <w:rsid w:val="00D83B68"/>
    <w:rsid w:val="00D84482"/>
    <w:rsid w:val="00D853A1"/>
    <w:rsid w:val="00D95470"/>
    <w:rsid w:val="00D97CC0"/>
    <w:rsid w:val="00DA2619"/>
    <w:rsid w:val="00DA2A54"/>
    <w:rsid w:val="00DA4239"/>
    <w:rsid w:val="00DB0B61"/>
    <w:rsid w:val="00DB314A"/>
    <w:rsid w:val="00DB38CA"/>
    <w:rsid w:val="00DB4C0D"/>
    <w:rsid w:val="00DB6419"/>
    <w:rsid w:val="00DB64FE"/>
    <w:rsid w:val="00DC090B"/>
    <w:rsid w:val="00DC109E"/>
    <w:rsid w:val="00DC1B08"/>
    <w:rsid w:val="00DC2CF1"/>
    <w:rsid w:val="00DC3F84"/>
    <w:rsid w:val="00DC4FCF"/>
    <w:rsid w:val="00DC50E0"/>
    <w:rsid w:val="00DC6386"/>
    <w:rsid w:val="00DD0ED0"/>
    <w:rsid w:val="00DD1130"/>
    <w:rsid w:val="00DD1951"/>
    <w:rsid w:val="00DD311C"/>
    <w:rsid w:val="00DD31A2"/>
    <w:rsid w:val="00DD3E6F"/>
    <w:rsid w:val="00DD4733"/>
    <w:rsid w:val="00DD5FC4"/>
    <w:rsid w:val="00DD6628"/>
    <w:rsid w:val="00DE086C"/>
    <w:rsid w:val="00DE3250"/>
    <w:rsid w:val="00DE6028"/>
    <w:rsid w:val="00DE6979"/>
    <w:rsid w:val="00DE78A3"/>
    <w:rsid w:val="00DF0295"/>
    <w:rsid w:val="00DF1A71"/>
    <w:rsid w:val="00DF3450"/>
    <w:rsid w:val="00DF3E08"/>
    <w:rsid w:val="00DF68C7"/>
    <w:rsid w:val="00DF7A9E"/>
    <w:rsid w:val="00E0046B"/>
    <w:rsid w:val="00E00621"/>
    <w:rsid w:val="00E10B59"/>
    <w:rsid w:val="00E11470"/>
    <w:rsid w:val="00E14A3D"/>
    <w:rsid w:val="00E14A51"/>
    <w:rsid w:val="00E15963"/>
    <w:rsid w:val="00E1660B"/>
    <w:rsid w:val="00E170DC"/>
    <w:rsid w:val="00E203D4"/>
    <w:rsid w:val="00E25FD3"/>
    <w:rsid w:val="00E26685"/>
    <w:rsid w:val="00E26818"/>
    <w:rsid w:val="00E26A4E"/>
    <w:rsid w:val="00E27FFC"/>
    <w:rsid w:val="00E30B15"/>
    <w:rsid w:val="00E33FCB"/>
    <w:rsid w:val="00E40181"/>
    <w:rsid w:val="00E4562F"/>
    <w:rsid w:val="00E46998"/>
    <w:rsid w:val="00E5052F"/>
    <w:rsid w:val="00E508F5"/>
    <w:rsid w:val="00E5090F"/>
    <w:rsid w:val="00E546B2"/>
    <w:rsid w:val="00E568E6"/>
    <w:rsid w:val="00E61DDE"/>
    <w:rsid w:val="00E629A1"/>
    <w:rsid w:val="00E63343"/>
    <w:rsid w:val="00E74F84"/>
    <w:rsid w:val="00E754DC"/>
    <w:rsid w:val="00E7578A"/>
    <w:rsid w:val="00E760D4"/>
    <w:rsid w:val="00E767FD"/>
    <w:rsid w:val="00E7724B"/>
    <w:rsid w:val="00E77D40"/>
    <w:rsid w:val="00E82C55"/>
    <w:rsid w:val="00E832CB"/>
    <w:rsid w:val="00E851B1"/>
    <w:rsid w:val="00E87E47"/>
    <w:rsid w:val="00E92AC3"/>
    <w:rsid w:val="00E942E7"/>
    <w:rsid w:val="00E95C2E"/>
    <w:rsid w:val="00E969A5"/>
    <w:rsid w:val="00E96F1F"/>
    <w:rsid w:val="00EA09D5"/>
    <w:rsid w:val="00EA161B"/>
    <w:rsid w:val="00EA4F15"/>
    <w:rsid w:val="00EA5BBA"/>
    <w:rsid w:val="00EA634D"/>
    <w:rsid w:val="00EA6B3D"/>
    <w:rsid w:val="00EB00E0"/>
    <w:rsid w:val="00EB5286"/>
    <w:rsid w:val="00EB548C"/>
    <w:rsid w:val="00EB556D"/>
    <w:rsid w:val="00EC059F"/>
    <w:rsid w:val="00EC1220"/>
    <w:rsid w:val="00EC1F24"/>
    <w:rsid w:val="00EC6E0A"/>
    <w:rsid w:val="00EC781A"/>
    <w:rsid w:val="00ED0BFD"/>
    <w:rsid w:val="00ED0CF3"/>
    <w:rsid w:val="00ED2324"/>
    <w:rsid w:val="00ED2E19"/>
    <w:rsid w:val="00ED3980"/>
    <w:rsid w:val="00ED3A1D"/>
    <w:rsid w:val="00ED5B9B"/>
    <w:rsid w:val="00ED5ECD"/>
    <w:rsid w:val="00ED67B4"/>
    <w:rsid w:val="00ED6BAD"/>
    <w:rsid w:val="00ED7447"/>
    <w:rsid w:val="00EE1488"/>
    <w:rsid w:val="00EE15FC"/>
    <w:rsid w:val="00EE1DBC"/>
    <w:rsid w:val="00EE3166"/>
    <w:rsid w:val="00EE4D5D"/>
    <w:rsid w:val="00EE62E6"/>
    <w:rsid w:val="00EE7A6A"/>
    <w:rsid w:val="00EF0EFC"/>
    <w:rsid w:val="00EF109B"/>
    <w:rsid w:val="00EF16F5"/>
    <w:rsid w:val="00EF1C6B"/>
    <w:rsid w:val="00EF362A"/>
    <w:rsid w:val="00EF36AF"/>
    <w:rsid w:val="00F000F0"/>
    <w:rsid w:val="00F00F9C"/>
    <w:rsid w:val="00F02ABA"/>
    <w:rsid w:val="00F0437A"/>
    <w:rsid w:val="00F100A9"/>
    <w:rsid w:val="00F11037"/>
    <w:rsid w:val="00F22EF4"/>
    <w:rsid w:val="00F24085"/>
    <w:rsid w:val="00F24D85"/>
    <w:rsid w:val="00F24DE4"/>
    <w:rsid w:val="00F250A9"/>
    <w:rsid w:val="00F30FF4"/>
    <w:rsid w:val="00F3147F"/>
    <w:rsid w:val="00F32B54"/>
    <w:rsid w:val="00F331AD"/>
    <w:rsid w:val="00F3574F"/>
    <w:rsid w:val="00F370D3"/>
    <w:rsid w:val="00F41CCF"/>
    <w:rsid w:val="00F43A37"/>
    <w:rsid w:val="00F4641B"/>
    <w:rsid w:val="00F46EB8"/>
    <w:rsid w:val="00F46FEB"/>
    <w:rsid w:val="00F47277"/>
    <w:rsid w:val="00F4766E"/>
    <w:rsid w:val="00F47826"/>
    <w:rsid w:val="00F5068E"/>
    <w:rsid w:val="00F511E4"/>
    <w:rsid w:val="00F516F2"/>
    <w:rsid w:val="00F52D09"/>
    <w:rsid w:val="00F52E08"/>
    <w:rsid w:val="00F53D0B"/>
    <w:rsid w:val="00F55B21"/>
    <w:rsid w:val="00F568ED"/>
    <w:rsid w:val="00F56EF6"/>
    <w:rsid w:val="00F60522"/>
    <w:rsid w:val="00F64696"/>
    <w:rsid w:val="00F64B4B"/>
    <w:rsid w:val="00F65AA9"/>
    <w:rsid w:val="00F6768F"/>
    <w:rsid w:val="00F72C2C"/>
    <w:rsid w:val="00F73838"/>
    <w:rsid w:val="00F76CAB"/>
    <w:rsid w:val="00F772C6"/>
    <w:rsid w:val="00F82ECD"/>
    <w:rsid w:val="00F85195"/>
    <w:rsid w:val="00F938BA"/>
    <w:rsid w:val="00F942D4"/>
    <w:rsid w:val="00F94A4E"/>
    <w:rsid w:val="00F95099"/>
    <w:rsid w:val="00F95D5E"/>
    <w:rsid w:val="00F9697E"/>
    <w:rsid w:val="00F9722F"/>
    <w:rsid w:val="00FA18B5"/>
    <w:rsid w:val="00FA2C46"/>
    <w:rsid w:val="00FB4CDA"/>
    <w:rsid w:val="00FB5DF2"/>
    <w:rsid w:val="00FC0F81"/>
    <w:rsid w:val="00FC2283"/>
    <w:rsid w:val="00FC260F"/>
    <w:rsid w:val="00FC293E"/>
    <w:rsid w:val="00FC395C"/>
    <w:rsid w:val="00FD0343"/>
    <w:rsid w:val="00FD0577"/>
    <w:rsid w:val="00FD1231"/>
    <w:rsid w:val="00FD2FEB"/>
    <w:rsid w:val="00FD3766"/>
    <w:rsid w:val="00FD47C4"/>
    <w:rsid w:val="00FD7662"/>
    <w:rsid w:val="00FE19A5"/>
    <w:rsid w:val="00FE2DCF"/>
    <w:rsid w:val="00FF12A7"/>
    <w:rsid w:val="00FF13F9"/>
    <w:rsid w:val="00FF2F76"/>
    <w:rsid w:val="00FF2FCE"/>
    <w:rsid w:val="00FF4F4A"/>
    <w:rsid w:val="00FF4F7D"/>
    <w:rsid w:val="00FF5998"/>
    <w:rsid w:val="00FF6D9D"/>
    <w:rsid w:val="32073F55"/>
    <w:rsid w:val="34D97815"/>
    <w:rsid w:val="52410724"/>
    <w:rsid w:val="53A62693"/>
    <w:rsid w:val="63143CEF"/>
    <w:rsid w:val="6EC29A21"/>
    <w:rsid w:val="75B11976"/>
    <w:rsid w:val="7BFD27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6AD1617"/>
  <w15:docId w15:val="{FAD19FD2-7586-4AFA-A5E7-B7F4C0ED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902D1"/>
    <w:pPr>
      <w:spacing w:after="200" w:line="276"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CD3F7E"/>
    <w:pPr>
      <w:keepNext/>
      <w:keepLines/>
      <w:spacing w:before="400" w:after="320" w:line="560" w:lineRule="atLeast"/>
      <w:outlineLvl w:val="0"/>
    </w:pPr>
    <w:rPr>
      <w:rFonts w:asciiTheme="majorHAnsi" w:eastAsia="MS Gothic" w:hAnsiTheme="majorHAnsi" w:cs="Arial"/>
      <w:bCs/>
      <w:color w:val="87189D" w:themeColor="accent3"/>
      <w:kern w:val="32"/>
      <w:sz w:val="44"/>
      <w:szCs w:val="52"/>
      <w:lang w:eastAsia="en-US"/>
    </w:rPr>
  </w:style>
  <w:style w:type="paragraph" w:styleId="Heading2">
    <w:name w:val="heading 2"/>
    <w:next w:val="DPCbody"/>
    <w:link w:val="Heading2Char"/>
    <w:uiPriority w:val="1"/>
    <w:qFormat/>
    <w:rsid w:val="00CD3F7E"/>
    <w:pPr>
      <w:keepNext/>
      <w:keepLines/>
      <w:spacing w:before="280" w:after="120"/>
      <w:outlineLvl w:val="1"/>
    </w:pPr>
    <w:rPr>
      <w:rFonts w:asciiTheme="majorHAnsi" w:eastAsia="MS Gothic" w:hAnsiTheme="majorHAnsi"/>
      <w:bCs/>
      <w:iCs/>
      <w:color w:val="87189D" w:themeColor="accent3"/>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CD3F7E"/>
    <w:pPr>
      <w:keepNext/>
      <w:keepLines/>
      <w:spacing w:before="240" w:after="120"/>
      <w:outlineLvl w:val="3"/>
    </w:pPr>
    <w:rPr>
      <w:rFonts w:asciiTheme="majorHAnsi" w:eastAsia="MS Mincho" w:hAnsiTheme="majorHAnsi"/>
      <w:b/>
      <w:bCs/>
      <w:color w:val="87189D" w:themeColor="accent3"/>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CD3F7E"/>
    <w:rPr>
      <w:rFonts w:asciiTheme="majorHAnsi" w:eastAsia="MS Gothic" w:hAnsiTheme="majorHAnsi" w:cs="Arial"/>
      <w:bCs/>
      <w:color w:val="87189D" w:themeColor="accent3"/>
      <w:kern w:val="32"/>
      <w:sz w:val="44"/>
      <w:szCs w:val="52"/>
      <w:lang w:eastAsia="en-US"/>
    </w:rPr>
  </w:style>
  <w:style w:type="character" w:customStyle="1" w:styleId="Heading2Char">
    <w:name w:val="Heading 2 Char"/>
    <w:link w:val="Heading2"/>
    <w:uiPriority w:val="1"/>
    <w:rsid w:val="00CD3F7E"/>
    <w:rPr>
      <w:rFonts w:asciiTheme="majorHAnsi" w:eastAsia="MS Gothic" w:hAnsiTheme="majorHAnsi"/>
      <w:bCs/>
      <w:iCs/>
      <w:color w:val="87189D" w:themeColor="accent3"/>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CD3F7E"/>
    <w:rPr>
      <w:rFonts w:asciiTheme="majorHAnsi" w:eastAsia="MS Mincho" w:hAnsiTheme="majorHAnsi"/>
      <w:b/>
      <w:bCs/>
      <w:color w:val="87189D" w:themeColor="accent3"/>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spacing w:after="0" w:line="240" w:lineRule="auto"/>
    </w:pPr>
    <w:rPr>
      <w:rFonts w:asciiTheme="majorHAnsi" w:eastAsia="Times New Roman" w:hAnsiTheme="majorHAnsi" w:cs="Arial"/>
      <w:sz w:val="20"/>
      <w:szCs w:val="20"/>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pPr>
      <w:spacing w:after="0" w:line="240" w:lineRule="auto"/>
    </w:pPr>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eastAsia="Times New Roman" w:hAnsi="Arial" w:cs="Arial"/>
      <w:sz w:val="20"/>
      <w:szCs w:val="20"/>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eastAsia="Times New Roman" w:hAnsi="Arial" w:cs="Arial"/>
      <w:sz w:val="20"/>
      <w:szCs w:val="20"/>
    </w:rPr>
  </w:style>
  <w:style w:type="paragraph" w:styleId="TOC5">
    <w:name w:val="toc 5"/>
    <w:basedOn w:val="Normal"/>
    <w:next w:val="Normal"/>
    <w:autoRedefine/>
    <w:semiHidden/>
    <w:rsid w:val="007D0A10"/>
    <w:pPr>
      <w:spacing w:after="0" w:line="240" w:lineRule="auto"/>
      <w:ind w:left="800"/>
    </w:pPr>
    <w:rPr>
      <w:rFonts w:ascii="Cambria" w:eastAsia="Times New Roman" w:hAnsi="Cambria" w:cs="Times New Roman"/>
      <w:sz w:val="20"/>
      <w:szCs w:val="20"/>
    </w:rPr>
  </w:style>
  <w:style w:type="paragraph" w:styleId="TOC6">
    <w:name w:val="toc 6"/>
    <w:basedOn w:val="Normal"/>
    <w:next w:val="Normal"/>
    <w:autoRedefine/>
    <w:semiHidden/>
    <w:rsid w:val="007D0A10"/>
    <w:pPr>
      <w:spacing w:after="0" w:line="240" w:lineRule="auto"/>
      <w:ind w:left="1000"/>
    </w:pPr>
    <w:rPr>
      <w:rFonts w:ascii="Cambria" w:eastAsia="Times New Roman" w:hAnsi="Cambria" w:cs="Times New Roman"/>
      <w:sz w:val="20"/>
      <w:szCs w:val="20"/>
    </w:rPr>
  </w:style>
  <w:style w:type="paragraph" w:styleId="TOC7">
    <w:name w:val="toc 7"/>
    <w:basedOn w:val="Normal"/>
    <w:next w:val="Normal"/>
    <w:autoRedefine/>
    <w:semiHidden/>
    <w:rsid w:val="007D0A10"/>
    <w:pPr>
      <w:spacing w:after="0" w:line="240" w:lineRule="auto"/>
      <w:ind w:left="1200"/>
    </w:pPr>
    <w:rPr>
      <w:rFonts w:ascii="Cambria" w:eastAsia="Times New Roman" w:hAnsi="Cambria" w:cs="Times New Roman"/>
      <w:sz w:val="20"/>
      <w:szCs w:val="20"/>
    </w:rPr>
  </w:style>
  <w:style w:type="paragraph" w:styleId="TOC8">
    <w:name w:val="toc 8"/>
    <w:basedOn w:val="Normal"/>
    <w:next w:val="Normal"/>
    <w:autoRedefine/>
    <w:semiHidden/>
    <w:rsid w:val="007D0A10"/>
    <w:pPr>
      <w:spacing w:after="0" w:line="240" w:lineRule="auto"/>
      <w:ind w:left="1400"/>
    </w:pPr>
    <w:rPr>
      <w:rFonts w:ascii="Cambria" w:eastAsia="Times New Roman" w:hAnsi="Cambria" w:cs="Times New Roman"/>
      <w:sz w:val="20"/>
      <w:szCs w:val="20"/>
    </w:rPr>
  </w:style>
  <w:style w:type="paragraph" w:styleId="TOC9">
    <w:name w:val="toc 9"/>
    <w:basedOn w:val="Normal"/>
    <w:next w:val="Normal"/>
    <w:autoRedefine/>
    <w:semiHidden/>
    <w:rsid w:val="007D0A10"/>
    <w:pPr>
      <w:spacing w:after="0" w:line="240" w:lineRule="auto"/>
      <w:ind w:left="1600"/>
    </w:pPr>
    <w:rPr>
      <w:rFonts w:ascii="Cambria" w:eastAsia="Times New Roman" w:hAnsi="Cambria" w:cs="Times New Roman"/>
      <w:sz w:val="20"/>
      <w:szCs w:val="20"/>
    </w:r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paragraph" w:styleId="BalloonText">
    <w:name w:val="Balloon Text"/>
    <w:basedOn w:val="Normal"/>
    <w:link w:val="BalloonTextChar"/>
    <w:uiPriority w:val="99"/>
    <w:semiHidden/>
    <w:unhideWhenUsed/>
    <w:rsid w:val="00ED2E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D2E19"/>
    <w:rPr>
      <w:rFonts w:ascii="Tahoma" w:hAnsi="Tahoma" w:cs="Tahoma"/>
      <w:sz w:val="16"/>
      <w:szCs w:val="16"/>
      <w:lang w:eastAsia="en-US"/>
    </w:rPr>
  </w:style>
  <w:style w:type="character" w:styleId="CommentReference">
    <w:name w:val="annotation reference"/>
    <w:basedOn w:val="DefaultParagraphFont"/>
    <w:uiPriority w:val="99"/>
    <w:unhideWhenUsed/>
    <w:rsid w:val="00734530"/>
    <w:rPr>
      <w:sz w:val="16"/>
      <w:szCs w:val="16"/>
    </w:rPr>
  </w:style>
  <w:style w:type="paragraph" w:styleId="CommentText">
    <w:name w:val="annotation text"/>
    <w:basedOn w:val="Normal"/>
    <w:link w:val="CommentTextChar"/>
    <w:uiPriority w:val="99"/>
    <w:unhideWhenUsed/>
    <w:rsid w:val="00734530"/>
    <w:pPr>
      <w:spacing w:line="240" w:lineRule="auto"/>
    </w:pPr>
    <w:rPr>
      <w:sz w:val="20"/>
      <w:szCs w:val="20"/>
    </w:rPr>
  </w:style>
  <w:style w:type="character" w:customStyle="1" w:styleId="CommentTextChar">
    <w:name w:val="Comment Text Char"/>
    <w:basedOn w:val="DefaultParagraphFont"/>
    <w:link w:val="CommentText"/>
    <w:uiPriority w:val="99"/>
    <w:rsid w:val="0073453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6268D"/>
    <w:rPr>
      <w:b/>
      <w:bCs/>
    </w:rPr>
  </w:style>
  <w:style w:type="character" w:customStyle="1" w:styleId="CommentSubjectChar">
    <w:name w:val="Comment Subject Char"/>
    <w:basedOn w:val="CommentTextChar"/>
    <w:link w:val="CommentSubject"/>
    <w:uiPriority w:val="99"/>
    <w:semiHidden/>
    <w:rsid w:val="0086268D"/>
    <w:rPr>
      <w:rFonts w:asciiTheme="minorHAnsi" w:eastAsiaTheme="minorHAnsi" w:hAnsiTheme="minorHAnsi" w:cstheme="minorBidi"/>
      <w:b/>
      <w:bCs/>
      <w:lang w:eastAsia="en-US"/>
    </w:rPr>
  </w:style>
  <w:style w:type="table" w:customStyle="1" w:styleId="TableGrid1">
    <w:name w:val="Table Grid1"/>
    <w:basedOn w:val="TableNormal"/>
    <w:next w:val="TableGrid"/>
    <w:rsid w:val="00CA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3639E3"/>
    <w:pPr>
      <w:spacing w:after="0" w:line="270" w:lineRule="exact"/>
      <w:jc w:val="both"/>
    </w:pPr>
    <w:rPr>
      <w:rFonts w:ascii="Calibri" w:eastAsia="MS PMincho" w:hAnsi="Calibri" w:cs="Times New Roman"/>
      <w:lang w:val="en-US"/>
    </w:rPr>
  </w:style>
  <w:style w:type="paragraph" w:styleId="Revision">
    <w:name w:val="Revision"/>
    <w:hidden/>
    <w:uiPriority w:val="71"/>
    <w:rsid w:val="00D17CA7"/>
    <w:rPr>
      <w:rFonts w:asciiTheme="minorHAnsi" w:eastAsiaTheme="minorHAnsi" w:hAnsiTheme="minorHAnsi" w:cstheme="minorBidi"/>
      <w:sz w:val="22"/>
      <w:szCs w:val="22"/>
      <w:lang w:eastAsia="en-US"/>
    </w:rPr>
  </w:style>
  <w:style w:type="table" w:customStyle="1" w:styleId="TableGrid11">
    <w:name w:val="Table Grid11"/>
    <w:basedOn w:val="TableNormal"/>
    <w:next w:val="TableGrid"/>
    <w:rsid w:val="008B1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D476B"/>
    <w:pPr>
      <w:ind w:left="720"/>
      <w:contextualSpacing/>
    </w:pPr>
  </w:style>
  <w:style w:type="character" w:styleId="PlaceholderText">
    <w:name w:val="Placeholder Text"/>
    <w:basedOn w:val="DefaultParagraphFont"/>
    <w:uiPriority w:val="99"/>
    <w:unhideWhenUsed/>
    <w:rsid w:val="00B37D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ng.com/images/search?view=detailV2&amp;ccid=MzsFOWxx&amp;id=C266094D98BD35875E186C6394D25DEAA69F492D&amp;thid=OIP.MzsFOWxxCEB6ijkWxB1pIwHaHZ&amp;q=interpreter+symbol+australia&amp;simid=608037104824486594&amp;selectedIndex=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B4590246FA43B184890B7E49893432"/>
        <w:category>
          <w:name w:val="General"/>
          <w:gallery w:val="placeholder"/>
        </w:category>
        <w:types>
          <w:type w:val="bbPlcHdr"/>
        </w:types>
        <w:behaviors>
          <w:behavior w:val="content"/>
        </w:behaviors>
        <w:guid w:val="{64FD22E6-39D8-4CB0-9318-21D4177C664B}"/>
      </w:docPartPr>
      <w:docPartBody>
        <w:p w:rsidR="00F307DE" w:rsidRDefault="00F307DE" w:rsidP="00F307DE">
          <w:pPr>
            <w:pStyle w:val="2BB4590246FA43B184890B7E49893432"/>
          </w:pPr>
          <w:r w:rsidRPr="008B2D46">
            <w:rPr>
              <w:rStyle w:val="PlaceholderText"/>
            </w:rPr>
            <w:t>Click or tap here to enter text.</w:t>
          </w:r>
        </w:p>
      </w:docPartBody>
    </w:docPart>
    <w:docPart>
      <w:docPartPr>
        <w:name w:val="AB50C4C28E284CC18043C617EEE56987"/>
        <w:category>
          <w:name w:val="General"/>
          <w:gallery w:val="placeholder"/>
        </w:category>
        <w:types>
          <w:type w:val="bbPlcHdr"/>
        </w:types>
        <w:behaviors>
          <w:behavior w:val="content"/>
        </w:behaviors>
        <w:guid w:val="{2377372A-33B1-4BC0-BFB7-90BF5CFD732E}"/>
      </w:docPartPr>
      <w:docPartBody>
        <w:p w:rsidR="00F307DE" w:rsidRDefault="00F307DE" w:rsidP="00F307DE">
          <w:pPr>
            <w:pStyle w:val="AB50C4C28E284CC18043C617EEE569871"/>
          </w:pPr>
          <w:r>
            <w:rPr>
              <w:rFonts w:ascii="Arial" w:eastAsia="Microsoft YaHei" w:hAnsi="Arial" w:cstheme="minorHAnsi"/>
              <w:sz w:val="24"/>
              <w:szCs w:val="24"/>
              <w:lang w:eastAsia="en-AU"/>
            </w:rPr>
            <w:t>Date</w:t>
          </w:r>
        </w:p>
      </w:docPartBody>
    </w:docPart>
    <w:docPart>
      <w:docPartPr>
        <w:name w:val="00D733CAAF2A48BF8A2EF4924EC25221"/>
        <w:category>
          <w:name w:val="General"/>
          <w:gallery w:val="placeholder"/>
        </w:category>
        <w:types>
          <w:type w:val="bbPlcHdr"/>
        </w:types>
        <w:behaviors>
          <w:behavior w:val="content"/>
        </w:behaviors>
        <w:guid w:val="{8A6BB7EA-6F80-473D-B53D-7FFD9E3C1679}"/>
      </w:docPartPr>
      <w:docPartBody>
        <w:p w:rsidR="00F307DE" w:rsidRDefault="00F307DE" w:rsidP="00F307DE">
          <w:pPr>
            <w:pStyle w:val="00D733CAAF2A48BF8A2EF4924EC25221"/>
          </w:pPr>
          <w:r w:rsidRPr="0011790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CA1B124-E11A-46F6-B1EE-B1167E0EDB7C}"/>
      </w:docPartPr>
      <w:docPartBody>
        <w:p w:rsidR="00F307DE" w:rsidRDefault="00F307DE">
          <w:r w:rsidRPr="001004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Dubai">
    <w:panose1 w:val="020B0503030403030204"/>
    <w:charset w:val="00"/>
    <w:family w:val="swiss"/>
    <w:pitch w:val="variable"/>
    <w:sig w:usb0="80002067" w:usb1="80000000" w:usb2="00000008" w:usb3="00000000" w:csb0="0000004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DE"/>
    <w:rsid w:val="00667D4E"/>
    <w:rsid w:val="00F307D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307DE"/>
    <w:rPr>
      <w:color w:val="808080"/>
    </w:rPr>
  </w:style>
  <w:style w:type="paragraph" w:customStyle="1" w:styleId="2BB4590246FA43B184890B7E49893432">
    <w:name w:val="2BB4590246FA43B184890B7E49893432"/>
    <w:rsid w:val="00F307DE"/>
  </w:style>
  <w:style w:type="paragraph" w:customStyle="1" w:styleId="00D733CAAF2A48BF8A2EF4924EC25221">
    <w:name w:val="00D733CAAF2A48BF8A2EF4924EC25221"/>
    <w:rsid w:val="00F307DE"/>
  </w:style>
  <w:style w:type="paragraph" w:customStyle="1" w:styleId="AB50C4C28E284CC18043C617EEE569871">
    <w:name w:val="AB50C4C28E284CC18043C617EEE569871"/>
    <w:rsid w:val="00F307DE"/>
    <w:pPr>
      <w:spacing w:after="200" w:line="276" w:lineRule="auto"/>
    </w:pPr>
    <w:rPr>
      <w:rFonts w:eastAsiaTheme="minorHAnsi"/>
      <w:kern w:val="0"/>
      <w:sz w:val="22"/>
      <w:szCs w:val="22"/>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060adbb-d777-4224-ba8a-6d2bd1ccbbcc">
      <UserInfo>
        <DisplayName/>
        <AccountId xsi:nil="true"/>
        <AccountType/>
      </UserInfo>
    </SharedWithUsers>
    <Internal_x0020_stakeholders xmlns="04ed2268-8bc4-43a2-995d-d63598678b97" xsi:nil="true"/>
    <External_x0020_stakeholders xmlns="04ed2268-8bc4-43a2-995d-d63598678b97" xsi:nil="true"/>
    <BAC_x0020_No_x002e_ xmlns="04ed2268-8bc4-43a2-995d-d63598678b97" xsi:nil="true"/>
    <Date_x0020__x0028_ISO_x003a_8601_x0029_ xmlns="04ed2268-8bc4-43a2-995d-d63598678b97" xsi:nil="true"/>
    <Draft xmlns="04ed2268-8bc4-43a2-995d-d63598678b97" xsi:nil="true"/>
    <lcf76f155ced4ddcb4097134ff3c332f xmlns="04ed2268-8bc4-43a2-995d-d63598678b97">
      <Terms xmlns="http://schemas.microsoft.com/office/infopath/2007/PartnerControls"/>
    </lcf76f155ced4ddcb4097134ff3c332f>
    <TRIM_x0020_number xmlns="04ed2268-8bc4-43a2-995d-d63598678b97" xsi:nil="true"/>
    <TaxCatchAll xmlns="6060adbb-d777-4224-ba8a-6d2bd1ccbbcc" xsi:nil="true"/>
    <Financial_x0020_year xmlns="04ed2268-8bc4-43a2-995d-d63598678b97" xsi:nil="true"/>
    <Approval_x0020_status xmlns="04ed2268-8bc4-43a2-995d-d63598678b97" xsi:nil="true"/>
    <MediaLengthInSeconds xmlns="04ed2268-8bc4-43a2-995d-d63598678b9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6292277EE0A84297425D21754237BC" ma:contentTypeVersion="25" ma:contentTypeDescription="Create a new document." ma:contentTypeScope="" ma:versionID="ce876eefd2ba70c76a5262629e2899e4">
  <xsd:schema xmlns:xsd="http://www.w3.org/2001/XMLSchema" xmlns:xs="http://www.w3.org/2001/XMLSchema" xmlns:p="http://schemas.microsoft.com/office/2006/metadata/properties" xmlns:ns2="04ed2268-8bc4-43a2-995d-d63598678b97" xmlns:ns3="6060adbb-d777-4224-ba8a-6d2bd1ccbbcc" targetNamespace="http://schemas.microsoft.com/office/2006/metadata/properties" ma:root="true" ma:fieldsID="5005a8a7b50395e5d1bab346a7cfd6aa" ns2:_="" ns3:_="">
    <xsd:import namespace="04ed2268-8bc4-43a2-995d-d63598678b97"/>
    <xsd:import namespace="6060adbb-d777-4224-ba8a-6d2bd1ccbbcc"/>
    <xsd:element name="properties">
      <xsd:complexType>
        <xsd:sequence>
          <xsd:element name="documentManagement">
            <xsd:complexType>
              <xsd:all>
                <xsd:element ref="ns2:Date_x0020__x0028_ISO_x003a_8601_x0029_" minOccurs="0"/>
                <xsd:element ref="ns2:Internal_x0020_stakeholders" minOccurs="0"/>
                <xsd:element ref="ns2:External_x0020_stakeholders" minOccurs="0"/>
                <xsd:element ref="ns2:BAC_x0020_No_x002e_" minOccurs="0"/>
                <xsd:element ref="ns2:Draft" minOccurs="0"/>
                <xsd:element ref="ns2:Approval_x0020_status" minOccurs="0"/>
                <xsd:element ref="ns2:TRIM_x0020_number" minOccurs="0"/>
                <xsd:element ref="ns2:Financial_x0020_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2268-8bc4-43a2-995d-d63598678b97" elementFormDefault="qualified">
    <xsd:import namespace="http://schemas.microsoft.com/office/2006/documentManagement/types"/>
    <xsd:import namespace="http://schemas.microsoft.com/office/infopath/2007/PartnerControls"/>
    <xsd:element name="Date_x0020__x0028_ISO_x003a_8601_x0029_" ma:index="8" nillable="true" ma:displayName="Date (ISO:8601)" ma:description="ISO:8601 Standard YYYYMMDD" ma:format="Dropdown" ma:internalName="Date_x0020__x0028_ISO_x003a_8601_x0029_">
      <xsd:simpleType>
        <xsd:restriction base="dms:Text">
          <xsd:maxLength value="255"/>
        </xsd:restriction>
      </xsd:simpleType>
    </xsd:element>
    <xsd:element name="Internal_x0020_stakeholders" ma:index="9"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10" nillable="true" ma:displayName="External stakeholders" ma:description="Type in the name(s) of the key external organisation(s) you are collaborating with to help you keep track." ma:internalName="External_x0020_stakeholders">
      <xsd:simpleType>
        <xsd:restriction base="dms:Text">
          <xsd:maxLength value="255"/>
        </xsd:restriction>
      </xsd:simpleType>
    </xsd:element>
    <xsd:element name="BAC_x0020_No_x002e_" ma:index="11" nillable="true" ma:displayName="BAC No." ma:description="OurBriefing BAC number" ma:internalName="BAC_x0020_No_x002e_">
      <xsd:simpleType>
        <xsd:restriction base="dms:Text">
          <xsd:maxLength value="255"/>
        </xsd:restriction>
      </xsd:simpleType>
    </xsd:element>
    <xsd:element name="Draft" ma:index="12" nillable="true" ma:displayName="Draft" ma:description="The file name must not include 'Draft' or 'Version', choose an option from below." ma:format="Dropdown" ma:internalName="Draft">
      <xsd:simpleType>
        <xsd:restriction base="dms:Choice">
          <xsd:enumeration value="N/A"/>
          <xsd:enumeration value="V1"/>
          <xsd:enumeration value="V2"/>
          <xsd:enumeration value="V3"/>
          <xsd:enumeration value="V4"/>
          <xsd:enumeration value="Final"/>
        </xsd:restriction>
      </xsd:simpleType>
    </xsd:element>
    <xsd:element name="Approval_x0020_status" ma:index="13" nillable="true" ma:displayName="Approval status" ma:description="Track and update the approval status of your file-document."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TRIM_x0020_number" ma:index="14" nillable="true" ma:displayName="TRIM No." ma:description="TRIM file number" ma:format="Dropdown" ma:internalName="TRIM_x0020_number">
      <xsd:simpleType>
        <xsd:restriction base="dms:Text">
          <xsd:maxLength value="255"/>
        </xsd:restriction>
      </xsd:simpleType>
    </xsd:element>
    <xsd:element name="Financial_x0020_year" ma:index="15" nillable="true" ma:displayName="Financial year" ma:description="Enter as YYYY-YYYY" ma:internalName="Financial_x0020_year">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Location" ma:index="31" nillable="true" ma:displayName="Location" ma:indexed="true" ma:internalName="MediaServiceLocatio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0adbb-d777-4224-ba8a-6d2bd1ccbb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cbd9a69-543d-4ef7-b628-5408f8c72414}" ma:internalName="TaxCatchAll" ma:showField="CatchAllData" ma:web="6060adbb-d777-4224-ba8a-6d2bd1ccb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FA1A0-FF08-4980-AA07-3A35026435AE}">
  <ds:schemaRefs>
    <ds:schemaRef ds:uri="http://www.w3.org/2001/XMLSchema"/>
  </ds:schemaRefs>
</ds:datastoreItem>
</file>

<file path=customXml/itemProps2.xml><?xml version="1.0" encoding="utf-8"?>
<ds:datastoreItem xmlns:ds="http://schemas.openxmlformats.org/officeDocument/2006/customXml" ds:itemID="{AD2F93A0-C3D9-4A54-A69A-D375444DC39C}">
  <ds:schemaRefs>
    <ds:schemaRef ds:uri="http://schemas.openxmlformats.org/officeDocument/2006/bibliography"/>
  </ds:schemaRefs>
</ds:datastoreItem>
</file>

<file path=customXml/itemProps3.xml><?xml version="1.0" encoding="utf-8"?>
<ds:datastoreItem xmlns:ds="http://schemas.openxmlformats.org/officeDocument/2006/customXml" ds:itemID="{CFA7D663-459B-4BA4-A135-258801F3C89C}">
  <ds:schemaRefs>
    <ds:schemaRef ds:uri="http://schemas.microsoft.com/sharepoint/v3/contenttype/forms"/>
  </ds:schemaRefs>
</ds:datastoreItem>
</file>

<file path=customXml/itemProps4.xml><?xml version="1.0" encoding="utf-8"?>
<ds:datastoreItem xmlns:ds="http://schemas.openxmlformats.org/officeDocument/2006/customXml" ds:itemID="{B6534E82-EFE8-4E34-A342-6ED574F1F492}">
  <ds:schemaRefs>
    <ds:schemaRef ds:uri="http://schemas.microsoft.com/office/2006/metadata/properties"/>
    <ds:schemaRef ds:uri="http://purl.org/dc/terms/"/>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4ed2268-8bc4-43a2-995d-d63598678b97"/>
    <ds:schemaRef ds:uri="http://www.w3.org/XML/1998/namespace"/>
    <ds:schemaRef ds:uri="http://purl.org/dc/dcmitype/"/>
  </ds:schemaRefs>
</ds:datastoreItem>
</file>

<file path=customXml/itemProps5.xml><?xml version="1.0" encoding="utf-8"?>
<ds:datastoreItem xmlns:ds="http://schemas.openxmlformats.org/officeDocument/2006/customXml" ds:itemID="{7CB8AAE0-64AA-4F6D-A4DC-028A594D9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2268-8bc4-43a2-995d-d63598678b97"/>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304</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Advice that the clinical urgency category for planned surgery has been changed Arabic</vt:lpstr>
    </vt:vector>
  </TitlesOfParts>
  <Company>Department of Health</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that the clinical urgency category for planned surgery has been changed Arabic</dc:title>
  <dc:subject>Planned surgery letter template</dc:subject>
  <dc:creator>Hospital policy team</dc:creator>
  <cp:keywords>Planned surgery, planned surgery communication, template</cp:keywords>
  <dc:description>_x000d_
_x000d_
_x000d_
_x000d_
_x000d_
</dc:description>
  <cp:lastModifiedBy>Karen O'Leary (Health)</cp:lastModifiedBy>
  <cp:revision>11</cp:revision>
  <cp:lastPrinted>2019-06-12T00:51:00Z</cp:lastPrinted>
  <dcterms:created xsi:type="dcterms:W3CDTF">2024-05-17T04:13:00Z</dcterms:created>
  <dcterms:modified xsi:type="dcterms:W3CDTF">2024-05-28T01:17:00Z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0x010100F36292277EE0A84297425D21754237BC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ClassificationContentMarkingFooterShapeIds">
    <vt:lpwstr>535af73,46d20353,57b24e7f</vt:lpwstr>
  </property>
  <property fmtid="{D5CDD505-2E9C-101B-9397-08002B2CF9AE}" pid="8" name="ClassificationContentMarkingFooterFontProps">
    <vt:lpwstr>#000000,10,Arial Black</vt:lpwstr>
  </property>
  <property fmtid="{D5CDD505-2E9C-101B-9397-08002B2CF9AE}" pid="9" name="ClassificationContentMarkingFooterText">
    <vt:lpwstr>OFFICIAL</vt:lpwstr>
  </property>
  <property fmtid="{D5CDD505-2E9C-101B-9397-08002B2CF9AE}" pid="10" name="MSIP_Label_43e64453-338c-4f93-8a4d-0039a0a41f2a_Enabled">
    <vt:lpwstr>true</vt:lpwstr>
  </property>
  <property fmtid="{D5CDD505-2E9C-101B-9397-08002B2CF9AE}" pid="11" name="MSIP_Label_43e64453-338c-4f93-8a4d-0039a0a41f2a_SetDate">
    <vt:lpwstr>2024-05-24T06:03:16Z</vt:lpwstr>
  </property>
  <property fmtid="{D5CDD505-2E9C-101B-9397-08002B2CF9AE}" pid="12" name="MSIP_Label_43e64453-338c-4f93-8a4d-0039a0a41f2a_Method">
    <vt:lpwstr>Privileged</vt:lpwstr>
  </property>
  <property fmtid="{D5CDD505-2E9C-101B-9397-08002B2CF9AE}" pid="13" name="MSIP_Label_43e64453-338c-4f93-8a4d-0039a0a41f2a_Name">
    <vt:lpwstr>43e64453-338c-4f93-8a4d-0039a0a41f2a</vt:lpwstr>
  </property>
  <property fmtid="{D5CDD505-2E9C-101B-9397-08002B2CF9AE}" pid="14" name="MSIP_Label_43e64453-338c-4f93-8a4d-0039a0a41f2a_SiteId">
    <vt:lpwstr>c0e0601f-0fac-449c-9c88-a104c4eb9f28</vt:lpwstr>
  </property>
  <property fmtid="{D5CDD505-2E9C-101B-9397-08002B2CF9AE}" pid="15" name="MSIP_Label_43e64453-338c-4f93-8a4d-0039a0a41f2a_ActionId">
    <vt:lpwstr>ddcceaa5-de05-4f22-951f-e31594b055eb</vt:lpwstr>
  </property>
  <property fmtid="{D5CDD505-2E9C-101B-9397-08002B2CF9AE}" pid="16" name="MSIP_Label_43e64453-338c-4f93-8a4d-0039a0a41f2a_ContentBits">
    <vt:lpwstr>2</vt:lpwstr>
  </property>
  <property fmtid="{D5CDD505-2E9C-101B-9397-08002B2CF9AE}" pid="17" name="GrammarlyDocumentId">
    <vt:lpwstr>314f2839e42d2257ba14d81512bf2b7a4396485260efbd4578fb7c5aa75753d8</vt:lpwstr>
  </property>
</Properties>
</file>