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4237" w14:textId="77777777" w:rsidR="005C0B1B" w:rsidRDefault="005C0B1B" w:rsidP="005C0B1B">
      <w:r>
        <w:t>Health service logo</w:t>
      </w:r>
    </w:p>
    <w:p w14:paraId="1C6A05CF" w14:textId="7AE55B59" w:rsidR="00DD6ADB" w:rsidRPr="00DD6ADB" w:rsidRDefault="00DD6ADB" w:rsidP="00DD6ADB">
      <w:pPr>
        <w:rPr>
          <w:rFonts w:asciiTheme="majorHAnsi" w:hAnsiTheme="majorHAnsi" w:cstheme="majorHAnsi"/>
          <w:lang w:val="en-US"/>
        </w:rPr>
      </w:pPr>
    </w:p>
    <w:p w14:paraId="2A6DA4E0" w14:textId="77777777" w:rsidR="00DD6ADB" w:rsidRPr="00DD6ADB" w:rsidRDefault="003674DE" w:rsidP="00DD6ADB">
      <w:pPr>
        <w:pStyle w:val="Header"/>
        <w:spacing w:before="200"/>
        <w:ind w:left="5812" w:right="-851"/>
        <w:rPr>
          <w:rFonts w:asciiTheme="majorHAnsi" w:hAnsiTheme="majorHAnsi" w:cstheme="majorHAnsi"/>
          <w:noProof/>
        </w:rPr>
      </w:pPr>
      <w:sdt>
        <w:sdtPr>
          <w:rPr>
            <w:rFonts w:asciiTheme="majorHAnsi" w:hAnsiTheme="majorHAnsi" w:cstheme="majorHAnsi"/>
            <w:b/>
            <w:noProof/>
            <w:lang w:val="el" w:eastAsia="en-AU"/>
          </w:rPr>
          <w:id w:val="1552039414"/>
          <w:placeholder>
            <w:docPart w:val="C7CF01A97B2B4641B59558CA0EFCF05A"/>
          </w:placeholder>
        </w:sdtPr>
        <w:sdtEndPr/>
        <w:sdtContent>
          <w:r w:rsidR="00DD6ADB" w:rsidRPr="00DD6ADB">
            <w:rPr>
              <w:rFonts w:asciiTheme="majorHAnsi" w:hAnsiTheme="majorHAnsi" w:cstheme="majorHAnsi"/>
              <w:b/>
              <w:noProof/>
              <w:lang w:val="el" w:eastAsia="en-AU"/>
            </w:rPr>
            <w:t>[Health Service]</w:t>
          </w:r>
        </w:sdtContent>
      </w:sdt>
      <w:r w:rsidR="00DD6ADB" w:rsidRPr="00DD6ADB">
        <w:rPr>
          <w:rFonts w:asciiTheme="majorHAnsi" w:hAnsiTheme="majorHAnsi" w:cstheme="majorHAnsi"/>
          <w:b/>
          <w:noProof/>
          <w:lang w:val="el" w:eastAsia="en-AU"/>
        </w:rPr>
        <w:t xml:space="preserve"> </w:t>
      </w:r>
      <w:r w:rsidR="00DD6ADB" w:rsidRPr="00DD6ADB">
        <w:rPr>
          <w:rFonts w:asciiTheme="majorHAnsi" w:hAnsiTheme="majorHAnsi" w:cstheme="majorHAnsi"/>
          <w:lang w:val="el"/>
        </w:rPr>
        <w:br/>
        <w:t xml:space="preserve">Τηλ: </w:t>
      </w:r>
      <w:sdt>
        <w:sdtPr>
          <w:rPr>
            <w:rFonts w:asciiTheme="majorHAnsi" w:hAnsiTheme="majorHAnsi" w:cstheme="majorHAnsi"/>
            <w:lang w:val="el"/>
          </w:rPr>
          <w:id w:val="-305780162"/>
          <w:placeholder>
            <w:docPart w:val="C7CF01A97B2B4641B59558CA0EFCF05A"/>
          </w:placeholder>
        </w:sdtPr>
        <w:sdtEndPr/>
        <w:sdtContent>
          <w:r w:rsidR="00DD6ADB" w:rsidRPr="00DD6ADB">
            <w:rPr>
              <w:rFonts w:asciiTheme="majorHAnsi" w:hAnsiTheme="majorHAnsi" w:cstheme="majorHAnsi"/>
              <w:lang w:val="el"/>
            </w:rPr>
            <w:t>03 xxxx xxxx</w:t>
          </w:r>
        </w:sdtContent>
      </w:sdt>
      <w:r w:rsidR="00DD6ADB" w:rsidRPr="00DD6ADB">
        <w:rPr>
          <w:rFonts w:asciiTheme="majorHAnsi" w:hAnsiTheme="majorHAnsi" w:cstheme="majorHAnsi"/>
          <w:lang w:val="el"/>
        </w:rPr>
        <w:t xml:space="preserve"> </w:t>
      </w:r>
      <w:r w:rsidR="00DD6ADB" w:rsidRPr="00DD6ADB">
        <w:rPr>
          <w:rFonts w:asciiTheme="majorHAnsi" w:hAnsiTheme="majorHAnsi" w:cstheme="majorHAnsi"/>
          <w:lang w:val="el"/>
        </w:rPr>
        <w:br/>
        <w:t xml:space="preserve">Ιστοσελίδα: </w:t>
      </w:r>
      <w:sdt>
        <w:sdtPr>
          <w:rPr>
            <w:rFonts w:asciiTheme="majorHAnsi" w:hAnsiTheme="majorHAnsi" w:cstheme="majorHAnsi"/>
            <w:lang w:val="el"/>
          </w:rPr>
          <w:id w:val="1997061230"/>
          <w:placeholder>
            <w:docPart w:val="C7CF01A97B2B4641B59558CA0EFCF05A"/>
          </w:placeholder>
        </w:sdtPr>
        <w:sdtEndPr/>
        <w:sdtContent>
          <w:r w:rsidR="00DD6ADB" w:rsidRPr="00DD6ADB">
            <w:rPr>
              <w:rFonts w:asciiTheme="majorHAnsi" w:hAnsiTheme="majorHAnsi" w:cstheme="majorHAnsi"/>
              <w:lang w:val="el"/>
            </w:rPr>
            <w:t>www.xxxxx</w:t>
          </w:r>
        </w:sdtContent>
      </w:sdt>
      <w:r w:rsidR="00DD6ADB" w:rsidRPr="00DD6ADB">
        <w:rPr>
          <w:rFonts w:asciiTheme="majorHAnsi" w:hAnsiTheme="majorHAnsi" w:cstheme="majorHAnsi"/>
          <w:lang w:val="el"/>
        </w:rPr>
        <w:t xml:space="preserve"> </w:t>
      </w:r>
    </w:p>
    <w:p w14:paraId="4B5AF493" w14:textId="77777777" w:rsidR="00DD6ADB" w:rsidRPr="00DD6ADB" w:rsidRDefault="00DD6ADB" w:rsidP="00DD6ADB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DD6ADB">
        <w:rPr>
          <w:rFonts w:asciiTheme="majorHAnsi" w:hAnsiTheme="majorHAnsi" w:cstheme="majorHAnsi"/>
          <w:lang w:val="el"/>
        </w:rPr>
        <w:tab/>
        <w:t xml:space="preserve">email: </w:t>
      </w:r>
      <w:sdt>
        <w:sdtPr>
          <w:rPr>
            <w:rFonts w:asciiTheme="majorHAnsi" w:hAnsiTheme="majorHAnsi" w:cstheme="majorHAnsi"/>
            <w:lang w:val="el"/>
          </w:rPr>
          <w:id w:val="1435326501"/>
          <w:placeholder>
            <w:docPart w:val="C7CF01A97B2B4641B59558CA0EFCF05A"/>
          </w:placeholder>
        </w:sdtPr>
        <w:sdtEndPr/>
        <w:sdtContent>
          <w:r w:rsidRPr="00DD6ADB">
            <w:rPr>
              <w:rFonts w:asciiTheme="majorHAnsi" w:hAnsiTheme="majorHAnsi" w:cstheme="majorHAnsi"/>
              <w:lang w:val="el"/>
            </w:rPr>
            <w:t>xxxxx</w:t>
          </w:r>
        </w:sdtContent>
      </w:sdt>
    </w:p>
    <w:p w14:paraId="7B658503" w14:textId="77777777" w:rsidR="00DD6ADB" w:rsidRPr="00DD6ADB" w:rsidRDefault="00DD6ADB" w:rsidP="00DD6AD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DD6ADB" w:rsidRPr="00DD6ADB" w14:paraId="0057B2F6" w14:textId="77777777" w:rsidTr="00314993">
        <w:trPr>
          <w:trHeight w:val="1382"/>
        </w:trPr>
        <w:sdt>
          <w:sdtPr>
            <w:rPr>
              <w:rFonts w:asciiTheme="majorHAnsi" w:hAnsiTheme="majorHAnsi" w:cstheme="majorHAnsi"/>
              <w:lang w:val="en-US"/>
            </w:rPr>
            <w:alias w:val="UR and Barcode"/>
            <w:tag w:val="UR and Barcode"/>
            <w:id w:val="-406373650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00ACCD96" w14:textId="77777777" w:rsidR="00DD6ADB" w:rsidRPr="00DD6ADB" w:rsidRDefault="00DD6ADB" w:rsidP="00314993">
                <w:pPr>
                  <w:spacing w:before="200"/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DD6ADB">
                  <w:rPr>
                    <w:rFonts w:asciiTheme="majorHAnsi" w:hAnsiTheme="majorHAnsi" w:cstheme="majorHAnsi"/>
                    <w:noProof/>
                    <w:lang w:val="en-US"/>
                  </w:rPr>
                  <w:drawing>
                    <wp:inline distT="0" distB="0" distL="0" distR="0" wp14:anchorId="3DE5E2A2" wp14:editId="4203C306">
                      <wp:extent cx="1600200" cy="571500"/>
                      <wp:effectExtent l="0" t="0" r="0" b="0"/>
                      <wp:docPr id="2" name="Picture 1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F793513" w14:textId="77777777" w:rsidR="00DD6ADB" w:rsidRPr="00DD6ADB" w:rsidRDefault="00DD6ADB" w:rsidP="00DD6ADB">
      <w:pPr>
        <w:autoSpaceDE w:val="0"/>
        <w:autoSpaceDN w:val="0"/>
        <w:adjustRightInd w:val="0"/>
        <w:spacing w:after="12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8385B6E" wp14:editId="5518779B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en-AU"/>
          </w:rPr>
          <w:id w:val="-1623444855"/>
          <w:placeholder>
            <w:docPart w:val="8C29A896517943E1BB2C829E4EE4EC1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D6ADB"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sdtContent>
      </w:sdt>
    </w:p>
    <w:p w14:paraId="27F5F79A" w14:textId="77777777" w:rsidR="00DD6ADB" w:rsidRPr="00DD6ADB" w:rsidRDefault="00DD6ADB" w:rsidP="00DD6ADB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222886EB" w14:textId="77777777" w:rsidR="00DD6ADB" w:rsidRPr="00DD6ADB" w:rsidRDefault="003674DE" w:rsidP="00DD6ADB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312373902"/>
          <w:placeholder>
            <w:docPart w:val="C7CF01A97B2B4641B59558CA0EFCF05A"/>
          </w:placeholder>
        </w:sdtPr>
        <w:sdtEndPr/>
        <w:sdtContent>
          <w:r w:rsidR="00DD6ADB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[Title]</w:t>
          </w:r>
        </w:sdtContent>
      </w:sdt>
      <w:r w:rsidR="00DD6ADB"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81297771"/>
          <w:placeholder>
            <w:docPart w:val="C7CF01A97B2B4641B59558CA0EFCF05A"/>
          </w:placeholder>
        </w:sdtPr>
        <w:sdtEndPr/>
        <w:sdtContent>
          <w:r w:rsidR="00DD6ADB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DD6ADB" w:rsidRPr="00DD6AD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="00DD6ADB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-270391416"/>
        <w:placeholder>
          <w:docPart w:val="C7CF01A97B2B4641B59558CA0EFCF05A"/>
        </w:placeholder>
      </w:sdtPr>
      <w:sdtEndPr/>
      <w:sdtContent>
        <w:p w14:paraId="07CCB327" w14:textId="77777777" w:rsidR="00DD6ADB" w:rsidRPr="00DD6ADB" w:rsidRDefault="00DD6ADB" w:rsidP="00DD6ADB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[Address line 1]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id w:val="326642382"/>
        <w:placeholder>
          <w:docPart w:val="C7CF01A97B2B4641B59558CA0EFCF05A"/>
        </w:placeholder>
      </w:sdtPr>
      <w:sdtEndPr/>
      <w:sdtContent>
        <w:p w14:paraId="5301811C" w14:textId="77777777" w:rsidR="00DD6ADB" w:rsidRPr="00DD6ADB" w:rsidRDefault="00DD6ADB" w:rsidP="00DD6ADB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DD6AD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[Address line 2]</w:t>
          </w:r>
        </w:p>
      </w:sdtContent>
    </w:sdt>
    <w:p w14:paraId="7BC2F3DF" w14:textId="77777777" w:rsidR="00DD6ADB" w:rsidRPr="00DD6ADB" w:rsidRDefault="003674DE" w:rsidP="00DD6ADB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2020118445"/>
          <w:placeholder>
            <w:docPart w:val="C7CF01A97B2B4641B59558CA0EFCF05A"/>
          </w:placeholder>
        </w:sdtPr>
        <w:sdtEndPr/>
        <w:sdtContent>
          <w:r w:rsidR="00DD6ADB" w:rsidRPr="00DD6AD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DD6ADB" w:rsidRPr="00DD6ADB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Suburb</w:t>
          </w:r>
          <w:r w:rsidR="00DD6ADB" w:rsidRPr="00DD6AD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DD6ADB" w:rsidRPr="00DD6ADB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583806976"/>
          <w:placeholder>
            <w:docPart w:val="C7CF01A97B2B4641B59558CA0EFCF05A"/>
          </w:placeholder>
        </w:sdtPr>
        <w:sdtEndPr/>
        <w:sdtContent>
          <w:r w:rsidR="00DD6ADB" w:rsidRPr="00DD6AD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DD6ADB" w:rsidRPr="00DD6ADB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Postcode</w:t>
          </w:r>
          <w:r w:rsidR="00DD6ADB" w:rsidRPr="00DD6AD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DD6ADB" w:rsidRPr="00DD6ADB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 xml:space="preserve"> </w:t>
      </w:r>
    </w:p>
    <w:p w14:paraId="0112B703" w14:textId="77777777" w:rsidR="00DD6ADB" w:rsidRPr="00DD6ADB" w:rsidRDefault="00DD6ADB" w:rsidP="00DD6ADB">
      <w:pPr>
        <w:jc w:val="right"/>
        <w:rPr>
          <w:rFonts w:asciiTheme="majorHAnsi" w:hAnsiTheme="majorHAnsi" w:cstheme="majorHAnsi"/>
          <w:sz w:val="24"/>
          <w:szCs w:val="24"/>
        </w:rPr>
      </w:pPr>
      <w:r w:rsidRPr="00DD6ADB">
        <w:rPr>
          <w:rFonts w:asciiTheme="majorHAnsi" w:hAnsiTheme="majorHAnsi" w:cstheme="majorHAnsi"/>
          <w:sz w:val="24"/>
          <w:szCs w:val="24"/>
          <w:lang w:val="el"/>
        </w:rPr>
        <w:t xml:space="preserve">Χρειάζεστε διερμηνέα; </w:t>
      </w:r>
      <w:r w:rsidRPr="00DD6ADB">
        <w:rPr>
          <w:rFonts w:asciiTheme="majorHAnsi" w:hAnsiTheme="majorHAnsi" w:cstheme="majorHAnsi"/>
          <w:sz w:val="24"/>
          <w:szCs w:val="24"/>
          <w:lang w:val="el"/>
        </w:rPr>
        <w:br/>
      </w:r>
      <w:r w:rsidRPr="00DD6ADB">
        <w:rPr>
          <w:rFonts w:asciiTheme="majorHAnsi" w:hAnsiTheme="majorHAnsi" w:cstheme="majorHAnsi"/>
          <w:noProof/>
          <w:sz w:val="24"/>
          <w:szCs w:val="24"/>
          <w:lang w:eastAsia="en-AU"/>
        </w:rPr>
        <w:drawing>
          <wp:inline distT="0" distB="0" distL="0" distR="0" wp14:anchorId="26B15DB0" wp14:editId="7D63DD6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AD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DD6ADB">
        <w:rPr>
          <w:rFonts w:asciiTheme="majorHAnsi" w:hAnsiTheme="majorHAnsi" w:cstheme="majorHAnsi"/>
          <w:sz w:val="24"/>
          <w:szCs w:val="24"/>
          <w:lang w:val="el"/>
        </w:rPr>
        <w:t xml:space="preserve">καλέστε το: </w:t>
      </w:r>
      <w:sdt>
        <w:sdtPr>
          <w:rPr>
            <w:rFonts w:asciiTheme="majorHAnsi" w:hAnsiTheme="majorHAnsi" w:cstheme="majorHAnsi"/>
            <w:sz w:val="24"/>
            <w:szCs w:val="24"/>
            <w:lang w:val="el"/>
          </w:rPr>
          <w:id w:val="1600294251"/>
          <w:placeholder>
            <w:docPart w:val="C7CF01A97B2B4641B59558CA0EFCF05A"/>
          </w:placeholder>
        </w:sdtPr>
        <w:sdtEndPr/>
        <w:sdtContent>
          <w:r w:rsidRPr="00DD6ADB">
            <w:rPr>
              <w:rFonts w:asciiTheme="majorHAnsi" w:hAnsiTheme="majorHAnsi" w:cstheme="majorHAnsi"/>
              <w:sz w:val="24"/>
              <w:szCs w:val="24"/>
              <w:lang w:val="el"/>
            </w:rPr>
            <w:t>(03) xxxx xxxx</w:t>
          </w:r>
        </w:sdtContent>
      </w:sdt>
    </w:p>
    <w:p w14:paraId="4603B173" w14:textId="77777777" w:rsidR="00DD6ADB" w:rsidRPr="00DD6ADB" w:rsidRDefault="00DD6ADB" w:rsidP="00DD6AD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566611198"/>
          <w:placeholder>
            <w:docPart w:val="C7CF01A97B2B4641B59558CA0EFCF05A"/>
          </w:placeholder>
        </w:sdtPr>
        <w:sdtEndPr/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[Title]</w:t>
          </w:r>
        </w:sdtContent>
      </w:sdt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691723617"/>
          <w:placeholder>
            <w:docPart w:val="C7CF01A97B2B4641B59558CA0EFCF05A"/>
          </w:placeholder>
        </w:sdtPr>
        <w:sdtEndPr/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Pr="00DD6AD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Name</w:t>
          </w:r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, </w:t>
      </w:r>
    </w:p>
    <w:p w14:paraId="08B2A43F" w14:textId="77777777" w:rsidR="00AF306B" w:rsidRPr="00DD6ADB" w:rsidRDefault="00AF306B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4853C6C0" w14:textId="77777777" w:rsidR="00142A21" w:rsidRPr="00DD6ADB" w:rsidRDefault="004F0BEF" w:rsidP="008128EE">
      <w:pPr>
        <w:spacing w:after="0"/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n-US"/>
        </w:rPr>
      </w:pPr>
      <w:r w:rsidRPr="00DD6ADB">
        <w:rPr>
          <w:rFonts w:asciiTheme="majorHAnsi" w:eastAsia="Arial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el"/>
        </w:rPr>
        <w:t>Γιατί επικοινωνούμε μαζί σας;</w:t>
      </w:r>
    </w:p>
    <w:p w14:paraId="50FC80A0" w14:textId="319390D1" w:rsidR="00142A21" w:rsidRPr="00DD6ADB" w:rsidRDefault="004F0BEF" w:rsidP="008128EE">
      <w:pPr>
        <w:spacing w:after="0"/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eastAsia="en-AU"/>
        </w:rPr>
      </w:pPr>
      <w:r w:rsidRPr="00DD6ADB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l"/>
        </w:rPr>
        <w:t>Σας γράφουμε για να επιβεβαιώσουμε ότι</w:t>
      </w:r>
      <w:r w:rsidR="34D97815" w:rsidRPr="00DD6AD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βρίσκεστε στη λίστα προετοιμασίας προγραμματισμένης χειρουργικής επέμβασης και η επείγουσα κλινική κατηγορία </w:t>
      </w:r>
      <w:r w:rsidR="00381F31" w:rsidRPr="00DD6AD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br/>
      </w:r>
      <w:r w:rsidR="34D97815" w:rsidRPr="00DD6AD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για τη χειρουργική σας επέμβαση έχει αλλάξει. </w:t>
      </w:r>
    </w:p>
    <w:p w14:paraId="01DF61E8" w14:textId="77777777" w:rsidR="00FF2F76" w:rsidRPr="00DD6ADB" w:rsidRDefault="00FF2F76" w:rsidP="00AF306B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AU"/>
        </w:rPr>
      </w:pPr>
    </w:p>
    <w:p w14:paraId="71BBA458" w14:textId="05CE9B58" w:rsidR="00C81F24" w:rsidRPr="00DD6ADB" w:rsidRDefault="004F0BEF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  <w:t xml:space="preserve">Βρίσκεστε στη λίστα για να υποβληθείτε σε </w:t>
      </w:r>
      <w:sdt>
        <w:sdtPr>
          <w:rPr>
            <w:rFonts w:asciiTheme="majorHAnsi" w:eastAsia="Times New Roman" w:hAnsiTheme="majorHAnsi" w:cstheme="majorHAnsi"/>
            <w:noProof/>
            <w:color w:val="000000"/>
            <w:sz w:val="24"/>
            <w:szCs w:val="24"/>
            <w:lang w:val="el" w:eastAsia="en-AU"/>
          </w:rPr>
          <w:id w:val="1495996881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eastAsia="Times New Roman" w:hAnsiTheme="majorHAnsi" w:cstheme="majorHAnsi"/>
              <w:noProof/>
              <w:color w:val="000000"/>
              <w:sz w:val="24"/>
              <w:szCs w:val="24"/>
              <w:lang w:val="el" w:eastAsia="en-AU"/>
            </w:rPr>
            <w:t>&lt;Proposed procedure&gt;</w:t>
          </w:r>
        </w:sdtContent>
      </w:sdt>
      <w:r w:rsidR="00381F31" w:rsidRPr="00DD6ADB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n-US" w:eastAsia="en-AU"/>
        </w:rPr>
        <w:t xml:space="preserve"> </w:t>
      </w:r>
      <w:r w:rsidRPr="00DD6ADB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  <w:t>στο</w:t>
      </w:r>
      <w:r w:rsidR="00381F31" w:rsidRPr="00DD6ADB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n-US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noProof/>
            <w:color w:val="000000"/>
            <w:sz w:val="24"/>
            <w:szCs w:val="24"/>
            <w:lang w:val="en-US" w:eastAsia="en-AU"/>
          </w:rPr>
          <w:id w:val="-1446848684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DD6ADB">
            <w:rPr>
              <w:rFonts w:asciiTheme="majorHAnsi" w:eastAsia="Times New Roman" w:hAnsiTheme="majorHAnsi" w:cstheme="majorHAnsi"/>
              <w:noProof/>
              <w:color w:val="000000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00DD6ADB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  <w:t xml:space="preserve">, </w:t>
      </w:r>
      <w:sdt>
        <w:sdtPr>
          <w:rPr>
            <w:rFonts w:asciiTheme="majorHAnsi" w:eastAsia="Times New Roman" w:hAnsiTheme="majorHAnsi" w:cstheme="majorHAnsi"/>
            <w:noProof/>
            <w:color w:val="000000"/>
            <w:sz w:val="24"/>
            <w:szCs w:val="24"/>
            <w:lang w:val="el" w:eastAsia="en-AU"/>
          </w:rPr>
          <w:id w:val="-1001189105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eastAsia="Times New Roman" w:hAnsiTheme="majorHAnsi" w:cstheme="majorHAnsi"/>
              <w:noProof/>
              <w:color w:val="000000"/>
              <w:sz w:val="24"/>
              <w:szCs w:val="24"/>
              <w:lang w:val="el" w:eastAsia="en-AU"/>
            </w:rPr>
            <w:t>&lt;Health service name&gt;</w:t>
          </w:r>
        </w:sdtContent>
      </w:sdt>
      <w:r w:rsidRPr="00DD6ADB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  <w:t xml:space="preserve">.  </w:t>
      </w:r>
    </w:p>
    <w:p w14:paraId="469CC479" w14:textId="77777777" w:rsidR="00C81F24" w:rsidRPr="00DD6ADB" w:rsidRDefault="00C81F24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072A3425" w14:textId="48101A19" w:rsidR="00CF1B0A" w:rsidRPr="00DD6ADB" w:rsidRDefault="004F0BEF" w:rsidP="32073F55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Όταν τοποθετηθήκατε για πρώτη φορά στη λίστα προετοιμασίας προγραμματισμένης χειρουργικής επέμβασης, αξιολογηθήκατε ότι ανήκετε στην επείγουσα κλινική κατηγορία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87470837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&lt;insert 1, 2 or 3&gt;</w:t>
          </w:r>
        </w:sdtContent>
      </w:sdt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. Σας γράφω για να σας πω ότι αυτό έχει αλλάξει σε επείγουσα κλινική κατηγορία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357621261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&lt;insert 1, 2 or 3&gt;</w:t>
          </w:r>
        </w:sdtContent>
      </w:sdt>
      <w:r w:rsidR="00381F31"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επειδή</w:t>
      </w:r>
      <w:r w:rsidR="00DD6ADB" w:rsidRPr="008A5171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eastAsia="en-AU"/>
          </w:rPr>
          <w:id w:val="1146704505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&lt;short plain English reason&gt;</w:t>
          </w:r>
        </w:sdtContent>
      </w:sdt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.  Αυτό σημαίνει ότι η χειρουργική επέμβαση συνιστάται να ολοκληρωθεί εντός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502315703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&lt;insert 30, 90 or 365&gt;</w:t>
          </w:r>
        </w:sdtContent>
      </w:sdt>
      <w:r w:rsidR="00381F31"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ημερών.</w:t>
      </w:r>
    </w:p>
    <w:p w14:paraId="791F2F47" w14:textId="77777777" w:rsidR="00B10BEB" w:rsidRPr="00DD6ADB" w:rsidRDefault="00B10BEB" w:rsidP="00AF306B">
      <w:pPr>
        <w:spacing w:after="0"/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l" w:eastAsia="en-AU"/>
        </w:rPr>
      </w:pPr>
    </w:p>
    <w:p w14:paraId="3C65ADB4" w14:textId="77777777" w:rsidR="7BFD2772" w:rsidRPr="00DD6ADB" w:rsidRDefault="004F0BEF" w:rsidP="63143CEF">
      <w:pPr>
        <w:spacing w:after="0"/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l" w:eastAsia="en-AU"/>
        </w:rPr>
      </w:pPr>
      <w:r w:rsidRPr="00DD6ADB"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l" w:eastAsia="en-AU"/>
        </w:rPr>
        <w:t>Τι θα συμβεί στη συνέχεια;</w:t>
      </w:r>
    </w:p>
    <w:p w14:paraId="23C5B66C" w14:textId="77777777" w:rsidR="00D53435" w:rsidRPr="00DD6ADB" w:rsidRDefault="004F0BEF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  <w:r w:rsidRPr="00DD6ADB">
        <w:rPr>
          <w:rFonts w:asciiTheme="majorHAnsi" w:eastAsia="Calibri" w:hAnsiTheme="majorHAnsi" w:cstheme="majorHAnsi"/>
          <w:b/>
          <w:bCs/>
          <w:sz w:val="24"/>
          <w:szCs w:val="24"/>
          <w:lang w:val="el" w:eastAsia="en-AU"/>
        </w:rPr>
        <w:t xml:space="preserve">Βρίσκεστε ακόμα στη </w:t>
      </w:r>
      <w:r w:rsidR="004C52AF" w:rsidRPr="00DD6ADB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val="el" w:eastAsia="en-AU"/>
        </w:rPr>
        <w:t>λίστα προετοιμασίας προγραμματισμένης χειρουργικής επέμβασης και αν τίποτα άλλο δεν έχει αλλάξει</w:t>
      </w:r>
      <w:r w:rsidRPr="00DD6ADB">
        <w:rPr>
          <w:rFonts w:asciiTheme="majorHAnsi" w:eastAsia="Calibri" w:hAnsiTheme="majorHAnsi" w:cstheme="majorHAnsi"/>
          <w:b/>
          <w:bCs/>
          <w:sz w:val="24"/>
          <w:szCs w:val="24"/>
          <w:lang w:val="el" w:eastAsia="en-AU"/>
        </w:rPr>
        <w:t xml:space="preserve">, δεν χρειάζεται να κάνετε τίποτα για να απαντήσετε σε αυτό το μήνυμα. </w:t>
      </w:r>
    </w:p>
    <w:p w14:paraId="72F41384" w14:textId="77777777" w:rsidR="00D53435" w:rsidRPr="00DD6ADB" w:rsidRDefault="00D53435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189D9755" w14:textId="77777777" w:rsidR="002460C6" w:rsidRPr="00DD6ADB" w:rsidRDefault="004F0BEF" w:rsidP="00AF306B">
      <w:pPr>
        <w:spacing w:after="0"/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l" w:eastAsia="en-AU"/>
        </w:rPr>
      </w:pPr>
      <w:r w:rsidRPr="00DD6ADB"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el" w:eastAsia="en-AU"/>
        </w:rPr>
        <w:t>Τι γίνεται αν αλλάξει η κατάστασή σας;</w:t>
      </w:r>
    </w:p>
    <w:p w14:paraId="70C34C67" w14:textId="5CEBC657" w:rsidR="000614EB" w:rsidRPr="00DD6ADB" w:rsidRDefault="004F0BEF" w:rsidP="00880F75">
      <w:pPr>
        <w:spacing w:after="0"/>
        <w:rPr>
          <w:rFonts w:asciiTheme="majorHAnsi" w:hAnsiTheme="majorHAnsi" w:cstheme="majorHAnsi"/>
          <w:sz w:val="24"/>
          <w:szCs w:val="24"/>
          <w:lang w:val="el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Η υγεία σας είναι σημαντική για εμάς. </w:t>
      </w:r>
      <w:r w:rsidRPr="00DD6AD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Εάν η κατάσταση της υγείας σας αλλάξει ενώ περιμένετε τη χειρουργική επέμβαση, επικοινωνήστε με τον Γενικό Ιατρό σας (GP) για </w:t>
      </w:r>
      <w:r w:rsidRPr="00DD6ADB">
        <w:rPr>
          <w:rFonts w:asciiTheme="majorHAnsi" w:hAnsiTheme="majorHAnsi" w:cstheme="majorHAnsi"/>
          <w:b/>
          <w:bCs/>
          <w:sz w:val="24"/>
          <w:szCs w:val="24"/>
          <w:lang w:val="el"/>
        </w:rPr>
        <w:lastRenderedPageBreak/>
        <w:t xml:space="preserve">συμβουλές ή καλέστε τον/την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926777773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&lt;Name&gt;</w:t>
          </w:r>
        </w:sdtContent>
      </w:sdt>
      <w:r w:rsidR="00381F31" w:rsidRPr="00DD6AD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-573350468"/>
          <w:placeholder>
            <w:docPart w:val="DefaultPlaceholder_-1854013440"/>
          </w:placeholder>
        </w:sdtPr>
        <w:sdtEndPr>
          <w:rPr>
            <w:rFonts w:eastAsia="Times New Roman"/>
            <w:noProof/>
            <w:color w:val="000000"/>
            <w:lang w:eastAsia="en-AU"/>
          </w:rPr>
        </w:sdtEndPr>
        <w:sdtContent>
          <w:r w:rsidR="00650CD0" w:rsidRPr="00DD6ADB">
            <w:rPr>
              <w:rFonts w:asciiTheme="majorHAnsi" w:eastAsia="Times New Roman" w:hAnsiTheme="majorHAnsi" w:cstheme="majorHAnsi"/>
              <w:b/>
              <w:bCs/>
              <w:noProof/>
              <w:color w:val="000000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00381F31" w:rsidRPr="00DD6ADB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lang w:val="el" w:eastAsia="en-AU"/>
        </w:rPr>
        <w:t xml:space="preserve"> </w:t>
      </w:r>
      <w:r w:rsidRPr="00DD6ADB">
        <w:rPr>
          <w:rFonts w:asciiTheme="majorHAnsi" w:hAnsiTheme="majorHAnsi" w:cstheme="majorHAnsi"/>
          <w:b/>
          <w:bCs/>
          <w:sz w:val="24"/>
          <w:szCs w:val="24"/>
          <w:lang w:val="el"/>
        </w:rPr>
        <w:t>στο</w:t>
      </w:r>
      <w:r w:rsidR="00381F31" w:rsidRPr="00DD6AD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-1203168575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&lt;Contact phone number&gt;</w:t>
          </w:r>
        </w:sdtContent>
      </w:sdt>
      <w:r w:rsidRPr="00DD6ADB">
        <w:rPr>
          <w:rFonts w:asciiTheme="majorHAnsi" w:hAnsiTheme="majorHAnsi" w:cstheme="majorHAnsi"/>
          <w:b/>
          <w:bCs/>
          <w:sz w:val="24"/>
          <w:szCs w:val="24"/>
          <w:lang w:val="el"/>
        </w:rPr>
        <w:t>.</w:t>
      </w:r>
    </w:p>
    <w:p w14:paraId="0F56F1EC" w14:textId="77777777" w:rsidR="00AF306B" w:rsidRPr="00DD6ADB" w:rsidRDefault="00AF306B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158BB0CC" w14:textId="40A2684A" w:rsidR="00D23579" w:rsidRPr="00DD6ADB" w:rsidRDefault="004F0BEF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Παρακαλούμε καλέστε τον/την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476572185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&lt;Name&gt;</w:t>
          </w:r>
        </w:sdtContent>
      </w:sdt>
      <w:r w:rsidR="00381F31" w:rsidRPr="00DD6ADB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n-US" w:eastAsia="en-AU"/>
          </w:rPr>
          <w:id w:val="914367203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&lt;Position&gt;</w:t>
          </w:r>
        </w:sdtContent>
      </w:sdt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στο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661960581"/>
          <w:placeholder>
            <w:docPart w:val="DefaultPlaceholder_-1854013440"/>
          </w:placeholder>
        </w:sdtPr>
        <w:sdtEndPr/>
        <w:sdtContent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&lt;Contact phone number&gt;</w:t>
          </w:r>
        </w:sdtContent>
      </w:sdt>
      <w:r w:rsidR="00381F31" w:rsidRPr="00DD6ADB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εάν:</w:t>
      </w:r>
    </w:p>
    <w:p w14:paraId="2B0A2F38" w14:textId="77777777" w:rsidR="00AF306B" w:rsidRPr="00DD6ADB" w:rsidRDefault="004F0BEF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</w:t>
      </w:r>
    </w:p>
    <w:p w14:paraId="40C23828" w14:textId="77777777" w:rsidR="006A41F2" w:rsidRPr="00DD6ADB" w:rsidRDefault="004F0BEF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αποφασίσετε να μην κάνετε τη χειρουργική επέμβαση </w:t>
      </w:r>
    </w:p>
    <w:p w14:paraId="75F134F0" w14:textId="77777777" w:rsidR="006A41F2" w:rsidRPr="00DD6ADB" w:rsidRDefault="004F0BEF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ήδη υποβληθεί σε χειρουργική επέμβαση σε άλλο νοσοκομείο</w:t>
      </w:r>
    </w:p>
    <w:p w14:paraId="4188D64B" w14:textId="77777777" w:rsidR="000F71B2" w:rsidRPr="00DD6ADB" w:rsidRDefault="004F0BEF" w:rsidP="00530040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πρέπει να αλλάξετε τα στοιχεία επικοινωνίας σας</w:t>
      </w:r>
    </w:p>
    <w:p w14:paraId="3991E5DF" w14:textId="77777777" w:rsidR="000F71B2" w:rsidRPr="00DD6ADB" w:rsidRDefault="004F0BEF" w:rsidP="000F71B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έχετε προσωπικές ή εργασιακές υποχρεώσεις που σημαίνουν ότι δεν θα μπορέσετε να κάνετε χειρουργική επέμβαση κατά τη διάρκεια αυτής της περιόδου. </w:t>
      </w:r>
    </w:p>
    <w:p w14:paraId="2D2C61B2" w14:textId="77777777" w:rsidR="00235CAB" w:rsidRPr="00DD6ADB" w:rsidRDefault="004F0BEF" w:rsidP="32073F55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πρέπει να μας ενημερώσετε για τυχόν χρονικές περιόδους κατά τις οποίες δεν μπορείτε να είστε διαθέσιμοι για χειρουργική επέμβαση, για παράδειγμα λόγω προσωπικών ή εργασιακών υποχρεώσεων. Υπάρχουν όρια για το πόσον καιρό μπορείτε να αναβάλλετε τη χειρουργική επέμβαση, αυτά εξηγούνται στο φύλλο πληροφοριών.</w:t>
      </w:r>
    </w:p>
    <w:p w14:paraId="1AACC0A9" w14:textId="77777777" w:rsidR="00AF306B" w:rsidRPr="00DD6ADB" w:rsidRDefault="00AF306B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7067C272" w14:textId="77777777" w:rsidR="00142A21" w:rsidRPr="00DD6ADB" w:rsidRDefault="004F0BEF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>Με εκτίμηση,</w:t>
      </w:r>
    </w:p>
    <w:p w14:paraId="579B9250" w14:textId="2F69FB1F" w:rsidR="00142A21" w:rsidRPr="00DD6ADB" w:rsidRDefault="003674DE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412283447"/>
          <w:placeholder>
            <w:docPart w:val="DefaultPlaceholder_-1854013440"/>
          </w:placeholder>
        </w:sdtPr>
        <w:sdtEndPr/>
        <w:sdtContent>
          <w:r w:rsidR="004F0BEF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810930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Name</w:t>
          </w:r>
          <w:r w:rsidR="004F0BEF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4F0BEF"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r w:rsidR="004F0BEF" w:rsidRPr="00DD6ADB">
        <w:rPr>
          <w:rFonts w:asciiTheme="majorHAnsi" w:eastAsia="Calibri" w:hAnsiTheme="majorHAnsi" w:cstheme="majorHAnsi"/>
          <w:sz w:val="24"/>
          <w:szCs w:val="24"/>
          <w:lang w:val="el" w:eastAsia="en-AU"/>
        </w:rPr>
        <w:br/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531074194"/>
          <w:placeholder>
            <w:docPart w:val="DefaultPlaceholder_-1854013440"/>
          </w:placeholder>
        </w:sdtPr>
        <w:sdtEndPr/>
        <w:sdtContent>
          <w:r w:rsidR="004F0BEF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655C07" w:rsidRPr="00DD6AD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Position</w:t>
          </w:r>
          <w:r w:rsidR="004F0BEF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-1705550910"/>
        <w:placeholder>
          <w:docPart w:val="DefaultPlaceholder_-1854013440"/>
        </w:placeholder>
      </w:sdtPr>
      <w:sdtEndPr/>
      <w:sdtContent>
        <w:p w14:paraId="0648ED7E" w14:textId="2857D8FC" w:rsidR="004A1FA1" w:rsidRPr="00DD6ADB" w:rsidRDefault="004F0BEF" w:rsidP="00AF306B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810930"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Health Service</w:t>
          </w:r>
          <w:r w:rsidRPr="00DD6AD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 xml:space="preserve">] </w:t>
          </w:r>
        </w:p>
      </w:sdtContent>
    </w:sdt>
    <w:sectPr w:rsidR="004A1FA1" w:rsidRPr="00DD6ADB" w:rsidSect="005C0B1B">
      <w:footerReference w:type="even" r:id="rId16"/>
      <w:footerReference w:type="default" r:id="rId17"/>
      <w:footerReference w:type="first" r:id="rId18"/>
      <w:pgSz w:w="11906" w:h="16838" w:code="9"/>
      <w:pgMar w:top="851" w:right="851" w:bottom="1134" w:left="1134" w:header="854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3F82" w14:textId="77777777" w:rsidR="004F0BEF" w:rsidRDefault="004F0BEF">
      <w:pPr>
        <w:spacing w:after="0" w:line="240" w:lineRule="auto"/>
      </w:pPr>
      <w:r>
        <w:separator/>
      </w:r>
    </w:p>
  </w:endnote>
  <w:endnote w:type="continuationSeparator" w:id="0">
    <w:p w14:paraId="43F1D011" w14:textId="77777777" w:rsidR="004F0BEF" w:rsidRDefault="004F0BEF">
      <w:pPr>
        <w:spacing w:after="0" w:line="240" w:lineRule="auto"/>
      </w:pPr>
      <w:r>
        <w:continuationSeparator/>
      </w:r>
    </w:p>
  </w:endnote>
  <w:endnote w:type="continuationNotice" w:id="1">
    <w:p w14:paraId="222496AC" w14:textId="77777777" w:rsidR="00907703" w:rsidRDefault="00907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C6FD" w14:textId="0EBE5B56" w:rsidR="00DC1B08" w:rsidRDefault="008A51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7C2B78D" wp14:editId="31CE98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6535627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BFF453" w14:textId="460CC874" w:rsidR="008A5171" w:rsidRPr="008A5171" w:rsidRDefault="008A5171" w:rsidP="008A517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517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2B7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3BFF453" w14:textId="460CC874" w:rsidR="008A5171" w:rsidRPr="008A5171" w:rsidRDefault="008A5171" w:rsidP="008A517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517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FE4A" w14:textId="2FD61513" w:rsidR="004031EA" w:rsidRPr="006820E8" w:rsidRDefault="008A5171" w:rsidP="00A35575">
    <w:pPr>
      <w:pStyle w:val="Foo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9002F85" wp14:editId="45CEEF73">
              <wp:simplePos x="722201" y="101049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9535981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1CF1C" w14:textId="271346BB" w:rsidR="008A5171" w:rsidRPr="008A5171" w:rsidRDefault="008A5171" w:rsidP="008A517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517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02F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721CF1C" w14:textId="271346BB" w:rsidR="008A5171" w:rsidRPr="008A5171" w:rsidRDefault="008A5171" w:rsidP="008A517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517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575" w:rsidRPr="00856E47">
      <w:t>Advice that the clinical urgency category for planned surgery has been changed</w:t>
    </w:r>
    <w:r w:rsidR="00B63E34">
      <w:t xml:space="preserve"> </w:t>
    </w:r>
    <w:proofErr w:type="gramStart"/>
    <w:r w:rsidR="00A35575">
      <w:t>Greek</w:t>
    </w:r>
    <w:proofErr w:type="gramEnd"/>
  </w:p>
  <w:p w14:paraId="0061227F" w14:textId="77777777" w:rsidR="004031EA" w:rsidRPr="006820E8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A086" w14:textId="42F340A3" w:rsidR="002F3DD2" w:rsidRPr="006820E8" w:rsidRDefault="002F3DD2" w:rsidP="002F3DD2">
    <w:pPr>
      <w:pStyle w:val="Foo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34BE1710" wp14:editId="7B87873E">
              <wp:simplePos x="722201" y="101049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4373051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0F6B3" w14:textId="77777777" w:rsidR="002F3DD2" w:rsidRPr="008A5171" w:rsidRDefault="002F3DD2" w:rsidP="002F3DD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517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E1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ICIAL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5F0F6B3" w14:textId="77777777" w:rsidR="002F3DD2" w:rsidRPr="008A5171" w:rsidRDefault="002F3DD2" w:rsidP="002F3DD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517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56E47">
      <w:t>Advice that the clinical urgency category for planned surgery has been change</w:t>
    </w:r>
    <w:r w:rsidR="00B63E34">
      <w:t xml:space="preserve">d </w:t>
    </w:r>
    <w:proofErr w:type="gramStart"/>
    <w:r>
      <w:t>Greek</w:t>
    </w:r>
    <w:proofErr w:type="gramEnd"/>
  </w:p>
  <w:p w14:paraId="2D65E731" w14:textId="382735A2" w:rsidR="00DC1B08" w:rsidRDefault="008A51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415494" wp14:editId="4C8C9B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8118276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8AFA" w14:textId="1A7E9893" w:rsidR="008A5171" w:rsidRPr="008A5171" w:rsidRDefault="008A5171" w:rsidP="008A517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517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154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F368AFA" w14:textId="1A7E9893" w:rsidR="008A5171" w:rsidRPr="008A5171" w:rsidRDefault="008A5171" w:rsidP="008A517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517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D697" w14:textId="77777777" w:rsidR="004F0BEF" w:rsidRDefault="004F0BEF">
      <w:pPr>
        <w:spacing w:after="0" w:line="240" w:lineRule="auto"/>
      </w:pPr>
      <w:r>
        <w:separator/>
      </w:r>
    </w:p>
  </w:footnote>
  <w:footnote w:type="continuationSeparator" w:id="0">
    <w:p w14:paraId="253F243C" w14:textId="77777777" w:rsidR="004F0BEF" w:rsidRDefault="004F0BEF">
      <w:pPr>
        <w:spacing w:after="0" w:line="240" w:lineRule="auto"/>
      </w:pPr>
      <w:r>
        <w:continuationSeparator/>
      </w:r>
    </w:p>
  </w:footnote>
  <w:footnote w:type="continuationNotice" w:id="1">
    <w:p w14:paraId="42DBD330" w14:textId="77777777" w:rsidR="00907703" w:rsidRDefault="00907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BED45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7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AF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80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E1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4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A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8D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E5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D3FC1D2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438CD844" w:tentative="1">
      <w:start w:val="1"/>
      <w:numFmt w:val="lowerLetter"/>
      <w:lvlText w:val="%2."/>
      <w:lvlJc w:val="left"/>
      <w:pPr>
        <w:ind w:left="1440" w:hanging="360"/>
      </w:pPr>
    </w:lvl>
    <w:lvl w:ilvl="2" w:tplc="268A0806" w:tentative="1">
      <w:start w:val="1"/>
      <w:numFmt w:val="lowerRoman"/>
      <w:lvlText w:val="%3."/>
      <w:lvlJc w:val="right"/>
      <w:pPr>
        <w:ind w:left="2160" w:hanging="180"/>
      </w:pPr>
    </w:lvl>
    <w:lvl w:ilvl="3" w:tplc="1EB0D182" w:tentative="1">
      <w:start w:val="1"/>
      <w:numFmt w:val="decimal"/>
      <w:lvlText w:val="%4."/>
      <w:lvlJc w:val="left"/>
      <w:pPr>
        <w:ind w:left="2880" w:hanging="360"/>
      </w:pPr>
    </w:lvl>
    <w:lvl w:ilvl="4" w:tplc="20D26488" w:tentative="1">
      <w:start w:val="1"/>
      <w:numFmt w:val="lowerLetter"/>
      <w:lvlText w:val="%5."/>
      <w:lvlJc w:val="left"/>
      <w:pPr>
        <w:ind w:left="3600" w:hanging="360"/>
      </w:pPr>
    </w:lvl>
    <w:lvl w:ilvl="5" w:tplc="0D4429FC" w:tentative="1">
      <w:start w:val="1"/>
      <w:numFmt w:val="lowerRoman"/>
      <w:lvlText w:val="%6."/>
      <w:lvlJc w:val="right"/>
      <w:pPr>
        <w:ind w:left="4320" w:hanging="180"/>
      </w:pPr>
    </w:lvl>
    <w:lvl w:ilvl="6" w:tplc="16E25566" w:tentative="1">
      <w:start w:val="1"/>
      <w:numFmt w:val="decimal"/>
      <w:lvlText w:val="%7."/>
      <w:lvlJc w:val="left"/>
      <w:pPr>
        <w:ind w:left="5040" w:hanging="360"/>
      </w:pPr>
    </w:lvl>
    <w:lvl w:ilvl="7" w:tplc="876EF244" w:tentative="1">
      <w:start w:val="1"/>
      <w:numFmt w:val="lowerLetter"/>
      <w:lvlText w:val="%8."/>
      <w:lvlJc w:val="left"/>
      <w:pPr>
        <w:ind w:left="5760" w:hanging="360"/>
      </w:pPr>
    </w:lvl>
    <w:lvl w:ilvl="8" w:tplc="D42C4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C11E1E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854D074" w:tentative="1">
      <w:start w:val="1"/>
      <w:numFmt w:val="lowerLetter"/>
      <w:lvlText w:val="%2."/>
      <w:lvlJc w:val="left"/>
      <w:pPr>
        <w:ind w:left="1440" w:hanging="360"/>
      </w:pPr>
    </w:lvl>
    <w:lvl w:ilvl="2" w:tplc="A2C02506" w:tentative="1">
      <w:start w:val="1"/>
      <w:numFmt w:val="lowerRoman"/>
      <w:lvlText w:val="%3."/>
      <w:lvlJc w:val="right"/>
      <w:pPr>
        <w:ind w:left="2160" w:hanging="180"/>
      </w:pPr>
    </w:lvl>
    <w:lvl w:ilvl="3" w:tplc="A9FEE368" w:tentative="1">
      <w:start w:val="1"/>
      <w:numFmt w:val="decimal"/>
      <w:lvlText w:val="%4."/>
      <w:lvlJc w:val="left"/>
      <w:pPr>
        <w:ind w:left="2880" w:hanging="360"/>
      </w:pPr>
    </w:lvl>
    <w:lvl w:ilvl="4" w:tplc="8B5829AE" w:tentative="1">
      <w:start w:val="1"/>
      <w:numFmt w:val="lowerLetter"/>
      <w:lvlText w:val="%5."/>
      <w:lvlJc w:val="left"/>
      <w:pPr>
        <w:ind w:left="3600" w:hanging="360"/>
      </w:pPr>
    </w:lvl>
    <w:lvl w:ilvl="5" w:tplc="6E96F178" w:tentative="1">
      <w:start w:val="1"/>
      <w:numFmt w:val="lowerRoman"/>
      <w:lvlText w:val="%6."/>
      <w:lvlJc w:val="right"/>
      <w:pPr>
        <w:ind w:left="4320" w:hanging="180"/>
      </w:pPr>
    </w:lvl>
    <w:lvl w:ilvl="6" w:tplc="21A895A4" w:tentative="1">
      <w:start w:val="1"/>
      <w:numFmt w:val="decimal"/>
      <w:lvlText w:val="%7."/>
      <w:lvlJc w:val="left"/>
      <w:pPr>
        <w:ind w:left="5040" w:hanging="360"/>
      </w:pPr>
    </w:lvl>
    <w:lvl w:ilvl="7" w:tplc="3F2E1A34" w:tentative="1">
      <w:start w:val="1"/>
      <w:numFmt w:val="lowerLetter"/>
      <w:lvlText w:val="%8."/>
      <w:lvlJc w:val="left"/>
      <w:pPr>
        <w:ind w:left="5760" w:hanging="360"/>
      </w:pPr>
    </w:lvl>
    <w:lvl w:ilvl="8" w:tplc="84EE0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E328F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95E76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CA24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4845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B289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7656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6EA4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BCD7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CE63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B906B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7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40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62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CF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04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66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4D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04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120CCA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4E0DD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5E8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605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989E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7086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3A47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EBE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50FF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F38604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CBA3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A0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81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6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4E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F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E2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EC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CCAC7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AC129C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741A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A28C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A59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4E7F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CCC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869D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963F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978C4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81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6E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C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83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0D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C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CE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6B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7B20E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6EC32" w:tentative="1">
      <w:start w:val="1"/>
      <w:numFmt w:val="lowerLetter"/>
      <w:lvlText w:val="%2."/>
      <w:lvlJc w:val="left"/>
      <w:pPr>
        <w:ind w:left="1440" w:hanging="360"/>
      </w:pPr>
    </w:lvl>
    <w:lvl w:ilvl="2" w:tplc="C49E9892" w:tentative="1">
      <w:start w:val="1"/>
      <w:numFmt w:val="lowerRoman"/>
      <w:lvlText w:val="%3."/>
      <w:lvlJc w:val="right"/>
      <w:pPr>
        <w:ind w:left="2160" w:hanging="180"/>
      </w:pPr>
    </w:lvl>
    <w:lvl w:ilvl="3" w:tplc="89AAB830" w:tentative="1">
      <w:start w:val="1"/>
      <w:numFmt w:val="decimal"/>
      <w:lvlText w:val="%4."/>
      <w:lvlJc w:val="left"/>
      <w:pPr>
        <w:ind w:left="2880" w:hanging="360"/>
      </w:pPr>
    </w:lvl>
    <w:lvl w:ilvl="4" w:tplc="8F808C42" w:tentative="1">
      <w:start w:val="1"/>
      <w:numFmt w:val="lowerLetter"/>
      <w:lvlText w:val="%5."/>
      <w:lvlJc w:val="left"/>
      <w:pPr>
        <w:ind w:left="3600" w:hanging="360"/>
      </w:pPr>
    </w:lvl>
    <w:lvl w:ilvl="5" w:tplc="421EF766" w:tentative="1">
      <w:start w:val="1"/>
      <w:numFmt w:val="lowerRoman"/>
      <w:lvlText w:val="%6."/>
      <w:lvlJc w:val="right"/>
      <w:pPr>
        <w:ind w:left="4320" w:hanging="180"/>
      </w:pPr>
    </w:lvl>
    <w:lvl w:ilvl="6" w:tplc="C02831FE" w:tentative="1">
      <w:start w:val="1"/>
      <w:numFmt w:val="decimal"/>
      <w:lvlText w:val="%7."/>
      <w:lvlJc w:val="left"/>
      <w:pPr>
        <w:ind w:left="5040" w:hanging="360"/>
      </w:pPr>
    </w:lvl>
    <w:lvl w:ilvl="7" w:tplc="4052DD62" w:tentative="1">
      <w:start w:val="1"/>
      <w:numFmt w:val="lowerLetter"/>
      <w:lvlText w:val="%8."/>
      <w:lvlJc w:val="left"/>
      <w:pPr>
        <w:ind w:left="5760" w:hanging="360"/>
      </w:pPr>
    </w:lvl>
    <w:lvl w:ilvl="8" w:tplc="AF10A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9230A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CB738" w:tentative="1">
      <w:start w:val="1"/>
      <w:numFmt w:val="lowerLetter"/>
      <w:lvlText w:val="%2."/>
      <w:lvlJc w:val="left"/>
      <w:pPr>
        <w:ind w:left="1440" w:hanging="360"/>
      </w:pPr>
    </w:lvl>
    <w:lvl w:ilvl="2" w:tplc="6246A09C" w:tentative="1">
      <w:start w:val="1"/>
      <w:numFmt w:val="lowerRoman"/>
      <w:lvlText w:val="%3."/>
      <w:lvlJc w:val="right"/>
      <w:pPr>
        <w:ind w:left="2160" w:hanging="180"/>
      </w:pPr>
    </w:lvl>
    <w:lvl w:ilvl="3" w:tplc="1160E018" w:tentative="1">
      <w:start w:val="1"/>
      <w:numFmt w:val="decimal"/>
      <w:lvlText w:val="%4."/>
      <w:lvlJc w:val="left"/>
      <w:pPr>
        <w:ind w:left="2880" w:hanging="360"/>
      </w:pPr>
    </w:lvl>
    <w:lvl w:ilvl="4" w:tplc="913652B8" w:tentative="1">
      <w:start w:val="1"/>
      <w:numFmt w:val="lowerLetter"/>
      <w:lvlText w:val="%5."/>
      <w:lvlJc w:val="left"/>
      <w:pPr>
        <w:ind w:left="3600" w:hanging="360"/>
      </w:pPr>
    </w:lvl>
    <w:lvl w:ilvl="5" w:tplc="D2186BC0" w:tentative="1">
      <w:start w:val="1"/>
      <w:numFmt w:val="lowerRoman"/>
      <w:lvlText w:val="%6."/>
      <w:lvlJc w:val="right"/>
      <w:pPr>
        <w:ind w:left="4320" w:hanging="180"/>
      </w:pPr>
    </w:lvl>
    <w:lvl w:ilvl="6" w:tplc="0CE286FE" w:tentative="1">
      <w:start w:val="1"/>
      <w:numFmt w:val="decimal"/>
      <w:lvlText w:val="%7."/>
      <w:lvlJc w:val="left"/>
      <w:pPr>
        <w:ind w:left="5040" w:hanging="360"/>
      </w:pPr>
    </w:lvl>
    <w:lvl w:ilvl="7" w:tplc="2A2AF718" w:tentative="1">
      <w:start w:val="1"/>
      <w:numFmt w:val="lowerLetter"/>
      <w:lvlText w:val="%8."/>
      <w:lvlJc w:val="left"/>
      <w:pPr>
        <w:ind w:left="5760" w:hanging="360"/>
      </w:pPr>
    </w:lvl>
    <w:lvl w:ilvl="8" w:tplc="04487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32372692">
    <w:abstractNumId w:val="5"/>
  </w:num>
  <w:num w:numId="2" w16cid:durableId="16255795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345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020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739218">
    <w:abstractNumId w:val="7"/>
  </w:num>
  <w:num w:numId="6" w16cid:durableId="146408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7412835">
    <w:abstractNumId w:val="7"/>
  </w:num>
  <w:num w:numId="8" w16cid:durableId="2124765988">
    <w:abstractNumId w:val="14"/>
  </w:num>
  <w:num w:numId="9" w16cid:durableId="2021856202">
    <w:abstractNumId w:val="20"/>
  </w:num>
  <w:num w:numId="10" w16cid:durableId="299775786">
    <w:abstractNumId w:val="2"/>
  </w:num>
  <w:num w:numId="11" w16cid:durableId="1154029777">
    <w:abstractNumId w:val="16"/>
  </w:num>
  <w:num w:numId="12" w16cid:durableId="215048986">
    <w:abstractNumId w:val="3"/>
  </w:num>
  <w:num w:numId="13" w16cid:durableId="618490439">
    <w:abstractNumId w:val="0"/>
  </w:num>
  <w:num w:numId="14" w16cid:durableId="1931040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82689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20430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9169623">
    <w:abstractNumId w:val="10"/>
  </w:num>
  <w:num w:numId="18" w16cid:durableId="1902791539">
    <w:abstractNumId w:val="15"/>
  </w:num>
  <w:num w:numId="19" w16cid:durableId="54397617">
    <w:abstractNumId w:val="8"/>
  </w:num>
  <w:num w:numId="20" w16cid:durableId="481849688">
    <w:abstractNumId w:val="13"/>
  </w:num>
  <w:num w:numId="21" w16cid:durableId="1834369743">
    <w:abstractNumId w:val="4"/>
  </w:num>
  <w:num w:numId="22" w16cid:durableId="1954945445">
    <w:abstractNumId w:val="18"/>
  </w:num>
  <w:num w:numId="23" w16cid:durableId="382948476">
    <w:abstractNumId w:val="11"/>
  </w:num>
  <w:num w:numId="24" w16cid:durableId="1708023623">
    <w:abstractNumId w:val="6"/>
  </w:num>
  <w:num w:numId="25" w16cid:durableId="1316765555">
    <w:abstractNumId w:val="1"/>
  </w:num>
  <w:num w:numId="26" w16cid:durableId="844786160">
    <w:abstractNumId w:val="19"/>
  </w:num>
  <w:num w:numId="27" w16cid:durableId="1133206702">
    <w:abstractNumId w:val="17"/>
  </w:num>
  <w:num w:numId="28" w16cid:durableId="134224297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170AE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651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1AC6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7CF"/>
    <w:rsid w:val="00241FFA"/>
    <w:rsid w:val="002460C6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1AEC"/>
    <w:rsid w:val="002F32D0"/>
    <w:rsid w:val="002F3DD2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674DE"/>
    <w:rsid w:val="00373711"/>
    <w:rsid w:val="003744CF"/>
    <w:rsid w:val="00374717"/>
    <w:rsid w:val="0037676C"/>
    <w:rsid w:val="00381450"/>
    <w:rsid w:val="00381F31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2B3A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D7706"/>
    <w:rsid w:val="003D7CEF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27C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87F1C"/>
    <w:rsid w:val="00490746"/>
    <w:rsid w:val="00490852"/>
    <w:rsid w:val="004909D3"/>
    <w:rsid w:val="00491B78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0BEF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21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68E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61D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0B1B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5C07"/>
    <w:rsid w:val="00656290"/>
    <w:rsid w:val="00657303"/>
    <w:rsid w:val="00660B00"/>
    <w:rsid w:val="006621D7"/>
    <w:rsid w:val="0066302A"/>
    <w:rsid w:val="0066393A"/>
    <w:rsid w:val="00667D4E"/>
    <w:rsid w:val="00670402"/>
    <w:rsid w:val="00670597"/>
    <w:rsid w:val="00673388"/>
    <w:rsid w:val="00673A34"/>
    <w:rsid w:val="006768DF"/>
    <w:rsid w:val="00677574"/>
    <w:rsid w:val="0068014E"/>
    <w:rsid w:val="006820E8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3B75"/>
    <w:rsid w:val="006C5C79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77DAB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0930"/>
    <w:rsid w:val="008128EE"/>
    <w:rsid w:val="00816276"/>
    <w:rsid w:val="00816735"/>
    <w:rsid w:val="008176E3"/>
    <w:rsid w:val="00820141"/>
    <w:rsid w:val="00820E0C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4B38"/>
    <w:rsid w:val="008A5171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703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C6C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04C9"/>
    <w:rsid w:val="0097122E"/>
    <w:rsid w:val="009721BA"/>
    <w:rsid w:val="00972C59"/>
    <w:rsid w:val="009730F5"/>
    <w:rsid w:val="00973EC3"/>
    <w:rsid w:val="00976D79"/>
    <w:rsid w:val="009816C9"/>
    <w:rsid w:val="009817CA"/>
    <w:rsid w:val="00981BBC"/>
    <w:rsid w:val="00984660"/>
    <w:rsid w:val="009853E1"/>
    <w:rsid w:val="009863D0"/>
    <w:rsid w:val="009866D9"/>
    <w:rsid w:val="00986E6B"/>
    <w:rsid w:val="0099137C"/>
    <w:rsid w:val="00991769"/>
    <w:rsid w:val="00993600"/>
    <w:rsid w:val="00994386"/>
    <w:rsid w:val="00996307"/>
    <w:rsid w:val="00996541"/>
    <w:rsid w:val="009A279E"/>
    <w:rsid w:val="009A43A0"/>
    <w:rsid w:val="009A60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572F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8EA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1A71"/>
    <w:rsid w:val="00A22229"/>
    <w:rsid w:val="00A2387B"/>
    <w:rsid w:val="00A245D7"/>
    <w:rsid w:val="00A34322"/>
    <w:rsid w:val="00A34DFE"/>
    <w:rsid w:val="00A35575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B60"/>
    <w:rsid w:val="00A62D44"/>
    <w:rsid w:val="00A63AFD"/>
    <w:rsid w:val="00A65FEE"/>
    <w:rsid w:val="00A702CD"/>
    <w:rsid w:val="00A7161C"/>
    <w:rsid w:val="00A74BA6"/>
    <w:rsid w:val="00A774E8"/>
    <w:rsid w:val="00A77AA3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3E34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4C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768DB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4C0D"/>
    <w:rsid w:val="00DB6419"/>
    <w:rsid w:val="00DB64FE"/>
    <w:rsid w:val="00DC090B"/>
    <w:rsid w:val="00DC109E"/>
    <w:rsid w:val="00DC1B08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D6ADB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32073F55"/>
    <w:rsid w:val="34D97815"/>
    <w:rsid w:val="52410724"/>
    <w:rsid w:val="53A62693"/>
    <w:rsid w:val="63143CEF"/>
    <w:rsid w:val="6EC29A21"/>
    <w:rsid w:val="75B11976"/>
    <w:rsid w:val="7B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9935AB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F01A97B2B4641B59558CA0EFC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561-DCEA-41E1-A257-247D943545DC}"/>
      </w:docPartPr>
      <w:docPartBody>
        <w:p w:rsidR="00F802DE" w:rsidRDefault="00F802DE" w:rsidP="00F802DE">
          <w:pPr>
            <w:pStyle w:val="C7CF01A97B2B4641B59558CA0EFCF05A"/>
          </w:pPr>
          <w:r w:rsidRPr="00117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9A896517943E1BB2C829E4EE4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8F18-8683-48D3-8F0A-6C13313FDF8B}"/>
      </w:docPartPr>
      <w:docPartBody>
        <w:p w:rsidR="00F802DE" w:rsidRDefault="00F802DE" w:rsidP="00F802DE">
          <w:pPr>
            <w:pStyle w:val="8C29A896517943E1BB2C829E4EE4EC18"/>
          </w:pPr>
          <w:r>
            <w:rPr>
              <w:rFonts w:asciiTheme="majorHAnsi" w:eastAsia="Times New Roman" w:hAnsiTheme="majorHAnsi" w:cstheme="majorHAnsi"/>
              <w:lang w:eastAsia="en-AU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774F-8D85-4BB0-9BB3-BC79D3ACBF19}"/>
      </w:docPartPr>
      <w:docPartBody>
        <w:p w:rsidR="00F802DE" w:rsidRDefault="00F802DE">
          <w:r w:rsidRPr="00100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DE"/>
    <w:rsid w:val="00667D4E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802DE"/>
    <w:rPr>
      <w:color w:val="808080"/>
    </w:rPr>
  </w:style>
  <w:style w:type="paragraph" w:customStyle="1" w:styleId="C7CF01A97B2B4641B59558CA0EFCF05A">
    <w:name w:val="C7CF01A97B2B4641B59558CA0EFCF05A"/>
    <w:rsid w:val="00F802DE"/>
  </w:style>
  <w:style w:type="paragraph" w:customStyle="1" w:styleId="8C29A896517943E1BB2C829E4EE4EC18">
    <w:name w:val="8C29A896517943E1BB2C829E4EE4EC18"/>
    <w:rsid w:val="00F8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776418-B0BE-4403-BF83-B6C0D44C4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C436B-CF8B-4623-B469-5AF82023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04ed2268-8bc4-43a2-995d-d63598678b97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060adbb-d777-4224-ba8a-6d2bd1ccbbcc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6FA1A0-FF08-4980-AA07-3A35026435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2186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the clinical urgency category for planned surgery has been changed Greek</vt:lpstr>
    </vt:vector>
  </TitlesOfParts>
  <Company>Department of Health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the clinical urgency category for planned surgery has been changed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8</cp:revision>
  <cp:lastPrinted>2019-06-12T00:51:00Z</cp:lastPrinted>
  <dcterms:created xsi:type="dcterms:W3CDTF">2024-05-17T04:15:00Z</dcterms:created>
  <dcterms:modified xsi:type="dcterms:W3CDTF">2024-05-27T23:50:00Z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3a7ba92d,fd103f3,237c7847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2024-05-24T05:54:54Z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9a40d240-a1a6-40d8-9776-3d87624f3238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9ddeb21ce015208aa5e5be6664a6e57e30d96b69e8c0ba388aede44ac24ade35</vt:lpwstr>
  </property>
</Properties>
</file>