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072D" w14:textId="1F3CF714" w:rsidR="003215CA" w:rsidRPr="00F07159" w:rsidRDefault="003215CA" w:rsidP="003215CA">
      <w:pPr>
        <w:rPr>
          <w:rFonts w:asciiTheme="majorHAnsi" w:hAnsiTheme="majorHAnsi" w:cstheme="majorHAnsi"/>
          <w:lang w:val="en-US"/>
        </w:rPr>
      </w:pPr>
    </w:p>
    <w:p w14:paraId="15EC218B" w14:textId="77777777" w:rsidR="003215CA" w:rsidRPr="00F07159" w:rsidRDefault="00BD63BA" w:rsidP="003215CA">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238404510"/>
          <w:placeholder>
            <w:docPart w:val="D546932C7EEE4B5EA7A420A6414A7BF3"/>
          </w:placeholder>
        </w:sdtPr>
        <w:sdtEndPr/>
        <w:sdtContent>
          <w:r w:rsidR="003215CA" w:rsidRPr="00F07159">
            <w:rPr>
              <w:rFonts w:asciiTheme="majorHAnsi" w:hAnsiTheme="majorHAnsi" w:cstheme="majorHAnsi"/>
              <w:b/>
              <w:noProof/>
              <w:lang w:val="vi" w:eastAsia="en-AU"/>
            </w:rPr>
            <w:t>[Health Service]</w:t>
          </w:r>
        </w:sdtContent>
      </w:sdt>
      <w:r w:rsidR="003215CA" w:rsidRPr="00F07159">
        <w:rPr>
          <w:rFonts w:asciiTheme="majorHAnsi" w:hAnsiTheme="majorHAnsi" w:cstheme="majorHAnsi"/>
          <w:b/>
          <w:noProof/>
          <w:lang w:val="vi" w:eastAsia="en-AU"/>
        </w:rPr>
        <w:t xml:space="preserve"> </w:t>
      </w:r>
      <w:r w:rsidR="003215CA" w:rsidRPr="00F07159">
        <w:rPr>
          <w:rFonts w:asciiTheme="majorHAnsi" w:hAnsiTheme="majorHAnsi" w:cstheme="majorHAnsi"/>
          <w:lang w:val="vi"/>
        </w:rPr>
        <w:br/>
        <w:t xml:space="preserve">Điện thoại: </w:t>
      </w:r>
      <w:sdt>
        <w:sdtPr>
          <w:rPr>
            <w:rFonts w:asciiTheme="majorHAnsi" w:hAnsiTheme="majorHAnsi" w:cstheme="majorHAnsi"/>
            <w:lang w:val="vi"/>
          </w:rPr>
          <w:id w:val="1969631104"/>
          <w:placeholder>
            <w:docPart w:val="D546932C7EEE4B5EA7A420A6414A7BF3"/>
          </w:placeholder>
        </w:sdtPr>
        <w:sdtEndPr/>
        <w:sdtContent>
          <w:r w:rsidR="003215CA" w:rsidRPr="00F07159">
            <w:rPr>
              <w:rFonts w:asciiTheme="majorHAnsi" w:hAnsiTheme="majorHAnsi" w:cstheme="majorHAnsi"/>
              <w:lang w:val="vi"/>
            </w:rPr>
            <w:t>03 xxxx xxxx</w:t>
          </w:r>
        </w:sdtContent>
      </w:sdt>
      <w:r w:rsidR="003215CA" w:rsidRPr="00F07159">
        <w:rPr>
          <w:rFonts w:asciiTheme="majorHAnsi" w:hAnsiTheme="majorHAnsi" w:cstheme="majorHAnsi"/>
          <w:lang w:val="vi"/>
        </w:rPr>
        <w:t xml:space="preserve"> </w:t>
      </w:r>
      <w:r w:rsidR="003215CA" w:rsidRPr="00F07159">
        <w:rPr>
          <w:rFonts w:asciiTheme="majorHAnsi" w:hAnsiTheme="majorHAnsi" w:cstheme="majorHAnsi"/>
          <w:lang w:val="vi"/>
        </w:rPr>
        <w:br/>
        <w:t xml:space="preserve">Web: </w:t>
      </w:r>
      <w:sdt>
        <w:sdtPr>
          <w:rPr>
            <w:rFonts w:asciiTheme="majorHAnsi" w:hAnsiTheme="majorHAnsi" w:cstheme="majorHAnsi"/>
            <w:lang w:val="vi"/>
          </w:rPr>
          <w:id w:val="826173950"/>
          <w:placeholder>
            <w:docPart w:val="D546932C7EEE4B5EA7A420A6414A7BF3"/>
          </w:placeholder>
        </w:sdtPr>
        <w:sdtEndPr/>
        <w:sdtContent>
          <w:r w:rsidR="003215CA" w:rsidRPr="00F07159">
            <w:rPr>
              <w:rFonts w:asciiTheme="majorHAnsi" w:hAnsiTheme="majorHAnsi" w:cstheme="majorHAnsi"/>
              <w:lang w:val="vi"/>
            </w:rPr>
            <w:t>www.xxxxx</w:t>
          </w:r>
        </w:sdtContent>
      </w:sdt>
      <w:r w:rsidR="003215CA" w:rsidRPr="00F07159">
        <w:rPr>
          <w:rFonts w:asciiTheme="majorHAnsi" w:hAnsiTheme="majorHAnsi" w:cstheme="majorHAnsi"/>
          <w:lang w:val="vi"/>
        </w:rPr>
        <w:t xml:space="preserve"> </w:t>
      </w:r>
    </w:p>
    <w:p w14:paraId="1ECF7CF5" w14:textId="77777777" w:rsidR="003215CA" w:rsidRPr="00F07159" w:rsidRDefault="003215CA" w:rsidP="003215CA">
      <w:pPr>
        <w:pStyle w:val="Header"/>
        <w:tabs>
          <w:tab w:val="left" w:pos="5812"/>
        </w:tabs>
        <w:rPr>
          <w:rFonts w:asciiTheme="majorHAnsi" w:hAnsiTheme="majorHAnsi" w:cstheme="majorHAnsi"/>
          <w:sz w:val="18"/>
          <w:szCs w:val="18"/>
        </w:rPr>
      </w:pPr>
      <w:r w:rsidRPr="00F07159">
        <w:rPr>
          <w:rFonts w:asciiTheme="majorHAnsi" w:hAnsiTheme="majorHAnsi" w:cstheme="majorHAnsi"/>
          <w:lang w:val="vi"/>
        </w:rPr>
        <w:tab/>
        <w:t xml:space="preserve">Thư điện tử: </w:t>
      </w:r>
      <w:sdt>
        <w:sdtPr>
          <w:rPr>
            <w:rFonts w:asciiTheme="majorHAnsi" w:hAnsiTheme="majorHAnsi" w:cstheme="majorHAnsi"/>
            <w:lang w:val="vi"/>
          </w:rPr>
          <w:id w:val="-2081441631"/>
          <w:placeholder>
            <w:docPart w:val="D546932C7EEE4B5EA7A420A6414A7BF3"/>
          </w:placeholder>
        </w:sdtPr>
        <w:sdtEndPr/>
        <w:sdtContent>
          <w:r w:rsidRPr="00F07159">
            <w:rPr>
              <w:rFonts w:asciiTheme="majorHAnsi" w:hAnsiTheme="majorHAnsi" w:cstheme="majorHAnsi"/>
              <w:lang w:val="vi"/>
            </w:rPr>
            <w:t>xxxxx</w:t>
          </w:r>
        </w:sdtContent>
      </w:sdt>
    </w:p>
    <w:p w14:paraId="18F983F8" w14:textId="77777777" w:rsidR="003215CA" w:rsidRDefault="003215CA" w:rsidP="003215CA"/>
    <w:tbl>
      <w:tblPr>
        <w:tblStyle w:val="TableGrid"/>
        <w:tblW w:w="0" w:type="auto"/>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2573"/>
      </w:tblGrid>
      <w:tr w:rsidR="003215CA" w:rsidRPr="00F07159" w14:paraId="7472D6C4" w14:textId="77777777" w:rsidTr="00314993">
        <w:trPr>
          <w:trHeight w:val="1382"/>
        </w:trPr>
        <w:sdt>
          <w:sdtPr>
            <w:rPr>
              <w:rFonts w:asciiTheme="majorHAnsi" w:hAnsiTheme="majorHAnsi" w:cstheme="majorHAnsi"/>
              <w:lang w:val="en-US"/>
            </w:rPr>
            <w:alias w:val="UR and Barcode"/>
            <w:tag w:val="UR and Barcode"/>
            <w:id w:val="-1910072995"/>
            <w:showingPlcHdr/>
            <w:picture/>
          </w:sdtPr>
          <w:sdtEndPr/>
          <w:sdtContent>
            <w:tc>
              <w:tcPr>
                <w:tcW w:w="2573" w:type="dxa"/>
                <w:vAlign w:val="center"/>
              </w:tcPr>
              <w:p w14:paraId="37488714" w14:textId="77777777" w:rsidR="003215CA" w:rsidRPr="00F07159" w:rsidRDefault="003215CA" w:rsidP="00314993">
                <w:pPr>
                  <w:spacing w:before="200"/>
                  <w:jc w:val="center"/>
                  <w:rPr>
                    <w:rFonts w:asciiTheme="majorHAnsi" w:hAnsiTheme="majorHAnsi" w:cstheme="majorHAnsi"/>
                    <w:lang w:val="en-US"/>
                  </w:rPr>
                </w:pPr>
                <w:r>
                  <w:rPr>
                    <w:rFonts w:asciiTheme="majorHAnsi" w:hAnsiTheme="majorHAnsi" w:cstheme="majorHAnsi"/>
                    <w:noProof/>
                    <w:lang w:val="en-US"/>
                  </w:rPr>
                  <w:drawing>
                    <wp:inline distT="0" distB="0" distL="0" distR="0" wp14:anchorId="0FD5F795" wp14:editId="288456C2">
                      <wp:extent cx="1524000" cy="657225"/>
                      <wp:effectExtent l="0" t="0" r="0" b="9525"/>
                      <wp:docPr id="2"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tc>
          </w:sdtContent>
        </w:sdt>
      </w:tr>
    </w:tbl>
    <w:p w14:paraId="74A6087F" w14:textId="77777777" w:rsidR="003215CA" w:rsidRPr="00F07159" w:rsidRDefault="003215CA" w:rsidP="003215CA">
      <w:pPr>
        <w:autoSpaceDE w:val="0"/>
        <w:autoSpaceDN w:val="0"/>
        <w:adjustRightInd w:val="0"/>
        <w:spacing w:after="120" w:line="264" w:lineRule="auto"/>
        <w:rPr>
          <w:rFonts w:asciiTheme="majorHAnsi" w:eastAsia="Times New Roman" w:hAnsiTheme="majorHAnsi" w:cstheme="majorHAnsi"/>
          <w:sz w:val="24"/>
          <w:szCs w:val="24"/>
          <w:lang w:eastAsia="en-AU"/>
        </w:rPr>
      </w:pPr>
      <w:r w:rsidRPr="00F07159">
        <w:rPr>
          <w:rFonts w:asciiTheme="majorHAnsi" w:eastAsia="Times New Roman" w:hAnsiTheme="majorHAnsi" w:cstheme="majorHAnsi"/>
          <w:b/>
          <w:noProof/>
          <w:color w:val="000000"/>
          <w:sz w:val="24"/>
          <w:szCs w:val="24"/>
          <w:lang w:eastAsia="en-AU"/>
        </w:rPr>
        <w:drawing>
          <wp:anchor distT="0" distB="0" distL="114300" distR="114300" simplePos="0" relativeHeight="251658240" behindDoc="0" locked="0" layoutInCell="1" allowOverlap="1" wp14:anchorId="57BA9791" wp14:editId="2C558672">
            <wp:simplePos x="0" y="0"/>
            <wp:positionH relativeFrom="column">
              <wp:posOffset>5567045</wp:posOffset>
            </wp:positionH>
            <wp:positionV relativeFrom="paragraph">
              <wp:posOffset>200025</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ajorHAnsi" w:eastAsia="Times New Roman" w:hAnsiTheme="majorHAnsi" w:cstheme="majorHAnsi"/>
            <w:sz w:val="24"/>
            <w:szCs w:val="24"/>
            <w:lang w:eastAsia="en-AU"/>
          </w:rPr>
          <w:id w:val="-1862424065"/>
          <w:placeholder>
            <w:docPart w:val="E47808A577A04FFEB8581B860097AB4B"/>
          </w:placeholder>
          <w:showingPlcHdr/>
          <w:date>
            <w:dateFormat w:val="d/MM/yyyy"/>
            <w:lid w:val="en-AU"/>
            <w:storeMappedDataAs w:val="dateTime"/>
            <w:calendar w:val="gregorian"/>
          </w:date>
        </w:sdtPr>
        <w:sdtEndPr/>
        <w:sdtContent>
          <w:r>
            <w:rPr>
              <w:rFonts w:asciiTheme="majorHAnsi" w:eastAsia="Times New Roman" w:hAnsiTheme="majorHAnsi" w:cstheme="majorHAnsi"/>
              <w:sz w:val="24"/>
              <w:szCs w:val="24"/>
              <w:lang w:eastAsia="en-AU"/>
            </w:rPr>
            <w:t>Date</w:t>
          </w:r>
        </w:sdtContent>
      </w:sdt>
    </w:p>
    <w:p w14:paraId="20A0F48A" w14:textId="77777777" w:rsidR="003215CA" w:rsidRPr="00F07159" w:rsidRDefault="003215CA" w:rsidP="003215CA">
      <w:pPr>
        <w:autoSpaceDE w:val="0"/>
        <w:autoSpaceDN w:val="0"/>
        <w:adjustRightInd w:val="0"/>
        <w:spacing w:after="0" w:line="264" w:lineRule="auto"/>
        <w:rPr>
          <w:rFonts w:asciiTheme="majorHAnsi" w:eastAsia="Times New Roman" w:hAnsiTheme="majorHAnsi" w:cstheme="majorHAnsi"/>
          <w:sz w:val="24"/>
          <w:szCs w:val="24"/>
          <w:lang w:eastAsia="en-AU"/>
        </w:rPr>
      </w:pPr>
    </w:p>
    <w:p w14:paraId="59D2041C" w14:textId="77777777" w:rsidR="003215CA" w:rsidRPr="00F07159" w:rsidRDefault="00BD63BA" w:rsidP="003215CA">
      <w:pPr>
        <w:autoSpaceDE w:val="0"/>
        <w:autoSpaceDN w:val="0"/>
        <w:adjustRightInd w:val="0"/>
        <w:spacing w:after="0" w:line="264" w:lineRule="auto"/>
        <w:rPr>
          <w:rFonts w:asciiTheme="majorHAnsi" w:eastAsia="Calibri" w:hAnsiTheme="majorHAnsi" w:cstheme="majorHAnsi"/>
          <w:sz w:val="24"/>
          <w:szCs w:val="24"/>
          <w:lang w:eastAsia="en-AU"/>
        </w:rPr>
      </w:pPr>
      <w:sdt>
        <w:sdtPr>
          <w:rPr>
            <w:rFonts w:asciiTheme="majorHAnsi" w:eastAsia="Calibri" w:hAnsiTheme="majorHAnsi" w:cstheme="majorHAnsi"/>
            <w:sz w:val="24"/>
            <w:szCs w:val="24"/>
            <w:lang w:val="vi" w:eastAsia="en-AU"/>
          </w:rPr>
          <w:id w:val="-212501951"/>
          <w:placeholder>
            <w:docPart w:val="D546932C7EEE4B5EA7A420A6414A7BF3"/>
          </w:placeholder>
        </w:sdtPr>
        <w:sdtEndPr/>
        <w:sdtContent>
          <w:r w:rsidR="003215CA" w:rsidRPr="00F07159">
            <w:rPr>
              <w:rFonts w:asciiTheme="majorHAnsi" w:eastAsia="Calibri" w:hAnsiTheme="majorHAnsi" w:cstheme="majorHAnsi"/>
              <w:sz w:val="24"/>
              <w:szCs w:val="24"/>
              <w:lang w:val="vi" w:eastAsia="en-AU"/>
            </w:rPr>
            <w:t>[Title]</w:t>
          </w:r>
        </w:sdtContent>
      </w:sdt>
      <w:r w:rsidR="003215CA"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81771004"/>
          <w:placeholder>
            <w:docPart w:val="D546932C7EEE4B5EA7A420A6414A7BF3"/>
          </w:placeholder>
        </w:sdtPr>
        <w:sdtEndPr/>
        <w:sdtContent>
          <w:r w:rsidR="003215CA" w:rsidRPr="00F07159">
            <w:rPr>
              <w:rFonts w:asciiTheme="majorHAnsi" w:eastAsia="Calibri" w:hAnsiTheme="majorHAnsi" w:cstheme="majorHAnsi"/>
              <w:sz w:val="24"/>
              <w:szCs w:val="24"/>
              <w:lang w:val="vi" w:eastAsia="en-AU"/>
            </w:rPr>
            <w:t>[Name]</w:t>
          </w:r>
        </w:sdtContent>
      </w:sdt>
    </w:p>
    <w:sdt>
      <w:sdtPr>
        <w:rPr>
          <w:rFonts w:asciiTheme="majorHAnsi" w:eastAsia="Calibri" w:hAnsiTheme="majorHAnsi" w:cstheme="majorHAnsi"/>
          <w:sz w:val="24"/>
          <w:szCs w:val="24"/>
          <w:lang w:val="vi" w:eastAsia="en-AU"/>
        </w:rPr>
        <w:id w:val="-1441057704"/>
        <w:placeholder>
          <w:docPart w:val="D546932C7EEE4B5EA7A420A6414A7BF3"/>
        </w:placeholder>
      </w:sdtPr>
      <w:sdtEndPr/>
      <w:sdtContent>
        <w:p w14:paraId="68F485EE" w14:textId="77777777" w:rsidR="003215CA" w:rsidRPr="00F07159" w:rsidRDefault="003215CA" w:rsidP="003215CA">
          <w:pPr>
            <w:autoSpaceDE w:val="0"/>
            <w:autoSpaceDN w:val="0"/>
            <w:adjustRightInd w:val="0"/>
            <w:spacing w:after="0" w:line="264" w:lineRule="auto"/>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[Address line 1]</w:t>
          </w:r>
        </w:p>
      </w:sdtContent>
    </w:sdt>
    <w:sdt>
      <w:sdtPr>
        <w:rPr>
          <w:rFonts w:asciiTheme="majorHAnsi" w:eastAsia="Times New Roman" w:hAnsiTheme="majorHAnsi" w:cstheme="majorHAnsi"/>
          <w:sz w:val="24"/>
          <w:szCs w:val="24"/>
          <w:lang w:val="vi" w:eastAsia="en-AU"/>
        </w:rPr>
        <w:id w:val="-583138163"/>
        <w:placeholder>
          <w:docPart w:val="D546932C7EEE4B5EA7A420A6414A7BF3"/>
        </w:placeholder>
      </w:sdtPr>
      <w:sdtEndPr/>
      <w:sdtContent>
        <w:p w14:paraId="07C2DA8C" w14:textId="77777777" w:rsidR="003215CA" w:rsidRPr="00F07159" w:rsidRDefault="003215CA" w:rsidP="003215CA">
          <w:pPr>
            <w:autoSpaceDE w:val="0"/>
            <w:autoSpaceDN w:val="0"/>
            <w:adjustRightInd w:val="0"/>
            <w:spacing w:after="0" w:line="264" w:lineRule="auto"/>
            <w:rPr>
              <w:rFonts w:asciiTheme="majorHAnsi" w:eastAsia="Times New Roman" w:hAnsiTheme="majorHAnsi" w:cstheme="majorHAnsi"/>
              <w:sz w:val="24"/>
              <w:szCs w:val="24"/>
              <w:lang w:eastAsia="en-AU"/>
            </w:rPr>
          </w:pPr>
          <w:r w:rsidRPr="00F07159">
            <w:rPr>
              <w:rFonts w:asciiTheme="majorHAnsi" w:eastAsia="Times New Roman" w:hAnsiTheme="majorHAnsi" w:cstheme="majorHAnsi"/>
              <w:sz w:val="24"/>
              <w:szCs w:val="24"/>
              <w:lang w:val="vi" w:eastAsia="en-AU"/>
            </w:rPr>
            <w:t>[Address line 2]</w:t>
          </w:r>
        </w:p>
      </w:sdtContent>
    </w:sdt>
    <w:p w14:paraId="5946F397" w14:textId="77777777" w:rsidR="003215CA" w:rsidRPr="00F07159" w:rsidRDefault="00BD63BA" w:rsidP="003215CA">
      <w:pPr>
        <w:autoSpaceDE w:val="0"/>
        <w:autoSpaceDN w:val="0"/>
        <w:adjustRightInd w:val="0"/>
        <w:spacing w:after="0" w:line="264" w:lineRule="auto"/>
        <w:rPr>
          <w:rFonts w:asciiTheme="majorHAnsi" w:eastAsia="Times New Roman" w:hAnsiTheme="majorHAnsi" w:cstheme="majorHAnsi"/>
          <w:sz w:val="24"/>
          <w:szCs w:val="24"/>
          <w:lang w:eastAsia="en-AU"/>
        </w:rPr>
      </w:pPr>
      <w:sdt>
        <w:sdtPr>
          <w:rPr>
            <w:rFonts w:asciiTheme="majorHAnsi" w:eastAsia="Times New Roman" w:hAnsiTheme="majorHAnsi" w:cstheme="majorHAnsi"/>
            <w:sz w:val="24"/>
            <w:szCs w:val="24"/>
            <w:lang w:val="vi" w:eastAsia="en-AU"/>
          </w:rPr>
          <w:id w:val="1770811562"/>
          <w:placeholder>
            <w:docPart w:val="D546932C7EEE4B5EA7A420A6414A7BF3"/>
          </w:placeholder>
        </w:sdtPr>
        <w:sdtEndPr/>
        <w:sdtContent>
          <w:r w:rsidR="003215CA" w:rsidRPr="00F07159">
            <w:rPr>
              <w:rFonts w:asciiTheme="majorHAnsi" w:eastAsia="Times New Roman" w:hAnsiTheme="majorHAnsi" w:cstheme="majorHAnsi"/>
              <w:sz w:val="24"/>
              <w:szCs w:val="24"/>
              <w:lang w:val="vi" w:eastAsia="en-AU"/>
            </w:rPr>
            <w:t>[</w:t>
          </w:r>
          <w:r w:rsidR="003215CA" w:rsidRPr="00F07159">
            <w:rPr>
              <w:rFonts w:asciiTheme="majorHAnsi" w:eastAsia="Times New Roman" w:hAnsiTheme="majorHAnsi" w:cstheme="majorHAnsi"/>
              <w:sz w:val="24"/>
              <w:szCs w:val="24"/>
              <w:lang w:val="en-US" w:eastAsia="en-AU"/>
            </w:rPr>
            <w:t>Suburb</w:t>
          </w:r>
          <w:r w:rsidR="003215CA" w:rsidRPr="00F07159">
            <w:rPr>
              <w:rFonts w:asciiTheme="majorHAnsi" w:eastAsia="Times New Roman" w:hAnsiTheme="majorHAnsi" w:cstheme="majorHAnsi"/>
              <w:sz w:val="24"/>
              <w:szCs w:val="24"/>
              <w:lang w:val="vi" w:eastAsia="en-AU"/>
            </w:rPr>
            <w:t>]</w:t>
          </w:r>
        </w:sdtContent>
      </w:sdt>
      <w:r w:rsidR="003215CA" w:rsidRPr="00F07159">
        <w:rPr>
          <w:rFonts w:asciiTheme="majorHAnsi" w:eastAsia="Times New Roman" w:hAnsiTheme="majorHAnsi" w:cstheme="majorHAnsi"/>
          <w:sz w:val="24"/>
          <w:szCs w:val="24"/>
          <w:lang w:val="vi" w:eastAsia="en-AU"/>
        </w:rPr>
        <w:t xml:space="preserve"> </w:t>
      </w:r>
      <w:sdt>
        <w:sdtPr>
          <w:rPr>
            <w:rFonts w:asciiTheme="majorHAnsi" w:eastAsia="Times New Roman" w:hAnsiTheme="majorHAnsi" w:cstheme="majorHAnsi"/>
            <w:sz w:val="24"/>
            <w:szCs w:val="24"/>
            <w:lang w:val="vi" w:eastAsia="en-AU"/>
          </w:rPr>
          <w:id w:val="-548298621"/>
          <w:placeholder>
            <w:docPart w:val="D546932C7EEE4B5EA7A420A6414A7BF3"/>
          </w:placeholder>
        </w:sdtPr>
        <w:sdtEndPr/>
        <w:sdtContent>
          <w:r w:rsidR="003215CA" w:rsidRPr="00F07159">
            <w:rPr>
              <w:rFonts w:asciiTheme="majorHAnsi" w:eastAsia="Times New Roman" w:hAnsiTheme="majorHAnsi" w:cstheme="majorHAnsi"/>
              <w:sz w:val="24"/>
              <w:szCs w:val="24"/>
              <w:lang w:val="vi" w:eastAsia="en-AU"/>
            </w:rPr>
            <w:t>[</w:t>
          </w:r>
          <w:r w:rsidR="003215CA" w:rsidRPr="00F07159">
            <w:rPr>
              <w:rFonts w:asciiTheme="majorHAnsi" w:eastAsia="Times New Roman" w:hAnsiTheme="majorHAnsi" w:cstheme="majorHAnsi"/>
              <w:sz w:val="24"/>
              <w:szCs w:val="24"/>
              <w:lang w:val="en-US" w:eastAsia="en-AU"/>
            </w:rPr>
            <w:t>Postcode</w:t>
          </w:r>
          <w:r w:rsidR="003215CA" w:rsidRPr="00F07159">
            <w:rPr>
              <w:rFonts w:asciiTheme="majorHAnsi" w:eastAsia="Times New Roman" w:hAnsiTheme="majorHAnsi" w:cstheme="majorHAnsi"/>
              <w:sz w:val="24"/>
              <w:szCs w:val="24"/>
              <w:lang w:val="vi" w:eastAsia="en-AU"/>
            </w:rPr>
            <w:t>]</w:t>
          </w:r>
        </w:sdtContent>
      </w:sdt>
      <w:r w:rsidR="003215CA" w:rsidRPr="00F07159">
        <w:rPr>
          <w:rFonts w:asciiTheme="majorHAnsi" w:eastAsia="Times New Roman" w:hAnsiTheme="majorHAnsi" w:cstheme="majorHAnsi"/>
          <w:sz w:val="24"/>
          <w:szCs w:val="24"/>
          <w:lang w:val="vi" w:eastAsia="en-AU"/>
        </w:rPr>
        <w:t xml:space="preserve"> </w:t>
      </w:r>
    </w:p>
    <w:p w14:paraId="11FBD3AE" w14:textId="77777777" w:rsidR="003215CA" w:rsidRPr="00F07159" w:rsidRDefault="003215CA" w:rsidP="003215CA">
      <w:pPr>
        <w:jc w:val="right"/>
        <w:rPr>
          <w:rFonts w:asciiTheme="majorHAnsi" w:hAnsiTheme="majorHAnsi" w:cstheme="majorHAnsi"/>
          <w:sz w:val="24"/>
          <w:szCs w:val="24"/>
        </w:rPr>
      </w:pPr>
      <w:r w:rsidRPr="00F07159">
        <w:rPr>
          <w:rFonts w:asciiTheme="majorHAnsi" w:hAnsiTheme="majorHAnsi" w:cstheme="majorHAnsi"/>
          <w:sz w:val="24"/>
          <w:szCs w:val="24"/>
          <w:lang w:val="vi"/>
        </w:rPr>
        <w:t>Cần thông dịch viên?</w:t>
      </w:r>
      <w:r w:rsidRPr="00F07159">
        <w:rPr>
          <w:rFonts w:asciiTheme="majorHAnsi" w:hAnsiTheme="majorHAnsi" w:cstheme="majorHAnsi"/>
          <w:sz w:val="24"/>
          <w:szCs w:val="24"/>
          <w:lang w:val="vi"/>
        </w:rPr>
        <w:br/>
      </w:r>
      <w:r w:rsidRPr="00F07159">
        <w:rPr>
          <w:rFonts w:asciiTheme="majorHAnsi" w:hAnsiTheme="majorHAnsi" w:cstheme="majorHAnsi"/>
          <w:noProof/>
          <w:sz w:val="24"/>
          <w:szCs w:val="24"/>
          <w:lang w:eastAsia="en-AU"/>
        </w:rPr>
        <w:drawing>
          <wp:inline distT="0" distB="0" distL="0" distR="0" wp14:anchorId="6813850D" wp14:editId="4FE4220F">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F07159">
        <w:rPr>
          <w:rFonts w:asciiTheme="majorHAnsi" w:hAnsiTheme="majorHAnsi" w:cstheme="majorHAnsi"/>
          <w:sz w:val="24"/>
          <w:szCs w:val="24"/>
          <w:lang w:val="vi"/>
        </w:rPr>
        <w:t xml:space="preserve"> Gọi: </w:t>
      </w:r>
      <w:sdt>
        <w:sdtPr>
          <w:rPr>
            <w:rFonts w:asciiTheme="majorHAnsi" w:hAnsiTheme="majorHAnsi" w:cstheme="majorHAnsi"/>
            <w:sz w:val="24"/>
            <w:szCs w:val="24"/>
            <w:lang w:val="vi"/>
          </w:rPr>
          <w:id w:val="-1560238400"/>
          <w:placeholder>
            <w:docPart w:val="D546932C7EEE4B5EA7A420A6414A7BF3"/>
          </w:placeholder>
        </w:sdtPr>
        <w:sdtEndPr/>
        <w:sdtContent>
          <w:r w:rsidRPr="00F07159">
            <w:rPr>
              <w:rFonts w:asciiTheme="majorHAnsi" w:hAnsiTheme="majorHAnsi" w:cstheme="majorHAnsi"/>
              <w:sz w:val="24"/>
              <w:szCs w:val="24"/>
              <w:lang w:val="vi"/>
            </w:rPr>
            <w:t>(03) xxxx xxxx</w:t>
          </w:r>
        </w:sdtContent>
      </w:sdt>
    </w:p>
    <w:p w14:paraId="04F47C4D" w14:textId="77777777" w:rsidR="003215CA" w:rsidRPr="00F07159" w:rsidRDefault="003215CA" w:rsidP="003215CA">
      <w:pPr>
        <w:spacing w:after="0"/>
        <w:rPr>
          <w:rFonts w:asciiTheme="majorHAnsi" w:eastAsia="Calibri" w:hAnsiTheme="majorHAnsi" w:cstheme="majorHAnsi"/>
          <w:sz w:val="24"/>
          <w:szCs w:val="24"/>
          <w:lang w:eastAsia="en-AU"/>
        </w:rPr>
      </w:pPr>
      <w:r w:rsidRPr="00F07159">
        <w:rPr>
          <w:rFonts w:asciiTheme="majorHAnsi" w:eastAsia="Calibri" w:hAnsiTheme="majorHAnsi" w:cstheme="majorHAnsi"/>
          <w:sz w:val="24"/>
          <w:szCs w:val="24"/>
          <w:lang w:val="vi" w:eastAsia="en-AU"/>
        </w:rPr>
        <w:t xml:space="preserve">Kính gửi </w:t>
      </w:r>
      <w:sdt>
        <w:sdtPr>
          <w:rPr>
            <w:rFonts w:asciiTheme="majorHAnsi" w:eastAsia="Calibri" w:hAnsiTheme="majorHAnsi" w:cstheme="majorHAnsi"/>
            <w:sz w:val="24"/>
            <w:szCs w:val="24"/>
            <w:lang w:val="vi" w:eastAsia="en-AU"/>
          </w:rPr>
          <w:id w:val="-1187820336"/>
          <w:placeholder>
            <w:docPart w:val="D546932C7EEE4B5EA7A420A6414A7BF3"/>
          </w:placeholder>
        </w:sdtPr>
        <w:sdtEndPr/>
        <w:sdtContent>
          <w:r w:rsidRPr="00F07159">
            <w:rPr>
              <w:rFonts w:asciiTheme="majorHAnsi" w:eastAsia="Calibri" w:hAnsiTheme="majorHAnsi" w:cstheme="majorHAnsi"/>
              <w:sz w:val="24"/>
              <w:szCs w:val="24"/>
              <w:lang w:val="vi" w:eastAsia="en-AU"/>
            </w:rPr>
            <w:t>[Title]</w:t>
          </w:r>
        </w:sdtContent>
      </w:sdt>
      <w:r w:rsidRPr="00F0715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52441545"/>
          <w:placeholder>
            <w:docPart w:val="D546932C7EEE4B5EA7A420A6414A7BF3"/>
          </w:placeholder>
        </w:sdtPr>
        <w:sdtEndPr/>
        <w:sdtContent>
          <w:r w:rsidRPr="00F07159">
            <w:rPr>
              <w:rFonts w:asciiTheme="majorHAnsi" w:eastAsia="Calibri" w:hAnsiTheme="majorHAnsi" w:cstheme="majorHAnsi"/>
              <w:sz w:val="24"/>
              <w:szCs w:val="24"/>
              <w:lang w:val="vi" w:eastAsia="en-AU"/>
            </w:rPr>
            <w:t>[Name]</w:t>
          </w:r>
        </w:sdtContent>
      </w:sdt>
      <w:r w:rsidRPr="00F07159">
        <w:rPr>
          <w:rFonts w:asciiTheme="majorHAnsi" w:eastAsia="Calibri" w:hAnsiTheme="majorHAnsi" w:cstheme="majorHAnsi"/>
          <w:sz w:val="24"/>
          <w:szCs w:val="24"/>
          <w:lang w:val="vi" w:eastAsia="en-AU"/>
        </w:rPr>
        <w:t xml:space="preserve">, </w:t>
      </w:r>
    </w:p>
    <w:p w14:paraId="67F6A165" w14:textId="77777777" w:rsidR="00AF306B" w:rsidRPr="001422F0" w:rsidRDefault="00AF306B" w:rsidP="00AF306B">
      <w:pPr>
        <w:spacing w:after="0"/>
        <w:rPr>
          <w:rFonts w:eastAsia="Calibri" w:cstheme="minorHAnsi"/>
          <w:sz w:val="24"/>
          <w:szCs w:val="24"/>
          <w:lang w:eastAsia="en-AU"/>
        </w:rPr>
      </w:pPr>
    </w:p>
    <w:p w14:paraId="7B9A95A0" w14:textId="77777777" w:rsidR="00142A21" w:rsidRPr="009704C9" w:rsidRDefault="009233D4" w:rsidP="008128EE">
      <w:pPr>
        <w:spacing w:after="0"/>
        <w:rPr>
          <w:rFonts w:ascii="Arial" w:eastAsia="Arial" w:hAnsi="Arial" w:cs="Arial"/>
          <w:noProof/>
          <w:color w:val="000000" w:themeColor="text1"/>
          <w:sz w:val="24"/>
          <w:szCs w:val="24"/>
          <w:lang w:val="en-US"/>
        </w:rPr>
      </w:pPr>
      <w:r w:rsidRPr="009704C9">
        <w:rPr>
          <w:rFonts w:ascii="Arial" w:eastAsia="Arial" w:hAnsi="Arial" w:cs="Arial"/>
          <w:b/>
          <w:bCs/>
          <w:noProof/>
          <w:color w:val="000000" w:themeColor="text1"/>
          <w:sz w:val="24"/>
          <w:szCs w:val="24"/>
          <w:u w:val="single"/>
          <w:lang w:val="vi"/>
        </w:rPr>
        <w:t>Tại sao chúng tôi liên hệ với quý vị?</w:t>
      </w:r>
    </w:p>
    <w:p w14:paraId="746B1794" w14:textId="77777777" w:rsidR="00142A21" w:rsidRDefault="009233D4" w:rsidP="008128EE">
      <w:pPr>
        <w:spacing w:after="0"/>
        <w:rPr>
          <w:rFonts w:eastAsia="Times New Roman"/>
          <w:b/>
          <w:bCs/>
          <w:noProof/>
          <w:color w:val="000000"/>
          <w:sz w:val="24"/>
          <w:szCs w:val="24"/>
          <w:lang w:eastAsia="en-AU"/>
        </w:rPr>
      </w:pPr>
      <w:r w:rsidRPr="009704C9">
        <w:rPr>
          <w:rFonts w:ascii="Arial" w:eastAsia="Arial" w:hAnsi="Arial" w:cs="Arial"/>
          <w:noProof/>
          <w:color w:val="000000" w:themeColor="text1"/>
          <w:sz w:val="24"/>
          <w:szCs w:val="24"/>
          <w:lang w:val="vi"/>
        </w:rPr>
        <w:t xml:space="preserve">Chúng tôi viết thư này để xác nhận rằng </w:t>
      </w:r>
      <w:r w:rsidR="34D97815" w:rsidRPr="009704C9">
        <w:rPr>
          <w:rFonts w:eastAsia="Times New Roman"/>
          <w:b/>
          <w:bCs/>
          <w:noProof/>
          <w:color w:val="000000" w:themeColor="text1"/>
          <w:sz w:val="24"/>
          <w:szCs w:val="24"/>
          <w:lang w:val="vi" w:eastAsia="en-AU"/>
        </w:rPr>
        <w:t xml:space="preserve">quý vị hiện có tên trong danh sách chuẩn bị phẫu thuật theo kế hoạch và danh mục về loại khẩn cấp lâm sàng cho phẫu thuật của quý vị đã thay đổi. </w:t>
      </w:r>
    </w:p>
    <w:p w14:paraId="4B747DBA" w14:textId="77777777" w:rsidR="00FF2F76" w:rsidRDefault="00FF2F76" w:rsidP="00AF306B">
      <w:pPr>
        <w:spacing w:after="0"/>
        <w:rPr>
          <w:rFonts w:eastAsia="Times New Roman" w:cstheme="minorHAnsi"/>
          <w:noProof/>
          <w:color w:val="000000"/>
          <w:sz w:val="24"/>
          <w:szCs w:val="24"/>
          <w:lang w:eastAsia="en-AU"/>
        </w:rPr>
      </w:pPr>
    </w:p>
    <w:p w14:paraId="4F08373D" w14:textId="686DDB8D" w:rsidR="00C81F24" w:rsidRDefault="009233D4" w:rsidP="00AF306B">
      <w:pPr>
        <w:spacing w:after="0"/>
        <w:rPr>
          <w:rFonts w:eastAsia="Calibri" w:cstheme="minorHAnsi"/>
          <w:sz w:val="24"/>
          <w:szCs w:val="24"/>
          <w:lang w:eastAsia="en-AU"/>
        </w:rPr>
      </w:pPr>
      <w:r>
        <w:rPr>
          <w:rFonts w:eastAsia="Times New Roman" w:cstheme="minorHAnsi"/>
          <w:noProof/>
          <w:color w:val="000000"/>
          <w:sz w:val="24"/>
          <w:szCs w:val="24"/>
          <w:lang w:val="vi" w:eastAsia="en-AU"/>
        </w:rPr>
        <w:t xml:space="preserve">Quý vị có tên trong danh sách nhận </w:t>
      </w:r>
      <w:sdt>
        <w:sdtPr>
          <w:rPr>
            <w:rFonts w:eastAsia="Times New Roman" w:cstheme="minorHAnsi"/>
            <w:noProof/>
            <w:color w:val="000000"/>
            <w:sz w:val="24"/>
            <w:szCs w:val="24"/>
            <w:lang w:val="vi" w:eastAsia="en-AU"/>
          </w:rPr>
          <w:id w:val="-1036806184"/>
          <w:placeholder>
            <w:docPart w:val="DefaultPlaceholder_-1854013440"/>
          </w:placeholder>
        </w:sdtPr>
        <w:sdtEndPr/>
        <w:sdtContent>
          <w:r>
            <w:rPr>
              <w:rFonts w:eastAsia="Times New Roman" w:cstheme="minorHAnsi"/>
              <w:noProof/>
              <w:color w:val="000000"/>
              <w:sz w:val="24"/>
              <w:szCs w:val="24"/>
              <w:lang w:val="vi" w:eastAsia="en-AU"/>
            </w:rPr>
            <w:t>&lt;Proposed procedure&gt;</w:t>
          </w:r>
        </w:sdtContent>
      </w:sdt>
      <w:r>
        <w:rPr>
          <w:rFonts w:eastAsia="Times New Roman" w:cstheme="minorHAnsi"/>
          <w:noProof/>
          <w:color w:val="000000"/>
          <w:sz w:val="24"/>
          <w:szCs w:val="24"/>
          <w:lang w:val="vi" w:eastAsia="en-AU"/>
        </w:rPr>
        <w:t xml:space="preserve"> tại </w:t>
      </w:r>
      <w:sdt>
        <w:sdtPr>
          <w:rPr>
            <w:rFonts w:eastAsia="Times New Roman" w:cstheme="minorHAnsi"/>
            <w:noProof/>
            <w:color w:val="000000"/>
            <w:sz w:val="24"/>
            <w:szCs w:val="24"/>
            <w:lang w:val="vi" w:eastAsia="en-AU"/>
          </w:rPr>
          <w:id w:val="1991205604"/>
          <w:placeholder>
            <w:docPart w:val="DefaultPlaceholder_-1854013440"/>
          </w:placeholder>
        </w:sdtPr>
        <w:sdtEndPr/>
        <w:sdtContent>
          <w:r>
            <w:rPr>
              <w:rFonts w:eastAsia="Times New Roman" w:cstheme="minorHAnsi"/>
              <w:noProof/>
              <w:color w:val="000000"/>
              <w:sz w:val="24"/>
              <w:szCs w:val="24"/>
              <w:lang w:val="vi" w:eastAsia="en-AU"/>
            </w:rPr>
            <w:t>&lt;Surgical unit responsible for care&gt;</w:t>
          </w:r>
        </w:sdtContent>
      </w:sdt>
      <w:r>
        <w:rPr>
          <w:rFonts w:eastAsia="Times New Roman" w:cstheme="minorHAnsi"/>
          <w:noProof/>
          <w:color w:val="000000"/>
          <w:sz w:val="24"/>
          <w:szCs w:val="24"/>
          <w:lang w:val="vi" w:eastAsia="en-AU"/>
        </w:rPr>
        <w:t xml:space="preserve">, </w:t>
      </w:r>
      <w:sdt>
        <w:sdtPr>
          <w:rPr>
            <w:rFonts w:eastAsia="Times New Roman" w:cstheme="minorHAnsi"/>
            <w:noProof/>
            <w:color w:val="000000"/>
            <w:sz w:val="24"/>
            <w:szCs w:val="24"/>
            <w:lang w:val="vi" w:eastAsia="en-AU"/>
          </w:rPr>
          <w:id w:val="-1290207238"/>
          <w:placeholder>
            <w:docPart w:val="DefaultPlaceholder_-1854013440"/>
          </w:placeholder>
        </w:sdtPr>
        <w:sdtEndPr/>
        <w:sdtContent>
          <w:r>
            <w:rPr>
              <w:rFonts w:eastAsia="Times New Roman" w:cstheme="minorHAnsi"/>
              <w:noProof/>
              <w:color w:val="000000"/>
              <w:sz w:val="24"/>
              <w:szCs w:val="24"/>
              <w:lang w:val="vi" w:eastAsia="en-AU"/>
            </w:rPr>
            <w:t>&lt;Health service name&gt;</w:t>
          </w:r>
        </w:sdtContent>
      </w:sdt>
      <w:r>
        <w:rPr>
          <w:rFonts w:eastAsia="Times New Roman" w:cstheme="minorHAnsi"/>
          <w:noProof/>
          <w:color w:val="000000"/>
          <w:sz w:val="24"/>
          <w:szCs w:val="24"/>
          <w:lang w:val="vi" w:eastAsia="en-AU"/>
        </w:rPr>
        <w:t xml:space="preserve">.  </w:t>
      </w:r>
    </w:p>
    <w:p w14:paraId="093C03DE" w14:textId="77777777" w:rsidR="00C81F24" w:rsidRDefault="00C81F24" w:rsidP="00AF306B">
      <w:pPr>
        <w:spacing w:after="0"/>
        <w:rPr>
          <w:rFonts w:eastAsia="Calibri" w:cstheme="minorHAnsi"/>
          <w:sz w:val="24"/>
          <w:szCs w:val="24"/>
          <w:lang w:eastAsia="en-AU"/>
        </w:rPr>
      </w:pPr>
    </w:p>
    <w:p w14:paraId="5E6D13EB" w14:textId="3F148400" w:rsidR="00CF1B0A" w:rsidRPr="00EA4785" w:rsidRDefault="009233D4" w:rsidP="32073F55">
      <w:pPr>
        <w:spacing w:after="0"/>
        <w:rPr>
          <w:rFonts w:eastAsia="Times New Roman"/>
          <w:noProof/>
          <w:color w:val="000000"/>
          <w:sz w:val="24"/>
          <w:szCs w:val="24"/>
          <w:lang w:val="vi" w:eastAsia="en-AU"/>
        </w:rPr>
      </w:pPr>
      <w:r w:rsidRPr="32073F55">
        <w:rPr>
          <w:rFonts w:eastAsia="Calibri"/>
          <w:sz w:val="24"/>
          <w:szCs w:val="24"/>
          <w:lang w:val="vi" w:eastAsia="en-AU"/>
        </w:rPr>
        <w:t xml:space="preserve">Khi lần đầu quý vị được đưa vào danh sách chuẩn bị phẫu thuật theo kế hoạch, quý vị được đánh giá là ở trong tình trạng khẩn cấp lâm sàng loại </w:t>
      </w:r>
      <w:sdt>
        <w:sdtPr>
          <w:rPr>
            <w:rFonts w:eastAsia="Calibri"/>
            <w:sz w:val="24"/>
            <w:szCs w:val="24"/>
            <w:lang w:val="vi" w:eastAsia="en-AU"/>
          </w:rPr>
          <w:id w:val="-214659732"/>
          <w:placeholder>
            <w:docPart w:val="DefaultPlaceholder_-1854013440"/>
          </w:placeholder>
        </w:sdtPr>
        <w:sdtEndPr/>
        <w:sdtContent>
          <w:r w:rsidRPr="32073F55">
            <w:rPr>
              <w:rFonts w:eastAsia="Calibri"/>
              <w:sz w:val="24"/>
              <w:szCs w:val="24"/>
              <w:lang w:val="vi" w:eastAsia="en-AU"/>
            </w:rPr>
            <w:t>&lt;insert 1, 2 or 3&gt;</w:t>
          </w:r>
        </w:sdtContent>
      </w:sdt>
      <w:r w:rsidRPr="32073F55">
        <w:rPr>
          <w:rFonts w:eastAsia="Calibri"/>
          <w:sz w:val="24"/>
          <w:szCs w:val="24"/>
          <w:lang w:val="vi" w:eastAsia="en-AU"/>
        </w:rPr>
        <w:t>. Tôi viết thư này để thông báo với quý vị rằng loại khẩn cấp lâm sàng của quý vị đã được đổi thành loại</w:t>
      </w:r>
      <w:r w:rsidR="00523652" w:rsidRPr="00EA4785">
        <w:rPr>
          <w:rFonts w:eastAsia="Calibri"/>
          <w:sz w:val="24"/>
          <w:szCs w:val="24"/>
          <w:lang w:val="vi" w:eastAsia="en-AU"/>
        </w:rPr>
        <w:t xml:space="preserve"> </w:t>
      </w:r>
      <w:sdt>
        <w:sdtPr>
          <w:rPr>
            <w:rFonts w:eastAsia="Calibri"/>
            <w:sz w:val="24"/>
            <w:szCs w:val="24"/>
            <w:lang w:eastAsia="en-AU"/>
          </w:rPr>
          <w:id w:val="-1652517637"/>
          <w:placeholder>
            <w:docPart w:val="DefaultPlaceholder_-1854013440"/>
          </w:placeholder>
        </w:sdtPr>
        <w:sdtEndPr>
          <w:rPr>
            <w:lang w:val="vi"/>
          </w:rPr>
        </w:sdtEndPr>
        <w:sdtContent>
          <w:r w:rsidRPr="32073F55">
            <w:rPr>
              <w:rFonts w:eastAsia="Calibri"/>
              <w:sz w:val="24"/>
              <w:szCs w:val="24"/>
              <w:lang w:val="vi" w:eastAsia="en-AU"/>
            </w:rPr>
            <w:t>&lt;insert 1, 2 or 3&gt;</w:t>
          </w:r>
        </w:sdtContent>
      </w:sdt>
      <w:r w:rsidRPr="32073F55">
        <w:rPr>
          <w:rFonts w:eastAsia="Calibri"/>
          <w:sz w:val="24"/>
          <w:szCs w:val="24"/>
          <w:lang w:val="vi" w:eastAsia="en-AU"/>
        </w:rPr>
        <w:t xml:space="preserve"> vì </w:t>
      </w:r>
      <w:sdt>
        <w:sdtPr>
          <w:rPr>
            <w:rFonts w:eastAsia="Calibri"/>
            <w:sz w:val="24"/>
            <w:szCs w:val="24"/>
            <w:lang w:val="vi" w:eastAsia="en-AU"/>
          </w:rPr>
          <w:id w:val="1308054398"/>
          <w:placeholder>
            <w:docPart w:val="DefaultPlaceholder_-1854013440"/>
          </w:placeholder>
        </w:sdtPr>
        <w:sdtEndPr/>
        <w:sdtContent>
          <w:r w:rsidRPr="32073F55">
            <w:rPr>
              <w:rFonts w:eastAsia="Calibri"/>
              <w:sz w:val="24"/>
              <w:szCs w:val="24"/>
              <w:lang w:val="vi" w:eastAsia="en-AU"/>
            </w:rPr>
            <w:t>&lt;short plain English reason&gt;</w:t>
          </w:r>
        </w:sdtContent>
      </w:sdt>
      <w:r w:rsidRPr="32073F55">
        <w:rPr>
          <w:rFonts w:eastAsia="Calibri"/>
          <w:sz w:val="24"/>
          <w:szCs w:val="24"/>
          <w:lang w:val="vi" w:eastAsia="en-AU"/>
        </w:rPr>
        <w:t xml:space="preserve">.  Điều này có nghĩa là theo khuyến nghị thì cuộc phẫu thuật của quý vị sẽ được tiến hành trong vòng </w:t>
      </w:r>
      <w:sdt>
        <w:sdtPr>
          <w:rPr>
            <w:rFonts w:eastAsia="Calibri"/>
            <w:sz w:val="24"/>
            <w:szCs w:val="24"/>
            <w:lang w:val="vi" w:eastAsia="en-AU"/>
          </w:rPr>
          <w:id w:val="573700721"/>
          <w:placeholder>
            <w:docPart w:val="DefaultPlaceholder_-1854013440"/>
          </w:placeholder>
        </w:sdtPr>
        <w:sdtEndPr/>
        <w:sdtContent>
          <w:r w:rsidRPr="32073F55">
            <w:rPr>
              <w:rFonts w:eastAsia="Calibri"/>
              <w:sz w:val="24"/>
              <w:szCs w:val="24"/>
              <w:lang w:val="vi" w:eastAsia="en-AU"/>
            </w:rPr>
            <w:t>&lt;insert 30, 90 or 365&gt;</w:t>
          </w:r>
        </w:sdtContent>
      </w:sdt>
      <w:r w:rsidRPr="32073F55">
        <w:rPr>
          <w:rFonts w:eastAsia="Calibri"/>
          <w:sz w:val="24"/>
          <w:szCs w:val="24"/>
          <w:lang w:val="vi" w:eastAsia="en-AU"/>
        </w:rPr>
        <w:t xml:space="preserve"> ngày.</w:t>
      </w:r>
    </w:p>
    <w:p w14:paraId="19A20806" w14:textId="77777777" w:rsidR="00B10BEB" w:rsidRPr="00EA4785" w:rsidRDefault="00B10BEB" w:rsidP="00AF306B">
      <w:pPr>
        <w:spacing w:after="0"/>
        <w:rPr>
          <w:rFonts w:eastAsia="Times New Roman" w:cstheme="minorHAnsi"/>
          <w:noProof/>
          <w:color w:val="000000"/>
          <w:sz w:val="24"/>
          <w:szCs w:val="24"/>
          <w:lang w:val="vi" w:eastAsia="en-AU"/>
        </w:rPr>
      </w:pPr>
    </w:p>
    <w:p w14:paraId="781A8600" w14:textId="77777777" w:rsidR="7BFD2772" w:rsidRPr="00EA4785" w:rsidRDefault="009233D4" w:rsidP="63143CEF">
      <w:pPr>
        <w:spacing w:after="0"/>
        <w:rPr>
          <w:rFonts w:eastAsia="Calibri"/>
          <w:b/>
          <w:bCs/>
          <w:sz w:val="24"/>
          <w:szCs w:val="24"/>
          <w:u w:val="single"/>
          <w:lang w:val="vi" w:eastAsia="en-AU"/>
        </w:rPr>
      </w:pPr>
      <w:r w:rsidRPr="63143CEF">
        <w:rPr>
          <w:rFonts w:eastAsia="Calibri"/>
          <w:b/>
          <w:bCs/>
          <w:sz w:val="24"/>
          <w:szCs w:val="24"/>
          <w:u w:val="single"/>
          <w:lang w:val="vi" w:eastAsia="en-AU"/>
        </w:rPr>
        <w:t>Các bước cần tiến hành tiếp theo là gì?</w:t>
      </w:r>
    </w:p>
    <w:p w14:paraId="2C939434" w14:textId="77777777" w:rsidR="00D53435" w:rsidRPr="00EA4785" w:rsidRDefault="009233D4" w:rsidP="00AF306B">
      <w:pPr>
        <w:spacing w:after="0"/>
        <w:rPr>
          <w:rFonts w:eastAsia="Calibri" w:cstheme="minorHAnsi"/>
          <w:sz w:val="24"/>
          <w:szCs w:val="24"/>
          <w:lang w:val="vi" w:eastAsia="en-AU"/>
        </w:rPr>
      </w:pPr>
      <w:r w:rsidRPr="00512C1C">
        <w:rPr>
          <w:rFonts w:eastAsia="Calibri" w:cstheme="minorHAnsi"/>
          <w:b/>
          <w:bCs/>
          <w:sz w:val="24"/>
          <w:szCs w:val="24"/>
          <w:lang w:val="vi" w:eastAsia="en-AU"/>
        </w:rPr>
        <w:t xml:space="preserve">Quý vị vẫn có tên trong </w:t>
      </w:r>
      <w:r w:rsidR="004C52AF" w:rsidRPr="00373711">
        <w:rPr>
          <w:rFonts w:eastAsia="Times New Roman" w:cstheme="minorHAnsi"/>
          <w:b/>
          <w:bCs/>
          <w:noProof/>
          <w:color w:val="000000"/>
          <w:sz w:val="24"/>
          <w:szCs w:val="24"/>
          <w:lang w:val="vi" w:eastAsia="en-AU"/>
        </w:rPr>
        <w:t xml:space="preserve">danh sách chuẩn bị phẫu thuật theo kế hoạch và nếu không có gì khác thay đổi, quý vị </w:t>
      </w:r>
      <w:r w:rsidRPr="00512C1C">
        <w:rPr>
          <w:rFonts w:eastAsia="Calibri" w:cstheme="minorHAnsi"/>
          <w:b/>
          <w:bCs/>
          <w:sz w:val="24"/>
          <w:szCs w:val="24"/>
          <w:lang w:val="vi" w:eastAsia="en-AU"/>
        </w:rPr>
        <w:t xml:space="preserve">không cần làm gì để trả lời tin nhắn này. </w:t>
      </w:r>
    </w:p>
    <w:p w14:paraId="34A95F71" w14:textId="77777777" w:rsidR="00D53435" w:rsidRPr="00EA4785" w:rsidRDefault="00D53435" w:rsidP="00AF306B">
      <w:pPr>
        <w:spacing w:after="0"/>
        <w:rPr>
          <w:rFonts w:eastAsia="Calibri" w:cstheme="minorHAnsi"/>
          <w:sz w:val="24"/>
          <w:szCs w:val="24"/>
          <w:lang w:val="vi" w:eastAsia="en-AU"/>
        </w:rPr>
      </w:pPr>
    </w:p>
    <w:p w14:paraId="60BF2FA4" w14:textId="77777777" w:rsidR="002460C6" w:rsidRPr="00EA4785" w:rsidRDefault="009233D4" w:rsidP="00AF306B">
      <w:pPr>
        <w:spacing w:after="0"/>
        <w:rPr>
          <w:rFonts w:eastAsia="Calibri" w:cstheme="minorHAnsi"/>
          <w:b/>
          <w:bCs/>
          <w:sz w:val="24"/>
          <w:szCs w:val="24"/>
          <w:u w:val="single"/>
          <w:lang w:val="vi" w:eastAsia="en-AU"/>
        </w:rPr>
      </w:pPr>
      <w:r w:rsidRPr="002460C6">
        <w:rPr>
          <w:rFonts w:eastAsia="Calibri" w:cstheme="minorHAnsi"/>
          <w:b/>
          <w:bCs/>
          <w:sz w:val="24"/>
          <w:szCs w:val="24"/>
          <w:u w:val="single"/>
          <w:lang w:val="vi" w:eastAsia="en-AU"/>
        </w:rPr>
        <w:t>Nếu bệnh trạng của quý vị thay đổi thì sao?</w:t>
      </w:r>
    </w:p>
    <w:p w14:paraId="21938C42" w14:textId="47A10FB8" w:rsidR="000614EB" w:rsidRPr="00EA4785" w:rsidRDefault="009233D4" w:rsidP="00880F75">
      <w:pPr>
        <w:spacing w:after="0"/>
        <w:rPr>
          <w:sz w:val="24"/>
          <w:szCs w:val="24"/>
          <w:lang w:val="vi"/>
        </w:rPr>
      </w:pPr>
      <w:r w:rsidRPr="00650CD0">
        <w:rPr>
          <w:rFonts w:eastAsia="Calibri" w:cstheme="minorHAnsi"/>
          <w:sz w:val="24"/>
          <w:szCs w:val="24"/>
          <w:lang w:val="vi" w:eastAsia="en-AU"/>
        </w:rPr>
        <w:t xml:space="preserve">Sức khỏe của quý vị là quan trọng đối với chúng tôi. </w:t>
      </w:r>
      <w:r w:rsidRPr="002460C6">
        <w:rPr>
          <w:b/>
          <w:bCs/>
          <w:sz w:val="24"/>
          <w:szCs w:val="24"/>
          <w:lang w:val="vi"/>
        </w:rPr>
        <w:t xml:space="preserve">Nếu bệnh trạng của quý vị thay đổi trong khi đang chờ phẫu thuật, vui lòng liên hệ với Bác sĩ Gia đình (GP) của quý vị để được tư vấn hoặc gọi cho </w:t>
      </w:r>
      <w:sdt>
        <w:sdtPr>
          <w:rPr>
            <w:b/>
            <w:bCs/>
            <w:sz w:val="24"/>
            <w:szCs w:val="24"/>
            <w:lang w:val="vi"/>
          </w:rPr>
          <w:id w:val="-1243327215"/>
          <w:placeholder>
            <w:docPart w:val="DefaultPlaceholder_-1854013440"/>
          </w:placeholder>
        </w:sdtPr>
        <w:sdtEndPr/>
        <w:sdtContent>
          <w:r w:rsidRPr="002460C6">
            <w:rPr>
              <w:b/>
              <w:bCs/>
              <w:sz w:val="24"/>
              <w:szCs w:val="24"/>
              <w:lang w:val="vi"/>
            </w:rPr>
            <w:t>&lt;Name&gt;</w:t>
          </w:r>
        </w:sdtContent>
      </w:sdt>
      <w:r w:rsidRPr="002460C6">
        <w:rPr>
          <w:b/>
          <w:bCs/>
          <w:sz w:val="24"/>
          <w:szCs w:val="24"/>
          <w:lang w:val="vi"/>
        </w:rPr>
        <w:t xml:space="preserve"> </w:t>
      </w:r>
      <w:sdt>
        <w:sdtPr>
          <w:rPr>
            <w:b/>
            <w:bCs/>
            <w:sz w:val="24"/>
            <w:szCs w:val="24"/>
            <w:lang w:val="vi"/>
          </w:rPr>
          <w:id w:val="-544667620"/>
          <w:placeholder>
            <w:docPart w:val="DefaultPlaceholder_-1854013440"/>
          </w:placeholder>
        </w:sdtPr>
        <w:sdtEndPr>
          <w:rPr>
            <w:rFonts w:eastAsia="Times New Roman" w:cstheme="minorHAnsi"/>
            <w:noProof/>
            <w:color w:val="000000"/>
            <w:lang w:eastAsia="en-AU"/>
          </w:rPr>
        </w:sdtEndPr>
        <w:sdtContent>
          <w:r w:rsidR="00650CD0" w:rsidRPr="002460C6">
            <w:rPr>
              <w:rFonts w:eastAsia="Times New Roman" w:cstheme="minorHAnsi"/>
              <w:b/>
              <w:bCs/>
              <w:noProof/>
              <w:color w:val="000000"/>
              <w:sz w:val="24"/>
              <w:szCs w:val="24"/>
              <w:lang w:val="vi" w:eastAsia="en-AU"/>
            </w:rPr>
            <w:t>&lt;Surgical unit responsible for care&gt;</w:t>
          </w:r>
        </w:sdtContent>
      </w:sdt>
      <w:r w:rsidRPr="002460C6">
        <w:rPr>
          <w:b/>
          <w:bCs/>
          <w:sz w:val="24"/>
          <w:szCs w:val="24"/>
          <w:lang w:val="vi"/>
        </w:rPr>
        <w:t xml:space="preserve"> qua số </w:t>
      </w:r>
      <w:sdt>
        <w:sdtPr>
          <w:rPr>
            <w:b/>
            <w:bCs/>
            <w:sz w:val="24"/>
            <w:szCs w:val="24"/>
            <w:lang w:val="vi"/>
          </w:rPr>
          <w:id w:val="298425047"/>
          <w:placeholder>
            <w:docPart w:val="DefaultPlaceholder_-1854013440"/>
          </w:placeholder>
        </w:sdtPr>
        <w:sdtEndPr/>
        <w:sdtContent>
          <w:r w:rsidRPr="002460C6">
            <w:rPr>
              <w:b/>
              <w:bCs/>
              <w:sz w:val="24"/>
              <w:szCs w:val="24"/>
              <w:lang w:val="vi"/>
            </w:rPr>
            <w:t>&lt;Contact phone number&gt;</w:t>
          </w:r>
        </w:sdtContent>
      </w:sdt>
      <w:r w:rsidRPr="002460C6">
        <w:rPr>
          <w:b/>
          <w:bCs/>
          <w:sz w:val="24"/>
          <w:szCs w:val="24"/>
          <w:lang w:val="vi"/>
        </w:rPr>
        <w:t>.</w:t>
      </w:r>
    </w:p>
    <w:p w14:paraId="3478861C" w14:textId="77777777" w:rsidR="00AF306B" w:rsidRPr="00EA4785" w:rsidRDefault="00AF306B" w:rsidP="00AF306B">
      <w:pPr>
        <w:spacing w:after="0"/>
        <w:rPr>
          <w:rFonts w:eastAsia="Calibri" w:cstheme="minorHAnsi"/>
          <w:sz w:val="24"/>
          <w:szCs w:val="24"/>
          <w:lang w:val="vi" w:eastAsia="en-AU"/>
        </w:rPr>
      </w:pPr>
    </w:p>
    <w:p w14:paraId="0EBDBA9D" w14:textId="4ECEB6B2" w:rsidR="00D23579" w:rsidRPr="00650CD0" w:rsidRDefault="009233D4" w:rsidP="00AF306B">
      <w:pPr>
        <w:spacing w:after="0"/>
        <w:rPr>
          <w:rFonts w:eastAsia="Calibri" w:cstheme="minorHAnsi"/>
          <w:sz w:val="24"/>
          <w:szCs w:val="24"/>
          <w:lang w:eastAsia="en-AU"/>
        </w:rPr>
      </w:pPr>
      <w:r w:rsidRPr="00650CD0">
        <w:rPr>
          <w:rFonts w:eastAsia="Calibri" w:cstheme="minorHAnsi"/>
          <w:sz w:val="24"/>
          <w:szCs w:val="24"/>
          <w:lang w:val="vi" w:eastAsia="en-AU"/>
        </w:rPr>
        <w:t xml:space="preserve">Vui lòng gọi cho </w:t>
      </w:r>
      <w:sdt>
        <w:sdtPr>
          <w:rPr>
            <w:rFonts w:eastAsia="Calibri" w:cstheme="minorHAnsi"/>
            <w:sz w:val="24"/>
            <w:szCs w:val="24"/>
            <w:lang w:val="vi" w:eastAsia="en-AU"/>
          </w:rPr>
          <w:id w:val="1073004110"/>
          <w:placeholder>
            <w:docPart w:val="DefaultPlaceholder_-1854013440"/>
          </w:placeholder>
        </w:sdtPr>
        <w:sdtEndPr/>
        <w:sdtContent>
          <w:r w:rsidRPr="00650CD0">
            <w:rPr>
              <w:rFonts w:eastAsia="Calibri" w:cstheme="minorHAnsi"/>
              <w:sz w:val="24"/>
              <w:szCs w:val="24"/>
              <w:lang w:val="vi" w:eastAsia="en-AU"/>
            </w:rPr>
            <w:t>&lt;Name&gt;</w:t>
          </w:r>
        </w:sdtContent>
      </w:sdt>
      <w:r w:rsidRPr="00650CD0">
        <w:rPr>
          <w:rFonts w:eastAsia="Calibri" w:cstheme="minorHAnsi"/>
          <w:sz w:val="24"/>
          <w:szCs w:val="24"/>
          <w:lang w:val="vi" w:eastAsia="en-AU"/>
        </w:rPr>
        <w:t xml:space="preserve"> </w:t>
      </w:r>
      <w:sdt>
        <w:sdtPr>
          <w:rPr>
            <w:rFonts w:eastAsia="Calibri" w:cstheme="minorHAnsi"/>
            <w:sz w:val="24"/>
            <w:szCs w:val="24"/>
            <w:lang w:val="vi" w:eastAsia="en-AU"/>
          </w:rPr>
          <w:id w:val="-1352715089"/>
          <w:placeholder>
            <w:docPart w:val="DefaultPlaceholder_-1854013440"/>
          </w:placeholder>
        </w:sdtPr>
        <w:sdtEndPr/>
        <w:sdtContent>
          <w:r w:rsidRPr="00650CD0">
            <w:rPr>
              <w:rFonts w:eastAsia="Calibri" w:cstheme="minorHAnsi"/>
              <w:sz w:val="24"/>
              <w:szCs w:val="24"/>
              <w:lang w:val="vi" w:eastAsia="en-AU"/>
            </w:rPr>
            <w:t>&lt;Position&gt;</w:t>
          </w:r>
        </w:sdtContent>
      </w:sdt>
      <w:r w:rsidRPr="00650CD0">
        <w:rPr>
          <w:rFonts w:eastAsia="Calibri" w:cstheme="minorHAnsi"/>
          <w:sz w:val="24"/>
          <w:szCs w:val="24"/>
          <w:lang w:val="vi" w:eastAsia="en-AU"/>
        </w:rPr>
        <w:t xml:space="preserve"> qua số </w:t>
      </w:r>
      <w:sdt>
        <w:sdtPr>
          <w:rPr>
            <w:rFonts w:eastAsia="Calibri" w:cstheme="minorHAnsi"/>
            <w:sz w:val="24"/>
            <w:szCs w:val="24"/>
            <w:lang w:val="vi" w:eastAsia="en-AU"/>
          </w:rPr>
          <w:id w:val="-695846557"/>
          <w:placeholder>
            <w:docPart w:val="DefaultPlaceholder_-1854013440"/>
          </w:placeholder>
        </w:sdtPr>
        <w:sdtEndPr/>
        <w:sdtContent>
          <w:r w:rsidRPr="00650CD0">
            <w:rPr>
              <w:rFonts w:eastAsia="Calibri" w:cstheme="minorHAnsi"/>
              <w:sz w:val="24"/>
              <w:szCs w:val="24"/>
              <w:lang w:val="vi" w:eastAsia="en-AU"/>
            </w:rPr>
            <w:t>&lt;Contact phone number&gt;</w:t>
          </w:r>
        </w:sdtContent>
      </w:sdt>
      <w:r w:rsidRPr="00650CD0">
        <w:rPr>
          <w:rFonts w:eastAsia="Calibri" w:cstheme="minorHAnsi"/>
          <w:sz w:val="24"/>
          <w:szCs w:val="24"/>
          <w:lang w:val="vi" w:eastAsia="en-AU"/>
        </w:rPr>
        <w:t xml:space="preserve"> nếu quý vị:</w:t>
      </w:r>
    </w:p>
    <w:p w14:paraId="1FACD5BB" w14:textId="77777777" w:rsidR="00AF306B" w:rsidRPr="002E405B" w:rsidRDefault="009233D4" w:rsidP="002E405B">
      <w:pPr>
        <w:pStyle w:val="ListParagraph"/>
        <w:numPr>
          <w:ilvl w:val="0"/>
          <w:numId w:val="28"/>
        </w:numPr>
        <w:spacing w:after="0"/>
        <w:rPr>
          <w:rFonts w:eastAsia="Calibri" w:cstheme="minorHAnsi"/>
          <w:sz w:val="24"/>
          <w:szCs w:val="24"/>
          <w:lang w:eastAsia="en-AU"/>
        </w:rPr>
      </w:pPr>
      <w:r w:rsidRPr="002E405B">
        <w:rPr>
          <w:rFonts w:eastAsia="Calibri" w:cstheme="minorHAnsi"/>
          <w:sz w:val="24"/>
          <w:szCs w:val="24"/>
          <w:lang w:val="vi" w:eastAsia="en-AU"/>
        </w:rPr>
        <w:t>có bất kỳ thắc mắc nào về việc quý vị có tên trong danh sách chuẩn bị phẫu thuật theo kế hoạch hoặc về kế hoạch cho cuộc phẫu thuật của quý vị</w:t>
      </w:r>
    </w:p>
    <w:p w14:paraId="44901F5B" w14:textId="77777777" w:rsidR="006A41F2" w:rsidRPr="00294D67" w:rsidRDefault="009233D4" w:rsidP="006A41F2">
      <w:pPr>
        <w:pStyle w:val="ListParagraph"/>
        <w:numPr>
          <w:ilvl w:val="0"/>
          <w:numId w:val="28"/>
        </w:numPr>
        <w:spacing w:after="0"/>
        <w:rPr>
          <w:rFonts w:eastAsia="Calibri" w:cstheme="minorHAnsi"/>
          <w:sz w:val="24"/>
          <w:szCs w:val="24"/>
          <w:lang w:eastAsia="en-AU"/>
        </w:rPr>
      </w:pPr>
      <w:r>
        <w:rPr>
          <w:rFonts w:eastAsia="Calibri" w:cstheme="minorHAnsi"/>
          <w:sz w:val="24"/>
          <w:szCs w:val="24"/>
          <w:lang w:val="vi" w:eastAsia="en-AU"/>
        </w:rPr>
        <w:t xml:space="preserve">quyết định không phẫu thuật </w:t>
      </w:r>
    </w:p>
    <w:p w14:paraId="680FB747" w14:textId="77777777" w:rsidR="006A41F2" w:rsidRPr="00294D67" w:rsidRDefault="009233D4" w:rsidP="006A41F2">
      <w:pPr>
        <w:pStyle w:val="ListParagraph"/>
        <w:numPr>
          <w:ilvl w:val="0"/>
          <w:numId w:val="28"/>
        </w:numPr>
        <w:spacing w:after="0"/>
        <w:rPr>
          <w:rFonts w:eastAsia="Calibri" w:cstheme="minorHAnsi"/>
          <w:sz w:val="24"/>
          <w:szCs w:val="24"/>
          <w:lang w:eastAsia="en-AU"/>
        </w:rPr>
      </w:pPr>
      <w:r w:rsidRPr="00294D67">
        <w:rPr>
          <w:rFonts w:eastAsia="Calibri" w:cstheme="minorHAnsi"/>
          <w:sz w:val="24"/>
          <w:szCs w:val="24"/>
          <w:lang w:val="vi" w:eastAsia="en-AU"/>
        </w:rPr>
        <w:t>đã được phẫu thuật tại một bệnh viện khác</w:t>
      </w:r>
    </w:p>
    <w:p w14:paraId="3DF71B19" w14:textId="77777777" w:rsidR="000F71B2" w:rsidRDefault="009233D4" w:rsidP="00530040">
      <w:pPr>
        <w:pStyle w:val="ListParagraph"/>
        <w:numPr>
          <w:ilvl w:val="0"/>
          <w:numId w:val="28"/>
        </w:numPr>
        <w:spacing w:after="0"/>
        <w:rPr>
          <w:rFonts w:eastAsia="Calibri" w:cstheme="minorHAnsi"/>
          <w:sz w:val="24"/>
          <w:szCs w:val="24"/>
          <w:lang w:eastAsia="en-AU"/>
        </w:rPr>
      </w:pPr>
      <w:r w:rsidRPr="002E405B">
        <w:rPr>
          <w:rFonts w:eastAsia="Calibri" w:cstheme="minorHAnsi"/>
          <w:sz w:val="24"/>
          <w:szCs w:val="24"/>
          <w:lang w:val="vi" w:eastAsia="en-AU"/>
        </w:rPr>
        <w:t>cần thay đổi chi tiết liên hệ của quý vị</w:t>
      </w:r>
    </w:p>
    <w:p w14:paraId="4BD77508" w14:textId="77777777" w:rsidR="000F71B2" w:rsidRDefault="009233D4" w:rsidP="000F71B2">
      <w:pPr>
        <w:pStyle w:val="ListParagraph"/>
        <w:numPr>
          <w:ilvl w:val="0"/>
          <w:numId w:val="28"/>
        </w:numPr>
        <w:spacing w:after="0"/>
        <w:rPr>
          <w:rFonts w:eastAsia="Calibri"/>
          <w:sz w:val="24"/>
          <w:szCs w:val="24"/>
          <w:lang w:eastAsia="en-AU"/>
        </w:rPr>
      </w:pPr>
      <w:r w:rsidRPr="32073F55">
        <w:rPr>
          <w:rFonts w:eastAsia="Calibri"/>
          <w:sz w:val="24"/>
          <w:szCs w:val="24"/>
          <w:lang w:val="vi" w:eastAsia="en-AU"/>
        </w:rPr>
        <w:t xml:space="preserve">bận rộn với công việc cá nhân hoặc tại nơi làm việc có nghĩa là quý vị sẽ không thể phẫu thuật trong thời gian đó. </w:t>
      </w:r>
    </w:p>
    <w:p w14:paraId="23B1A3C7" w14:textId="77777777" w:rsidR="00235CAB" w:rsidRPr="00EA4785" w:rsidRDefault="009233D4" w:rsidP="32073F55">
      <w:pPr>
        <w:pStyle w:val="ListParagraph"/>
        <w:numPr>
          <w:ilvl w:val="0"/>
          <w:numId w:val="28"/>
        </w:numPr>
        <w:spacing w:after="0"/>
        <w:rPr>
          <w:rFonts w:eastAsia="Calibri"/>
          <w:sz w:val="24"/>
          <w:szCs w:val="24"/>
          <w:lang w:val="vi" w:eastAsia="en-AU"/>
        </w:rPr>
      </w:pPr>
      <w:r w:rsidRPr="32073F55">
        <w:rPr>
          <w:rFonts w:eastAsia="Calibri"/>
          <w:sz w:val="24"/>
          <w:szCs w:val="24"/>
          <w:lang w:val="vi" w:eastAsia="en-AU"/>
        </w:rPr>
        <w:t>cần cho chúng tôi biết về bất kỳ khoảng thời gian nào mà quý vị không thể phẫu thuật, ví dụ như do bận rộn với công việc cá nhân hoặc công việc tại nơi làm việc. Thời gian quý vị hoãn cuộc phẫu thuật của mình là có giới hạn, việc này được giải thích trong tờ thông tin.</w:t>
      </w:r>
    </w:p>
    <w:p w14:paraId="70E4C409" w14:textId="77777777" w:rsidR="00AF306B" w:rsidRPr="00EA4785" w:rsidRDefault="00AF306B" w:rsidP="00AF306B">
      <w:pPr>
        <w:tabs>
          <w:tab w:val="right" w:pos="9026"/>
        </w:tabs>
        <w:spacing w:after="0"/>
        <w:rPr>
          <w:rFonts w:eastAsia="Calibri" w:cstheme="minorHAnsi"/>
          <w:sz w:val="24"/>
          <w:szCs w:val="24"/>
          <w:lang w:val="vi" w:eastAsia="en-AU"/>
        </w:rPr>
      </w:pPr>
    </w:p>
    <w:p w14:paraId="134176B2" w14:textId="77777777" w:rsidR="00142A21" w:rsidRPr="007446D2" w:rsidRDefault="009233D4" w:rsidP="00AF306B">
      <w:pPr>
        <w:tabs>
          <w:tab w:val="right" w:pos="9026"/>
        </w:tabs>
        <w:spacing w:after="0"/>
        <w:rPr>
          <w:rFonts w:eastAsia="Calibri" w:cstheme="minorHAnsi"/>
          <w:sz w:val="24"/>
          <w:szCs w:val="24"/>
          <w:lang w:eastAsia="en-AU"/>
        </w:rPr>
      </w:pPr>
      <w:r w:rsidRPr="007446D2">
        <w:rPr>
          <w:rFonts w:eastAsia="Calibri" w:cstheme="minorHAnsi"/>
          <w:sz w:val="24"/>
          <w:szCs w:val="24"/>
          <w:lang w:val="vi" w:eastAsia="en-AU"/>
        </w:rPr>
        <w:t>Trân trọng,</w:t>
      </w:r>
    </w:p>
    <w:p w14:paraId="51735405" w14:textId="24B62573" w:rsidR="00142A21" w:rsidRPr="007446D2" w:rsidRDefault="00BD63BA" w:rsidP="00AF306B">
      <w:pPr>
        <w:spacing w:after="0"/>
        <w:rPr>
          <w:rFonts w:eastAsia="Calibri" w:cstheme="minorHAnsi"/>
          <w:sz w:val="24"/>
          <w:szCs w:val="24"/>
          <w:lang w:eastAsia="en-AU"/>
        </w:rPr>
      </w:pPr>
      <w:sdt>
        <w:sdtPr>
          <w:rPr>
            <w:rFonts w:eastAsia="Calibri" w:cstheme="minorHAnsi"/>
            <w:sz w:val="24"/>
            <w:szCs w:val="24"/>
            <w:lang w:val="vi" w:eastAsia="en-AU"/>
          </w:rPr>
          <w:id w:val="-430813500"/>
          <w:placeholder>
            <w:docPart w:val="DefaultPlaceholder_-1854013440"/>
          </w:placeholder>
        </w:sdtPr>
        <w:sdtEndPr/>
        <w:sdtContent>
          <w:r w:rsidR="009233D4">
            <w:rPr>
              <w:rFonts w:eastAsia="Calibri" w:cstheme="minorHAnsi"/>
              <w:sz w:val="24"/>
              <w:szCs w:val="24"/>
              <w:lang w:val="vi" w:eastAsia="en-AU"/>
            </w:rPr>
            <w:t>[</w:t>
          </w:r>
          <w:r w:rsidR="00954752">
            <w:rPr>
              <w:rFonts w:eastAsia="Calibri" w:cstheme="minorHAnsi"/>
              <w:sz w:val="24"/>
              <w:szCs w:val="24"/>
              <w:lang w:val="vi" w:eastAsia="en-AU"/>
            </w:rPr>
            <w:t>Name</w:t>
          </w:r>
          <w:r w:rsidR="009233D4">
            <w:rPr>
              <w:rFonts w:eastAsia="Calibri" w:cstheme="minorHAnsi"/>
              <w:sz w:val="24"/>
              <w:szCs w:val="24"/>
              <w:lang w:val="vi" w:eastAsia="en-AU"/>
            </w:rPr>
            <w:t>]</w:t>
          </w:r>
        </w:sdtContent>
      </w:sdt>
      <w:r w:rsidR="009233D4">
        <w:rPr>
          <w:rFonts w:eastAsia="Calibri" w:cstheme="minorHAnsi"/>
          <w:sz w:val="24"/>
          <w:szCs w:val="24"/>
          <w:lang w:val="vi" w:eastAsia="en-AU"/>
        </w:rPr>
        <w:t xml:space="preserve"> </w:t>
      </w:r>
      <w:r w:rsidR="009233D4">
        <w:rPr>
          <w:rFonts w:eastAsia="Calibri" w:cstheme="minorHAnsi"/>
          <w:sz w:val="24"/>
          <w:szCs w:val="24"/>
          <w:lang w:val="vi" w:eastAsia="en-AU"/>
        </w:rPr>
        <w:br/>
      </w:r>
      <w:sdt>
        <w:sdtPr>
          <w:rPr>
            <w:rFonts w:eastAsia="Calibri" w:cstheme="minorHAnsi"/>
            <w:sz w:val="24"/>
            <w:szCs w:val="24"/>
            <w:lang w:val="vi" w:eastAsia="en-AU"/>
          </w:rPr>
          <w:id w:val="-175268662"/>
          <w:placeholder>
            <w:docPart w:val="DefaultPlaceholder_-1854013440"/>
          </w:placeholder>
        </w:sdtPr>
        <w:sdtEndPr/>
        <w:sdtContent>
          <w:r w:rsidR="009233D4">
            <w:rPr>
              <w:rFonts w:eastAsia="Calibri" w:cstheme="minorHAnsi"/>
              <w:sz w:val="24"/>
              <w:szCs w:val="24"/>
              <w:lang w:val="vi" w:eastAsia="en-AU"/>
            </w:rPr>
            <w:t>[</w:t>
          </w:r>
          <w:r w:rsidR="00B23597">
            <w:rPr>
              <w:rFonts w:eastAsia="Calibri" w:cstheme="minorHAnsi"/>
              <w:sz w:val="24"/>
              <w:szCs w:val="24"/>
              <w:lang w:val="en-US" w:eastAsia="en-AU"/>
            </w:rPr>
            <w:t>Position</w:t>
          </w:r>
          <w:r w:rsidR="009233D4">
            <w:rPr>
              <w:rFonts w:eastAsia="Calibri" w:cstheme="minorHAnsi"/>
              <w:sz w:val="24"/>
              <w:szCs w:val="24"/>
              <w:lang w:val="vi" w:eastAsia="en-AU"/>
            </w:rPr>
            <w:t>]</w:t>
          </w:r>
        </w:sdtContent>
      </w:sdt>
    </w:p>
    <w:sdt>
      <w:sdtPr>
        <w:rPr>
          <w:rFonts w:eastAsia="Calibri" w:cstheme="minorHAnsi"/>
          <w:sz w:val="24"/>
          <w:szCs w:val="24"/>
          <w:lang w:val="vi" w:eastAsia="en-AU"/>
        </w:rPr>
        <w:id w:val="1247771017"/>
        <w:placeholder>
          <w:docPart w:val="DefaultPlaceholder_-1854013440"/>
        </w:placeholder>
      </w:sdtPr>
      <w:sdtEndPr/>
      <w:sdtContent>
        <w:p w14:paraId="506B16FC" w14:textId="198F2FF8" w:rsidR="004A1FA1" w:rsidRPr="004A64B3" w:rsidRDefault="009233D4" w:rsidP="00AF306B">
          <w:pPr>
            <w:spacing w:after="0"/>
            <w:rPr>
              <w:rFonts w:eastAsia="Calibri" w:cstheme="minorHAnsi"/>
              <w:sz w:val="24"/>
              <w:szCs w:val="24"/>
            </w:rPr>
          </w:pPr>
          <w:r>
            <w:rPr>
              <w:rFonts w:eastAsia="Calibri" w:cstheme="minorHAnsi"/>
              <w:sz w:val="24"/>
              <w:szCs w:val="24"/>
              <w:lang w:val="vi" w:eastAsia="en-AU"/>
            </w:rPr>
            <w:t>[</w:t>
          </w:r>
          <w:r w:rsidR="0013076B">
            <w:rPr>
              <w:rFonts w:eastAsia="Calibri" w:cstheme="minorHAnsi"/>
              <w:sz w:val="24"/>
              <w:szCs w:val="24"/>
              <w:lang w:val="vi" w:eastAsia="en-AU"/>
            </w:rPr>
            <w:t>Health Service</w:t>
          </w:r>
          <w:r>
            <w:rPr>
              <w:rFonts w:eastAsia="Calibri" w:cstheme="minorHAnsi"/>
              <w:sz w:val="24"/>
              <w:szCs w:val="24"/>
              <w:lang w:val="vi" w:eastAsia="en-AU"/>
            </w:rPr>
            <w:t xml:space="preserve">] </w:t>
          </w:r>
        </w:p>
      </w:sdtContent>
    </w:sdt>
    <w:sectPr w:rsidR="004A1FA1" w:rsidRPr="004A64B3" w:rsidSect="001B4B09">
      <w:footerReference w:type="even" r:id="rId16"/>
      <w:footerReference w:type="default" r:id="rId17"/>
      <w:headerReference w:type="first" r:id="rId18"/>
      <w:footerReference w:type="first" r:id="rId19"/>
      <w:pgSz w:w="11906" w:h="16838" w:code="9"/>
      <w:pgMar w:top="1301"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DE54" w14:textId="77777777" w:rsidR="00925A32" w:rsidRDefault="00925A32">
      <w:pPr>
        <w:spacing w:after="0" w:line="240" w:lineRule="auto"/>
      </w:pPr>
      <w:r>
        <w:separator/>
      </w:r>
    </w:p>
  </w:endnote>
  <w:endnote w:type="continuationSeparator" w:id="0">
    <w:p w14:paraId="5E7BCBD1" w14:textId="77777777" w:rsidR="00925A32" w:rsidRDefault="00925A32">
      <w:pPr>
        <w:spacing w:after="0" w:line="240" w:lineRule="auto"/>
      </w:pPr>
      <w:r>
        <w:continuationSeparator/>
      </w:r>
    </w:p>
  </w:endnote>
  <w:endnote w:type="continuationNotice" w:id="1">
    <w:p w14:paraId="7C622F3A" w14:textId="77777777" w:rsidR="008A16C3" w:rsidRDefault="008A1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CE08" w14:textId="1A29A547" w:rsidR="00DC1B08" w:rsidRDefault="00EA4785">
    <w:pPr>
      <w:pStyle w:val="Footer"/>
    </w:pPr>
    <w:r>
      <w:rPr>
        <w:noProof/>
      </w:rPr>
      <mc:AlternateContent>
        <mc:Choice Requires="wps">
          <w:drawing>
            <wp:anchor distT="0" distB="0" distL="0" distR="0" simplePos="0" relativeHeight="251658241" behindDoc="0" locked="0" layoutInCell="1" allowOverlap="1" wp14:anchorId="4AB66604" wp14:editId="2B9E8EFA">
              <wp:simplePos x="635" y="635"/>
              <wp:positionH relativeFrom="page">
                <wp:align>center</wp:align>
              </wp:positionH>
              <wp:positionV relativeFrom="page">
                <wp:align>bottom</wp:align>
              </wp:positionV>
              <wp:extent cx="443865" cy="443865"/>
              <wp:effectExtent l="0" t="0" r="10160" b="0"/>
              <wp:wrapNone/>
              <wp:docPr id="109842073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B72A4" w14:textId="1E69ED73" w:rsidR="00EA4785" w:rsidRPr="00EA4785" w:rsidRDefault="00EA4785" w:rsidP="00EA4785">
                          <w:pPr>
                            <w:spacing w:after="0"/>
                            <w:rPr>
                              <w:rFonts w:ascii="Arial Black" w:eastAsia="Arial Black" w:hAnsi="Arial Black" w:cs="Arial Black"/>
                              <w:noProof/>
                              <w:color w:val="000000"/>
                              <w:sz w:val="20"/>
                              <w:szCs w:val="20"/>
                            </w:rPr>
                          </w:pPr>
                          <w:r w:rsidRPr="00EA4785">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B6660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9FB72A4" w14:textId="1E69ED73" w:rsidR="00EA4785" w:rsidRPr="00EA4785" w:rsidRDefault="00EA4785" w:rsidP="00EA4785">
                    <w:pPr>
                      <w:spacing w:after="0"/>
                      <w:rPr>
                        <w:rFonts w:ascii="Arial Black" w:eastAsia="Arial Black" w:hAnsi="Arial Black" w:cs="Arial Black"/>
                        <w:noProof/>
                        <w:color w:val="000000"/>
                        <w:sz w:val="20"/>
                        <w:szCs w:val="20"/>
                      </w:rPr>
                    </w:pPr>
                    <w:r w:rsidRPr="00EA4785">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02E7" w14:textId="3F7D8A20" w:rsidR="004031EA" w:rsidRPr="006820E8" w:rsidRDefault="00F77087" w:rsidP="00B37D20">
    <w:pPr>
      <w:pStyle w:val="Footer"/>
      <w:jc w:val="right"/>
      <w:rPr>
        <w:i/>
        <w:iCs/>
        <w:sz w:val="16"/>
        <w:szCs w:val="16"/>
      </w:rPr>
    </w:pPr>
    <w:r w:rsidRPr="00FA439C">
      <w:rPr>
        <w:rFonts w:ascii="Noto Sans" w:hAnsi="Noto Sans" w:cs="Noto Sans"/>
        <w:b/>
        <w:bCs/>
        <w:noProof/>
        <w:lang w:val="en-US" w:eastAsia="zh-CN"/>
      </w:rPr>
      <mc:AlternateContent>
        <mc:Choice Requires="wps">
          <w:drawing>
            <wp:anchor distT="0" distB="0" distL="0" distR="0" simplePos="0" relativeHeight="251662338" behindDoc="0" locked="0" layoutInCell="1" allowOverlap="1" wp14:anchorId="2B7B86DB" wp14:editId="302A52D1">
              <wp:simplePos x="0" y="0"/>
              <wp:positionH relativeFrom="page">
                <wp:posOffset>3000375</wp:posOffset>
              </wp:positionH>
              <wp:positionV relativeFrom="page">
                <wp:posOffset>10267951</wp:posOffset>
              </wp:positionV>
              <wp:extent cx="914400" cy="361950"/>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a:noFill/>
                      </a:ln>
                    </wps:spPr>
                    <wps:txbx>
                      <w:txbxContent>
                        <w:p w14:paraId="453349E6" w14:textId="77777777" w:rsidR="00F77087" w:rsidRPr="00FA439C" w:rsidRDefault="00F77087" w:rsidP="00F7708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B86DB" id="_x0000_t202" coordsize="21600,21600" o:spt="202" path="m,l,21600r21600,l21600,xe">
              <v:stroke joinstyle="miter"/>
              <v:path gradientshapeok="t" o:connecttype="rect"/>
            </v:shapetype>
            <v:shape id="Text Box 5" o:spid="_x0000_s1027" type="#_x0000_t202" alt="OFFICIAL" style="position:absolute;left:0;text-align:left;margin-left:236.25pt;margin-top:808.5pt;width:1in;height:28.5pt;z-index:2516623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" filled="f" stroked="f">
              <v:textbox inset="0,0,0,15pt">
                <w:txbxContent>
                  <w:p w14:paraId="453349E6" w14:textId="77777777" w:rsidR="00F77087" w:rsidRPr="00FA439C" w:rsidRDefault="00F77087" w:rsidP="00F7708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337" w14:textId="4AC36F9E" w:rsidR="003B42E4" w:rsidRPr="006820E8" w:rsidRDefault="00F77087" w:rsidP="003B42E4">
    <w:pPr>
      <w:pStyle w:val="Footer"/>
      <w:rPr>
        <w:i/>
        <w:iCs/>
        <w:sz w:val="16"/>
        <w:szCs w:val="16"/>
      </w:rPr>
    </w:pPr>
    <w:r>
      <w:t>A</w:t>
    </w:r>
    <w:r w:rsidR="003B42E4" w:rsidRPr="00856E47">
      <w:t>dvice that the clinical urgency category for planned surgery has been changed</w:t>
    </w:r>
    <w:r w:rsidR="000912DA">
      <w:t xml:space="preserve"> </w:t>
    </w:r>
    <w:r w:rsidR="003B42E4">
      <w:t>Vietnamese</w:t>
    </w:r>
  </w:p>
  <w:p w14:paraId="202AD6C8" w14:textId="002F0576" w:rsidR="00DC1B08" w:rsidRDefault="00F77087">
    <w:pPr>
      <w:pStyle w:val="Footer"/>
    </w:pPr>
    <w:r w:rsidRPr="00FA439C">
      <w:rPr>
        <w:rFonts w:ascii="Noto Sans" w:hAnsi="Noto Sans" w:cs="Noto Sans"/>
        <w:b/>
        <w:bCs/>
        <w:noProof/>
        <w:lang w:val="en-US" w:eastAsia="zh-CN"/>
      </w:rPr>
      <mc:AlternateContent>
        <mc:Choice Requires="wps">
          <w:drawing>
            <wp:anchor distT="0" distB="0" distL="0" distR="0" simplePos="0" relativeHeight="251664386" behindDoc="0" locked="0" layoutInCell="1" allowOverlap="1" wp14:anchorId="4B1738A0" wp14:editId="2B046EA7">
              <wp:simplePos x="0" y="0"/>
              <wp:positionH relativeFrom="page">
                <wp:posOffset>3038475</wp:posOffset>
              </wp:positionH>
              <wp:positionV relativeFrom="page">
                <wp:posOffset>10258425</wp:posOffset>
              </wp:positionV>
              <wp:extent cx="914400" cy="322580"/>
              <wp:effectExtent l="0" t="0" r="0" b="0"/>
              <wp:wrapNone/>
              <wp:docPr id="1420814431" name="Text Box 14208144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322580"/>
                      </a:xfrm>
                      <a:prstGeom prst="rect">
                        <a:avLst/>
                      </a:prstGeom>
                      <a:noFill/>
                      <a:ln>
                        <a:noFill/>
                      </a:ln>
                    </wps:spPr>
                    <wps:txbx>
                      <w:txbxContent>
                        <w:p w14:paraId="3C817FF9" w14:textId="77777777" w:rsidR="00F77087" w:rsidRPr="00FA439C" w:rsidRDefault="00F77087" w:rsidP="00F7708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738A0" id="_x0000_t202" coordsize="21600,21600" o:spt="202" path="m,l,21600r21600,l21600,xe">
              <v:stroke joinstyle="miter"/>
              <v:path gradientshapeok="t" o:connecttype="rect"/>
            </v:shapetype>
            <v:shape id="Text Box 1420814431" o:spid="_x0000_s1028" type="#_x0000_t202" alt="OFFICIAL" style="position:absolute;margin-left:239.25pt;margin-top:807.75pt;width:1in;height:25.4pt;z-index:2516643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" filled="f" stroked="f">
              <v:textbox inset="0,0,0,15pt">
                <w:txbxContent>
                  <w:p w14:paraId="3C817FF9" w14:textId="77777777" w:rsidR="00F77087" w:rsidRPr="00FA439C" w:rsidRDefault="00F77087" w:rsidP="00F77087">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DFE4" w14:textId="77777777" w:rsidR="00925A32" w:rsidRDefault="00925A32">
      <w:pPr>
        <w:spacing w:after="0" w:line="240" w:lineRule="auto"/>
      </w:pPr>
      <w:r>
        <w:separator/>
      </w:r>
    </w:p>
  </w:footnote>
  <w:footnote w:type="continuationSeparator" w:id="0">
    <w:p w14:paraId="1733E2D1" w14:textId="77777777" w:rsidR="00925A32" w:rsidRDefault="00925A32">
      <w:pPr>
        <w:spacing w:after="0" w:line="240" w:lineRule="auto"/>
      </w:pPr>
      <w:r>
        <w:continuationSeparator/>
      </w:r>
    </w:p>
  </w:footnote>
  <w:footnote w:type="continuationNotice" w:id="1">
    <w:p w14:paraId="43140AE9" w14:textId="77777777" w:rsidR="008A16C3" w:rsidRDefault="008A1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EAB" w14:textId="77777777" w:rsidR="001B4B09" w:rsidRDefault="001B4B09" w:rsidP="001B4B09">
    <w:r>
      <w:t>Health service logo</w:t>
    </w:r>
  </w:p>
  <w:p w14:paraId="1D4C3EA6" w14:textId="77777777" w:rsidR="001B4B09" w:rsidRDefault="001B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E2D46358">
      <w:start w:val="1"/>
      <w:numFmt w:val="bullet"/>
      <w:lvlText w:val=""/>
      <w:lvlJc w:val="left"/>
      <w:pPr>
        <w:ind w:left="720" w:hanging="360"/>
      </w:pPr>
      <w:rPr>
        <w:rFonts w:ascii="Symbol" w:hAnsi="Symbol" w:hint="default"/>
      </w:rPr>
    </w:lvl>
    <w:lvl w:ilvl="1" w:tplc="A950E566" w:tentative="1">
      <w:start w:val="1"/>
      <w:numFmt w:val="bullet"/>
      <w:lvlText w:val="o"/>
      <w:lvlJc w:val="left"/>
      <w:pPr>
        <w:ind w:left="1440" w:hanging="360"/>
      </w:pPr>
      <w:rPr>
        <w:rFonts w:ascii="Courier New" w:hAnsi="Courier New" w:cs="Courier New" w:hint="default"/>
      </w:rPr>
    </w:lvl>
    <w:lvl w:ilvl="2" w:tplc="40EC1090" w:tentative="1">
      <w:start w:val="1"/>
      <w:numFmt w:val="bullet"/>
      <w:lvlText w:val=""/>
      <w:lvlJc w:val="left"/>
      <w:pPr>
        <w:ind w:left="2160" w:hanging="360"/>
      </w:pPr>
      <w:rPr>
        <w:rFonts w:ascii="Wingdings" w:hAnsi="Wingdings" w:hint="default"/>
      </w:rPr>
    </w:lvl>
    <w:lvl w:ilvl="3" w:tplc="B1B8703C" w:tentative="1">
      <w:start w:val="1"/>
      <w:numFmt w:val="bullet"/>
      <w:lvlText w:val=""/>
      <w:lvlJc w:val="left"/>
      <w:pPr>
        <w:ind w:left="2880" w:hanging="360"/>
      </w:pPr>
      <w:rPr>
        <w:rFonts w:ascii="Symbol" w:hAnsi="Symbol" w:hint="default"/>
      </w:rPr>
    </w:lvl>
    <w:lvl w:ilvl="4" w:tplc="223E1E54" w:tentative="1">
      <w:start w:val="1"/>
      <w:numFmt w:val="bullet"/>
      <w:lvlText w:val="o"/>
      <w:lvlJc w:val="left"/>
      <w:pPr>
        <w:ind w:left="3600" w:hanging="360"/>
      </w:pPr>
      <w:rPr>
        <w:rFonts w:ascii="Courier New" w:hAnsi="Courier New" w:cs="Courier New" w:hint="default"/>
      </w:rPr>
    </w:lvl>
    <w:lvl w:ilvl="5" w:tplc="C77ECFA2" w:tentative="1">
      <w:start w:val="1"/>
      <w:numFmt w:val="bullet"/>
      <w:lvlText w:val=""/>
      <w:lvlJc w:val="left"/>
      <w:pPr>
        <w:ind w:left="4320" w:hanging="360"/>
      </w:pPr>
      <w:rPr>
        <w:rFonts w:ascii="Wingdings" w:hAnsi="Wingdings" w:hint="default"/>
      </w:rPr>
    </w:lvl>
    <w:lvl w:ilvl="6" w:tplc="30F80082" w:tentative="1">
      <w:start w:val="1"/>
      <w:numFmt w:val="bullet"/>
      <w:lvlText w:val=""/>
      <w:lvlJc w:val="left"/>
      <w:pPr>
        <w:ind w:left="5040" w:hanging="360"/>
      </w:pPr>
      <w:rPr>
        <w:rFonts w:ascii="Symbol" w:hAnsi="Symbol" w:hint="default"/>
      </w:rPr>
    </w:lvl>
    <w:lvl w:ilvl="7" w:tplc="DC9E35D6" w:tentative="1">
      <w:start w:val="1"/>
      <w:numFmt w:val="bullet"/>
      <w:lvlText w:val="o"/>
      <w:lvlJc w:val="left"/>
      <w:pPr>
        <w:ind w:left="5760" w:hanging="360"/>
      </w:pPr>
      <w:rPr>
        <w:rFonts w:ascii="Courier New" w:hAnsi="Courier New" w:cs="Courier New" w:hint="default"/>
      </w:rPr>
    </w:lvl>
    <w:lvl w:ilvl="8" w:tplc="AB08DB64"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A9887138">
      <w:start w:val="1"/>
      <w:numFmt w:val="decimal"/>
      <w:lvlText w:val="%1."/>
      <w:lvlJc w:val="left"/>
      <w:pPr>
        <w:ind w:left="720" w:hanging="360"/>
      </w:pPr>
      <w:rPr>
        <w:rFonts w:cstheme="minorHAnsi" w:hint="default"/>
      </w:rPr>
    </w:lvl>
    <w:lvl w:ilvl="1" w:tplc="EAB24ADE" w:tentative="1">
      <w:start w:val="1"/>
      <w:numFmt w:val="lowerLetter"/>
      <w:lvlText w:val="%2."/>
      <w:lvlJc w:val="left"/>
      <w:pPr>
        <w:ind w:left="1440" w:hanging="360"/>
      </w:pPr>
    </w:lvl>
    <w:lvl w:ilvl="2" w:tplc="A57E8136" w:tentative="1">
      <w:start w:val="1"/>
      <w:numFmt w:val="lowerRoman"/>
      <w:lvlText w:val="%3."/>
      <w:lvlJc w:val="right"/>
      <w:pPr>
        <w:ind w:left="2160" w:hanging="180"/>
      </w:pPr>
    </w:lvl>
    <w:lvl w:ilvl="3" w:tplc="70CA70F6" w:tentative="1">
      <w:start w:val="1"/>
      <w:numFmt w:val="decimal"/>
      <w:lvlText w:val="%4."/>
      <w:lvlJc w:val="left"/>
      <w:pPr>
        <w:ind w:left="2880" w:hanging="360"/>
      </w:pPr>
    </w:lvl>
    <w:lvl w:ilvl="4" w:tplc="17B2693E" w:tentative="1">
      <w:start w:val="1"/>
      <w:numFmt w:val="lowerLetter"/>
      <w:lvlText w:val="%5."/>
      <w:lvlJc w:val="left"/>
      <w:pPr>
        <w:ind w:left="3600" w:hanging="360"/>
      </w:pPr>
    </w:lvl>
    <w:lvl w:ilvl="5" w:tplc="ECE83A5C" w:tentative="1">
      <w:start w:val="1"/>
      <w:numFmt w:val="lowerRoman"/>
      <w:lvlText w:val="%6."/>
      <w:lvlJc w:val="right"/>
      <w:pPr>
        <w:ind w:left="4320" w:hanging="180"/>
      </w:pPr>
    </w:lvl>
    <w:lvl w:ilvl="6" w:tplc="445CF522" w:tentative="1">
      <w:start w:val="1"/>
      <w:numFmt w:val="decimal"/>
      <w:lvlText w:val="%7."/>
      <w:lvlJc w:val="left"/>
      <w:pPr>
        <w:ind w:left="5040" w:hanging="360"/>
      </w:pPr>
    </w:lvl>
    <w:lvl w:ilvl="7" w:tplc="DC40FF4C" w:tentative="1">
      <w:start w:val="1"/>
      <w:numFmt w:val="lowerLetter"/>
      <w:lvlText w:val="%8."/>
      <w:lvlJc w:val="left"/>
      <w:pPr>
        <w:ind w:left="5760" w:hanging="360"/>
      </w:pPr>
    </w:lvl>
    <w:lvl w:ilvl="8" w:tplc="BB72818E"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F9DC31B8">
      <w:start w:val="1"/>
      <w:numFmt w:val="decimal"/>
      <w:lvlText w:val="%1."/>
      <w:lvlJc w:val="left"/>
      <w:pPr>
        <w:ind w:left="720" w:hanging="360"/>
      </w:pPr>
      <w:rPr>
        <w:rFonts w:eastAsia="Calibri" w:hint="default"/>
      </w:rPr>
    </w:lvl>
    <w:lvl w:ilvl="1" w:tplc="B476B23C" w:tentative="1">
      <w:start w:val="1"/>
      <w:numFmt w:val="lowerLetter"/>
      <w:lvlText w:val="%2."/>
      <w:lvlJc w:val="left"/>
      <w:pPr>
        <w:ind w:left="1440" w:hanging="360"/>
      </w:pPr>
    </w:lvl>
    <w:lvl w:ilvl="2" w:tplc="17FC5DE0" w:tentative="1">
      <w:start w:val="1"/>
      <w:numFmt w:val="lowerRoman"/>
      <w:lvlText w:val="%3."/>
      <w:lvlJc w:val="right"/>
      <w:pPr>
        <w:ind w:left="2160" w:hanging="180"/>
      </w:pPr>
    </w:lvl>
    <w:lvl w:ilvl="3" w:tplc="C0CE5B32" w:tentative="1">
      <w:start w:val="1"/>
      <w:numFmt w:val="decimal"/>
      <w:lvlText w:val="%4."/>
      <w:lvlJc w:val="left"/>
      <w:pPr>
        <w:ind w:left="2880" w:hanging="360"/>
      </w:pPr>
    </w:lvl>
    <w:lvl w:ilvl="4" w:tplc="29BA1D74" w:tentative="1">
      <w:start w:val="1"/>
      <w:numFmt w:val="lowerLetter"/>
      <w:lvlText w:val="%5."/>
      <w:lvlJc w:val="left"/>
      <w:pPr>
        <w:ind w:left="3600" w:hanging="360"/>
      </w:pPr>
    </w:lvl>
    <w:lvl w:ilvl="5" w:tplc="666CC3EA" w:tentative="1">
      <w:start w:val="1"/>
      <w:numFmt w:val="lowerRoman"/>
      <w:lvlText w:val="%6."/>
      <w:lvlJc w:val="right"/>
      <w:pPr>
        <w:ind w:left="4320" w:hanging="180"/>
      </w:pPr>
    </w:lvl>
    <w:lvl w:ilvl="6" w:tplc="8690D630" w:tentative="1">
      <w:start w:val="1"/>
      <w:numFmt w:val="decimal"/>
      <w:lvlText w:val="%7."/>
      <w:lvlJc w:val="left"/>
      <w:pPr>
        <w:ind w:left="5040" w:hanging="360"/>
      </w:pPr>
    </w:lvl>
    <w:lvl w:ilvl="7" w:tplc="6E1C835E" w:tentative="1">
      <w:start w:val="1"/>
      <w:numFmt w:val="lowerLetter"/>
      <w:lvlText w:val="%8."/>
      <w:lvlJc w:val="left"/>
      <w:pPr>
        <w:ind w:left="5760" w:hanging="360"/>
      </w:pPr>
    </w:lvl>
    <w:lvl w:ilvl="8" w:tplc="1D6ACA28"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C572435E">
      <w:start w:val="1"/>
      <w:numFmt w:val="bullet"/>
      <w:lvlText w:val=""/>
      <w:lvlJc w:val="left"/>
      <w:pPr>
        <w:ind w:left="360" w:hanging="360"/>
      </w:pPr>
      <w:rPr>
        <w:rFonts w:ascii="Symbol" w:hAnsi="Symbol" w:hint="default"/>
        <w:color w:val="404040" w:themeColor="text1" w:themeTint="BF"/>
        <w:sz w:val="18"/>
      </w:rPr>
    </w:lvl>
    <w:lvl w:ilvl="1" w:tplc="E0CC8818" w:tentative="1">
      <w:start w:val="1"/>
      <w:numFmt w:val="bullet"/>
      <w:lvlText w:val="o"/>
      <w:lvlJc w:val="left"/>
      <w:pPr>
        <w:ind w:left="1080" w:hanging="360"/>
      </w:pPr>
      <w:rPr>
        <w:rFonts w:ascii="Courier New" w:hAnsi="Courier New" w:cs="Courier New" w:hint="default"/>
      </w:rPr>
    </w:lvl>
    <w:lvl w:ilvl="2" w:tplc="A544C9F4" w:tentative="1">
      <w:start w:val="1"/>
      <w:numFmt w:val="bullet"/>
      <w:lvlText w:val=""/>
      <w:lvlJc w:val="left"/>
      <w:pPr>
        <w:ind w:left="1800" w:hanging="360"/>
      </w:pPr>
      <w:rPr>
        <w:rFonts w:ascii="Wingdings" w:hAnsi="Wingdings" w:hint="default"/>
      </w:rPr>
    </w:lvl>
    <w:lvl w:ilvl="3" w:tplc="4A423F24" w:tentative="1">
      <w:start w:val="1"/>
      <w:numFmt w:val="bullet"/>
      <w:lvlText w:val=""/>
      <w:lvlJc w:val="left"/>
      <w:pPr>
        <w:ind w:left="2520" w:hanging="360"/>
      </w:pPr>
      <w:rPr>
        <w:rFonts w:ascii="Symbol" w:hAnsi="Symbol" w:hint="default"/>
      </w:rPr>
    </w:lvl>
    <w:lvl w:ilvl="4" w:tplc="D17E5E9E" w:tentative="1">
      <w:start w:val="1"/>
      <w:numFmt w:val="bullet"/>
      <w:lvlText w:val="o"/>
      <w:lvlJc w:val="left"/>
      <w:pPr>
        <w:ind w:left="3240" w:hanging="360"/>
      </w:pPr>
      <w:rPr>
        <w:rFonts w:ascii="Courier New" w:hAnsi="Courier New" w:cs="Courier New" w:hint="default"/>
      </w:rPr>
    </w:lvl>
    <w:lvl w:ilvl="5" w:tplc="5C5A3ADC" w:tentative="1">
      <w:start w:val="1"/>
      <w:numFmt w:val="bullet"/>
      <w:lvlText w:val=""/>
      <w:lvlJc w:val="left"/>
      <w:pPr>
        <w:ind w:left="3960" w:hanging="360"/>
      </w:pPr>
      <w:rPr>
        <w:rFonts w:ascii="Wingdings" w:hAnsi="Wingdings" w:hint="default"/>
      </w:rPr>
    </w:lvl>
    <w:lvl w:ilvl="6" w:tplc="90AA44CC" w:tentative="1">
      <w:start w:val="1"/>
      <w:numFmt w:val="bullet"/>
      <w:lvlText w:val=""/>
      <w:lvlJc w:val="left"/>
      <w:pPr>
        <w:ind w:left="4680" w:hanging="360"/>
      </w:pPr>
      <w:rPr>
        <w:rFonts w:ascii="Symbol" w:hAnsi="Symbol" w:hint="default"/>
      </w:rPr>
    </w:lvl>
    <w:lvl w:ilvl="7" w:tplc="962A703A" w:tentative="1">
      <w:start w:val="1"/>
      <w:numFmt w:val="bullet"/>
      <w:lvlText w:val="o"/>
      <w:lvlJc w:val="left"/>
      <w:pPr>
        <w:ind w:left="5400" w:hanging="360"/>
      </w:pPr>
      <w:rPr>
        <w:rFonts w:ascii="Courier New" w:hAnsi="Courier New" w:cs="Courier New" w:hint="default"/>
      </w:rPr>
    </w:lvl>
    <w:lvl w:ilvl="8" w:tplc="E90C293C"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9E3609EE">
      <w:start w:val="1"/>
      <w:numFmt w:val="bullet"/>
      <w:lvlText w:val=""/>
      <w:lvlJc w:val="left"/>
      <w:pPr>
        <w:ind w:left="720" w:hanging="360"/>
      </w:pPr>
      <w:rPr>
        <w:rFonts w:ascii="Symbol" w:hAnsi="Symbol" w:hint="default"/>
      </w:rPr>
    </w:lvl>
    <w:lvl w:ilvl="1" w:tplc="46F807F6" w:tentative="1">
      <w:start w:val="1"/>
      <w:numFmt w:val="bullet"/>
      <w:lvlText w:val="o"/>
      <w:lvlJc w:val="left"/>
      <w:pPr>
        <w:ind w:left="1440" w:hanging="360"/>
      </w:pPr>
      <w:rPr>
        <w:rFonts w:ascii="Courier New" w:hAnsi="Courier New" w:cs="Courier New" w:hint="default"/>
      </w:rPr>
    </w:lvl>
    <w:lvl w:ilvl="2" w:tplc="DE527F6C" w:tentative="1">
      <w:start w:val="1"/>
      <w:numFmt w:val="bullet"/>
      <w:lvlText w:val=""/>
      <w:lvlJc w:val="left"/>
      <w:pPr>
        <w:ind w:left="2160" w:hanging="360"/>
      </w:pPr>
      <w:rPr>
        <w:rFonts w:ascii="Wingdings" w:hAnsi="Wingdings" w:hint="default"/>
      </w:rPr>
    </w:lvl>
    <w:lvl w:ilvl="3" w:tplc="BB46071A" w:tentative="1">
      <w:start w:val="1"/>
      <w:numFmt w:val="bullet"/>
      <w:lvlText w:val=""/>
      <w:lvlJc w:val="left"/>
      <w:pPr>
        <w:ind w:left="2880" w:hanging="360"/>
      </w:pPr>
      <w:rPr>
        <w:rFonts w:ascii="Symbol" w:hAnsi="Symbol" w:hint="default"/>
      </w:rPr>
    </w:lvl>
    <w:lvl w:ilvl="4" w:tplc="AF0E59C2" w:tentative="1">
      <w:start w:val="1"/>
      <w:numFmt w:val="bullet"/>
      <w:lvlText w:val="o"/>
      <w:lvlJc w:val="left"/>
      <w:pPr>
        <w:ind w:left="3600" w:hanging="360"/>
      </w:pPr>
      <w:rPr>
        <w:rFonts w:ascii="Courier New" w:hAnsi="Courier New" w:cs="Courier New" w:hint="default"/>
      </w:rPr>
    </w:lvl>
    <w:lvl w:ilvl="5" w:tplc="02641B5A" w:tentative="1">
      <w:start w:val="1"/>
      <w:numFmt w:val="bullet"/>
      <w:lvlText w:val=""/>
      <w:lvlJc w:val="left"/>
      <w:pPr>
        <w:ind w:left="4320" w:hanging="360"/>
      </w:pPr>
      <w:rPr>
        <w:rFonts w:ascii="Wingdings" w:hAnsi="Wingdings" w:hint="default"/>
      </w:rPr>
    </w:lvl>
    <w:lvl w:ilvl="6" w:tplc="D3646564" w:tentative="1">
      <w:start w:val="1"/>
      <w:numFmt w:val="bullet"/>
      <w:lvlText w:val=""/>
      <w:lvlJc w:val="left"/>
      <w:pPr>
        <w:ind w:left="5040" w:hanging="360"/>
      </w:pPr>
      <w:rPr>
        <w:rFonts w:ascii="Symbol" w:hAnsi="Symbol" w:hint="default"/>
      </w:rPr>
    </w:lvl>
    <w:lvl w:ilvl="7" w:tplc="1A383B62" w:tentative="1">
      <w:start w:val="1"/>
      <w:numFmt w:val="bullet"/>
      <w:lvlText w:val="o"/>
      <w:lvlJc w:val="left"/>
      <w:pPr>
        <w:ind w:left="5760" w:hanging="360"/>
      </w:pPr>
      <w:rPr>
        <w:rFonts w:ascii="Courier New" w:hAnsi="Courier New" w:cs="Courier New" w:hint="default"/>
      </w:rPr>
    </w:lvl>
    <w:lvl w:ilvl="8" w:tplc="99E2DB32"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61B6EAC0">
      <w:start w:val="1"/>
      <w:numFmt w:val="bullet"/>
      <w:lvlText w:val=""/>
      <w:lvlJc w:val="left"/>
      <w:pPr>
        <w:ind w:left="360" w:hanging="360"/>
      </w:pPr>
      <w:rPr>
        <w:rFonts w:ascii="Wingdings" w:hAnsi="Wingdings" w:hint="default"/>
      </w:rPr>
    </w:lvl>
    <w:lvl w:ilvl="1" w:tplc="47BE9810" w:tentative="1">
      <w:start w:val="1"/>
      <w:numFmt w:val="bullet"/>
      <w:lvlText w:val="o"/>
      <w:lvlJc w:val="left"/>
      <w:pPr>
        <w:ind w:left="1080" w:hanging="360"/>
      </w:pPr>
      <w:rPr>
        <w:rFonts w:ascii="Courier New" w:hAnsi="Courier New" w:cs="Courier New" w:hint="default"/>
      </w:rPr>
    </w:lvl>
    <w:lvl w:ilvl="2" w:tplc="3B881B0E" w:tentative="1">
      <w:start w:val="1"/>
      <w:numFmt w:val="bullet"/>
      <w:lvlText w:val=""/>
      <w:lvlJc w:val="left"/>
      <w:pPr>
        <w:ind w:left="1800" w:hanging="360"/>
      </w:pPr>
      <w:rPr>
        <w:rFonts w:ascii="Wingdings" w:hAnsi="Wingdings" w:hint="default"/>
      </w:rPr>
    </w:lvl>
    <w:lvl w:ilvl="3" w:tplc="633666A8" w:tentative="1">
      <w:start w:val="1"/>
      <w:numFmt w:val="bullet"/>
      <w:lvlText w:val=""/>
      <w:lvlJc w:val="left"/>
      <w:pPr>
        <w:ind w:left="2520" w:hanging="360"/>
      </w:pPr>
      <w:rPr>
        <w:rFonts w:ascii="Symbol" w:hAnsi="Symbol" w:hint="default"/>
      </w:rPr>
    </w:lvl>
    <w:lvl w:ilvl="4" w:tplc="C21EA73C" w:tentative="1">
      <w:start w:val="1"/>
      <w:numFmt w:val="bullet"/>
      <w:lvlText w:val="o"/>
      <w:lvlJc w:val="left"/>
      <w:pPr>
        <w:ind w:left="3240" w:hanging="360"/>
      </w:pPr>
      <w:rPr>
        <w:rFonts w:ascii="Courier New" w:hAnsi="Courier New" w:cs="Courier New" w:hint="default"/>
      </w:rPr>
    </w:lvl>
    <w:lvl w:ilvl="5" w:tplc="47AA9C78" w:tentative="1">
      <w:start w:val="1"/>
      <w:numFmt w:val="bullet"/>
      <w:lvlText w:val=""/>
      <w:lvlJc w:val="left"/>
      <w:pPr>
        <w:ind w:left="3960" w:hanging="360"/>
      </w:pPr>
      <w:rPr>
        <w:rFonts w:ascii="Wingdings" w:hAnsi="Wingdings" w:hint="default"/>
      </w:rPr>
    </w:lvl>
    <w:lvl w:ilvl="6" w:tplc="34BC66D8" w:tentative="1">
      <w:start w:val="1"/>
      <w:numFmt w:val="bullet"/>
      <w:lvlText w:val=""/>
      <w:lvlJc w:val="left"/>
      <w:pPr>
        <w:ind w:left="4680" w:hanging="360"/>
      </w:pPr>
      <w:rPr>
        <w:rFonts w:ascii="Symbol" w:hAnsi="Symbol" w:hint="default"/>
      </w:rPr>
    </w:lvl>
    <w:lvl w:ilvl="7" w:tplc="FE2C737E" w:tentative="1">
      <w:start w:val="1"/>
      <w:numFmt w:val="bullet"/>
      <w:lvlText w:val="o"/>
      <w:lvlJc w:val="left"/>
      <w:pPr>
        <w:ind w:left="5400" w:hanging="360"/>
      </w:pPr>
      <w:rPr>
        <w:rFonts w:ascii="Courier New" w:hAnsi="Courier New" w:cs="Courier New" w:hint="default"/>
      </w:rPr>
    </w:lvl>
    <w:lvl w:ilvl="8" w:tplc="08CE151C"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FCD89204">
      <w:start w:val="1"/>
      <w:numFmt w:val="bullet"/>
      <w:lvlText w:val=""/>
      <w:lvlJc w:val="left"/>
      <w:pPr>
        <w:ind w:left="360" w:hanging="360"/>
      </w:pPr>
      <w:rPr>
        <w:rFonts w:ascii="Wingdings" w:hAnsi="Wingdings" w:hint="default"/>
      </w:rPr>
    </w:lvl>
    <w:lvl w:ilvl="1" w:tplc="1BCCD616" w:tentative="1">
      <w:start w:val="1"/>
      <w:numFmt w:val="bullet"/>
      <w:lvlText w:val="o"/>
      <w:lvlJc w:val="left"/>
      <w:pPr>
        <w:ind w:left="1440" w:hanging="360"/>
      </w:pPr>
      <w:rPr>
        <w:rFonts w:ascii="Courier New" w:hAnsi="Courier New" w:cs="Courier New" w:hint="default"/>
      </w:rPr>
    </w:lvl>
    <w:lvl w:ilvl="2" w:tplc="B1F2097A" w:tentative="1">
      <w:start w:val="1"/>
      <w:numFmt w:val="bullet"/>
      <w:lvlText w:val=""/>
      <w:lvlJc w:val="left"/>
      <w:pPr>
        <w:ind w:left="2160" w:hanging="360"/>
      </w:pPr>
      <w:rPr>
        <w:rFonts w:ascii="Wingdings" w:hAnsi="Wingdings" w:hint="default"/>
      </w:rPr>
    </w:lvl>
    <w:lvl w:ilvl="3" w:tplc="0B68DA52" w:tentative="1">
      <w:start w:val="1"/>
      <w:numFmt w:val="bullet"/>
      <w:lvlText w:val=""/>
      <w:lvlJc w:val="left"/>
      <w:pPr>
        <w:ind w:left="2880" w:hanging="360"/>
      </w:pPr>
      <w:rPr>
        <w:rFonts w:ascii="Symbol" w:hAnsi="Symbol" w:hint="default"/>
      </w:rPr>
    </w:lvl>
    <w:lvl w:ilvl="4" w:tplc="3D7C39A4" w:tentative="1">
      <w:start w:val="1"/>
      <w:numFmt w:val="bullet"/>
      <w:lvlText w:val="o"/>
      <w:lvlJc w:val="left"/>
      <w:pPr>
        <w:ind w:left="3600" w:hanging="360"/>
      </w:pPr>
      <w:rPr>
        <w:rFonts w:ascii="Courier New" w:hAnsi="Courier New" w:cs="Courier New" w:hint="default"/>
      </w:rPr>
    </w:lvl>
    <w:lvl w:ilvl="5" w:tplc="ABF461B6" w:tentative="1">
      <w:start w:val="1"/>
      <w:numFmt w:val="bullet"/>
      <w:lvlText w:val=""/>
      <w:lvlJc w:val="left"/>
      <w:pPr>
        <w:ind w:left="4320" w:hanging="360"/>
      </w:pPr>
      <w:rPr>
        <w:rFonts w:ascii="Wingdings" w:hAnsi="Wingdings" w:hint="default"/>
      </w:rPr>
    </w:lvl>
    <w:lvl w:ilvl="6" w:tplc="0A407E68" w:tentative="1">
      <w:start w:val="1"/>
      <w:numFmt w:val="bullet"/>
      <w:lvlText w:val=""/>
      <w:lvlJc w:val="left"/>
      <w:pPr>
        <w:ind w:left="5040" w:hanging="360"/>
      </w:pPr>
      <w:rPr>
        <w:rFonts w:ascii="Symbol" w:hAnsi="Symbol" w:hint="default"/>
      </w:rPr>
    </w:lvl>
    <w:lvl w:ilvl="7" w:tplc="FB6ABA5C" w:tentative="1">
      <w:start w:val="1"/>
      <w:numFmt w:val="bullet"/>
      <w:lvlText w:val="o"/>
      <w:lvlJc w:val="left"/>
      <w:pPr>
        <w:ind w:left="5760" w:hanging="360"/>
      </w:pPr>
      <w:rPr>
        <w:rFonts w:ascii="Courier New" w:hAnsi="Courier New" w:cs="Courier New" w:hint="default"/>
      </w:rPr>
    </w:lvl>
    <w:lvl w:ilvl="8" w:tplc="EAA426E8"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50F6725C">
      <w:start w:val="1"/>
      <w:numFmt w:val="bullet"/>
      <w:lvlText w:val=""/>
      <w:lvlJc w:val="left"/>
      <w:pPr>
        <w:ind w:left="360" w:hanging="360"/>
      </w:pPr>
      <w:rPr>
        <w:rFonts w:ascii="Symbol" w:hAnsi="Symbol" w:hint="default"/>
        <w:color w:val="404040" w:themeColor="text1" w:themeTint="BF"/>
        <w:sz w:val="18"/>
      </w:rPr>
    </w:lvl>
    <w:lvl w:ilvl="1" w:tplc="D0888CC2" w:tentative="1">
      <w:start w:val="1"/>
      <w:numFmt w:val="bullet"/>
      <w:lvlText w:val="o"/>
      <w:lvlJc w:val="left"/>
      <w:pPr>
        <w:ind w:left="1080" w:hanging="360"/>
      </w:pPr>
      <w:rPr>
        <w:rFonts w:ascii="Courier New" w:hAnsi="Courier New" w:cs="Courier New" w:hint="default"/>
      </w:rPr>
    </w:lvl>
    <w:lvl w:ilvl="2" w:tplc="8B222FC4" w:tentative="1">
      <w:start w:val="1"/>
      <w:numFmt w:val="bullet"/>
      <w:lvlText w:val=""/>
      <w:lvlJc w:val="left"/>
      <w:pPr>
        <w:ind w:left="1800" w:hanging="360"/>
      </w:pPr>
      <w:rPr>
        <w:rFonts w:ascii="Wingdings" w:hAnsi="Wingdings" w:hint="default"/>
      </w:rPr>
    </w:lvl>
    <w:lvl w:ilvl="3" w:tplc="BC4E74A0" w:tentative="1">
      <w:start w:val="1"/>
      <w:numFmt w:val="bullet"/>
      <w:lvlText w:val=""/>
      <w:lvlJc w:val="left"/>
      <w:pPr>
        <w:ind w:left="2520" w:hanging="360"/>
      </w:pPr>
      <w:rPr>
        <w:rFonts w:ascii="Symbol" w:hAnsi="Symbol" w:hint="default"/>
      </w:rPr>
    </w:lvl>
    <w:lvl w:ilvl="4" w:tplc="B9F0B42C" w:tentative="1">
      <w:start w:val="1"/>
      <w:numFmt w:val="bullet"/>
      <w:lvlText w:val="o"/>
      <w:lvlJc w:val="left"/>
      <w:pPr>
        <w:ind w:left="3240" w:hanging="360"/>
      </w:pPr>
      <w:rPr>
        <w:rFonts w:ascii="Courier New" w:hAnsi="Courier New" w:cs="Courier New" w:hint="default"/>
      </w:rPr>
    </w:lvl>
    <w:lvl w:ilvl="5" w:tplc="A80E9E50" w:tentative="1">
      <w:start w:val="1"/>
      <w:numFmt w:val="bullet"/>
      <w:lvlText w:val=""/>
      <w:lvlJc w:val="left"/>
      <w:pPr>
        <w:ind w:left="3960" w:hanging="360"/>
      </w:pPr>
      <w:rPr>
        <w:rFonts w:ascii="Wingdings" w:hAnsi="Wingdings" w:hint="default"/>
      </w:rPr>
    </w:lvl>
    <w:lvl w:ilvl="6" w:tplc="D16E2622" w:tentative="1">
      <w:start w:val="1"/>
      <w:numFmt w:val="bullet"/>
      <w:lvlText w:val=""/>
      <w:lvlJc w:val="left"/>
      <w:pPr>
        <w:ind w:left="4680" w:hanging="360"/>
      </w:pPr>
      <w:rPr>
        <w:rFonts w:ascii="Symbol" w:hAnsi="Symbol" w:hint="default"/>
      </w:rPr>
    </w:lvl>
    <w:lvl w:ilvl="7" w:tplc="65CCBACA" w:tentative="1">
      <w:start w:val="1"/>
      <w:numFmt w:val="bullet"/>
      <w:lvlText w:val="o"/>
      <w:lvlJc w:val="left"/>
      <w:pPr>
        <w:ind w:left="5400" w:hanging="360"/>
      </w:pPr>
      <w:rPr>
        <w:rFonts w:ascii="Courier New" w:hAnsi="Courier New" w:cs="Courier New" w:hint="default"/>
      </w:rPr>
    </w:lvl>
    <w:lvl w:ilvl="8" w:tplc="6CE2906A"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55680A9C">
      <w:start w:val="1"/>
      <w:numFmt w:val="bullet"/>
      <w:lvlText w:val=""/>
      <w:lvlJc w:val="left"/>
      <w:pPr>
        <w:ind w:left="720" w:hanging="360"/>
      </w:pPr>
      <w:rPr>
        <w:rFonts w:ascii="Symbol" w:hAnsi="Symbol" w:hint="default"/>
      </w:rPr>
    </w:lvl>
    <w:lvl w:ilvl="1" w:tplc="56766A40" w:tentative="1">
      <w:start w:val="1"/>
      <w:numFmt w:val="bullet"/>
      <w:lvlText w:val="o"/>
      <w:lvlJc w:val="left"/>
      <w:pPr>
        <w:ind w:left="1440" w:hanging="360"/>
      </w:pPr>
      <w:rPr>
        <w:rFonts w:ascii="Courier New" w:hAnsi="Courier New" w:cs="Courier New" w:hint="default"/>
      </w:rPr>
    </w:lvl>
    <w:lvl w:ilvl="2" w:tplc="7D8AA10C" w:tentative="1">
      <w:start w:val="1"/>
      <w:numFmt w:val="bullet"/>
      <w:lvlText w:val=""/>
      <w:lvlJc w:val="left"/>
      <w:pPr>
        <w:ind w:left="2160" w:hanging="360"/>
      </w:pPr>
      <w:rPr>
        <w:rFonts w:ascii="Wingdings" w:hAnsi="Wingdings" w:hint="default"/>
      </w:rPr>
    </w:lvl>
    <w:lvl w:ilvl="3" w:tplc="BA62C8FC" w:tentative="1">
      <w:start w:val="1"/>
      <w:numFmt w:val="bullet"/>
      <w:lvlText w:val=""/>
      <w:lvlJc w:val="left"/>
      <w:pPr>
        <w:ind w:left="2880" w:hanging="360"/>
      </w:pPr>
      <w:rPr>
        <w:rFonts w:ascii="Symbol" w:hAnsi="Symbol" w:hint="default"/>
      </w:rPr>
    </w:lvl>
    <w:lvl w:ilvl="4" w:tplc="FDE845BE" w:tentative="1">
      <w:start w:val="1"/>
      <w:numFmt w:val="bullet"/>
      <w:lvlText w:val="o"/>
      <w:lvlJc w:val="left"/>
      <w:pPr>
        <w:ind w:left="3600" w:hanging="360"/>
      </w:pPr>
      <w:rPr>
        <w:rFonts w:ascii="Courier New" w:hAnsi="Courier New" w:cs="Courier New" w:hint="default"/>
      </w:rPr>
    </w:lvl>
    <w:lvl w:ilvl="5" w:tplc="F962E454" w:tentative="1">
      <w:start w:val="1"/>
      <w:numFmt w:val="bullet"/>
      <w:lvlText w:val=""/>
      <w:lvlJc w:val="left"/>
      <w:pPr>
        <w:ind w:left="4320" w:hanging="360"/>
      </w:pPr>
      <w:rPr>
        <w:rFonts w:ascii="Wingdings" w:hAnsi="Wingdings" w:hint="default"/>
      </w:rPr>
    </w:lvl>
    <w:lvl w:ilvl="6" w:tplc="E946DC78" w:tentative="1">
      <w:start w:val="1"/>
      <w:numFmt w:val="bullet"/>
      <w:lvlText w:val=""/>
      <w:lvlJc w:val="left"/>
      <w:pPr>
        <w:ind w:left="5040" w:hanging="360"/>
      </w:pPr>
      <w:rPr>
        <w:rFonts w:ascii="Symbol" w:hAnsi="Symbol" w:hint="default"/>
      </w:rPr>
    </w:lvl>
    <w:lvl w:ilvl="7" w:tplc="61DE0236" w:tentative="1">
      <w:start w:val="1"/>
      <w:numFmt w:val="bullet"/>
      <w:lvlText w:val="o"/>
      <w:lvlJc w:val="left"/>
      <w:pPr>
        <w:ind w:left="5760" w:hanging="360"/>
      </w:pPr>
      <w:rPr>
        <w:rFonts w:ascii="Courier New" w:hAnsi="Courier New" w:cs="Courier New" w:hint="default"/>
      </w:rPr>
    </w:lvl>
    <w:lvl w:ilvl="8" w:tplc="4CFCE984"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2C703DF2">
      <w:start w:val="1"/>
      <w:numFmt w:val="decimal"/>
      <w:lvlText w:val="%1."/>
      <w:lvlJc w:val="left"/>
      <w:pPr>
        <w:ind w:left="720" w:hanging="360"/>
      </w:pPr>
      <w:rPr>
        <w:rFonts w:hint="default"/>
      </w:rPr>
    </w:lvl>
    <w:lvl w:ilvl="1" w:tplc="FECA22BA" w:tentative="1">
      <w:start w:val="1"/>
      <w:numFmt w:val="lowerLetter"/>
      <w:lvlText w:val="%2."/>
      <w:lvlJc w:val="left"/>
      <w:pPr>
        <w:ind w:left="1440" w:hanging="360"/>
      </w:pPr>
    </w:lvl>
    <w:lvl w:ilvl="2" w:tplc="A22CFF64" w:tentative="1">
      <w:start w:val="1"/>
      <w:numFmt w:val="lowerRoman"/>
      <w:lvlText w:val="%3."/>
      <w:lvlJc w:val="right"/>
      <w:pPr>
        <w:ind w:left="2160" w:hanging="180"/>
      </w:pPr>
    </w:lvl>
    <w:lvl w:ilvl="3" w:tplc="2724F832" w:tentative="1">
      <w:start w:val="1"/>
      <w:numFmt w:val="decimal"/>
      <w:lvlText w:val="%4."/>
      <w:lvlJc w:val="left"/>
      <w:pPr>
        <w:ind w:left="2880" w:hanging="360"/>
      </w:pPr>
    </w:lvl>
    <w:lvl w:ilvl="4" w:tplc="30385A68" w:tentative="1">
      <w:start w:val="1"/>
      <w:numFmt w:val="lowerLetter"/>
      <w:lvlText w:val="%5."/>
      <w:lvlJc w:val="left"/>
      <w:pPr>
        <w:ind w:left="3600" w:hanging="360"/>
      </w:pPr>
    </w:lvl>
    <w:lvl w:ilvl="5" w:tplc="A8740748" w:tentative="1">
      <w:start w:val="1"/>
      <w:numFmt w:val="lowerRoman"/>
      <w:lvlText w:val="%6."/>
      <w:lvlJc w:val="right"/>
      <w:pPr>
        <w:ind w:left="4320" w:hanging="180"/>
      </w:pPr>
    </w:lvl>
    <w:lvl w:ilvl="6" w:tplc="9C3E7F5C" w:tentative="1">
      <w:start w:val="1"/>
      <w:numFmt w:val="decimal"/>
      <w:lvlText w:val="%7."/>
      <w:lvlJc w:val="left"/>
      <w:pPr>
        <w:ind w:left="5040" w:hanging="360"/>
      </w:pPr>
    </w:lvl>
    <w:lvl w:ilvl="7" w:tplc="740ED22E" w:tentative="1">
      <w:start w:val="1"/>
      <w:numFmt w:val="lowerLetter"/>
      <w:lvlText w:val="%8."/>
      <w:lvlJc w:val="left"/>
      <w:pPr>
        <w:ind w:left="5760" w:hanging="360"/>
      </w:pPr>
    </w:lvl>
    <w:lvl w:ilvl="8" w:tplc="CD6E951A"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EFD44874">
      <w:start w:val="1"/>
      <w:numFmt w:val="decimal"/>
      <w:lvlText w:val="%1."/>
      <w:lvlJc w:val="left"/>
      <w:pPr>
        <w:ind w:left="720" w:hanging="360"/>
      </w:pPr>
      <w:rPr>
        <w:rFonts w:hint="default"/>
      </w:rPr>
    </w:lvl>
    <w:lvl w:ilvl="1" w:tplc="1F28C3BC" w:tentative="1">
      <w:start w:val="1"/>
      <w:numFmt w:val="lowerLetter"/>
      <w:lvlText w:val="%2."/>
      <w:lvlJc w:val="left"/>
      <w:pPr>
        <w:ind w:left="1440" w:hanging="360"/>
      </w:pPr>
    </w:lvl>
    <w:lvl w:ilvl="2" w:tplc="758615CE" w:tentative="1">
      <w:start w:val="1"/>
      <w:numFmt w:val="lowerRoman"/>
      <w:lvlText w:val="%3."/>
      <w:lvlJc w:val="right"/>
      <w:pPr>
        <w:ind w:left="2160" w:hanging="180"/>
      </w:pPr>
    </w:lvl>
    <w:lvl w:ilvl="3" w:tplc="D78239CC" w:tentative="1">
      <w:start w:val="1"/>
      <w:numFmt w:val="decimal"/>
      <w:lvlText w:val="%4."/>
      <w:lvlJc w:val="left"/>
      <w:pPr>
        <w:ind w:left="2880" w:hanging="360"/>
      </w:pPr>
    </w:lvl>
    <w:lvl w:ilvl="4" w:tplc="CDA25852" w:tentative="1">
      <w:start w:val="1"/>
      <w:numFmt w:val="lowerLetter"/>
      <w:lvlText w:val="%5."/>
      <w:lvlJc w:val="left"/>
      <w:pPr>
        <w:ind w:left="3600" w:hanging="360"/>
      </w:pPr>
    </w:lvl>
    <w:lvl w:ilvl="5" w:tplc="D81AF888" w:tentative="1">
      <w:start w:val="1"/>
      <w:numFmt w:val="lowerRoman"/>
      <w:lvlText w:val="%6."/>
      <w:lvlJc w:val="right"/>
      <w:pPr>
        <w:ind w:left="4320" w:hanging="180"/>
      </w:pPr>
    </w:lvl>
    <w:lvl w:ilvl="6" w:tplc="329879AC" w:tentative="1">
      <w:start w:val="1"/>
      <w:numFmt w:val="decimal"/>
      <w:lvlText w:val="%7."/>
      <w:lvlJc w:val="left"/>
      <w:pPr>
        <w:ind w:left="5040" w:hanging="360"/>
      </w:pPr>
    </w:lvl>
    <w:lvl w:ilvl="7" w:tplc="4100EEB2" w:tentative="1">
      <w:start w:val="1"/>
      <w:numFmt w:val="lowerLetter"/>
      <w:lvlText w:val="%8."/>
      <w:lvlJc w:val="left"/>
      <w:pPr>
        <w:ind w:left="5760" w:hanging="360"/>
      </w:pPr>
    </w:lvl>
    <w:lvl w:ilvl="8" w:tplc="AF0AB878"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11696016">
    <w:abstractNumId w:val="5"/>
  </w:num>
  <w:num w:numId="2" w16cid:durableId="884216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43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708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487066">
    <w:abstractNumId w:val="7"/>
  </w:num>
  <w:num w:numId="6" w16cid:durableId="670841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391926">
    <w:abstractNumId w:val="7"/>
  </w:num>
  <w:num w:numId="8" w16cid:durableId="618344653">
    <w:abstractNumId w:val="14"/>
  </w:num>
  <w:num w:numId="9" w16cid:durableId="1289817352">
    <w:abstractNumId w:val="20"/>
  </w:num>
  <w:num w:numId="10" w16cid:durableId="662855240">
    <w:abstractNumId w:val="2"/>
  </w:num>
  <w:num w:numId="11" w16cid:durableId="633215502">
    <w:abstractNumId w:val="16"/>
  </w:num>
  <w:num w:numId="12" w16cid:durableId="724335283">
    <w:abstractNumId w:val="3"/>
  </w:num>
  <w:num w:numId="13" w16cid:durableId="867068130">
    <w:abstractNumId w:val="0"/>
  </w:num>
  <w:num w:numId="14" w16cid:durableId="560554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24469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7359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8577409">
    <w:abstractNumId w:val="10"/>
  </w:num>
  <w:num w:numId="18" w16cid:durableId="550384425">
    <w:abstractNumId w:val="15"/>
  </w:num>
  <w:num w:numId="19" w16cid:durableId="1701513047">
    <w:abstractNumId w:val="8"/>
  </w:num>
  <w:num w:numId="20" w16cid:durableId="233665511">
    <w:abstractNumId w:val="13"/>
  </w:num>
  <w:num w:numId="21" w16cid:durableId="709380785">
    <w:abstractNumId w:val="4"/>
  </w:num>
  <w:num w:numId="22" w16cid:durableId="328138861">
    <w:abstractNumId w:val="18"/>
  </w:num>
  <w:num w:numId="23" w16cid:durableId="1137181523">
    <w:abstractNumId w:val="11"/>
  </w:num>
  <w:num w:numId="24" w16cid:durableId="1564291589">
    <w:abstractNumId w:val="6"/>
  </w:num>
  <w:num w:numId="25" w16cid:durableId="415056650">
    <w:abstractNumId w:val="1"/>
  </w:num>
  <w:num w:numId="26" w16cid:durableId="816726035">
    <w:abstractNumId w:val="19"/>
  </w:num>
  <w:num w:numId="27" w16cid:durableId="1167746232">
    <w:abstractNumId w:val="17"/>
  </w:num>
  <w:num w:numId="28" w16cid:durableId="168231645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97"/>
    <w:rsid w:val="00003544"/>
    <w:rsid w:val="000049C1"/>
    <w:rsid w:val="000072B6"/>
    <w:rsid w:val="0001021B"/>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F0B"/>
    <w:rsid w:val="00071109"/>
    <w:rsid w:val="00074219"/>
    <w:rsid w:val="0007477A"/>
    <w:rsid w:val="00074ED5"/>
    <w:rsid w:val="000762EC"/>
    <w:rsid w:val="000815CF"/>
    <w:rsid w:val="00081E05"/>
    <w:rsid w:val="00090171"/>
    <w:rsid w:val="0009080D"/>
    <w:rsid w:val="000912DA"/>
    <w:rsid w:val="00092A7D"/>
    <w:rsid w:val="000937D8"/>
    <w:rsid w:val="00096CD1"/>
    <w:rsid w:val="000970E0"/>
    <w:rsid w:val="00097551"/>
    <w:rsid w:val="000A012C"/>
    <w:rsid w:val="000A076A"/>
    <w:rsid w:val="000A0EB9"/>
    <w:rsid w:val="000A186C"/>
    <w:rsid w:val="000A1B0F"/>
    <w:rsid w:val="000A764F"/>
    <w:rsid w:val="000B21ED"/>
    <w:rsid w:val="000B3B7B"/>
    <w:rsid w:val="000B543D"/>
    <w:rsid w:val="000B5BF7"/>
    <w:rsid w:val="000B6BC8"/>
    <w:rsid w:val="000C42EA"/>
    <w:rsid w:val="000C4546"/>
    <w:rsid w:val="000C4E3A"/>
    <w:rsid w:val="000C7986"/>
    <w:rsid w:val="000D1242"/>
    <w:rsid w:val="000D1B63"/>
    <w:rsid w:val="000D3BA8"/>
    <w:rsid w:val="000D555F"/>
    <w:rsid w:val="000D557D"/>
    <w:rsid w:val="000D7DEE"/>
    <w:rsid w:val="000E1577"/>
    <w:rsid w:val="000E25ED"/>
    <w:rsid w:val="000E291E"/>
    <w:rsid w:val="000E3CC7"/>
    <w:rsid w:val="000E6BD4"/>
    <w:rsid w:val="000E6F6A"/>
    <w:rsid w:val="000F1F1E"/>
    <w:rsid w:val="000F2259"/>
    <w:rsid w:val="000F2626"/>
    <w:rsid w:val="000F71B2"/>
    <w:rsid w:val="001009A4"/>
    <w:rsid w:val="0010342F"/>
    <w:rsid w:val="0010392D"/>
    <w:rsid w:val="00103E86"/>
    <w:rsid w:val="00104FE3"/>
    <w:rsid w:val="0011095A"/>
    <w:rsid w:val="00110F58"/>
    <w:rsid w:val="00114DE8"/>
    <w:rsid w:val="001170AE"/>
    <w:rsid w:val="00120BD3"/>
    <w:rsid w:val="00121A75"/>
    <w:rsid w:val="00122FEA"/>
    <w:rsid w:val="001232BD"/>
    <w:rsid w:val="00124ED5"/>
    <w:rsid w:val="00125145"/>
    <w:rsid w:val="0013076B"/>
    <w:rsid w:val="00130E32"/>
    <w:rsid w:val="00130E44"/>
    <w:rsid w:val="00132DD7"/>
    <w:rsid w:val="00134472"/>
    <w:rsid w:val="00136A5E"/>
    <w:rsid w:val="00137324"/>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651"/>
    <w:rsid w:val="00177995"/>
    <w:rsid w:val="00177A8C"/>
    <w:rsid w:val="00177FAF"/>
    <w:rsid w:val="00177FE4"/>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4B09"/>
    <w:rsid w:val="001B5CC1"/>
    <w:rsid w:val="001C1999"/>
    <w:rsid w:val="001C2A72"/>
    <w:rsid w:val="001C2F7E"/>
    <w:rsid w:val="001C33D2"/>
    <w:rsid w:val="001C3657"/>
    <w:rsid w:val="001C675D"/>
    <w:rsid w:val="001C6DF6"/>
    <w:rsid w:val="001D0B75"/>
    <w:rsid w:val="001D1A8A"/>
    <w:rsid w:val="001D1AC6"/>
    <w:rsid w:val="001D2FDA"/>
    <w:rsid w:val="001D3C09"/>
    <w:rsid w:val="001D421C"/>
    <w:rsid w:val="001D44E8"/>
    <w:rsid w:val="001D4AC4"/>
    <w:rsid w:val="001D60EC"/>
    <w:rsid w:val="001D6468"/>
    <w:rsid w:val="001E1AC2"/>
    <w:rsid w:val="001E44DF"/>
    <w:rsid w:val="001E4A46"/>
    <w:rsid w:val="001E5EDC"/>
    <w:rsid w:val="001E5F57"/>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6283"/>
    <w:rsid w:val="00236747"/>
    <w:rsid w:val="00237C67"/>
    <w:rsid w:val="002417CF"/>
    <w:rsid w:val="00241FFA"/>
    <w:rsid w:val="002460C6"/>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728"/>
    <w:rsid w:val="002C27CF"/>
    <w:rsid w:val="002C3606"/>
    <w:rsid w:val="002C6789"/>
    <w:rsid w:val="002C778A"/>
    <w:rsid w:val="002D4628"/>
    <w:rsid w:val="002E01D0"/>
    <w:rsid w:val="002E08DB"/>
    <w:rsid w:val="002E161D"/>
    <w:rsid w:val="002E2798"/>
    <w:rsid w:val="002E33D4"/>
    <w:rsid w:val="002E3448"/>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15CA"/>
    <w:rsid w:val="00323B46"/>
    <w:rsid w:val="00326A66"/>
    <w:rsid w:val="00327870"/>
    <w:rsid w:val="0033259D"/>
    <w:rsid w:val="003336EA"/>
    <w:rsid w:val="00333FF5"/>
    <w:rsid w:val="00334B34"/>
    <w:rsid w:val="00336814"/>
    <w:rsid w:val="003406C6"/>
    <w:rsid w:val="003418CC"/>
    <w:rsid w:val="0034346C"/>
    <w:rsid w:val="003452D9"/>
    <w:rsid w:val="003459BD"/>
    <w:rsid w:val="00350D38"/>
    <w:rsid w:val="003515EA"/>
    <w:rsid w:val="00357455"/>
    <w:rsid w:val="003639E3"/>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6B67"/>
    <w:rsid w:val="003B15E6"/>
    <w:rsid w:val="003B2B3A"/>
    <w:rsid w:val="003B3495"/>
    <w:rsid w:val="003B42E4"/>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D7706"/>
    <w:rsid w:val="003D7CEF"/>
    <w:rsid w:val="003E35F3"/>
    <w:rsid w:val="003E375C"/>
    <w:rsid w:val="003E6DB0"/>
    <w:rsid w:val="003E6FA6"/>
    <w:rsid w:val="003E7038"/>
    <w:rsid w:val="003E77B5"/>
    <w:rsid w:val="003F0445"/>
    <w:rsid w:val="003F0CEE"/>
    <w:rsid w:val="003F0CF0"/>
    <w:rsid w:val="003F3289"/>
    <w:rsid w:val="00401FCF"/>
    <w:rsid w:val="00402035"/>
    <w:rsid w:val="004031EA"/>
    <w:rsid w:val="00412507"/>
    <w:rsid w:val="00412BD6"/>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27C"/>
    <w:rsid w:val="004468A7"/>
    <w:rsid w:val="00451575"/>
    <w:rsid w:val="0045230A"/>
    <w:rsid w:val="0045438D"/>
    <w:rsid w:val="00454BF5"/>
    <w:rsid w:val="004570B5"/>
    <w:rsid w:val="00457337"/>
    <w:rsid w:val="0046021C"/>
    <w:rsid w:val="00462C09"/>
    <w:rsid w:val="00464FB9"/>
    <w:rsid w:val="004678AD"/>
    <w:rsid w:val="0047156E"/>
    <w:rsid w:val="0047372D"/>
    <w:rsid w:val="004743DD"/>
    <w:rsid w:val="00474CEA"/>
    <w:rsid w:val="00474E07"/>
    <w:rsid w:val="0048117D"/>
    <w:rsid w:val="00482B34"/>
    <w:rsid w:val="00483968"/>
    <w:rsid w:val="00484F86"/>
    <w:rsid w:val="00486E5F"/>
    <w:rsid w:val="00487F1C"/>
    <w:rsid w:val="00490746"/>
    <w:rsid w:val="00490852"/>
    <w:rsid w:val="004909D3"/>
    <w:rsid w:val="00491B78"/>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C259E"/>
    <w:rsid w:val="004C28F6"/>
    <w:rsid w:val="004C4789"/>
    <w:rsid w:val="004C52AF"/>
    <w:rsid w:val="004C6EEE"/>
    <w:rsid w:val="004C702B"/>
    <w:rsid w:val="004C7E5B"/>
    <w:rsid w:val="004D016B"/>
    <w:rsid w:val="004D1B22"/>
    <w:rsid w:val="004D36F2"/>
    <w:rsid w:val="004E4649"/>
    <w:rsid w:val="004E5C2B"/>
    <w:rsid w:val="004E6B91"/>
    <w:rsid w:val="004F00DD"/>
    <w:rsid w:val="004F1CC7"/>
    <w:rsid w:val="004F2133"/>
    <w:rsid w:val="004F361B"/>
    <w:rsid w:val="004F375C"/>
    <w:rsid w:val="004F55F1"/>
    <w:rsid w:val="004F6936"/>
    <w:rsid w:val="00503DC6"/>
    <w:rsid w:val="005061AB"/>
    <w:rsid w:val="00506F5D"/>
    <w:rsid w:val="005126D0"/>
    <w:rsid w:val="00512C1C"/>
    <w:rsid w:val="0051721B"/>
    <w:rsid w:val="00520AB8"/>
    <w:rsid w:val="00523652"/>
    <w:rsid w:val="00526865"/>
    <w:rsid w:val="00530040"/>
    <w:rsid w:val="00536499"/>
    <w:rsid w:val="00536EF9"/>
    <w:rsid w:val="00537228"/>
    <w:rsid w:val="00542698"/>
    <w:rsid w:val="005433DC"/>
    <w:rsid w:val="00543903"/>
    <w:rsid w:val="00546E29"/>
    <w:rsid w:val="0054768E"/>
    <w:rsid w:val="00547A95"/>
    <w:rsid w:val="00547BC5"/>
    <w:rsid w:val="005514C5"/>
    <w:rsid w:val="00553C55"/>
    <w:rsid w:val="00555B7E"/>
    <w:rsid w:val="0055705B"/>
    <w:rsid w:val="00560E43"/>
    <w:rsid w:val="005638BF"/>
    <w:rsid w:val="00566706"/>
    <w:rsid w:val="0057010C"/>
    <w:rsid w:val="00572031"/>
    <w:rsid w:val="0057300F"/>
    <w:rsid w:val="0057461D"/>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393D"/>
    <w:rsid w:val="005B7A63"/>
    <w:rsid w:val="005C390C"/>
    <w:rsid w:val="005C42BA"/>
    <w:rsid w:val="005C49DA"/>
    <w:rsid w:val="005C4FDA"/>
    <w:rsid w:val="005C50F3"/>
    <w:rsid w:val="005C5CFA"/>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D7C"/>
    <w:rsid w:val="0061146D"/>
    <w:rsid w:val="00612805"/>
    <w:rsid w:val="00613414"/>
    <w:rsid w:val="00620AC7"/>
    <w:rsid w:val="0062408D"/>
    <w:rsid w:val="00627DA7"/>
    <w:rsid w:val="006302F3"/>
    <w:rsid w:val="006315DA"/>
    <w:rsid w:val="00633A6C"/>
    <w:rsid w:val="006358B4"/>
    <w:rsid w:val="0063711A"/>
    <w:rsid w:val="006371A6"/>
    <w:rsid w:val="006373FA"/>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67D4E"/>
    <w:rsid w:val="00670402"/>
    <w:rsid w:val="00670597"/>
    <w:rsid w:val="00673388"/>
    <w:rsid w:val="00673A34"/>
    <w:rsid w:val="006768DF"/>
    <w:rsid w:val="00677574"/>
    <w:rsid w:val="0068014E"/>
    <w:rsid w:val="006820E8"/>
    <w:rsid w:val="0068454C"/>
    <w:rsid w:val="006858F9"/>
    <w:rsid w:val="00685AA7"/>
    <w:rsid w:val="006862C0"/>
    <w:rsid w:val="00691B62"/>
    <w:rsid w:val="006932B7"/>
    <w:rsid w:val="006A18C2"/>
    <w:rsid w:val="006A23F9"/>
    <w:rsid w:val="006A2472"/>
    <w:rsid w:val="006A2DF0"/>
    <w:rsid w:val="006A41F2"/>
    <w:rsid w:val="006A71B9"/>
    <w:rsid w:val="006B077C"/>
    <w:rsid w:val="006B2AB9"/>
    <w:rsid w:val="006B2F30"/>
    <w:rsid w:val="006B5819"/>
    <w:rsid w:val="006B7FBA"/>
    <w:rsid w:val="006C2E1E"/>
    <w:rsid w:val="006C3B75"/>
    <w:rsid w:val="006C5C79"/>
    <w:rsid w:val="006C7625"/>
    <w:rsid w:val="006D02F5"/>
    <w:rsid w:val="006D07C0"/>
    <w:rsid w:val="006D2A3F"/>
    <w:rsid w:val="006D48AC"/>
    <w:rsid w:val="006D5771"/>
    <w:rsid w:val="006D7628"/>
    <w:rsid w:val="006D7974"/>
    <w:rsid w:val="006E138B"/>
    <w:rsid w:val="006E509C"/>
    <w:rsid w:val="006E5FB7"/>
    <w:rsid w:val="006E6B2B"/>
    <w:rsid w:val="006E753D"/>
    <w:rsid w:val="006F1FDC"/>
    <w:rsid w:val="006F36B5"/>
    <w:rsid w:val="00701246"/>
    <w:rsid w:val="007013EF"/>
    <w:rsid w:val="007023E0"/>
    <w:rsid w:val="00702B10"/>
    <w:rsid w:val="0070394B"/>
    <w:rsid w:val="0070444F"/>
    <w:rsid w:val="0071258C"/>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77DAB"/>
    <w:rsid w:val="0078033B"/>
    <w:rsid w:val="00780B50"/>
    <w:rsid w:val="00782F2C"/>
    <w:rsid w:val="00786F16"/>
    <w:rsid w:val="00791ACD"/>
    <w:rsid w:val="00796E20"/>
    <w:rsid w:val="00797C32"/>
    <w:rsid w:val="00797D57"/>
    <w:rsid w:val="00797FA8"/>
    <w:rsid w:val="007A57F6"/>
    <w:rsid w:val="007A744C"/>
    <w:rsid w:val="007B0914"/>
    <w:rsid w:val="007B1374"/>
    <w:rsid w:val="007B3107"/>
    <w:rsid w:val="007B589F"/>
    <w:rsid w:val="007B6186"/>
    <w:rsid w:val="007B7557"/>
    <w:rsid w:val="007B7983"/>
    <w:rsid w:val="007C03F8"/>
    <w:rsid w:val="007C36AC"/>
    <w:rsid w:val="007C7301"/>
    <w:rsid w:val="007C7859"/>
    <w:rsid w:val="007D0A10"/>
    <w:rsid w:val="007D24B4"/>
    <w:rsid w:val="007D2BDE"/>
    <w:rsid w:val="007D2FB6"/>
    <w:rsid w:val="007D3EA2"/>
    <w:rsid w:val="007D4D5A"/>
    <w:rsid w:val="007D5391"/>
    <w:rsid w:val="007E0DE2"/>
    <w:rsid w:val="007E2434"/>
    <w:rsid w:val="007E353F"/>
    <w:rsid w:val="007E5373"/>
    <w:rsid w:val="007E5855"/>
    <w:rsid w:val="007F31B6"/>
    <w:rsid w:val="007F546C"/>
    <w:rsid w:val="007F5A1D"/>
    <w:rsid w:val="007F665E"/>
    <w:rsid w:val="00800412"/>
    <w:rsid w:val="00801EEF"/>
    <w:rsid w:val="0080472E"/>
    <w:rsid w:val="0080587B"/>
    <w:rsid w:val="00806468"/>
    <w:rsid w:val="00810889"/>
    <w:rsid w:val="008128EE"/>
    <w:rsid w:val="00816276"/>
    <w:rsid w:val="00816735"/>
    <w:rsid w:val="008176E3"/>
    <w:rsid w:val="00820141"/>
    <w:rsid w:val="00820E0C"/>
    <w:rsid w:val="008260DA"/>
    <w:rsid w:val="00832A0F"/>
    <w:rsid w:val="00840A52"/>
    <w:rsid w:val="0084268F"/>
    <w:rsid w:val="00850940"/>
    <w:rsid w:val="00851077"/>
    <w:rsid w:val="008516F2"/>
    <w:rsid w:val="008524E0"/>
    <w:rsid w:val="00852EE6"/>
    <w:rsid w:val="00853EE4"/>
    <w:rsid w:val="00855535"/>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16C3"/>
    <w:rsid w:val="008A6BAC"/>
    <w:rsid w:val="008B18DC"/>
    <w:rsid w:val="008B2EE4"/>
    <w:rsid w:val="008B4D3D"/>
    <w:rsid w:val="008B57C7"/>
    <w:rsid w:val="008B6270"/>
    <w:rsid w:val="008C2F92"/>
    <w:rsid w:val="008C3060"/>
    <w:rsid w:val="008C4D5D"/>
    <w:rsid w:val="008C748D"/>
    <w:rsid w:val="008D2153"/>
    <w:rsid w:val="008D4236"/>
    <w:rsid w:val="008D462F"/>
    <w:rsid w:val="008D6BB5"/>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1E5"/>
    <w:rsid w:val="00905FC1"/>
    <w:rsid w:val="00906490"/>
    <w:rsid w:val="00906CEB"/>
    <w:rsid w:val="00906DBA"/>
    <w:rsid w:val="00907B13"/>
    <w:rsid w:val="009111B2"/>
    <w:rsid w:val="00911CBA"/>
    <w:rsid w:val="0091279D"/>
    <w:rsid w:val="009155D0"/>
    <w:rsid w:val="00916A9C"/>
    <w:rsid w:val="009233D4"/>
    <w:rsid w:val="00924AE1"/>
    <w:rsid w:val="00925A32"/>
    <w:rsid w:val="00926990"/>
    <w:rsid w:val="009269B1"/>
    <w:rsid w:val="00937B8F"/>
    <w:rsid w:val="00937BD9"/>
    <w:rsid w:val="00942134"/>
    <w:rsid w:val="009475B2"/>
    <w:rsid w:val="009500F3"/>
    <w:rsid w:val="00950C6C"/>
    <w:rsid w:val="00950E2C"/>
    <w:rsid w:val="00950FAD"/>
    <w:rsid w:val="00951D50"/>
    <w:rsid w:val="009525EB"/>
    <w:rsid w:val="00952999"/>
    <w:rsid w:val="00954752"/>
    <w:rsid w:val="00954C57"/>
    <w:rsid w:val="00961400"/>
    <w:rsid w:val="00963646"/>
    <w:rsid w:val="00966DFE"/>
    <w:rsid w:val="009704C9"/>
    <w:rsid w:val="0097122E"/>
    <w:rsid w:val="009721BA"/>
    <w:rsid w:val="00972C59"/>
    <w:rsid w:val="009730F5"/>
    <w:rsid w:val="00973B5E"/>
    <w:rsid w:val="00973EC3"/>
    <w:rsid w:val="00976D79"/>
    <w:rsid w:val="009816C9"/>
    <w:rsid w:val="009817CA"/>
    <w:rsid w:val="00981BBC"/>
    <w:rsid w:val="00984660"/>
    <w:rsid w:val="009853E1"/>
    <w:rsid w:val="009863D0"/>
    <w:rsid w:val="009866D9"/>
    <w:rsid w:val="00986E6B"/>
    <w:rsid w:val="0099137C"/>
    <w:rsid w:val="00991769"/>
    <w:rsid w:val="00993600"/>
    <w:rsid w:val="00994386"/>
    <w:rsid w:val="00996307"/>
    <w:rsid w:val="00996541"/>
    <w:rsid w:val="009A279E"/>
    <w:rsid w:val="009A43A0"/>
    <w:rsid w:val="009A60A0"/>
    <w:rsid w:val="009B0A6F"/>
    <w:rsid w:val="009B4852"/>
    <w:rsid w:val="009B59E9"/>
    <w:rsid w:val="009B7458"/>
    <w:rsid w:val="009C127A"/>
    <w:rsid w:val="009C36BF"/>
    <w:rsid w:val="009C6DB0"/>
    <w:rsid w:val="009C78BD"/>
    <w:rsid w:val="009C7A7E"/>
    <w:rsid w:val="009D02E8"/>
    <w:rsid w:val="009D0D03"/>
    <w:rsid w:val="009D2267"/>
    <w:rsid w:val="009D51D0"/>
    <w:rsid w:val="009D572F"/>
    <w:rsid w:val="009D70A4"/>
    <w:rsid w:val="009D7DF3"/>
    <w:rsid w:val="009E0368"/>
    <w:rsid w:val="009E08D1"/>
    <w:rsid w:val="009E1489"/>
    <w:rsid w:val="009E1B95"/>
    <w:rsid w:val="009E2160"/>
    <w:rsid w:val="009E496F"/>
    <w:rsid w:val="009E4B0D"/>
    <w:rsid w:val="009E570F"/>
    <w:rsid w:val="009E6FE6"/>
    <w:rsid w:val="009E78EA"/>
    <w:rsid w:val="009E7F92"/>
    <w:rsid w:val="009F02A3"/>
    <w:rsid w:val="009F2F27"/>
    <w:rsid w:val="009F5096"/>
    <w:rsid w:val="009F6BCB"/>
    <w:rsid w:val="009F7B78"/>
    <w:rsid w:val="00A0057A"/>
    <w:rsid w:val="00A00767"/>
    <w:rsid w:val="00A113E3"/>
    <w:rsid w:val="00A11421"/>
    <w:rsid w:val="00A147DA"/>
    <w:rsid w:val="00A157B1"/>
    <w:rsid w:val="00A17CE6"/>
    <w:rsid w:val="00A21A71"/>
    <w:rsid w:val="00A22229"/>
    <w:rsid w:val="00A2387B"/>
    <w:rsid w:val="00A245D7"/>
    <w:rsid w:val="00A310EA"/>
    <w:rsid w:val="00A34322"/>
    <w:rsid w:val="00A34DFE"/>
    <w:rsid w:val="00A36044"/>
    <w:rsid w:val="00A365BB"/>
    <w:rsid w:val="00A40EFD"/>
    <w:rsid w:val="00A42700"/>
    <w:rsid w:val="00A44882"/>
    <w:rsid w:val="00A54715"/>
    <w:rsid w:val="00A552D0"/>
    <w:rsid w:val="00A5727B"/>
    <w:rsid w:val="00A6061C"/>
    <w:rsid w:val="00A60697"/>
    <w:rsid w:val="00A62D44"/>
    <w:rsid w:val="00A63AFD"/>
    <w:rsid w:val="00A65FEE"/>
    <w:rsid w:val="00A702CD"/>
    <w:rsid w:val="00A7161C"/>
    <w:rsid w:val="00A74BA6"/>
    <w:rsid w:val="00A774E8"/>
    <w:rsid w:val="00A77AA3"/>
    <w:rsid w:val="00A834F3"/>
    <w:rsid w:val="00A8634D"/>
    <w:rsid w:val="00A872E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203D"/>
    <w:rsid w:val="00AB2F8A"/>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B4E"/>
    <w:rsid w:val="00B01E7E"/>
    <w:rsid w:val="00B04610"/>
    <w:rsid w:val="00B04FFE"/>
    <w:rsid w:val="00B051E1"/>
    <w:rsid w:val="00B05AB4"/>
    <w:rsid w:val="00B05DEF"/>
    <w:rsid w:val="00B06571"/>
    <w:rsid w:val="00B068BA"/>
    <w:rsid w:val="00B1036B"/>
    <w:rsid w:val="00B10BEB"/>
    <w:rsid w:val="00B13851"/>
    <w:rsid w:val="00B13B1C"/>
    <w:rsid w:val="00B16017"/>
    <w:rsid w:val="00B22291"/>
    <w:rsid w:val="00B22C8F"/>
    <w:rsid w:val="00B23597"/>
    <w:rsid w:val="00B2417B"/>
    <w:rsid w:val="00B245B9"/>
    <w:rsid w:val="00B24E6F"/>
    <w:rsid w:val="00B26CB5"/>
    <w:rsid w:val="00B27256"/>
    <w:rsid w:val="00B2752E"/>
    <w:rsid w:val="00B307CC"/>
    <w:rsid w:val="00B30DA8"/>
    <w:rsid w:val="00B32578"/>
    <w:rsid w:val="00B37D20"/>
    <w:rsid w:val="00B415DB"/>
    <w:rsid w:val="00B44A60"/>
    <w:rsid w:val="00B45141"/>
    <w:rsid w:val="00B5273A"/>
    <w:rsid w:val="00B53C4B"/>
    <w:rsid w:val="00B557E3"/>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76EFE"/>
    <w:rsid w:val="00B822E9"/>
    <w:rsid w:val="00B827F9"/>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4C"/>
    <w:rsid w:val="00BA718C"/>
    <w:rsid w:val="00BB09B1"/>
    <w:rsid w:val="00BB1855"/>
    <w:rsid w:val="00BB5CF9"/>
    <w:rsid w:val="00BB783D"/>
    <w:rsid w:val="00BB7A10"/>
    <w:rsid w:val="00BC366E"/>
    <w:rsid w:val="00BC7D4F"/>
    <w:rsid w:val="00BC7ED7"/>
    <w:rsid w:val="00BD2850"/>
    <w:rsid w:val="00BD476B"/>
    <w:rsid w:val="00BD63BA"/>
    <w:rsid w:val="00BE1A76"/>
    <w:rsid w:val="00BE28D2"/>
    <w:rsid w:val="00BE3624"/>
    <w:rsid w:val="00BF4652"/>
    <w:rsid w:val="00BF7F58"/>
    <w:rsid w:val="00C00735"/>
    <w:rsid w:val="00C00C7D"/>
    <w:rsid w:val="00C0133B"/>
    <w:rsid w:val="00C01381"/>
    <w:rsid w:val="00C02458"/>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6BF3"/>
    <w:rsid w:val="00C2730D"/>
    <w:rsid w:val="00C27588"/>
    <w:rsid w:val="00C27DE9"/>
    <w:rsid w:val="00C31B0B"/>
    <w:rsid w:val="00C33388"/>
    <w:rsid w:val="00C341A3"/>
    <w:rsid w:val="00C347A8"/>
    <w:rsid w:val="00C35F1F"/>
    <w:rsid w:val="00C37731"/>
    <w:rsid w:val="00C37AB9"/>
    <w:rsid w:val="00C4173A"/>
    <w:rsid w:val="00C433F7"/>
    <w:rsid w:val="00C44F97"/>
    <w:rsid w:val="00C5006D"/>
    <w:rsid w:val="00C507FB"/>
    <w:rsid w:val="00C521EF"/>
    <w:rsid w:val="00C57847"/>
    <w:rsid w:val="00C602FF"/>
    <w:rsid w:val="00C61174"/>
    <w:rsid w:val="00C6148F"/>
    <w:rsid w:val="00C616E8"/>
    <w:rsid w:val="00C62F7A"/>
    <w:rsid w:val="00C63B9C"/>
    <w:rsid w:val="00C6682F"/>
    <w:rsid w:val="00C676CE"/>
    <w:rsid w:val="00C67970"/>
    <w:rsid w:val="00C7275E"/>
    <w:rsid w:val="00C74C5D"/>
    <w:rsid w:val="00C74E49"/>
    <w:rsid w:val="00C7604E"/>
    <w:rsid w:val="00C76E88"/>
    <w:rsid w:val="00C81F24"/>
    <w:rsid w:val="00C863C4"/>
    <w:rsid w:val="00C93C3E"/>
    <w:rsid w:val="00C952A3"/>
    <w:rsid w:val="00C95441"/>
    <w:rsid w:val="00C96989"/>
    <w:rsid w:val="00C976C0"/>
    <w:rsid w:val="00CA12E3"/>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1549"/>
    <w:rsid w:val="00D1209C"/>
    <w:rsid w:val="00D17CA7"/>
    <w:rsid w:val="00D208B9"/>
    <w:rsid w:val="00D21873"/>
    <w:rsid w:val="00D223F5"/>
    <w:rsid w:val="00D23579"/>
    <w:rsid w:val="00D33E72"/>
    <w:rsid w:val="00D35BD6"/>
    <w:rsid w:val="00D361B5"/>
    <w:rsid w:val="00D36694"/>
    <w:rsid w:val="00D37669"/>
    <w:rsid w:val="00D411A2"/>
    <w:rsid w:val="00D42D2A"/>
    <w:rsid w:val="00D50B9C"/>
    <w:rsid w:val="00D52D73"/>
    <w:rsid w:val="00D52E58"/>
    <w:rsid w:val="00D53435"/>
    <w:rsid w:val="00D56C68"/>
    <w:rsid w:val="00D63ECC"/>
    <w:rsid w:val="00D666E0"/>
    <w:rsid w:val="00D7071E"/>
    <w:rsid w:val="00D714CC"/>
    <w:rsid w:val="00D725AE"/>
    <w:rsid w:val="00D72CC8"/>
    <w:rsid w:val="00D75EA7"/>
    <w:rsid w:val="00D768DB"/>
    <w:rsid w:val="00D8020A"/>
    <w:rsid w:val="00D81BD4"/>
    <w:rsid w:val="00D81F21"/>
    <w:rsid w:val="00D83B68"/>
    <w:rsid w:val="00D84482"/>
    <w:rsid w:val="00D853A1"/>
    <w:rsid w:val="00D95470"/>
    <w:rsid w:val="00D97CC0"/>
    <w:rsid w:val="00DA2619"/>
    <w:rsid w:val="00DA2A54"/>
    <w:rsid w:val="00DA4239"/>
    <w:rsid w:val="00DB0B61"/>
    <w:rsid w:val="00DB314A"/>
    <w:rsid w:val="00DB38CA"/>
    <w:rsid w:val="00DB4C0D"/>
    <w:rsid w:val="00DB6419"/>
    <w:rsid w:val="00DB64FE"/>
    <w:rsid w:val="00DC090B"/>
    <w:rsid w:val="00DC109E"/>
    <w:rsid w:val="00DC1B08"/>
    <w:rsid w:val="00DC2CF1"/>
    <w:rsid w:val="00DC3F84"/>
    <w:rsid w:val="00DC4FCF"/>
    <w:rsid w:val="00DC50E0"/>
    <w:rsid w:val="00DC6386"/>
    <w:rsid w:val="00DD0ED0"/>
    <w:rsid w:val="00DD1130"/>
    <w:rsid w:val="00DD1951"/>
    <w:rsid w:val="00DD311C"/>
    <w:rsid w:val="00DD31A2"/>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4A3D"/>
    <w:rsid w:val="00E14A51"/>
    <w:rsid w:val="00E15963"/>
    <w:rsid w:val="00E1660B"/>
    <w:rsid w:val="00E170DC"/>
    <w:rsid w:val="00E203D4"/>
    <w:rsid w:val="00E22428"/>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61DDE"/>
    <w:rsid w:val="00E629A1"/>
    <w:rsid w:val="00E63343"/>
    <w:rsid w:val="00E74F84"/>
    <w:rsid w:val="00E754DC"/>
    <w:rsid w:val="00E7578A"/>
    <w:rsid w:val="00E760D4"/>
    <w:rsid w:val="00E767FD"/>
    <w:rsid w:val="00E7724B"/>
    <w:rsid w:val="00E77D40"/>
    <w:rsid w:val="00E82C55"/>
    <w:rsid w:val="00E832CB"/>
    <w:rsid w:val="00E851B1"/>
    <w:rsid w:val="00E87E47"/>
    <w:rsid w:val="00E92AC3"/>
    <w:rsid w:val="00E942E7"/>
    <w:rsid w:val="00E95C2E"/>
    <w:rsid w:val="00E969A5"/>
    <w:rsid w:val="00E96F1F"/>
    <w:rsid w:val="00EA09D5"/>
    <w:rsid w:val="00EA161B"/>
    <w:rsid w:val="00EA4785"/>
    <w:rsid w:val="00EA4F15"/>
    <w:rsid w:val="00EA5BBA"/>
    <w:rsid w:val="00EA6B3D"/>
    <w:rsid w:val="00EB00E0"/>
    <w:rsid w:val="00EB5286"/>
    <w:rsid w:val="00EB548C"/>
    <w:rsid w:val="00EB556D"/>
    <w:rsid w:val="00EC059F"/>
    <w:rsid w:val="00EC1220"/>
    <w:rsid w:val="00EC1F24"/>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0EFC"/>
    <w:rsid w:val="00EF109B"/>
    <w:rsid w:val="00EF16F5"/>
    <w:rsid w:val="00EF1C6B"/>
    <w:rsid w:val="00EF362A"/>
    <w:rsid w:val="00EF36AF"/>
    <w:rsid w:val="00F000F0"/>
    <w:rsid w:val="00F00F9C"/>
    <w:rsid w:val="00F02ABA"/>
    <w:rsid w:val="00F0437A"/>
    <w:rsid w:val="00F100A9"/>
    <w:rsid w:val="00F11037"/>
    <w:rsid w:val="00F149C3"/>
    <w:rsid w:val="00F22EF4"/>
    <w:rsid w:val="00F24085"/>
    <w:rsid w:val="00F24D85"/>
    <w:rsid w:val="00F24DE4"/>
    <w:rsid w:val="00F250A9"/>
    <w:rsid w:val="00F30FF4"/>
    <w:rsid w:val="00F3147F"/>
    <w:rsid w:val="00F32B54"/>
    <w:rsid w:val="00F331AD"/>
    <w:rsid w:val="00F3574F"/>
    <w:rsid w:val="00F370D3"/>
    <w:rsid w:val="00F41CCF"/>
    <w:rsid w:val="00F43A37"/>
    <w:rsid w:val="00F4641B"/>
    <w:rsid w:val="00F46EB8"/>
    <w:rsid w:val="00F46FEB"/>
    <w:rsid w:val="00F47277"/>
    <w:rsid w:val="00F47826"/>
    <w:rsid w:val="00F5068E"/>
    <w:rsid w:val="00F511E4"/>
    <w:rsid w:val="00F516F2"/>
    <w:rsid w:val="00F52D09"/>
    <w:rsid w:val="00F52E08"/>
    <w:rsid w:val="00F53D0B"/>
    <w:rsid w:val="00F55B21"/>
    <w:rsid w:val="00F568ED"/>
    <w:rsid w:val="00F56EF6"/>
    <w:rsid w:val="00F60522"/>
    <w:rsid w:val="00F64696"/>
    <w:rsid w:val="00F64B4B"/>
    <w:rsid w:val="00F65AA9"/>
    <w:rsid w:val="00F6768F"/>
    <w:rsid w:val="00F72C2C"/>
    <w:rsid w:val="00F73838"/>
    <w:rsid w:val="00F76CAB"/>
    <w:rsid w:val="00F77087"/>
    <w:rsid w:val="00F772C6"/>
    <w:rsid w:val="00F82ECD"/>
    <w:rsid w:val="00F85195"/>
    <w:rsid w:val="00F938BA"/>
    <w:rsid w:val="00F942D4"/>
    <w:rsid w:val="00F94A4E"/>
    <w:rsid w:val="00F95099"/>
    <w:rsid w:val="00F95D5E"/>
    <w:rsid w:val="00F9697E"/>
    <w:rsid w:val="00FA18B5"/>
    <w:rsid w:val="00FA2C46"/>
    <w:rsid w:val="00FB4CDA"/>
    <w:rsid w:val="00FB5DF2"/>
    <w:rsid w:val="00FC0F81"/>
    <w:rsid w:val="00FC2283"/>
    <w:rsid w:val="00FC260F"/>
    <w:rsid w:val="00FC293E"/>
    <w:rsid w:val="00FC395C"/>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32073F55"/>
    <w:rsid w:val="34D97815"/>
    <w:rsid w:val="52410724"/>
    <w:rsid w:val="53A62693"/>
    <w:rsid w:val="63143CEF"/>
    <w:rsid w:val="6EC29A21"/>
    <w:rsid w:val="75B11976"/>
    <w:rsid w:val="7BFD27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AAC4A"/>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6932C7EEE4B5EA7A420A6414A7BF3"/>
        <w:category>
          <w:name w:val="General"/>
          <w:gallery w:val="placeholder"/>
        </w:category>
        <w:types>
          <w:type w:val="bbPlcHdr"/>
        </w:types>
        <w:behaviors>
          <w:behavior w:val="content"/>
        </w:behaviors>
        <w:guid w:val="{A28FEAF5-C84C-4C97-99A1-080087ECE95B}"/>
      </w:docPartPr>
      <w:docPartBody>
        <w:p w:rsidR="003A0F7E" w:rsidRDefault="003A0F7E" w:rsidP="003A0F7E">
          <w:pPr>
            <w:pStyle w:val="D546932C7EEE4B5EA7A420A6414A7BF3"/>
          </w:pPr>
          <w:r w:rsidRPr="00117904">
            <w:rPr>
              <w:rStyle w:val="PlaceholderText"/>
            </w:rPr>
            <w:t>Click or tap here to enter text.</w:t>
          </w:r>
        </w:p>
      </w:docPartBody>
    </w:docPart>
    <w:docPart>
      <w:docPartPr>
        <w:name w:val="E47808A577A04FFEB8581B860097AB4B"/>
        <w:category>
          <w:name w:val="General"/>
          <w:gallery w:val="placeholder"/>
        </w:category>
        <w:types>
          <w:type w:val="bbPlcHdr"/>
        </w:types>
        <w:behaviors>
          <w:behavior w:val="content"/>
        </w:behaviors>
        <w:guid w:val="{2115E913-B820-4DD2-A771-E1158512657A}"/>
      </w:docPartPr>
      <w:docPartBody>
        <w:p w:rsidR="003A0F7E" w:rsidRDefault="003A0F7E" w:rsidP="003A0F7E">
          <w:pPr>
            <w:pStyle w:val="E47808A577A04FFEB8581B860097AB4B"/>
          </w:pPr>
          <w:r>
            <w:rPr>
              <w:rFonts w:asciiTheme="majorHAnsi" w:eastAsia="Times New Roman" w:hAnsiTheme="majorHAnsi" w:cstheme="majorHAnsi"/>
              <w:lang w:eastAsia="en-AU"/>
            </w:rPr>
            <w:t>Date</w:t>
          </w:r>
        </w:p>
      </w:docPartBody>
    </w:docPart>
    <w:docPart>
      <w:docPartPr>
        <w:name w:val="DefaultPlaceholder_-1854013440"/>
        <w:category>
          <w:name w:val="General"/>
          <w:gallery w:val="placeholder"/>
        </w:category>
        <w:types>
          <w:type w:val="bbPlcHdr"/>
        </w:types>
        <w:behaviors>
          <w:behavior w:val="content"/>
        </w:behaviors>
        <w:guid w:val="{02BCEE83-37BF-4627-AD09-DBEC44CFAA56}"/>
      </w:docPartPr>
      <w:docPartBody>
        <w:p w:rsidR="003A0F7E" w:rsidRDefault="003A0F7E">
          <w:r w:rsidRPr="001004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7E"/>
    <w:rsid w:val="003A0F7E"/>
    <w:rsid w:val="00667D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A0F7E"/>
    <w:rPr>
      <w:color w:val="808080"/>
    </w:rPr>
  </w:style>
  <w:style w:type="paragraph" w:customStyle="1" w:styleId="D546932C7EEE4B5EA7A420A6414A7BF3">
    <w:name w:val="D546932C7EEE4B5EA7A420A6414A7BF3"/>
    <w:rsid w:val="003A0F7E"/>
  </w:style>
  <w:style w:type="paragraph" w:customStyle="1" w:styleId="E47808A577A04FFEB8581B860097AB4B">
    <w:name w:val="E47808A577A04FFEB8581B860097AB4B"/>
    <w:rsid w:val="003A0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Props1.xml><?xml version="1.0" encoding="utf-8"?>
<ds:datastoreItem xmlns:ds="http://schemas.openxmlformats.org/officeDocument/2006/customXml" ds:itemID="{5B585A5C-46FB-4F46-A2D3-4EAA82AE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3.xml><?xml version="1.0" encoding="utf-8"?>
<ds:datastoreItem xmlns:ds="http://schemas.openxmlformats.org/officeDocument/2006/customXml" ds:itemID="{8F6FA1A0-FF08-4980-AA07-3A35026435AE}">
  <ds:schemaRefs>
    <ds:schemaRef ds:uri="http://www.w3.org/2001/XMLSchema"/>
  </ds:schemaRefs>
</ds:datastoreItem>
</file>

<file path=customXml/itemProps4.xml><?xml version="1.0" encoding="utf-8"?>
<ds:datastoreItem xmlns:ds="http://schemas.openxmlformats.org/officeDocument/2006/customXml" ds:itemID="{FEF18D57-3FF6-48AB-8633-F0D863D2C8D9}">
  <ds:schemaRefs>
    <ds:schemaRef ds:uri="http://schemas.openxmlformats.org/officeDocument/2006/bibliography"/>
  </ds:schemaRefs>
</ds:datastoreItem>
</file>

<file path=customXml/itemProps5.xml><?xml version="1.0" encoding="utf-8"?>
<ds:datastoreItem xmlns:ds="http://schemas.openxmlformats.org/officeDocument/2006/customXml" ds:itemID="{B6534E82-EFE8-4E34-A342-6ED574F1F492}">
  <ds:schemaRefs>
    <ds:schemaRef ds:uri="http://purl.org/dc/elements/1.1/"/>
    <ds:schemaRef ds:uri="http://schemas.microsoft.com/office/2006/metadata/properties"/>
    <ds:schemaRef ds:uri="http://purl.org/dc/terms/"/>
    <ds:schemaRef ds:uri="6060adbb-d777-4224-ba8a-6d2bd1ccbbcc"/>
    <ds:schemaRef ds:uri="http://schemas.microsoft.com/office/infopath/2007/PartnerControls"/>
    <ds:schemaRef ds:uri="http://schemas.microsoft.com/office/2006/documentManagement/types"/>
    <ds:schemaRef ds:uri="http://schemas.openxmlformats.org/package/2006/metadata/core-properties"/>
    <ds:schemaRef ds:uri="04ed2268-8bc4-43a2-995d-d63598678b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Advice that the clinical urgency category for planned surgery has been changed Vietnamese</vt:lpstr>
    </vt:vector>
  </TitlesOfParts>
  <Company>Department of Health</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the clinical urgency category for planned surgery has been changed Vietnamese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11</cp:revision>
  <cp:lastPrinted>2019-06-12T00:51:00Z</cp:lastPrinted>
  <dcterms:created xsi:type="dcterms:W3CDTF">2024-05-17T04:17:00Z</dcterms:created>
  <dcterms:modified xsi:type="dcterms:W3CDTF">2024-05-27T23:16:00Z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45d2ffa9,417891ff,3be28a6c</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2024-05-24T05:50:35Z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63b9fdec-41e6-4ee6-8452-93e896ad7316</vt:lpwstr>
  </property>
  <property fmtid="{D5CDD505-2E9C-101B-9397-08002B2CF9AE}" pid="16" name="MSIP_Label_43e64453-338c-4f93-8a4d-0039a0a41f2a_ContentBits">
    <vt:lpwstr>2</vt:lpwstr>
  </property>
  <property fmtid="{D5CDD505-2E9C-101B-9397-08002B2CF9AE}" pid="17" name="GrammarlyDocumentId">
    <vt:lpwstr>6b4d2267df395fc74eb353e67229e608baf8b5296de6ec96df096416c296757f</vt:lpwstr>
  </property>
</Properties>
</file>