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6124" w14:textId="26496E56" w:rsidR="006B5EB1" w:rsidRPr="006B5EB1" w:rsidRDefault="006B5EB1" w:rsidP="006B5EB1">
      <w:pPr>
        <w:bidi/>
        <w:spacing w:line="240" w:lineRule="auto"/>
        <w:rPr>
          <w:rFonts w:ascii="Dubai" w:hAnsi="Dubai" w:cs="Dubai"/>
        </w:rPr>
      </w:pPr>
    </w:p>
    <w:p w14:paraId="624452A1" w14:textId="08B0603A" w:rsidR="006B5EB1" w:rsidRPr="006B5EB1" w:rsidRDefault="00A727B2" w:rsidP="006B5EB1">
      <w:pPr>
        <w:pStyle w:val="Header"/>
        <w:bidi/>
        <w:spacing w:before="200"/>
        <w:ind w:left="5812" w:right="-851"/>
        <w:rPr>
          <w:rFonts w:ascii="Dubai" w:hAnsi="Dubai" w:cs="Dubai"/>
          <w:noProof/>
        </w:rPr>
      </w:pPr>
      <w:sdt>
        <w:sdtPr>
          <w:rPr>
            <w:rFonts w:ascii="Dubai" w:hAnsi="Dubai" w:cs="Dubai"/>
            <w:b/>
            <w:noProof/>
            <w:rtl/>
            <w:lang w:val="vi" w:eastAsia="en-AU"/>
          </w:rPr>
          <w:id w:val="140623373"/>
          <w:placeholder>
            <w:docPart w:val="63F4F121462E4D44B5C58E9E9A67581F"/>
          </w:placeholder>
        </w:sdtPr>
        <w:sdtEndPr/>
        <w:sdtContent>
          <w:r w:rsidR="006B5EB1" w:rsidRPr="006B5EB1">
            <w:rPr>
              <w:rFonts w:ascii="Dubai" w:hAnsi="Dubai" w:cs="Dubai"/>
              <w:b/>
              <w:noProof/>
              <w:lang w:val="vi" w:eastAsia="en-AU"/>
            </w:rPr>
            <w:t>[</w:t>
          </w:r>
          <w:r w:rsidR="006B5EB1" w:rsidRPr="006B5EB1">
            <w:rPr>
              <w:rFonts w:ascii="Dubai" w:hAnsi="Dubai" w:cs="Dubai"/>
              <w:b/>
              <w:noProof/>
              <w:lang w:eastAsia="en-AU"/>
            </w:rPr>
            <w:t>Health Service</w:t>
          </w:r>
          <w:r w:rsidR="006B5EB1" w:rsidRPr="006B5EB1">
            <w:rPr>
              <w:rFonts w:ascii="Dubai" w:hAnsi="Dubai" w:cs="Dubai"/>
              <w:b/>
              <w:noProof/>
              <w:lang w:val="vi" w:eastAsia="en-AU"/>
            </w:rPr>
            <w:t>]</w:t>
          </w:r>
        </w:sdtContent>
      </w:sdt>
      <w:r w:rsidR="006B5EB1" w:rsidRPr="006B5EB1">
        <w:rPr>
          <w:rFonts w:ascii="Dubai" w:hAnsi="Dubai" w:cs="Dubai"/>
          <w:rtl/>
          <w:lang w:val="ar"/>
        </w:rPr>
        <w:br/>
      </w:r>
      <w:r w:rsidR="006B5EB1" w:rsidRPr="006B5EB1">
        <w:rPr>
          <w:rFonts w:ascii="Dubai" w:hAnsi="Dubai" w:cs="Dubai"/>
          <w:rtl/>
          <w:lang w:val="ar" w:bidi="ar"/>
        </w:rPr>
        <w:t>الهاتف</w:t>
      </w:r>
      <w:r w:rsidR="006B5EB1" w:rsidRPr="006B5EB1">
        <w:rPr>
          <w:rFonts w:ascii="Dubai" w:hAnsi="Dubai" w:cs="Dubai"/>
          <w:rtl/>
          <w:lang w:val="ar"/>
        </w:rPr>
        <w:t xml:space="preserve">: </w:t>
      </w:r>
      <w:sdt>
        <w:sdtPr>
          <w:rPr>
            <w:rFonts w:ascii="Dubai" w:hAnsi="Dubai" w:cs="Dubai"/>
            <w:rtl/>
            <w:lang w:val="vi"/>
          </w:rPr>
          <w:id w:val="1645620012"/>
          <w:placeholder>
            <w:docPart w:val="D72DA39AA33140B1BD131FAA44403363"/>
          </w:placeholder>
        </w:sdtPr>
        <w:sdtEndPr/>
        <w:sdtContent>
          <w:r w:rsidR="006B5EB1" w:rsidRPr="006B5EB1">
            <w:rPr>
              <w:rFonts w:ascii="Dubai" w:hAnsi="Dubai" w:cs="Dubai"/>
              <w:lang w:val="vi"/>
            </w:rPr>
            <w:t>03 xxxx xxxx</w:t>
          </w:r>
        </w:sdtContent>
      </w:sdt>
      <w:r w:rsidR="006B5EB1" w:rsidRPr="006B5EB1">
        <w:rPr>
          <w:rFonts w:ascii="Dubai" w:hAnsi="Dubai" w:cs="Dubai"/>
          <w:rtl/>
          <w:lang w:val="ar"/>
        </w:rPr>
        <w:br/>
      </w:r>
      <w:r w:rsidR="006B5EB1" w:rsidRPr="006B5EB1">
        <w:rPr>
          <w:rFonts w:ascii="Dubai" w:hAnsi="Dubai" w:cs="Dubai"/>
          <w:rtl/>
          <w:lang w:val="ar" w:bidi="ar"/>
        </w:rPr>
        <w:t>الموقع الإلكتروني</w:t>
      </w:r>
      <w:r w:rsidR="006B5EB1" w:rsidRPr="006B5EB1">
        <w:rPr>
          <w:rFonts w:ascii="Dubai" w:hAnsi="Dubai" w:cs="Dubai"/>
          <w:rtl/>
          <w:lang w:val="ar"/>
        </w:rPr>
        <w:t xml:space="preserve">: </w:t>
      </w:r>
      <w:sdt>
        <w:sdtPr>
          <w:rPr>
            <w:rFonts w:ascii="Dubai" w:hAnsi="Dubai" w:cs="Dubai"/>
            <w:rtl/>
            <w:lang w:val="vi"/>
          </w:rPr>
          <w:id w:val="1021980014"/>
          <w:placeholder>
            <w:docPart w:val="E41E7FF1FDAE498789F6912824DE6DC8"/>
          </w:placeholder>
        </w:sdtPr>
        <w:sdtEndPr/>
        <w:sdtContent>
          <w:r w:rsidR="006B5EB1" w:rsidRPr="006B5EB1">
            <w:rPr>
              <w:rFonts w:ascii="Dubai" w:hAnsi="Dubai" w:cs="Dubai"/>
              <w:lang w:val="vi"/>
            </w:rPr>
            <w:t>www.xxxxx</w:t>
          </w:r>
        </w:sdtContent>
      </w:sdt>
    </w:p>
    <w:p w14:paraId="7222DF4C" w14:textId="7F7A1F86" w:rsidR="006B5EB1" w:rsidRPr="006B5EB1" w:rsidRDefault="006B5EB1" w:rsidP="006B5EB1">
      <w:pPr>
        <w:pStyle w:val="Header"/>
        <w:tabs>
          <w:tab w:val="left" w:pos="5812"/>
        </w:tabs>
        <w:bidi/>
        <w:rPr>
          <w:rFonts w:ascii="Dubai" w:hAnsi="Dubai" w:cs="Dubai"/>
          <w:sz w:val="18"/>
          <w:szCs w:val="18"/>
        </w:rPr>
      </w:pPr>
      <w:r w:rsidRPr="006B5EB1">
        <w:rPr>
          <w:rFonts w:ascii="Dubai" w:hAnsi="Dubai" w:cs="Dubai"/>
          <w:rtl/>
          <w:lang w:val="ar"/>
        </w:rPr>
        <w:tab/>
      </w:r>
      <w:r w:rsidRPr="006B5EB1">
        <w:rPr>
          <w:rFonts w:ascii="Dubai" w:hAnsi="Dubai" w:cs="Dubai"/>
          <w:rtl/>
          <w:lang w:val="ar" w:bidi="ar"/>
        </w:rPr>
        <w:t>البريد الإلكتروني</w:t>
      </w:r>
      <w:r w:rsidRPr="006B5EB1">
        <w:rPr>
          <w:rFonts w:ascii="Dubai" w:hAnsi="Dubai" w:cs="Dubai"/>
          <w:rtl/>
          <w:lang w:val="ar"/>
        </w:rPr>
        <w:t xml:space="preserve">: </w:t>
      </w:r>
      <w:sdt>
        <w:sdtPr>
          <w:rPr>
            <w:rFonts w:ascii="Dubai" w:hAnsi="Dubai" w:cs="Dubai"/>
            <w:rtl/>
            <w:lang w:val="vi"/>
          </w:rPr>
          <w:id w:val="-712730933"/>
          <w:placeholder>
            <w:docPart w:val="D50D2D2EB1154D299A736285FC82172F"/>
          </w:placeholder>
        </w:sdtPr>
        <w:sdtEndPr/>
        <w:sdtContent>
          <w:r w:rsidRPr="006B5EB1">
            <w:rPr>
              <w:rFonts w:ascii="Dubai" w:hAnsi="Dubai" w:cs="Dubai"/>
              <w:lang w:val="vi"/>
            </w:rPr>
            <w:t>xxxxx</w:t>
          </w:r>
        </w:sdtContent>
      </w:sdt>
    </w:p>
    <w:p w14:paraId="3EDD6DA1" w14:textId="77777777" w:rsidR="006B5EB1" w:rsidRPr="006B5EB1" w:rsidRDefault="006B5EB1" w:rsidP="006B5EB1">
      <w:pPr>
        <w:pStyle w:val="Header"/>
        <w:bidi/>
        <w:rPr>
          <w:rFonts w:ascii="Dubai" w:hAnsi="Dubai" w:cs="Dubai"/>
        </w:rPr>
      </w:pPr>
    </w:p>
    <w:tbl>
      <w:tblPr>
        <w:tblStyle w:val="TableGrid"/>
        <w:tblW w:w="2610" w:type="dxa"/>
        <w:tblInd w:w="-406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17163A" w:rsidRPr="006B5EB1" w14:paraId="63A64E79" w14:textId="77777777" w:rsidTr="00347102">
        <w:trPr>
          <w:trHeight w:val="653"/>
        </w:trPr>
        <w:sdt>
          <w:sdtPr>
            <w:rPr>
              <w:rFonts w:ascii="Dubai" w:hAnsi="Dubai" w:cs="Dubai"/>
              <w:rtl/>
            </w:rPr>
            <w:alias w:val="UR and Barcode"/>
            <w:tag w:val="UR and Barcode"/>
            <w:id w:val="-1727053662"/>
            <w:showingPlcHdr/>
            <w:picture/>
          </w:sdtPr>
          <w:sdtEndPr/>
          <w:sdtContent>
            <w:tc>
              <w:tcPr>
                <w:tcW w:w="2610" w:type="dxa"/>
                <w:vAlign w:val="center"/>
              </w:tcPr>
              <w:p w14:paraId="41A14A25" w14:textId="1C84AE16" w:rsidR="00542698" w:rsidRPr="006B5EB1" w:rsidRDefault="006B5EB1" w:rsidP="00CA6E0F">
                <w:pPr>
                  <w:bidi/>
                  <w:spacing w:before="200" w:line="240" w:lineRule="auto"/>
                  <w:jc w:val="center"/>
                  <w:rPr>
                    <w:rFonts w:ascii="Dubai" w:hAnsi="Dubai" w:cs="Dubai"/>
                    <w:lang w:val="en-US"/>
                  </w:rPr>
                </w:pPr>
                <w:r w:rsidRPr="006B5EB1">
                  <w:rPr>
                    <w:rFonts w:ascii="Dubai" w:hAnsi="Dubai" w:cs="Dubai"/>
                    <w:noProof/>
                    <w:lang w:val="en-US" w:eastAsia="zh-CN"/>
                  </w:rPr>
                  <w:drawing>
                    <wp:inline distT="0" distB="0" distL="0" distR="0" wp14:anchorId="2917558A" wp14:editId="61478DC2">
                      <wp:extent cx="1905000" cy="65722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E1D5A69" w14:textId="77777777" w:rsidR="005B1141" w:rsidRPr="006B5EB1" w:rsidRDefault="00100CBB" w:rsidP="00CA6E0F">
      <w:pPr>
        <w:autoSpaceDE w:val="0"/>
        <w:autoSpaceDN w:val="0"/>
        <w:bidi/>
        <w:adjustRightInd w:val="0"/>
        <w:spacing w:after="120" w:line="240" w:lineRule="auto"/>
        <w:rPr>
          <w:rFonts w:ascii="Dubai" w:eastAsia="Times New Roman" w:hAnsi="Dubai" w:cs="Dubai"/>
          <w:sz w:val="24"/>
          <w:szCs w:val="24"/>
          <w:lang w:eastAsia="en-AU"/>
        </w:rPr>
      </w:pPr>
      <w:r w:rsidRPr="006B5EB1">
        <w:rPr>
          <w:rFonts w:ascii="Dubai" w:eastAsia="Times New Roman" w:hAnsi="Dubai" w:cs="Dubai"/>
          <w:b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621B4C27" wp14:editId="4C456E9A">
            <wp:simplePos x="0" y="0"/>
            <wp:positionH relativeFrom="column">
              <wp:posOffset>-135255</wp:posOffset>
            </wp:positionH>
            <wp:positionV relativeFrom="paragraph">
              <wp:posOffset>180975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5EB1">
        <w:rPr>
          <w:rFonts w:ascii="Dubai" w:eastAsia="Times New Roman" w:hAnsi="Dubai" w:cs="Dubai"/>
          <w:sz w:val="24"/>
          <w:szCs w:val="24"/>
          <w:rtl/>
          <w:lang w:val="ar" w:eastAsia="en-AU" w:bidi="ar"/>
        </w:rPr>
        <w:t>التاريخ</w:t>
      </w:r>
    </w:p>
    <w:p w14:paraId="472261E9" w14:textId="77777777" w:rsidR="005F2D7B" w:rsidRPr="006B5EB1" w:rsidRDefault="005F2D7B" w:rsidP="00CA6E0F">
      <w:pPr>
        <w:autoSpaceDE w:val="0"/>
        <w:autoSpaceDN w:val="0"/>
        <w:bidi/>
        <w:adjustRightInd w:val="0"/>
        <w:spacing w:after="0" w:line="240" w:lineRule="auto"/>
        <w:rPr>
          <w:rFonts w:ascii="Dubai" w:eastAsia="Times New Roman" w:hAnsi="Dubai" w:cs="Dubai"/>
          <w:sz w:val="24"/>
          <w:szCs w:val="24"/>
          <w:lang w:eastAsia="en-AU"/>
        </w:rPr>
      </w:pPr>
    </w:p>
    <w:p w14:paraId="19B80CFC" w14:textId="77777777" w:rsidR="006B5EB1" w:rsidRPr="006B5EB1" w:rsidRDefault="00A727B2" w:rsidP="006B5EB1">
      <w:pPr>
        <w:autoSpaceDE w:val="0"/>
        <w:autoSpaceDN w:val="0"/>
        <w:bidi/>
        <w:adjustRightInd w:val="0"/>
        <w:spacing w:after="0" w:line="264" w:lineRule="auto"/>
        <w:rPr>
          <w:rFonts w:ascii="Dubai" w:eastAsia="Calibri" w:hAnsi="Dubai" w:cs="Dubai"/>
          <w:sz w:val="24"/>
          <w:szCs w:val="24"/>
          <w:lang w:val="vi" w:eastAsia="en-AU"/>
        </w:rPr>
      </w:pPr>
      <w:sdt>
        <w:sdtPr>
          <w:rPr>
            <w:rFonts w:ascii="Dubai" w:eastAsia="Calibri" w:hAnsi="Dubai" w:cs="Dubai"/>
            <w:sz w:val="24"/>
            <w:szCs w:val="24"/>
            <w:rtl/>
            <w:lang w:val="vi" w:eastAsia="en-AU"/>
          </w:rPr>
          <w:id w:val="-681906375"/>
          <w:placeholder>
            <w:docPart w:val="69EBC541673D43499BF6DD84B61E2EE1"/>
          </w:placeholder>
        </w:sdtPr>
        <w:sdtEndPr/>
        <w:sdtContent>
          <w:r w:rsidR="006B5EB1" w:rsidRPr="006B5EB1">
            <w:rPr>
              <w:rFonts w:ascii="Dubai" w:eastAsia="Calibri" w:hAnsi="Dubai" w:cs="Dubai"/>
              <w:sz w:val="24"/>
              <w:szCs w:val="24"/>
              <w:lang w:val="en-US" w:eastAsia="en-AU"/>
            </w:rPr>
            <w:t>[Title]</w:t>
          </w:r>
        </w:sdtContent>
      </w:sdt>
      <w:r w:rsidR="006B5EB1" w:rsidRPr="006B5EB1">
        <w:rPr>
          <w:rFonts w:ascii="Dubai" w:eastAsia="Calibri" w:hAnsi="Dubai" w:cs="Dubai"/>
          <w:sz w:val="24"/>
          <w:szCs w:val="24"/>
          <w:lang w:val="vi" w:eastAsia="en-AU"/>
        </w:rPr>
        <w:t xml:space="preserve"> </w:t>
      </w:r>
      <w:sdt>
        <w:sdtPr>
          <w:rPr>
            <w:rFonts w:ascii="Dubai" w:eastAsia="Calibri" w:hAnsi="Dubai" w:cs="Dubai"/>
            <w:sz w:val="24"/>
            <w:szCs w:val="24"/>
            <w:rtl/>
            <w:lang w:val="vi" w:eastAsia="en-AU"/>
          </w:rPr>
          <w:id w:val="272284446"/>
          <w:placeholder>
            <w:docPart w:val="051484E8517E41C882CAF86E140C0290"/>
          </w:placeholder>
        </w:sdtPr>
        <w:sdtEndPr/>
        <w:sdtContent>
          <w:r w:rsidR="006B5EB1" w:rsidRPr="006B5EB1">
            <w:rPr>
              <w:rFonts w:ascii="Dubai" w:eastAsia="Calibri" w:hAnsi="Dubai" w:cs="Dubai"/>
              <w:sz w:val="24"/>
              <w:szCs w:val="24"/>
              <w:lang w:val="vi" w:eastAsia="en-AU"/>
            </w:rPr>
            <w:t>[Name]</w:t>
          </w:r>
        </w:sdtContent>
      </w:sdt>
    </w:p>
    <w:sdt>
      <w:sdtPr>
        <w:rPr>
          <w:rFonts w:ascii="Dubai" w:eastAsia="Calibri" w:hAnsi="Dubai" w:cs="Dubai"/>
          <w:sz w:val="24"/>
          <w:szCs w:val="24"/>
          <w:rtl/>
          <w:lang w:val="en-US" w:eastAsia="en-AU"/>
        </w:rPr>
        <w:id w:val="-122770265"/>
        <w:placeholder>
          <w:docPart w:val="051484E8517E41C882CAF86E140C0290"/>
        </w:placeholder>
      </w:sdtPr>
      <w:sdtEndPr/>
      <w:sdtContent>
        <w:p w14:paraId="44D6DDAA" w14:textId="77777777" w:rsidR="006B5EB1" w:rsidRPr="006B5EB1" w:rsidRDefault="006B5EB1" w:rsidP="006B5EB1">
          <w:pPr>
            <w:autoSpaceDE w:val="0"/>
            <w:autoSpaceDN w:val="0"/>
            <w:bidi/>
            <w:adjustRightInd w:val="0"/>
            <w:spacing w:after="0" w:line="264" w:lineRule="auto"/>
            <w:rPr>
              <w:rFonts w:ascii="Dubai" w:eastAsia="Calibri" w:hAnsi="Dubai" w:cs="Dubai"/>
              <w:sz w:val="24"/>
              <w:szCs w:val="24"/>
              <w:lang w:val="en-US" w:eastAsia="en-AU"/>
            </w:rPr>
          </w:pPr>
          <w:r w:rsidRPr="006B5EB1">
            <w:rPr>
              <w:rFonts w:ascii="Dubai" w:eastAsia="Calibri" w:hAnsi="Dubai" w:cs="Dubai"/>
              <w:sz w:val="24"/>
              <w:szCs w:val="24"/>
              <w:lang w:val="en-US" w:eastAsia="en-AU"/>
            </w:rPr>
            <w:t>[Address line 1]</w:t>
          </w:r>
        </w:p>
      </w:sdtContent>
    </w:sdt>
    <w:sdt>
      <w:sdtPr>
        <w:rPr>
          <w:rFonts w:ascii="Dubai" w:eastAsia="Calibri" w:hAnsi="Dubai" w:cs="Dubai"/>
          <w:sz w:val="24"/>
          <w:szCs w:val="24"/>
          <w:rtl/>
          <w:lang w:val="en-US" w:eastAsia="en-AU"/>
        </w:rPr>
        <w:id w:val="768674156"/>
        <w:placeholder>
          <w:docPart w:val="051484E8517E41C882CAF86E140C0290"/>
        </w:placeholder>
      </w:sdtPr>
      <w:sdtEndPr/>
      <w:sdtContent>
        <w:p w14:paraId="02028C7E" w14:textId="77777777" w:rsidR="006B5EB1" w:rsidRPr="006B5EB1" w:rsidRDefault="006B5EB1" w:rsidP="006B5EB1">
          <w:pPr>
            <w:autoSpaceDE w:val="0"/>
            <w:autoSpaceDN w:val="0"/>
            <w:bidi/>
            <w:adjustRightInd w:val="0"/>
            <w:spacing w:after="0" w:line="264" w:lineRule="auto"/>
            <w:rPr>
              <w:rFonts w:ascii="Dubai" w:eastAsia="Calibri" w:hAnsi="Dubai" w:cs="Dubai"/>
              <w:sz w:val="24"/>
              <w:szCs w:val="24"/>
              <w:lang w:val="en-US" w:eastAsia="en-AU"/>
            </w:rPr>
          </w:pPr>
          <w:r w:rsidRPr="006B5EB1">
            <w:rPr>
              <w:rFonts w:ascii="Dubai" w:eastAsia="Calibri" w:hAnsi="Dubai" w:cs="Dubai"/>
              <w:sz w:val="24"/>
              <w:szCs w:val="24"/>
              <w:lang w:val="en-US" w:eastAsia="en-AU"/>
            </w:rPr>
            <w:t>[Address line 2]</w:t>
          </w:r>
        </w:p>
      </w:sdtContent>
    </w:sdt>
    <w:p w14:paraId="1476DD4F" w14:textId="36D4670F" w:rsidR="005B1141" w:rsidRPr="006B5EB1" w:rsidRDefault="00A727B2" w:rsidP="006B5EB1">
      <w:pPr>
        <w:tabs>
          <w:tab w:val="right" w:pos="9831"/>
        </w:tabs>
        <w:autoSpaceDE w:val="0"/>
        <w:autoSpaceDN w:val="0"/>
        <w:bidi/>
        <w:adjustRightInd w:val="0"/>
        <w:spacing w:after="0" w:line="240" w:lineRule="auto"/>
        <w:rPr>
          <w:rFonts w:ascii="Dubai" w:eastAsia="Times New Roman" w:hAnsi="Dubai" w:cs="Dubai"/>
          <w:sz w:val="24"/>
          <w:szCs w:val="24"/>
          <w:lang w:eastAsia="en-AU"/>
        </w:rPr>
      </w:pPr>
      <w:sdt>
        <w:sdtPr>
          <w:rPr>
            <w:rFonts w:ascii="Dubai" w:eastAsia="Calibri" w:hAnsi="Dubai" w:cs="Dubai"/>
            <w:sz w:val="24"/>
            <w:szCs w:val="24"/>
            <w:rtl/>
            <w:lang w:val="vi" w:eastAsia="en-AU"/>
          </w:rPr>
          <w:id w:val="544960061"/>
          <w:placeholder>
            <w:docPart w:val="051484E8517E41C882CAF86E140C0290"/>
          </w:placeholder>
        </w:sdtPr>
        <w:sdtEndPr/>
        <w:sdtContent>
          <w:r w:rsidR="006B5EB1" w:rsidRPr="006B5EB1">
            <w:rPr>
              <w:rFonts w:ascii="Dubai" w:eastAsia="Calibri" w:hAnsi="Dubai" w:cs="Dubai"/>
              <w:sz w:val="24"/>
              <w:szCs w:val="24"/>
              <w:lang w:val="vi" w:eastAsia="en-AU"/>
            </w:rPr>
            <w:t>[Suburb]</w:t>
          </w:r>
        </w:sdtContent>
      </w:sdt>
      <w:r w:rsidR="006B5EB1" w:rsidRPr="006B5EB1">
        <w:rPr>
          <w:rFonts w:ascii="Dubai" w:eastAsia="Calibri" w:hAnsi="Dubai" w:cs="Dubai"/>
          <w:sz w:val="24"/>
          <w:szCs w:val="24"/>
          <w:lang w:val="vi" w:eastAsia="en-AU"/>
        </w:rPr>
        <w:t xml:space="preserve"> </w:t>
      </w:r>
      <w:sdt>
        <w:sdtPr>
          <w:rPr>
            <w:rFonts w:ascii="Dubai" w:eastAsia="Calibri" w:hAnsi="Dubai" w:cs="Dubai"/>
            <w:sz w:val="24"/>
            <w:szCs w:val="24"/>
            <w:rtl/>
            <w:lang w:val="vi" w:eastAsia="en-AU"/>
          </w:rPr>
          <w:id w:val="1363244772"/>
          <w:placeholder>
            <w:docPart w:val="051484E8517E41C882CAF86E140C0290"/>
          </w:placeholder>
        </w:sdtPr>
        <w:sdtEndPr/>
        <w:sdtContent>
          <w:r w:rsidR="006B5EB1" w:rsidRPr="006B5EB1">
            <w:rPr>
              <w:rFonts w:ascii="Dubai" w:eastAsia="Calibri" w:hAnsi="Dubai" w:cs="Dubai"/>
              <w:sz w:val="24"/>
              <w:szCs w:val="24"/>
              <w:lang w:val="vi" w:eastAsia="en-AU"/>
            </w:rPr>
            <w:t>[Postcode]</w:t>
          </w:r>
        </w:sdtContent>
      </w:sdt>
      <w:r w:rsidR="00CA6E0F" w:rsidRPr="006B5EB1">
        <w:rPr>
          <w:rFonts w:ascii="Dubai" w:eastAsia="Times New Roman" w:hAnsi="Dubai" w:cs="Dubai"/>
          <w:sz w:val="24"/>
          <w:szCs w:val="24"/>
          <w:rtl/>
          <w:lang w:val="ar" w:eastAsia="en-AU" w:bidi="ar"/>
        </w:rPr>
        <w:tab/>
      </w:r>
      <w:r w:rsidR="00100CBB" w:rsidRPr="006B5EB1">
        <w:rPr>
          <w:rFonts w:ascii="Dubai" w:eastAsia="Times New Roman" w:hAnsi="Dubai" w:cs="Dubai"/>
          <w:sz w:val="24"/>
          <w:szCs w:val="24"/>
          <w:rtl/>
          <w:lang w:val="ar" w:eastAsia="en-AU" w:bidi="ar"/>
        </w:rPr>
        <w:t>هل تحتاج إلى مترجم شفهي؟</w:t>
      </w:r>
    </w:p>
    <w:p w14:paraId="2F14EE4D" w14:textId="53545674" w:rsidR="008108BE" w:rsidRPr="006B5EB1" w:rsidRDefault="00100CBB" w:rsidP="00CA6E0F">
      <w:pPr>
        <w:bidi/>
        <w:spacing w:line="240" w:lineRule="auto"/>
        <w:jc w:val="right"/>
        <w:rPr>
          <w:rFonts w:ascii="Dubai" w:eastAsia="Calibri" w:hAnsi="Dubai" w:cs="Dubai"/>
          <w:sz w:val="20"/>
          <w:szCs w:val="20"/>
          <w:lang w:eastAsia="en-AU"/>
        </w:rPr>
      </w:pPr>
      <w:r w:rsidRPr="006B5EB1">
        <w:rPr>
          <w:rFonts w:ascii="Dubai" w:hAnsi="Dubai" w:cs="Dubai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8241" behindDoc="0" locked="0" layoutInCell="1" allowOverlap="1" wp14:anchorId="1EB0DC25" wp14:editId="01FA34E3">
            <wp:simplePos x="0" y="0"/>
            <wp:positionH relativeFrom="column">
              <wp:posOffset>2292667</wp:posOffset>
            </wp:positionH>
            <wp:positionV relativeFrom="paragraph">
              <wp:posOffset>1905</wp:posOffset>
            </wp:positionV>
            <wp:extent cx="143510" cy="190500"/>
            <wp:effectExtent l="14605" t="61595" r="0" b="61595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887273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3548410"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5EB1">
        <w:rPr>
          <w:rFonts w:ascii="Dubai" w:hAnsi="Dubai" w:cs="Dubai"/>
          <w:sz w:val="24"/>
          <w:szCs w:val="24"/>
          <w:rtl/>
          <w:lang w:val="ar" w:bidi="ar"/>
        </w:rPr>
        <w:t xml:space="preserve"> يرجى الاتصال على الرقم</w:t>
      </w:r>
      <w:r w:rsidRPr="006B5EB1">
        <w:rPr>
          <w:rFonts w:ascii="Dubai" w:hAnsi="Dubai" w:cs="Dubai"/>
          <w:sz w:val="24"/>
          <w:szCs w:val="24"/>
          <w:rtl/>
          <w:lang w:val="ar"/>
        </w:rPr>
        <w:t xml:space="preserve">: </w:t>
      </w:r>
      <w:sdt>
        <w:sdtPr>
          <w:rPr>
            <w:rFonts w:ascii="Dubai" w:hAnsi="Dubai" w:cs="Dubai"/>
            <w:sz w:val="24"/>
            <w:szCs w:val="24"/>
            <w:rtl/>
            <w:lang w:val="vi"/>
          </w:rPr>
          <w:id w:val="-1950463010"/>
          <w:placeholder>
            <w:docPart w:val="2DA7AFC54A2943B2B4DDE8DF6A932292"/>
          </w:placeholder>
        </w:sdtPr>
        <w:sdtEndPr/>
        <w:sdtContent>
          <w:r w:rsidR="006B5EB1" w:rsidRPr="006B5EB1">
            <w:rPr>
              <w:rFonts w:ascii="Dubai" w:hAnsi="Dubai" w:cs="Dubai"/>
              <w:sz w:val="24"/>
              <w:szCs w:val="24"/>
              <w:lang w:val="vi"/>
            </w:rPr>
            <w:t>(03) xxxx xxxx</w:t>
          </w:r>
        </w:sdtContent>
      </w:sdt>
      <w:r w:rsidRPr="006B5EB1">
        <w:rPr>
          <w:rFonts w:ascii="Dubai" w:hAnsi="Dubai" w:cs="Dubai"/>
          <w:sz w:val="24"/>
          <w:szCs w:val="24"/>
          <w:rtl/>
          <w:lang w:val="ar"/>
        </w:rPr>
        <w:br/>
      </w:r>
    </w:p>
    <w:p w14:paraId="5106C834" w14:textId="12D859DD" w:rsidR="00AF306B" w:rsidRPr="006B5EB1" w:rsidRDefault="00100CBB" w:rsidP="006B5EB1">
      <w:pPr>
        <w:autoSpaceDE w:val="0"/>
        <w:autoSpaceDN w:val="0"/>
        <w:bidi/>
        <w:adjustRightInd w:val="0"/>
        <w:spacing w:after="120" w:line="264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6B5EB1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إلى </w:t>
      </w:r>
      <w:sdt>
        <w:sdtPr>
          <w:rPr>
            <w:rFonts w:ascii="Dubai" w:eastAsia="Calibri" w:hAnsi="Dubai" w:cs="Dubai"/>
            <w:sz w:val="24"/>
            <w:szCs w:val="24"/>
            <w:rtl/>
            <w:lang w:val="vi" w:eastAsia="en-AU"/>
          </w:rPr>
          <w:id w:val="-1033112957"/>
          <w:placeholder>
            <w:docPart w:val="B5FE6DBB34CE4137A588E923656A7FFB"/>
          </w:placeholder>
        </w:sdtPr>
        <w:sdtEndPr/>
        <w:sdtContent>
          <w:r w:rsidR="006B5EB1" w:rsidRPr="006B5EB1">
            <w:rPr>
              <w:rFonts w:ascii="Dubai" w:eastAsia="Calibri" w:hAnsi="Dubai" w:cs="Dubai"/>
              <w:sz w:val="24"/>
              <w:szCs w:val="24"/>
              <w:lang w:val="en-US" w:eastAsia="en-AU"/>
            </w:rPr>
            <w:t>[Title]</w:t>
          </w:r>
        </w:sdtContent>
      </w:sdt>
      <w:r w:rsidR="006B5EB1" w:rsidRPr="006B5EB1">
        <w:rPr>
          <w:rFonts w:ascii="Dubai" w:eastAsia="Calibri" w:hAnsi="Dubai" w:cs="Dubai"/>
          <w:sz w:val="24"/>
          <w:szCs w:val="24"/>
          <w:lang w:val="vi" w:eastAsia="en-AU"/>
        </w:rPr>
        <w:t xml:space="preserve"> </w:t>
      </w:r>
      <w:sdt>
        <w:sdtPr>
          <w:rPr>
            <w:rFonts w:ascii="Dubai" w:eastAsia="Calibri" w:hAnsi="Dubai" w:cs="Dubai"/>
            <w:sz w:val="24"/>
            <w:szCs w:val="24"/>
            <w:rtl/>
            <w:lang w:val="vi" w:eastAsia="en-AU"/>
          </w:rPr>
          <w:id w:val="3950364"/>
          <w:placeholder>
            <w:docPart w:val="01399651A9E14817A2D952FAB049EEDA"/>
          </w:placeholder>
        </w:sdtPr>
        <w:sdtEndPr/>
        <w:sdtContent>
          <w:r w:rsidR="006B5EB1" w:rsidRPr="006B5EB1">
            <w:rPr>
              <w:rFonts w:ascii="Dubai" w:eastAsia="Calibri" w:hAnsi="Dubai" w:cs="Dubai"/>
              <w:sz w:val="24"/>
              <w:szCs w:val="24"/>
              <w:lang w:val="vi" w:eastAsia="en-AU"/>
            </w:rPr>
            <w:t>[Name]</w:t>
          </w:r>
        </w:sdtContent>
      </w:sdt>
      <w:r w:rsidRPr="006B5EB1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، </w:t>
      </w:r>
    </w:p>
    <w:p w14:paraId="0C3B50A1" w14:textId="77777777" w:rsidR="00142A21" w:rsidRPr="006B5EB1" w:rsidRDefault="00100CBB" w:rsidP="00CA6E0F">
      <w:pPr>
        <w:bidi/>
        <w:spacing w:after="0" w:line="240" w:lineRule="auto"/>
        <w:rPr>
          <w:rFonts w:ascii="Dubai" w:eastAsia="Arial" w:hAnsi="Dubai" w:cs="Dubai"/>
          <w:noProof/>
          <w:color w:val="000000" w:themeColor="text1"/>
          <w:sz w:val="24"/>
          <w:szCs w:val="24"/>
          <w:lang w:val="en-US"/>
        </w:rPr>
      </w:pPr>
      <w:r w:rsidRPr="006B5EB1">
        <w:rPr>
          <w:rFonts w:ascii="Dubai" w:eastAsia="Arial" w:hAnsi="Dubai" w:cs="Dubai"/>
          <w:b/>
          <w:bCs/>
          <w:noProof/>
          <w:color w:val="000000" w:themeColor="text1"/>
          <w:sz w:val="24"/>
          <w:szCs w:val="24"/>
          <w:u w:val="single"/>
          <w:rtl/>
          <w:lang w:val="ar" w:bidi="ar"/>
        </w:rPr>
        <w:t>لماذا نتواصل معك؟</w:t>
      </w:r>
    </w:p>
    <w:p w14:paraId="5A90ECE1" w14:textId="7853F2DF" w:rsidR="0048071F" w:rsidRPr="006B5EB1" w:rsidRDefault="00100CBB" w:rsidP="00347102">
      <w:pPr>
        <w:bidi/>
        <w:spacing w:after="0" w:line="240" w:lineRule="auto"/>
        <w:rPr>
          <w:rFonts w:ascii="Dubai" w:eastAsia="Times New Roman" w:hAnsi="Dubai" w:cs="Dubai"/>
          <w:noProof/>
          <w:color w:val="000000" w:themeColor="text1"/>
          <w:sz w:val="24"/>
          <w:szCs w:val="24"/>
          <w:lang w:eastAsia="en-AU"/>
        </w:rPr>
      </w:pPr>
      <w:r w:rsidRPr="006B5EB1">
        <w:rPr>
          <w:rFonts w:ascii="Dubai" w:eastAsia="Arial" w:hAnsi="Dubai" w:cs="Dubai"/>
          <w:noProof/>
          <w:color w:val="000000" w:themeColor="text1"/>
          <w:sz w:val="24"/>
          <w:szCs w:val="24"/>
          <w:rtl/>
          <w:lang w:val="ar" w:bidi="ar"/>
        </w:rPr>
        <w:t>نكتب إليك لإبلاغك بأن</w:t>
      </w:r>
      <w:r w:rsidRPr="006B5EB1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 w:bidi="ar"/>
        </w:rPr>
        <w:t xml:space="preserve"> تاريخ الجراحة المخطط لها قد تغير</w:t>
      </w:r>
      <w:r w:rsidRPr="006B5EB1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/>
        </w:rPr>
        <w:t xml:space="preserve">. </w:t>
      </w:r>
      <w:r w:rsidR="004D1E2A"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لسوء الحظ، اضطررنا إلى تغيير تاريخ الجراحة بسبب</w:t>
      </w:r>
      <w:r w:rsidR="00347102"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 xml:space="preserve"> </w:t>
      </w:r>
      <w:r w:rsidR="00F10F60">
        <w:rPr>
          <w:rFonts w:ascii="Dubai" w:eastAsia="Times New Roman" w:hAnsi="Dubai" w:cs="Dubai"/>
          <w:noProof/>
          <w:color w:val="000000" w:themeColor="text1"/>
          <w:sz w:val="24"/>
          <w:szCs w:val="24"/>
          <w:lang w:val="en-US" w:eastAsia="en-AU" w:bidi="ar"/>
        </w:rPr>
        <w:br/>
      </w:r>
      <w:sdt>
        <w:sdtPr>
          <w:rPr>
            <w:rFonts w:ascii="Dubai" w:eastAsia="Times New Roman" w:hAnsi="Dubai" w:cs="Dubai"/>
            <w:noProof/>
            <w:color w:val="000000" w:themeColor="text1"/>
            <w:sz w:val="24"/>
            <w:szCs w:val="24"/>
            <w:rtl/>
            <w:lang w:val="ar" w:eastAsia="en-AU" w:bidi="ar"/>
          </w:rPr>
          <w:id w:val="-1260442877"/>
          <w:placeholder>
            <w:docPart w:val="DefaultPlaceholder_-1854013440"/>
          </w:placeholder>
        </w:sdtPr>
        <w:sdtEndPr>
          <w:rPr>
            <w:rFonts w:eastAsia="Calibri"/>
            <w:noProof w:val="0"/>
            <w:color w:val="auto"/>
            <w:lang w:bidi="ar-SA"/>
          </w:rPr>
        </w:sdtEndPr>
        <w:sdtContent>
          <w:r w:rsidR="003116D5" w:rsidRPr="006B5EB1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&lt;Short plain English reason&gt;</w:t>
          </w:r>
        </w:sdtContent>
      </w:sdt>
      <w:r w:rsidR="004D1E2A"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 xml:space="preserve">. </w:t>
      </w:r>
      <w:r w:rsidR="004D1E2A"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نعتذر عن هذا التغيير</w:t>
      </w:r>
      <w:r w:rsidR="004D1E2A"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.</w:t>
      </w:r>
    </w:p>
    <w:p w14:paraId="04DC5D04" w14:textId="77777777" w:rsidR="00FE0A9C" w:rsidRPr="006B5EB1" w:rsidRDefault="00FE0A9C" w:rsidP="00CA6E0F">
      <w:pPr>
        <w:bidi/>
        <w:spacing w:after="0" w:line="240" w:lineRule="auto"/>
        <w:rPr>
          <w:rFonts w:ascii="Dubai" w:eastAsia="Times New Roman" w:hAnsi="Dubai" w:cs="Dubai"/>
          <w:noProof/>
          <w:color w:val="000000"/>
          <w:sz w:val="20"/>
          <w:szCs w:val="20"/>
          <w:lang w:eastAsia="en-AU"/>
        </w:rPr>
      </w:pPr>
    </w:p>
    <w:p w14:paraId="14E91DCD" w14:textId="71275A1D" w:rsidR="00A2355D" w:rsidRPr="006B5EB1" w:rsidRDefault="00FE0A9C" w:rsidP="00CA6E0F">
      <w:pPr>
        <w:bidi/>
        <w:spacing w:after="0" w:line="240" w:lineRule="auto"/>
        <w:rPr>
          <w:rFonts w:ascii="Dubai" w:eastAsia="Times New Roman" w:hAnsi="Dubai" w:cs="Dubai"/>
          <w:noProof/>
          <w:color w:val="000000" w:themeColor="text1"/>
          <w:sz w:val="24"/>
          <w:szCs w:val="24"/>
          <w:lang w:eastAsia="en-AU"/>
        </w:rPr>
      </w:pPr>
      <w:r w:rsidRPr="006B5EB1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 w:bidi="ar"/>
        </w:rPr>
        <w:t xml:space="preserve">تم </w:t>
      </w:r>
      <w:r w:rsidR="00100CBB" w:rsidRPr="006B5EB1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 w:bidi="ar"/>
        </w:rPr>
        <w:t>تحديد موعد إجراء جراحتك في الساعة</w:t>
      </w:r>
      <w:r w:rsidRPr="006B5EB1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/>
        </w:rPr>
        <w:t xml:space="preserve"> &lt;Time&gt; </w:t>
      </w:r>
      <w:r w:rsidRPr="006B5EB1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 w:bidi="ar"/>
        </w:rPr>
        <w:t xml:space="preserve">بتاريخ </w:t>
      </w:r>
      <w:r w:rsidRPr="006B5EB1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/>
        </w:rPr>
        <w:t xml:space="preserve">&lt;Date&gt; </w:t>
      </w:r>
      <w:r w:rsidRPr="006B5EB1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 w:bidi="ar"/>
        </w:rPr>
        <w:t xml:space="preserve">في </w:t>
      </w:r>
      <w:r w:rsidRPr="006B5EB1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/>
        </w:rPr>
        <w:t>&lt;Name of hospital and address&gt;</w:t>
      </w:r>
      <w:r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 xml:space="preserve">. </w:t>
      </w:r>
      <w:r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 xml:space="preserve">من المرجح أن تبقى في المستشفى لمدة </w:t>
      </w:r>
      <w:sdt>
        <w:sdtPr>
          <w:rPr>
            <w:rFonts w:ascii="Dubai" w:eastAsia="Times New Roman" w:hAnsi="Dubai" w:cs="Dubai"/>
            <w:noProof/>
            <w:color w:val="000000" w:themeColor="text1"/>
            <w:sz w:val="24"/>
            <w:szCs w:val="24"/>
            <w:rtl/>
            <w:lang w:val="ar" w:eastAsia="en-AU" w:bidi="ar"/>
          </w:rPr>
          <w:id w:val="785861387"/>
          <w:placeholder>
            <w:docPart w:val="DefaultPlaceholder_-1854013440"/>
          </w:placeholder>
        </w:sdtPr>
        <w:sdtEndPr>
          <w:rPr>
            <w:lang w:bidi="ar-SA"/>
          </w:rPr>
        </w:sdtEndPr>
        <w:sdtContent>
          <w:r w:rsidRPr="006B5EB1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&lt;Number of days&gt;</w:t>
          </w:r>
        </w:sdtContent>
      </w:sdt>
      <w:r w:rsidR="003964AD"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 xml:space="preserve"> </w:t>
      </w:r>
      <w:r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أيام بعد الجراحة</w:t>
      </w:r>
      <w:r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.</w:t>
      </w:r>
    </w:p>
    <w:p w14:paraId="4E28EF8E" w14:textId="77777777" w:rsidR="00CA6E0F" w:rsidRPr="006B5EB1" w:rsidRDefault="00CA6E0F" w:rsidP="00CA6E0F">
      <w:pPr>
        <w:bidi/>
        <w:spacing w:after="0" w:line="240" w:lineRule="auto"/>
        <w:rPr>
          <w:rFonts w:ascii="Dubai" w:eastAsia="Times New Roman" w:hAnsi="Dubai" w:cs="Dubai"/>
          <w:noProof/>
          <w:color w:val="000000"/>
          <w:sz w:val="20"/>
          <w:szCs w:val="20"/>
          <w:lang w:eastAsia="en-AU"/>
        </w:rPr>
      </w:pPr>
    </w:p>
    <w:p w14:paraId="137AE944" w14:textId="77777777" w:rsidR="00E36764" w:rsidRPr="006B5EB1" w:rsidRDefault="00100CBB" w:rsidP="00CA6E0F">
      <w:pPr>
        <w:bidi/>
        <w:spacing w:after="0" w:line="240" w:lineRule="auto"/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u w:val="single"/>
          <w:lang w:eastAsia="en-AU"/>
        </w:rPr>
      </w:pPr>
      <w:r w:rsidRPr="006B5EB1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u w:val="single"/>
          <w:rtl/>
          <w:lang w:val="ar" w:eastAsia="en-AU" w:bidi="ar"/>
        </w:rPr>
        <w:t>ماذا يجب أن تفعل</w:t>
      </w:r>
    </w:p>
    <w:p w14:paraId="6D537E89" w14:textId="77777777" w:rsidR="00E36764" w:rsidRPr="006B5EB1" w:rsidRDefault="00100CBB" w:rsidP="00CA6E0F">
      <w:pPr>
        <w:bidi/>
        <w:spacing w:after="0" w:line="240" w:lineRule="auto"/>
        <w:rPr>
          <w:rFonts w:ascii="Dubai" w:eastAsia="Times New Roman" w:hAnsi="Dubai" w:cs="Dubai"/>
          <w:b/>
          <w:bCs/>
          <w:noProof/>
          <w:color w:val="000000"/>
          <w:sz w:val="24"/>
          <w:szCs w:val="24"/>
          <w:lang w:eastAsia="en-AU"/>
        </w:rPr>
      </w:pPr>
      <w:r w:rsidRPr="006B5EB1">
        <w:rPr>
          <w:rFonts w:ascii="Dubai" w:eastAsia="Times New Roman" w:hAnsi="Dubai" w:cs="Dubai"/>
          <w:b/>
          <w:bCs/>
          <w:noProof/>
          <w:color w:val="000000"/>
          <w:sz w:val="24"/>
          <w:szCs w:val="24"/>
          <w:rtl/>
          <w:lang w:val="ar" w:eastAsia="en-AU"/>
        </w:rPr>
        <w:t xml:space="preserve">1. </w:t>
      </w:r>
      <w:r w:rsidRPr="006B5EB1">
        <w:rPr>
          <w:rFonts w:ascii="Dubai" w:eastAsia="Times New Roman" w:hAnsi="Dubai" w:cs="Dubai"/>
          <w:b/>
          <w:bCs/>
          <w:noProof/>
          <w:color w:val="000000"/>
          <w:sz w:val="24"/>
          <w:szCs w:val="24"/>
          <w:rtl/>
          <w:lang w:val="ar" w:eastAsia="en-AU" w:bidi="ar"/>
        </w:rPr>
        <w:t>قم بالتأكيد مباشرةً أنك متاح لإجراء الجراحة في هذا اليوم</w:t>
      </w:r>
      <w:r w:rsidRPr="006B5EB1">
        <w:rPr>
          <w:rFonts w:ascii="Dubai" w:eastAsia="Times New Roman" w:hAnsi="Dubai" w:cs="Dubai"/>
          <w:b/>
          <w:bCs/>
          <w:noProof/>
          <w:color w:val="000000"/>
          <w:sz w:val="24"/>
          <w:szCs w:val="24"/>
          <w:rtl/>
          <w:lang w:val="ar" w:eastAsia="en-AU"/>
        </w:rPr>
        <w:t xml:space="preserve">. </w:t>
      </w:r>
    </w:p>
    <w:p w14:paraId="372A4DBF" w14:textId="6DD83BDB" w:rsidR="00A34615" w:rsidRPr="006B5EB1" w:rsidRDefault="00100CBB" w:rsidP="00CA6E0F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6B5EB1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يرجى الاتصال بـ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 w:bidi="ar"/>
          </w:rPr>
          <w:id w:val="-1709636614"/>
          <w:placeholder>
            <w:docPart w:val="DefaultPlaceholder_-1854013440"/>
          </w:placeholder>
        </w:sdtPr>
        <w:sdtEndPr>
          <w:rPr>
            <w:lang w:bidi="ar-SA"/>
          </w:rPr>
        </w:sdtEndPr>
        <w:sdtContent>
          <w:r w:rsidRPr="006B5EB1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&lt;Name&gt;</w:t>
          </w:r>
        </w:sdtContent>
      </w:sdt>
      <w:r w:rsidR="003964AD" w:rsidRPr="006B5EB1">
        <w:rPr>
          <w:rFonts w:ascii="Dubai" w:eastAsia="Calibri" w:hAnsi="Dubai" w:cs="Dubai"/>
          <w:sz w:val="24"/>
          <w:szCs w:val="24"/>
          <w:lang w:eastAsia="en-AU"/>
        </w:rPr>
        <w:t xml:space="preserve"> </w:t>
      </w:r>
      <w:sdt>
        <w:sdtPr>
          <w:rPr>
            <w:rFonts w:ascii="Dubai" w:eastAsia="Calibri" w:hAnsi="Dubai" w:cs="Dubai"/>
            <w:sz w:val="24"/>
            <w:szCs w:val="24"/>
            <w:rtl/>
            <w:lang w:eastAsia="en-AU"/>
          </w:rPr>
          <w:id w:val="-814954670"/>
          <w:placeholder>
            <w:docPart w:val="DefaultPlaceholder_-1854013440"/>
          </w:placeholder>
        </w:sdtPr>
        <w:sdtEndPr>
          <w:rPr>
            <w:lang w:val="ar"/>
          </w:rPr>
        </w:sdtEndPr>
        <w:sdtContent>
          <w:r w:rsidRPr="006B5EB1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&lt;Position&gt;</w:t>
          </w:r>
        </w:sdtContent>
      </w:sdt>
      <w:r w:rsidR="003964AD" w:rsidRPr="006B5EB1">
        <w:rPr>
          <w:rFonts w:ascii="Dubai" w:eastAsia="Calibri" w:hAnsi="Dubai" w:cs="Dubai"/>
          <w:sz w:val="24"/>
          <w:szCs w:val="24"/>
          <w:lang w:eastAsia="en-AU"/>
        </w:rPr>
        <w:t xml:space="preserve"> </w:t>
      </w:r>
      <w:r w:rsidRPr="006B5EB1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على الرقم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 w:bidi="ar"/>
          </w:rPr>
          <w:id w:val="1755698079"/>
          <w:placeholder>
            <w:docPart w:val="DefaultPlaceholder_-1854013440"/>
          </w:placeholder>
        </w:sdtPr>
        <w:sdtEndPr>
          <w:rPr>
            <w:lang w:bidi="ar-SA"/>
          </w:rPr>
        </w:sdtEndPr>
        <w:sdtContent>
          <w:r w:rsidRPr="006B5EB1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&lt;Contact phone number&gt;</w:t>
          </w:r>
        </w:sdtContent>
      </w:sdt>
      <w:r w:rsidRPr="006B5EB1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r w:rsidRPr="006B5EB1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لتأكيد </w:t>
      </w:r>
      <w:r w:rsidR="003964AD" w:rsidRPr="006B5EB1">
        <w:rPr>
          <w:rFonts w:ascii="Dubai" w:eastAsia="Calibri" w:hAnsi="Dubai" w:cs="Dubai"/>
          <w:sz w:val="24"/>
          <w:szCs w:val="24"/>
          <w:lang w:eastAsia="en-AU" w:bidi="ar"/>
        </w:rPr>
        <w:br/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922377766"/>
          <w:placeholder>
            <w:docPart w:val="DefaultPlaceholder_-1854013440"/>
          </w:placeholder>
        </w:sdtPr>
        <w:sdtEndPr/>
        <w:sdtContent>
          <w:r w:rsidRPr="006B5EB1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&lt;will come to the pre-admission clinic and&gt;</w:t>
          </w:r>
        </w:sdtContent>
      </w:sdt>
      <w:r w:rsidR="003964AD" w:rsidRPr="006B5EB1">
        <w:rPr>
          <w:rFonts w:ascii="Dubai" w:eastAsia="Calibri" w:hAnsi="Dubai" w:cs="Dubai"/>
          <w:sz w:val="24"/>
          <w:szCs w:val="24"/>
          <w:lang w:eastAsia="en-AU"/>
        </w:rPr>
        <w:t xml:space="preserve"> </w:t>
      </w:r>
      <w:r w:rsidRPr="006B5EB1">
        <w:rPr>
          <w:rFonts w:ascii="Dubai" w:eastAsia="Calibri" w:hAnsi="Dubai" w:cs="Dubai"/>
          <w:sz w:val="24"/>
          <w:szCs w:val="24"/>
          <w:rtl/>
          <w:lang w:val="ar" w:eastAsia="en-AU" w:bidi="ar"/>
        </w:rPr>
        <w:t>أنك متاح لإجراء الجراحة في هذا اليوم</w:t>
      </w:r>
      <w:r w:rsidRPr="006B5EB1">
        <w:rPr>
          <w:rFonts w:ascii="Dubai" w:eastAsia="Calibri" w:hAnsi="Dubai" w:cs="Dubai"/>
          <w:sz w:val="24"/>
          <w:szCs w:val="24"/>
          <w:rtl/>
          <w:lang w:val="ar" w:eastAsia="en-AU"/>
        </w:rPr>
        <w:t>.</w:t>
      </w:r>
    </w:p>
    <w:p w14:paraId="6CF57B84" w14:textId="77777777" w:rsidR="00E36764" w:rsidRPr="006B5EB1" w:rsidRDefault="00E36764" w:rsidP="00CA6E0F">
      <w:pPr>
        <w:bidi/>
        <w:spacing w:after="0" w:line="240" w:lineRule="auto"/>
        <w:rPr>
          <w:rFonts w:ascii="Dubai" w:eastAsia="Calibri" w:hAnsi="Dubai" w:cs="Dubai"/>
          <w:sz w:val="20"/>
          <w:szCs w:val="20"/>
          <w:lang w:eastAsia="en-AU"/>
        </w:rPr>
      </w:pPr>
    </w:p>
    <w:p w14:paraId="20905CB5" w14:textId="284AD7EA" w:rsidR="00FE0A9C" w:rsidRPr="006B5EB1" w:rsidRDefault="00100CBB" w:rsidP="00FB050D">
      <w:pPr>
        <w:bidi/>
        <w:spacing w:after="0" w:line="240" w:lineRule="auto"/>
        <w:rPr>
          <w:rFonts w:ascii="Dubai" w:eastAsia="Times New Roman" w:hAnsi="Dubai" w:cs="Dubai"/>
          <w:noProof/>
          <w:color w:val="000000" w:themeColor="text1"/>
          <w:sz w:val="24"/>
          <w:szCs w:val="24"/>
          <w:lang w:eastAsia="en-AU"/>
        </w:rPr>
      </w:pPr>
      <w:r w:rsidRPr="006B5EB1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/>
        </w:rPr>
        <w:t>2</w:t>
      </w:r>
      <w:r w:rsidRPr="006B5EB1">
        <w:rPr>
          <w:rFonts w:ascii="Dubai" w:eastAsia="Times New Roman" w:hAnsi="Dubai" w:cs="Dubai"/>
          <w:b/>
          <w:bCs/>
          <w:i/>
          <w:noProof/>
          <w:color w:val="000000" w:themeColor="text1"/>
          <w:sz w:val="24"/>
          <w:szCs w:val="24"/>
          <w:rtl/>
          <w:lang w:val="ar" w:eastAsia="en-AU"/>
        </w:rPr>
        <w:t xml:space="preserve">. </w:t>
      </w:r>
      <w:sdt>
        <w:sdtPr>
          <w:rPr>
            <w:rFonts w:ascii="Dubai" w:eastAsia="Times New Roman" w:hAnsi="Dubai" w:cs="Dubai"/>
            <w:b/>
            <w:bCs/>
            <w:i/>
            <w:noProof/>
            <w:color w:val="000000" w:themeColor="text1"/>
            <w:sz w:val="24"/>
            <w:szCs w:val="24"/>
            <w:rtl/>
            <w:lang w:val="ar" w:eastAsia="en-AU"/>
          </w:rPr>
          <w:id w:val="227814833"/>
          <w:placeholder>
            <w:docPart w:val="DefaultPlaceholder_-1854013440"/>
          </w:placeholder>
        </w:sdtPr>
        <w:sdtEndPr/>
        <w:sdtContent>
          <w:r w:rsidR="00FB050D">
            <w:rPr>
              <w:rFonts w:ascii="Dubai" w:eastAsia="Times New Roman" w:hAnsi="Dubai" w:cs="Dubai" w:hint="cs"/>
              <w:b/>
              <w:bCs/>
              <w:i/>
              <w:noProof/>
              <w:color w:val="000000" w:themeColor="text1"/>
              <w:sz w:val="24"/>
              <w:szCs w:val="24"/>
              <w:lang w:val="ar" w:eastAsia="en-AU"/>
            </w:rPr>
            <w:t>&lt;</w:t>
          </w:r>
          <w:r w:rsidR="00FB050D" w:rsidRPr="00FB050D">
            <w:rPr>
              <w:rFonts w:ascii="Dubai" w:eastAsia="Times New Roman" w:hAnsi="Dubai" w:cs="Dubai"/>
              <w:b/>
              <w:bCs/>
              <w:i/>
              <w:noProof/>
              <w:color w:val="000000" w:themeColor="text1"/>
              <w:sz w:val="24"/>
              <w:szCs w:val="24"/>
              <w:lang w:val="ar" w:eastAsia="en-AU"/>
            </w:rPr>
            <w:t>Optional section for patients who need pre-admission appointments</w:t>
          </w:r>
          <w:r w:rsidR="00FB050D">
            <w:rPr>
              <w:rFonts w:ascii="Dubai" w:eastAsia="Times New Roman" w:hAnsi="Dubai" w:cs="Dubai" w:hint="cs"/>
              <w:b/>
              <w:bCs/>
              <w:i/>
              <w:noProof/>
              <w:color w:val="000000" w:themeColor="text1"/>
              <w:sz w:val="24"/>
              <w:szCs w:val="24"/>
              <w:lang w:val="ar" w:eastAsia="en-AU"/>
            </w:rPr>
            <w:t>&gt;</w:t>
          </w:r>
        </w:sdtContent>
      </w:sdt>
      <w:r w:rsidR="00075531"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 xml:space="preserve"> </w:t>
      </w:r>
      <w:r w:rsidR="00075531"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 xml:space="preserve">تحتاج إلى الحضور إلى </w:t>
      </w:r>
      <w:r w:rsidR="008D52B6"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br/>
      </w:r>
      <w:r w:rsidR="00075531"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عيادة ما قبل الدخول للمساعدة في الاستعداد للجراحة</w:t>
      </w:r>
      <w:r w:rsidR="00075531"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 xml:space="preserve">. </w:t>
      </w:r>
      <w:r w:rsidR="00075531"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قد يفحصك طبيب أو متخصص آخر من الفريق الجراحي</w:t>
      </w:r>
      <w:r w:rsidR="00075531"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 xml:space="preserve">. </w:t>
      </w:r>
      <w:r w:rsidR="003964AD"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br/>
      </w:r>
      <w:r w:rsidRPr="006B5EB1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 w:bidi="ar"/>
        </w:rPr>
        <w:t xml:space="preserve">من الضروري أن تحضر هذا الموعد في الساعة </w:t>
      </w:r>
      <w:sdt>
        <w:sdtPr>
          <w:rPr>
            <w:rFonts w:ascii="Dubai" w:eastAsia="Times New Roman" w:hAnsi="Dubai" w:cs="Dubai"/>
            <w:b/>
            <w:bCs/>
            <w:noProof/>
            <w:color w:val="000000" w:themeColor="text1"/>
            <w:sz w:val="24"/>
            <w:szCs w:val="24"/>
            <w:rtl/>
            <w:lang w:val="ar" w:eastAsia="en-AU" w:bidi="ar"/>
          </w:rPr>
          <w:id w:val="-1563475860"/>
          <w:placeholder>
            <w:docPart w:val="DefaultPlaceholder_-1854013440"/>
          </w:placeholder>
        </w:sdtPr>
        <w:sdtEndPr>
          <w:rPr>
            <w:lang w:val="en-US"/>
          </w:rPr>
        </w:sdtEndPr>
        <w:sdtContent>
          <w:r w:rsidR="000E7E83">
            <w:rPr>
              <w:rFonts w:ascii="Dubai" w:eastAsia="Times New Roman" w:hAnsi="Dubai" w:cs="Dubai"/>
              <w:b/>
              <w:bCs/>
              <w:noProof/>
              <w:color w:val="000000" w:themeColor="text1"/>
              <w:sz w:val="24"/>
              <w:szCs w:val="24"/>
              <w:lang w:val="en-US" w:eastAsia="en-AU" w:bidi="ar"/>
            </w:rPr>
            <w:t>&lt;Time&gt;</w:t>
          </w:r>
        </w:sdtContent>
      </w:sdt>
      <w:r w:rsidRPr="006B5EB1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/>
        </w:rPr>
        <w:t xml:space="preserve"> </w:t>
      </w:r>
      <w:r w:rsidRPr="006B5EB1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 w:bidi="ar"/>
        </w:rPr>
        <w:t xml:space="preserve">بتاريخ </w:t>
      </w:r>
      <w:sdt>
        <w:sdtPr>
          <w:rPr>
            <w:rFonts w:ascii="Dubai" w:eastAsia="Times New Roman" w:hAnsi="Dubai" w:cs="Dubai"/>
            <w:b/>
            <w:bCs/>
            <w:noProof/>
            <w:color w:val="000000" w:themeColor="text1"/>
            <w:sz w:val="24"/>
            <w:szCs w:val="24"/>
            <w:rtl/>
            <w:lang w:val="ar" w:eastAsia="en-AU"/>
          </w:rPr>
          <w:id w:val="-4869034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B5EB1">
            <w:rPr>
              <w:rFonts w:ascii="Dubai" w:eastAsia="Times New Roman" w:hAnsi="Dubai" w:cs="Dubai"/>
              <w:b/>
              <w:bCs/>
              <w:noProof/>
              <w:color w:val="000000" w:themeColor="text1"/>
              <w:sz w:val="24"/>
              <w:szCs w:val="24"/>
              <w:rtl/>
              <w:lang w:val="ar" w:eastAsia="en-AU"/>
            </w:rPr>
            <w:t>&lt;Date&gt;</w:t>
          </w:r>
        </w:sdtContent>
      </w:sdt>
      <w:r w:rsidR="00075531"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 xml:space="preserve"> في</w:t>
      </w:r>
      <w:sdt>
        <w:sdtPr>
          <w:rPr>
            <w:rFonts w:ascii="Dubai" w:eastAsia="Times New Roman" w:hAnsi="Dubai" w:cs="Dubai"/>
            <w:noProof/>
            <w:color w:val="000000" w:themeColor="text1"/>
            <w:sz w:val="24"/>
            <w:szCs w:val="24"/>
            <w:rtl/>
            <w:lang w:val="ar" w:eastAsia="en-AU" w:bidi="ar"/>
          </w:rPr>
          <w:id w:val="516976564"/>
          <w:placeholder>
            <w:docPart w:val="DefaultPlaceholder_-1854013440"/>
          </w:placeholder>
        </w:sdtPr>
        <w:sdtEndPr>
          <w:rPr>
            <w:lang w:bidi="ar-SA"/>
          </w:rPr>
        </w:sdtEndPr>
        <w:sdtContent>
          <w:r w:rsidR="00075531" w:rsidRPr="006B5EB1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&lt;Name of hospital and address&gt;</w:t>
          </w:r>
        </w:sdtContent>
      </w:sdt>
      <w:r w:rsidR="00075531"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 xml:space="preserve">. </w:t>
      </w:r>
    </w:p>
    <w:p w14:paraId="5D415901" w14:textId="77777777" w:rsidR="00FE0A9C" w:rsidRPr="006B5EB1" w:rsidRDefault="00100CBB" w:rsidP="00CA6E0F">
      <w:pPr>
        <w:bidi/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  <w:r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يرجى إحضار</w:t>
      </w:r>
      <w:r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:</w:t>
      </w:r>
    </w:p>
    <w:p w14:paraId="2F005F9E" w14:textId="77777777" w:rsidR="00FE0A9C" w:rsidRPr="006B5EB1" w:rsidRDefault="00100CBB" w:rsidP="00CA6E0F">
      <w:pPr>
        <w:pStyle w:val="ListParagraph"/>
        <w:numPr>
          <w:ilvl w:val="0"/>
          <w:numId w:val="29"/>
        </w:numPr>
        <w:bidi/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  <w:r w:rsidRPr="006B5EB1">
        <w:rPr>
          <w:rFonts w:ascii="Dubai" w:eastAsia="Times New Roman" w:hAnsi="Dubai" w:cs="Dubai"/>
          <w:noProof/>
          <w:color w:val="000000"/>
          <w:sz w:val="24"/>
          <w:szCs w:val="24"/>
          <w:rtl/>
          <w:lang w:val="ar" w:eastAsia="en-AU" w:bidi="ar"/>
        </w:rPr>
        <w:t>هذه الرسالة</w:t>
      </w:r>
    </w:p>
    <w:p w14:paraId="3C610B96" w14:textId="77777777" w:rsidR="00FE0A9C" w:rsidRPr="006B5EB1" w:rsidRDefault="00100CBB" w:rsidP="00CA6E0F">
      <w:pPr>
        <w:pStyle w:val="ListParagraph"/>
        <w:numPr>
          <w:ilvl w:val="0"/>
          <w:numId w:val="29"/>
        </w:numPr>
        <w:bidi/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  <w:r w:rsidRPr="006B5EB1">
        <w:rPr>
          <w:rFonts w:ascii="Dubai" w:eastAsia="Times New Roman" w:hAnsi="Dubai" w:cs="Dubai"/>
          <w:noProof/>
          <w:color w:val="000000"/>
          <w:sz w:val="24"/>
          <w:szCs w:val="24"/>
          <w:rtl/>
          <w:lang w:val="ar" w:eastAsia="en-AU" w:bidi="ar"/>
        </w:rPr>
        <w:lastRenderedPageBreak/>
        <w:t xml:space="preserve">بطاقة </w:t>
      </w:r>
      <w:r w:rsidRPr="006B5EB1">
        <w:rPr>
          <w:rFonts w:ascii="Dubai" w:eastAsia="Times New Roman" w:hAnsi="Dubai" w:cs="Dubai"/>
          <w:noProof/>
          <w:color w:val="000000"/>
          <w:sz w:val="24"/>
          <w:szCs w:val="24"/>
          <w:rtl/>
          <w:lang w:val="ar" w:eastAsia="en-AU"/>
        </w:rPr>
        <w:t xml:space="preserve">Medicare </w:t>
      </w:r>
      <w:r w:rsidRPr="006B5EB1">
        <w:rPr>
          <w:rFonts w:ascii="Dubai" w:eastAsia="Times New Roman" w:hAnsi="Dubai" w:cs="Dubai"/>
          <w:noProof/>
          <w:color w:val="000000"/>
          <w:sz w:val="24"/>
          <w:szCs w:val="24"/>
          <w:rtl/>
          <w:lang w:val="ar" w:eastAsia="en-AU" w:bidi="ar"/>
        </w:rPr>
        <w:t>خاصتك</w:t>
      </w:r>
    </w:p>
    <w:p w14:paraId="72065580" w14:textId="77777777" w:rsidR="00FE0A9C" w:rsidRPr="006B5EB1" w:rsidRDefault="00100CBB" w:rsidP="00CA6E0F">
      <w:pPr>
        <w:pStyle w:val="ListParagraph"/>
        <w:numPr>
          <w:ilvl w:val="0"/>
          <w:numId w:val="29"/>
        </w:numPr>
        <w:bidi/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  <w:r w:rsidRPr="006B5EB1">
        <w:rPr>
          <w:rFonts w:ascii="Dubai" w:eastAsia="Times New Roman" w:hAnsi="Dubai" w:cs="Dubai"/>
          <w:noProof/>
          <w:color w:val="000000"/>
          <w:sz w:val="24"/>
          <w:szCs w:val="24"/>
          <w:rtl/>
          <w:lang w:val="ar" w:eastAsia="en-AU" w:bidi="ar"/>
        </w:rPr>
        <w:t>قائمة كاملة بالأدوية التي تتناولها</w:t>
      </w:r>
    </w:p>
    <w:p w14:paraId="780B11CC" w14:textId="77777777" w:rsidR="00FE0A9C" w:rsidRPr="006B5EB1" w:rsidRDefault="00100CBB" w:rsidP="00CA6E0F">
      <w:pPr>
        <w:pStyle w:val="ListParagraph"/>
        <w:numPr>
          <w:ilvl w:val="0"/>
          <w:numId w:val="29"/>
        </w:numPr>
        <w:bidi/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  <w:r w:rsidRPr="006B5EB1">
        <w:rPr>
          <w:rFonts w:ascii="Dubai" w:eastAsia="Times New Roman" w:hAnsi="Dubai" w:cs="Dubai"/>
          <w:noProof/>
          <w:color w:val="000000"/>
          <w:sz w:val="24"/>
          <w:szCs w:val="24"/>
          <w:rtl/>
          <w:lang w:val="ar" w:eastAsia="en-AU" w:bidi="ar"/>
        </w:rPr>
        <w:t xml:space="preserve">توجيه الرعاية المسبقة الخاص بك </w:t>
      </w:r>
      <w:r w:rsidRPr="006B5EB1">
        <w:rPr>
          <w:rFonts w:ascii="Dubai" w:eastAsia="Times New Roman" w:hAnsi="Dubai" w:cs="Dubai"/>
          <w:noProof/>
          <w:color w:val="000000"/>
          <w:sz w:val="24"/>
          <w:szCs w:val="24"/>
          <w:rtl/>
          <w:lang w:val="ar" w:eastAsia="en-AU"/>
        </w:rPr>
        <w:t>(</w:t>
      </w:r>
      <w:r w:rsidRPr="006B5EB1">
        <w:rPr>
          <w:rFonts w:ascii="Dubai" w:eastAsia="Times New Roman" w:hAnsi="Dubai" w:cs="Dubai"/>
          <w:noProof/>
          <w:color w:val="000000"/>
          <w:sz w:val="24"/>
          <w:szCs w:val="24"/>
          <w:rtl/>
          <w:lang w:val="ar" w:eastAsia="en-AU" w:bidi="ar"/>
        </w:rPr>
        <w:t>في حال وجوده</w:t>
      </w:r>
      <w:r w:rsidRPr="006B5EB1">
        <w:rPr>
          <w:rFonts w:ascii="Dubai" w:eastAsia="Times New Roman" w:hAnsi="Dubai" w:cs="Dubai"/>
          <w:noProof/>
          <w:color w:val="000000"/>
          <w:sz w:val="24"/>
          <w:szCs w:val="24"/>
          <w:rtl/>
          <w:lang w:val="ar" w:eastAsia="en-AU"/>
        </w:rPr>
        <w:t>).</w:t>
      </w:r>
    </w:p>
    <w:p w14:paraId="5BB6BA84" w14:textId="77777777" w:rsidR="001B72D2" w:rsidRPr="006B5EB1" w:rsidRDefault="00100CBB" w:rsidP="00CA6E0F">
      <w:pPr>
        <w:bidi/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  <w:r w:rsidRPr="006B5EB1">
        <w:rPr>
          <w:rFonts w:ascii="Dubai" w:eastAsia="Times New Roman" w:hAnsi="Dubai" w:cs="Dubai"/>
          <w:b/>
          <w:bCs/>
          <w:noProof/>
          <w:color w:val="000000"/>
          <w:sz w:val="24"/>
          <w:szCs w:val="24"/>
          <w:rtl/>
          <w:lang w:val="ar" w:eastAsia="en-AU"/>
        </w:rPr>
        <w:t xml:space="preserve">3. </w:t>
      </w:r>
      <w:r w:rsidRPr="006B5EB1">
        <w:rPr>
          <w:rFonts w:ascii="Dubai" w:eastAsia="Times New Roman" w:hAnsi="Dubai" w:cs="Dubai"/>
          <w:b/>
          <w:bCs/>
          <w:noProof/>
          <w:color w:val="000000"/>
          <w:sz w:val="24"/>
          <w:szCs w:val="24"/>
          <w:rtl/>
          <w:lang w:val="ar" w:eastAsia="en-AU" w:bidi="ar"/>
        </w:rPr>
        <w:t>قبل الجراحة</w:t>
      </w:r>
      <w:r w:rsidRPr="006B5EB1">
        <w:rPr>
          <w:rFonts w:ascii="Dubai" w:eastAsia="Times New Roman" w:hAnsi="Dubai" w:cs="Dubai"/>
          <w:noProof/>
          <w:color w:val="000000"/>
          <w:sz w:val="24"/>
          <w:szCs w:val="24"/>
          <w:rtl/>
          <w:lang w:val="ar" w:eastAsia="en-AU"/>
        </w:rPr>
        <w:t>:</w:t>
      </w:r>
    </w:p>
    <w:p w14:paraId="0C1E3A17" w14:textId="77777777" w:rsidR="00660544" w:rsidRPr="006B5EB1" w:rsidRDefault="00100CBB" w:rsidP="00CA6E0F">
      <w:pPr>
        <w:pStyle w:val="ListParagraph"/>
        <w:numPr>
          <w:ilvl w:val="0"/>
          <w:numId w:val="29"/>
        </w:numPr>
        <w:bidi/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  <w:r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 xml:space="preserve">اتبع جميع التعليمات التي قدمها لك الجراح حول كيفية الاستعداد للجراحة وحاول أن تكون مستعدًا </w:t>
      </w:r>
      <w:r w:rsidR="00CA6E0F"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br/>
      </w:r>
      <w:r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نفسيًا وجسديًا قدر الإمكان</w:t>
      </w:r>
      <w:r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.</w:t>
      </w:r>
    </w:p>
    <w:p w14:paraId="7EA7398D" w14:textId="77777777" w:rsidR="00660544" w:rsidRPr="006B5EB1" w:rsidRDefault="00100CBB" w:rsidP="00CA6E0F">
      <w:pPr>
        <w:pStyle w:val="ListParagraph"/>
        <w:numPr>
          <w:ilvl w:val="0"/>
          <w:numId w:val="29"/>
        </w:numPr>
        <w:bidi/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  <w:r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حاول تسوية التزاماتك أثناء وجودك في المستشفى وبعد عودتك إلى المنزل حتى تتمكن من التركيز على تعافيك</w:t>
      </w:r>
      <w:r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.</w:t>
      </w:r>
    </w:p>
    <w:p w14:paraId="7057D513" w14:textId="77777777" w:rsidR="00660544" w:rsidRPr="006B5EB1" w:rsidRDefault="00100CBB" w:rsidP="00CA6E0F">
      <w:pPr>
        <w:pStyle w:val="ListParagraph"/>
        <w:numPr>
          <w:ilvl w:val="0"/>
          <w:numId w:val="29"/>
        </w:numPr>
        <w:bidi/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  <w:r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نظّم انتقالك إلى المستشفى في يوم الجراحة</w:t>
      </w:r>
      <w:r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 xml:space="preserve">. </w:t>
      </w:r>
    </w:p>
    <w:p w14:paraId="749627AB" w14:textId="5532D204" w:rsidR="001B72D2" w:rsidRPr="006B5EB1" w:rsidRDefault="00100CBB" w:rsidP="00CA6E0F">
      <w:pPr>
        <w:pStyle w:val="ListParagraph"/>
        <w:numPr>
          <w:ilvl w:val="0"/>
          <w:numId w:val="29"/>
        </w:numPr>
        <w:bidi/>
        <w:spacing w:after="0" w:line="240" w:lineRule="auto"/>
        <w:rPr>
          <w:rFonts w:ascii="Dubai" w:hAnsi="Dubai" w:cs="Dubai"/>
          <w:sz w:val="24"/>
          <w:szCs w:val="24"/>
        </w:rPr>
      </w:pPr>
      <w:r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تتوفر مواقف للسيارات في</w:t>
      </w:r>
      <w:r w:rsidR="004B6E5D"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 xml:space="preserve"> </w:t>
      </w:r>
      <w:sdt>
        <w:sdtPr>
          <w:rPr>
            <w:rFonts w:ascii="Dubai" w:eastAsia="Times New Roman" w:hAnsi="Dubai" w:cs="Dubai"/>
            <w:noProof/>
            <w:color w:val="000000" w:themeColor="text1"/>
            <w:sz w:val="24"/>
            <w:szCs w:val="24"/>
            <w:rtl/>
            <w:lang w:val="ar" w:eastAsia="en-AU" w:bidi="ar"/>
          </w:rPr>
          <w:id w:val="861867808"/>
          <w:placeholder>
            <w:docPart w:val="DefaultPlaceholder_-1854013440"/>
          </w:placeholder>
        </w:sdtPr>
        <w:sdtEndPr>
          <w:rPr>
            <w:lang w:bidi="ar-SA"/>
          </w:rPr>
        </w:sdtEndPr>
        <w:sdtContent>
          <w:r w:rsidRPr="006B5EB1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&lt;Parking details&gt;</w:t>
          </w:r>
        </w:sdtContent>
      </w:sdt>
      <w:r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 xml:space="preserve">. </w:t>
      </w:r>
      <w:r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إذا تم إخبارك أنك لن تتمكن من القيادة بنفسك إلى المنزل، فيرجى الترتيب مع شخص ما ليأخذك إلى المنزل</w:t>
      </w:r>
      <w:r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.</w:t>
      </w:r>
    </w:p>
    <w:p w14:paraId="3F7CCF5F" w14:textId="0FBCCA66" w:rsidR="001B72D2" w:rsidRPr="006B5EB1" w:rsidRDefault="00100CBB" w:rsidP="00CA6E0F">
      <w:pPr>
        <w:pStyle w:val="ListParagraph"/>
        <w:numPr>
          <w:ilvl w:val="0"/>
          <w:numId w:val="29"/>
        </w:numPr>
        <w:bidi/>
        <w:spacing w:after="0" w:line="240" w:lineRule="auto"/>
        <w:rPr>
          <w:rFonts w:ascii="Dubai" w:hAnsi="Dubai" w:cs="Dubai"/>
          <w:sz w:val="24"/>
          <w:szCs w:val="24"/>
        </w:rPr>
      </w:pPr>
      <w:r w:rsidRPr="006B5EB1">
        <w:rPr>
          <w:rFonts w:ascii="Dubai" w:eastAsia="Arial" w:hAnsi="Dubai" w:cs="Dubai"/>
          <w:color w:val="000000" w:themeColor="text1"/>
          <w:sz w:val="24"/>
          <w:szCs w:val="24"/>
          <w:rtl/>
          <w:lang w:val="ar" w:bidi="ar"/>
        </w:rPr>
        <w:t xml:space="preserve">إذا كنت بحاجة إلى السفر لمسافات طويلة لحضور عيادة ما قبل الدخول أو الخضوع للجراحة، فقد تكون </w:t>
      </w:r>
      <w:r w:rsidR="00CA6E0F" w:rsidRPr="006B5EB1">
        <w:rPr>
          <w:rFonts w:ascii="Dubai" w:eastAsia="Arial" w:hAnsi="Dubai" w:cs="Dubai"/>
          <w:color w:val="000000" w:themeColor="text1"/>
          <w:sz w:val="24"/>
          <w:szCs w:val="24"/>
          <w:rtl/>
          <w:lang w:val="ar" w:bidi="ar"/>
        </w:rPr>
        <w:br/>
      </w:r>
      <w:r w:rsidRPr="006B5EB1">
        <w:rPr>
          <w:rFonts w:ascii="Dubai" w:eastAsia="Arial" w:hAnsi="Dubai" w:cs="Dubai"/>
          <w:color w:val="000000" w:themeColor="text1"/>
          <w:sz w:val="24"/>
          <w:szCs w:val="24"/>
          <w:rtl/>
          <w:lang w:val="ar" w:bidi="ar"/>
        </w:rPr>
        <w:t>مؤهلًا للحصول على إعانة</w:t>
      </w:r>
      <w:r w:rsidRPr="006B5EB1">
        <w:rPr>
          <w:rFonts w:ascii="Dubai" w:eastAsia="Arial" w:hAnsi="Dubai" w:cs="Dubai"/>
          <w:color w:val="000000" w:themeColor="text1"/>
          <w:sz w:val="24"/>
          <w:szCs w:val="24"/>
          <w:rtl/>
          <w:lang w:val="ar"/>
        </w:rPr>
        <w:t xml:space="preserve">. </w:t>
      </w:r>
      <w:r w:rsidRPr="006B5EB1">
        <w:rPr>
          <w:rFonts w:ascii="Dubai" w:eastAsia="Arial" w:hAnsi="Dubai" w:cs="Dubai"/>
          <w:color w:val="000000" w:themeColor="text1"/>
          <w:sz w:val="24"/>
          <w:szCs w:val="24"/>
          <w:rtl/>
          <w:lang w:val="ar" w:bidi="ar"/>
        </w:rPr>
        <w:t>تتوفر معلومات حول الإعانة على</w:t>
      </w:r>
      <w:r w:rsidRPr="006B5EB1">
        <w:rPr>
          <w:rFonts w:ascii="Dubai" w:eastAsia="Arial" w:hAnsi="Dubai" w:cs="Dubai"/>
          <w:color w:val="000000" w:themeColor="text1"/>
          <w:sz w:val="24"/>
          <w:szCs w:val="24"/>
          <w:rtl/>
          <w:lang w:val="ar"/>
        </w:rPr>
        <w:t>:</w:t>
      </w:r>
      <w:r w:rsidR="004B6E5D" w:rsidRPr="006B5EB1">
        <w:rPr>
          <w:rFonts w:ascii="Dubai" w:eastAsia="Arial" w:hAnsi="Dubai" w:cs="Dubai"/>
          <w:color w:val="000000" w:themeColor="text1"/>
          <w:sz w:val="24"/>
          <w:szCs w:val="24"/>
          <w:rtl/>
          <w:lang w:val="ar" w:bidi="ar"/>
        </w:rPr>
        <w:t xml:space="preserve"> </w:t>
      </w:r>
      <w:sdt>
        <w:sdtPr>
          <w:rPr>
            <w:rFonts w:ascii="Dubai" w:eastAsia="Arial" w:hAnsi="Dubai" w:cs="Dubai"/>
            <w:color w:val="000000" w:themeColor="text1"/>
            <w:sz w:val="24"/>
            <w:szCs w:val="24"/>
            <w:rtl/>
            <w:lang w:val="ar"/>
          </w:rPr>
          <w:id w:val="-1319560959"/>
          <w:placeholder>
            <w:docPart w:val="DefaultPlaceholder_-1854013440"/>
          </w:placeholder>
        </w:sdtPr>
        <w:sdtEndPr/>
        <w:sdtContent>
          <w:r w:rsidRPr="006B5EB1">
            <w:rPr>
              <w:rFonts w:ascii="Dubai" w:eastAsia="Arial" w:hAnsi="Dubai" w:cs="Dubai"/>
              <w:color w:val="000000" w:themeColor="text1"/>
              <w:sz w:val="24"/>
              <w:szCs w:val="24"/>
              <w:rtl/>
              <w:lang w:val="ar"/>
            </w:rPr>
            <w:t>&lt;www.vptas.vic.gov.au&gt;</w:t>
          </w:r>
        </w:sdtContent>
      </w:sdt>
      <w:r w:rsidRPr="006B5EB1">
        <w:rPr>
          <w:rFonts w:ascii="Dubai" w:eastAsia="Arial" w:hAnsi="Dubai" w:cs="Dubai"/>
          <w:color w:val="000000" w:themeColor="text1"/>
          <w:sz w:val="24"/>
          <w:szCs w:val="24"/>
          <w:rtl/>
          <w:lang w:val="ar"/>
        </w:rPr>
        <w:t>.</w:t>
      </w:r>
    </w:p>
    <w:p w14:paraId="322C39EB" w14:textId="0312C813" w:rsidR="00CA6E0F" w:rsidRPr="006B5EB1" w:rsidRDefault="00A727B2" w:rsidP="00CA6E0F">
      <w:pPr>
        <w:pStyle w:val="ListParagraph"/>
        <w:numPr>
          <w:ilvl w:val="0"/>
          <w:numId w:val="29"/>
        </w:numPr>
        <w:bidi/>
        <w:spacing w:after="0"/>
        <w:rPr>
          <w:rFonts w:ascii="Dubai" w:eastAsia="Arial" w:hAnsi="Dubai" w:cs="Dubai"/>
          <w:noProof/>
          <w:color w:val="000000" w:themeColor="text1"/>
          <w:lang w:eastAsia="en-AU"/>
        </w:rPr>
      </w:pPr>
      <w:sdt>
        <w:sdtPr>
          <w:rPr>
            <w:rFonts w:ascii="Dubai" w:eastAsia="Times New Roman" w:hAnsi="Dubai" w:cs="Dubai"/>
            <w:noProof/>
            <w:color w:val="000000" w:themeColor="text1"/>
            <w:sz w:val="24"/>
            <w:szCs w:val="24"/>
            <w:rtl/>
            <w:lang w:eastAsia="en-AU"/>
          </w:rPr>
          <w:id w:val="86278243"/>
          <w:placeholder>
            <w:docPart w:val="DefaultPlaceholder_-1854013440"/>
          </w:placeholder>
        </w:sdtPr>
        <w:sdtEndPr/>
        <w:sdtContent>
          <w:r w:rsidR="00CA6E0F" w:rsidRPr="006B5EB1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lang w:eastAsia="en-AU"/>
            </w:rPr>
            <w:t>&lt;Any other instructions to prepare before the day of surgery, such as time off work or relevant test results&gt;</w:t>
          </w:r>
        </w:sdtContent>
      </w:sdt>
      <w:r w:rsidR="00CA6E0F"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lang w:eastAsia="en-AU"/>
        </w:rPr>
        <w:t>.</w:t>
      </w:r>
    </w:p>
    <w:p w14:paraId="65B6AE02" w14:textId="77777777" w:rsidR="001B72D2" w:rsidRPr="006B5EB1" w:rsidRDefault="001B72D2" w:rsidP="00CA6E0F">
      <w:pPr>
        <w:bidi/>
        <w:spacing w:after="0" w:line="240" w:lineRule="auto"/>
        <w:jc w:val="both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</w:p>
    <w:p w14:paraId="2C3E6110" w14:textId="77777777" w:rsidR="00AB519A" w:rsidRPr="006B5EB1" w:rsidRDefault="00100CBB" w:rsidP="00CA6E0F">
      <w:pPr>
        <w:bidi/>
        <w:spacing w:after="0" w:line="240" w:lineRule="auto"/>
        <w:rPr>
          <w:rFonts w:ascii="Dubai" w:eastAsia="Times New Roman" w:hAnsi="Dubai" w:cs="Dubai"/>
          <w:noProof/>
          <w:color w:val="000000" w:themeColor="text1"/>
          <w:sz w:val="24"/>
          <w:szCs w:val="24"/>
          <w:lang w:eastAsia="en-AU"/>
        </w:rPr>
      </w:pPr>
      <w:r w:rsidRPr="006B5EB1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/>
        </w:rPr>
        <w:t>4</w:t>
      </w:r>
      <w:r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.</w:t>
      </w:r>
      <w:r w:rsidRPr="006B5EB1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 w:bidi="ar"/>
        </w:rPr>
        <w:t xml:space="preserve"> في يوم الجراحة </w:t>
      </w:r>
      <w:r w:rsidRPr="006B5EB1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/>
        </w:rPr>
        <w:t>(&lt;date&gt;):</w:t>
      </w:r>
    </w:p>
    <w:p w14:paraId="701E7096" w14:textId="6E444C8A" w:rsidR="001B72D2" w:rsidRPr="006B5EB1" w:rsidRDefault="00100CBB" w:rsidP="00CA6E0F">
      <w:pPr>
        <w:pStyle w:val="ListParagraph"/>
        <w:numPr>
          <w:ilvl w:val="0"/>
          <w:numId w:val="31"/>
        </w:numPr>
        <w:bidi/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  <w:r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تأكد من إحضار ما يلي معك</w:t>
      </w:r>
      <w:r w:rsidR="003964AD"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 xml:space="preserve"> </w:t>
      </w:r>
      <w:sdt>
        <w:sdtPr>
          <w:rPr>
            <w:rFonts w:ascii="Dubai" w:eastAsia="Times New Roman" w:hAnsi="Dubai" w:cs="Dubai"/>
            <w:noProof/>
            <w:color w:val="000000" w:themeColor="text1"/>
            <w:sz w:val="24"/>
            <w:szCs w:val="24"/>
            <w:rtl/>
            <w:lang w:val="ar" w:eastAsia="en-AU" w:bidi="ar"/>
          </w:rPr>
          <w:id w:val="-1703849968"/>
          <w:placeholder>
            <w:docPart w:val="DefaultPlaceholder_-1854013440"/>
          </w:placeholder>
        </w:sdtPr>
        <w:sdtEndPr>
          <w:rPr>
            <w:lang w:bidi="ar-SA"/>
          </w:rPr>
        </w:sdtEndPr>
        <w:sdtContent>
          <w:r w:rsidRPr="006B5EB1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&lt;Specific requirements&gt;</w:t>
          </w:r>
        </w:sdtContent>
      </w:sdt>
      <w:r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.</w:t>
      </w:r>
    </w:p>
    <w:p w14:paraId="5AD21929" w14:textId="320B4783" w:rsidR="000D2520" w:rsidRPr="006B5EB1" w:rsidRDefault="00A727B2" w:rsidP="00CA6E0F">
      <w:pPr>
        <w:pStyle w:val="ListParagraph"/>
        <w:numPr>
          <w:ilvl w:val="0"/>
          <w:numId w:val="31"/>
        </w:numPr>
        <w:bidi/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  <w:sdt>
        <w:sdtPr>
          <w:rPr>
            <w:rFonts w:ascii="Dubai" w:eastAsia="Times New Roman" w:hAnsi="Dubai" w:cs="Dubai"/>
            <w:noProof/>
            <w:color w:val="000000" w:themeColor="text1"/>
            <w:sz w:val="24"/>
            <w:szCs w:val="24"/>
            <w:rtl/>
            <w:lang w:val="ar" w:eastAsia="en-AU"/>
          </w:rPr>
          <w:id w:val="-343556732"/>
          <w:placeholder>
            <w:docPart w:val="DefaultPlaceholder_-1854013440"/>
          </w:placeholder>
        </w:sdtPr>
        <w:sdtEndPr/>
        <w:sdtContent>
          <w:r w:rsidR="00100CBB" w:rsidRPr="006B5EB1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&lt;Any other requirements, such as fasting or medications&gt;</w:t>
          </w:r>
        </w:sdtContent>
      </w:sdt>
      <w:r w:rsidR="00100CBB" w:rsidRPr="006B5EB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.</w:t>
      </w:r>
    </w:p>
    <w:p w14:paraId="491C1EAC" w14:textId="77777777" w:rsidR="001B72D2" w:rsidRPr="006B5EB1" w:rsidRDefault="001B72D2" w:rsidP="00CA6E0F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56D19216" w14:textId="77777777" w:rsidR="00FE0A9C" w:rsidRPr="006B5EB1" w:rsidRDefault="00100CBB" w:rsidP="00CA6E0F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6B5EB1">
        <w:rPr>
          <w:rFonts w:ascii="Dubai" w:hAnsi="Dubai" w:cs="Dubai"/>
          <w:sz w:val="24"/>
          <w:szCs w:val="24"/>
          <w:rtl/>
          <w:lang w:val="ar" w:bidi="ar"/>
        </w:rPr>
        <w:t>شكرًا لك على قراءة هذه التعليمات</w:t>
      </w:r>
      <w:r w:rsidRPr="006B5EB1">
        <w:rPr>
          <w:rFonts w:ascii="Dubai" w:hAnsi="Dubai" w:cs="Dubai"/>
          <w:sz w:val="24"/>
          <w:szCs w:val="24"/>
          <w:rtl/>
          <w:lang w:val="ar"/>
        </w:rPr>
        <w:t xml:space="preserve">. </w:t>
      </w:r>
      <w:r w:rsidRPr="006B5EB1">
        <w:rPr>
          <w:rFonts w:ascii="Dubai" w:hAnsi="Dubai" w:cs="Dubai"/>
          <w:sz w:val="24"/>
          <w:szCs w:val="24"/>
          <w:rtl/>
          <w:lang w:val="ar" w:bidi="ar"/>
        </w:rPr>
        <w:t>يساعدنا اتباع هذه التعليمات على إجراء العمليات الجراحية لسكان ولاية فيكتوريا بشكل أسرع</w:t>
      </w:r>
      <w:r w:rsidRPr="006B5EB1">
        <w:rPr>
          <w:rFonts w:ascii="Dubai" w:hAnsi="Dubai" w:cs="Dubai"/>
          <w:sz w:val="24"/>
          <w:szCs w:val="24"/>
          <w:rtl/>
          <w:lang w:val="ar"/>
        </w:rPr>
        <w:t>.</w:t>
      </w:r>
    </w:p>
    <w:p w14:paraId="40DE3B85" w14:textId="77777777" w:rsidR="00AF306B" w:rsidRPr="006B5EB1" w:rsidRDefault="00AF306B" w:rsidP="00CA6E0F">
      <w:pPr>
        <w:tabs>
          <w:tab w:val="right" w:pos="9026"/>
        </w:tabs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289E3BE1" w14:textId="77777777" w:rsidR="00142A21" w:rsidRPr="006B5EB1" w:rsidRDefault="00100CBB" w:rsidP="00CA6E0F">
      <w:pPr>
        <w:tabs>
          <w:tab w:val="right" w:pos="9026"/>
        </w:tabs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6B5EB1">
        <w:rPr>
          <w:rFonts w:ascii="Dubai" w:eastAsia="Calibri" w:hAnsi="Dubai" w:cs="Dubai"/>
          <w:sz w:val="24"/>
          <w:szCs w:val="24"/>
          <w:rtl/>
          <w:lang w:val="ar" w:eastAsia="en-AU" w:bidi="ar"/>
        </w:rPr>
        <w:t>مع خالص التقدير،</w:t>
      </w:r>
    </w:p>
    <w:p w14:paraId="596BE30E" w14:textId="005AF508" w:rsidR="00142A21" w:rsidRPr="006B5EB1" w:rsidRDefault="00A727B2" w:rsidP="00CA6E0F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160740637"/>
          <w:placeholder>
            <w:docPart w:val="DefaultPlaceholder_-1854013440"/>
          </w:placeholder>
        </w:sdtPr>
        <w:sdtEndPr/>
        <w:sdtContent>
          <w:r w:rsidR="00100CBB" w:rsidRPr="006B5EB1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[Name]</w:t>
          </w:r>
        </w:sdtContent>
      </w:sdt>
      <w:r w:rsidR="00100CBB" w:rsidRPr="006B5EB1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r w:rsidR="00100CBB" w:rsidRPr="006B5EB1">
        <w:rPr>
          <w:rFonts w:ascii="Dubai" w:eastAsia="Calibri" w:hAnsi="Dubai" w:cs="Dubai"/>
          <w:sz w:val="24"/>
          <w:szCs w:val="24"/>
          <w:rtl/>
          <w:lang w:val="ar" w:eastAsia="en-AU"/>
        </w:rPr>
        <w:br/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2028826213"/>
          <w:placeholder>
            <w:docPart w:val="DefaultPlaceholder_-1854013440"/>
          </w:placeholder>
        </w:sdtPr>
        <w:sdtEndPr/>
        <w:sdtContent>
          <w:r w:rsidR="00100CBB" w:rsidRPr="006B5EB1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[Position]</w:t>
          </w:r>
        </w:sdtContent>
      </w:sdt>
    </w:p>
    <w:p w14:paraId="1AF27265" w14:textId="203B5E8B" w:rsidR="004A1FA1" w:rsidRPr="006B5EB1" w:rsidRDefault="00A727B2" w:rsidP="00CA6E0F">
      <w:pPr>
        <w:bidi/>
        <w:spacing w:after="0" w:line="240" w:lineRule="auto"/>
        <w:rPr>
          <w:rFonts w:ascii="Dubai" w:eastAsia="Calibri" w:hAnsi="Dubai" w:cs="Dubai"/>
          <w:sz w:val="24"/>
          <w:szCs w:val="24"/>
        </w:rPr>
      </w:pP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1095593815"/>
          <w:placeholder>
            <w:docPart w:val="DefaultPlaceholder_-1854013440"/>
          </w:placeholder>
        </w:sdtPr>
        <w:sdtEndPr/>
        <w:sdtContent>
          <w:r w:rsidR="00100CBB" w:rsidRPr="006B5EB1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[Health Service]</w:t>
          </w:r>
        </w:sdtContent>
      </w:sdt>
      <w:r w:rsidR="00100CBB" w:rsidRPr="006B5EB1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</w:p>
    <w:sectPr w:rsidR="004A1FA1" w:rsidRPr="006B5EB1" w:rsidSect="00AE0A88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10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D404" w14:textId="77777777" w:rsidR="007F4871" w:rsidRDefault="007F4871">
      <w:pPr>
        <w:spacing w:after="0" w:line="240" w:lineRule="auto"/>
      </w:pPr>
      <w:r>
        <w:separator/>
      </w:r>
    </w:p>
  </w:endnote>
  <w:endnote w:type="continuationSeparator" w:id="0">
    <w:p w14:paraId="6FABAC42" w14:textId="77777777" w:rsidR="007F4871" w:rsidRDefault="007F4871">
      <w:pPr>
        <w:spacing w:after="0" w:line="240" w:lineRule="auto"/>
      </w:pPr>
      <w:r>
        <w:continuationSeparator/>
      </w:r>
    </w:p>
  </w:endnote>
  <w:endnote w:type="continuationNotice" w:id="1">
    <w:p w14:paraId="2F1BA736" w14:textId="77777777" w:rsidR="005B4C81" w:rsidRDefault="005B4C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437F" w14:textId="77777777" w:rsidR="00D85F05" w:rsidRDefault="00100CBB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7284C9B" wp14:editId="700FC38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D3F128" w14:textId="77777777" w:rsidR="00B83E7C" w:rsidRPr="00B83E7C" w:rsidRDefault="00100CBB" w:rsidP="00B83E7C">
                          <w:pPr>
                            <w:bidi/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3E7C">
                            <w:rPr>
                              <w:rFonts w:ascii="Arial Black" w:eastAsia="Arial Black" w:hAnsi="Arial Black" w:cs="Times New Roman"/>
                              <w:noProof/>
                              <w:color w:val="000000"/>
                              <w:sz w:val="20"/>
                              <w:szCs w:val="20"/>
                              <w:rtl/>
                              <w:lang w:val="ar" w:bidi="ar"/>
                            </w:rPr>
                            <w:t>رسمي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284C9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3D3F128" w14:textId="77777777" w:rsidR="00B83E7C" w:rsidRPr="00B83E7C" w:rsidRDefault="00100CBB" w:rsidP="00B83E7C">
                    <w:pPr>
                      <w:bidi/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B83E7C">
                      <w:rPr>
                        <w:rFonts w:ascii="Arial Black" w:eastAsia="Arial Black" w:hAnsi="Arial Black" w:cs="Times New Roman"/>
                        <w:noProof/>
                        <w:color w:val="000000"/>
                        <w:sz w:val="20"/>
                        <w:szCs w:val="20"/>
                        <w:rtl/>
                        <w:lang w:val="ar" w:bidi="ar"/>
                      </w:rPr>
                      <w:t>رسمي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4A56" w14:textId="26368B33" w:rsidR="004031EA" w:rsidRPr="00F81CA7" w:rsidRDefault="00100CBB" w:rsidP="00F81CA7">
    <w:pPr>
      <w:pStyle w:val="Footer"/>
      <w:rPr>
        <w:rFonts w:asciiTheme="majorBidi" w:hAnsiTheme="majorBidi" w:cstheme="majorBidi"/>
      </w:rPr>
    </w:pPr>
    <w:r w:rsidRPr="00F81CA7">
      <w:rPr>
        <w:rFonts w:asciiTheme="majorBidi" w:hAnsiTheme="majorBidi" w:cstheme="majorBidi"/>
        <w:noProof/>
        <w:lang w:val="en-US" w:eastAsia="zh-CN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7CDF1FC" wp14:editId="22C90A7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79083" w14:textId="77777777" w:rsidR="00B83E7C" w:rsidRPr="00CA6E0F" w:rsidRDefault="00CA6E0F" w:rsidP="00CA6E0F">
                          <w:pPr>
                            <w:bidi/>
                            <w:spacing w:after="0"/>
                            <w:rPr>
                              <w:rFonts w:ascii="Dubai" w:eastAsia="Arial Black" w:hAnsi="Dubai" w:cs="Dubai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</w:pPr>
                          <w:r w:rsidRPr="00CA6E0F">
                            <w:rPr>
                              <w:rFonts w:ascii="Dubai" w:eastAsia="Arial Black" w:hAnsi="Dubai" w:cs="Dubai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ar" w:bidi="ar"/>
                            </w:rPr>
                            <w:t>رسمي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CDF1F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4D79083" w14:textId="77777777" w:rsidR="00B83E7C" w:rsidRPr="00CA6E0F" w:rsidRDefault="00CA6E0F" w:rsidP="00CA6E0F">
                    <w:pPr>
                      <w:bidi/>
                      <w:spacing w:after="0"/>
                      <w:rPr>
                        <w:rFonts w:ascii="Dubai" w:eastAsia="Arial Black" w:hAnsi="Dubai" w:cs="Dubai"/>
                        <w:b/>
                        <w:bCs/>
                        <w:noProof/>
                        <w:sz w:val="20"/>
                        <w:szCs w:val="20"/>
                      </w:rPr>
                    </w:pPr>
                    <w:r w:rsidRPr="00CA6E0F">
                      <w:rPr>
                        <w:rFonts w:ascii="Dubai" w:eastAsia="Arial Black" w:hAnsi="Dubai" w:cs="Dubai"/>
                        <w:b/>
                        <w:bCs/>
                        <w:noProof/>
                        <w:sz w:val="20"/>
                        <w:szCs w:val="20"/>
                        <w:rtl/>
                        <w:lang w:val="ar" w:bidi="ar"/>
                      </w:rPr>
                      <w:t>رسمي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2BAB99" w14:textId="77777777" w:rsidR="004031EA" w:rsidRPr="00133633" w:rsidRDefault="004031EA" w:rsidP="00B37D20">
    <w:pPr>
      <w:pStyle w:val="Footer"/>
      <w:jc w:val="right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7250" w14:textId="38FA9DDA" w:rsidR="00EC5402" w:rsidRPr="00EC5402" w:rsidRDefault="00FF164C" w:rsidP="00FF164C">
    <w:pPr>
      <w:pStyle w:val="Footer"/>
      <w:rPr>
        <w:i/>
        <w:iCs/>
        <w:sz w:val="16"/>
        <w:szCs w:val="16"/>
      </w:rPr>
    </w:pPr>
    <w:r w:rsidRPr="00F81CA7">
      <w:rPr>
        <w:rFonts w:asciiTheme="majorBidi" w:hAnsiTheme="majorBidi" w:cstheme="majorBidi"/>
      </w:rPr>
      <w:t>Advice that the date and time for surgery has been changed</w:t>
    </w:r>
    <w:r>
      <w:rPr>
        <w:rFonts w:asciiTheme="majorBidi" w:hAnsiTheme="majorBidi" w:cstheme="majorBidi"/>
      </w:rPr>
      <w:t xml:space="preserve"> </w:t>
    </w:r>
    <w:r w:rsidRPr="00F81CA7">
      <w:rPr>
        <w:rFonts w:asciiTheme="majorBidi" w:hAnsiTheme="majorBidi" w:cstheme="majorBidi"/>
      </w:rPr>
      <w:t>Arabic</w:t>
    </w:r>
    <w:r>
      <w:rPr>
        <w:rFonts w:cstheme="minorHAnsi"/>
        <w:i/>
        <w:iCs/>
        <w:noProof/>
        <w:color w:val="000000"/>
        <w:sz w:val="16"/>
        <w:szCs w:val="16"/>
        <w:lang w:val="en-US" w:eastAsia="zh-CN"/>
      </w:rPr>
      <w:t xml:space="preserve"> </w:t>
    </w:r>
    <w:r w:rsidR="00100CBB">
      <w:rPr>
        <w:rFonts w:cstheme="minorHAnsi"/>
        <w:i/>
        <w:iCs/>
        <w:noProof/>
        <w:color w:val="000000"/>
        <w:sz w:val="16"/>
        <w:szCs w:val="16"/>
        <w:lang w:val="en-US" w:eastAsia="zh-CN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A360BB" wp14:editId="37C2B62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EF7348" w14:textId="77777777" w:rsidR="00B83E7C" w:rsidRPr="00CA6E0F" w:rsidRDefault="00100CBB" w:rsidP="00B83E7C">
                          <w:pPr>
                            <w:bidi/>
                            <w:spacing w:after="0"/>
                            <w:rPr>
                              <w:rFonts w:ascii="Dubai" w:eastAsia="Arial Black" w:hAnsi="Dubai" w:cs="Dubai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</w:pPr>
                          <w:r w:rsidRPr="00CA6E0F">
                            <w:rPr>
                              <w:rFonts w:ascii="Dubai" w:eastAsia="Arial Black" w:hAnsi="Dubai" w:cs="Dubai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ar" w:bidi="ar"/>
                            </w:rPr>
                            <w:t>رسمي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A360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CEF7348" w14:textId="77777777" w:rsidR="00B83E7C" w:rsidRPr="00CA6E0F" w:rsidRDefault="00100CBB" w:rsidP="00B83E7C">
                    <w:pPr>
                      <w:bidi/>
                      <w:spacing w:after="0"/>
                      <w:rPr>
                        <w:rFonts w:ascii="Dubai" w:eastAsia="Arial Black" w:hAnsi="Dubai" w:cs="Dubai"/>
                        <w:b/>
                        <w:bCs/>
                        <w:noProof/>
                        <w:sz w:val="20"/>
                        <w:szCs w:val="20"/>
                      </w:rPr>
                    </w:pPr>
                    <w:r w:rsidRPr="00CA6E0F">
                      <w:rPr>
                        <w:rFonts w:ascii="Dubai" w:eastAsia="Arial Black" w:hAnsi="Dubai" w:cs="Dubai"/>
                        <w:b/>
                        <w:bCs/>
                        <w:noProof/>
                        <w:sz w:val="20"/>
                        <w:szCs w:val="20"/>
                        <w:rtl/>
                        <w:lang w:val="ar" w:bidi="ar"/>
                      </w:rPr>
                      <w:t>رسمي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2BB2854" w14:textId="77777777" w:rsidR="00EC5402" w:rsidRDefault="00EC5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057D" w14:textId="77777777" w:rsidR="007F4871" w:rsidRDefault="007F4871">
      <w:pPr>
        <w:spacing w:after="0" w:line="240" w:lineRule="auto"/>
      </w:pPr>
      <w:r>
        <w:separator/>
      </w:r>
    </w:p>
  </w:footnote>
  <w:footnote w:type="continuationSeparator" w:id="0">
    <w:p w14:paraId="2A79FCAC" w14:textId="77777777" w:rsidR="007F4871" w:rsidRDefault="007F4871">
      <w:pPr>
        <w:spacing w:after="0" w:line="240" w:lineRule="auto"/>
      </w:pPr>
      <w:r>
        <w:continuationSeparator/>
      </w:r>
    </w:p>
  </w:footnote>
  <w:footnote w:type="continuationNotice" w:id="1">
    <w:p w14:paraId="0D49F2BF" w14:textId="77777777" w:rsidR="005B4C81" w:rsidRDefault="005B4C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FA81" w14:textId="73B8C00A" w:rsidR="00F81CA7" w:rsidRDefault="00AE0A88" w:rsidP="00AE0A88">
    <w:pPr>
      <w:pStyle w:val="Header"/>
      <w:jc w:val="right"/>
    </w:pPr>
    <w:r>
      <w:t>Health service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9CE8E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63E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E00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45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2F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38A1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24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E0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6AD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E94464C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A2529600" w:tentative="1">
      <w:start w:val="1"/>
      <w:numFmt w:val="lowerLetter"/>
      <w:lvlText w:val="%2."/>
      <w:lvlJc w:val="left"/>
      <w:pPr>
        <w:ind w:left="1440" w:hanging="360"/>
      </w:pPr>
    </w:lvl>
    <w:lvl w:ilvl="2" w:tplc="19C04232" w:tentative="1">
      <w:start w:val="1"/>
      <w:numFmt w:val="lowerRoman"/>
      <w:lvlText w:val="%3."/>
      <w:lvlJc w:val="right"/>
      <w:pPr>
        <w:ind w:left="2160" w:hanging="180"/>
      </w:pPr>
    </w:lvl>
    <w:lvl w:ilvl="3" w:tplc="EDC2E1EC" w:tentative="1">
      <w:start w:val="1"/>
      <w:numFmt w:val="decimal"/>
      <w:lvlText w:val="%4."/>
      <w:lvlJc w:val="left"/>
      <w:pPr>
        <w:ind w:left="2880" w:hanging="360"/>
      </w:pPr>
    </w:lvl>
    <w:lvl w:ilvl="4" w:tplc="C8A4B620" w:tentative="1">
      <w:start w:val="1"/>
      <w:numFmt w:val="lowerLetter"/>
      <w:lvlText w:val="%5."/>
      <w:lvlJc w:val="left"/>
      <w:pPr>
        <w:ind w:left="3600" w:hanging="360"/>
      </w:pPr>
    </w:lvl>
    <w:lvl w:ilvl="5" w:tplc="8DD46922" w:tentative="1">
      <w:start w:val="1"/>
      <w:numFmt w:val="lowerRoman"/>
      <w:lvlText w:val="%6."/>
      <w:lvlJc w:val="right"/>
      <w:pPr>
        <w:ind w:left="4320" w:hanging="180"/>
      </w:pPr>
    </w:lvl>
    <w:lvl w:ilvl="6" w:tplc="A0F66BD8" w:tentative="1">
      <w:start w:val="1"/>
      <w:numFmt w:val="decimal"/>
      <w:lvlText w:val="%7."/>
      <w:lvlJc w:val="left"/>
      <w:pPr>
        <w:ind w:left="5040" w:hanging="360"/>
      </w:pPr>
    </w:lvl>
    <w:lvl w:ilvl="7" w:tplc="B0B468C8" w:tentative="1">
      <w:start w:val="1"/>
      <w:numFmt w:val="lowerLetter"/>
      <w:lvlText w:val="%8."/>
      <w:lvlJc w:val="left"/>
      <w:pPr>
        <w:ind w:left="5760" w:hanging="360"/>
      </w:pPr>
    </w:lvl>
    <w:lvl w:ilvl="8" w:tplc="50F438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428086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168890" w:tentative="1">
      <w:start w:val="1"/>
      <w:numFmt w:val="lowerLetter"/>
      <w:lvlText w:val="%2."/>
      <w:lvlJc w:val="left"/>
      <w:pPr>
        <w:ind w:left="1440" w:hanging="360"/>
      </w:pPr>
    </w:lvl>
    <w:lvl w:ilvl="2" w:tplc="9086F0FA" w:tentative="1">
      <w:start w:val="1"/>
      <w:numFmt w:val="lowerRoman"/>
      <w:lvlText w:val="%3."/>
      <w:lvlJc w:val="right"/>
      <w:pPr>
        <w:ind w:left="2160" w:hanging="180"/>
      </w:pPr>
    </w:lvl>
    <w:lvl w:ilvl="3" w:tplc="69A2D50C" w:tentative="1">
      <w:start w:val="1"/>
      <w:numFmt w:val="decimal"/>
      <w:lvlText w:val="%4."/>
      <w:lvlJc w:val="left"/>
      <w:pPr>
        <w:ind w:left="2880" w:hanging="360"/>
      </w:pPr>
    </w:lvl>
    <w:lvl w:ilvl="4" w:tplc="EE7805C8" w:tentative="1">
      <w:start w:val="1"/>
      <w:numFmt w:val="lowerLetter"/>
      <w:lvlText w:val="%5."/>
      <w:lvlJc w:val="left"/>
      <w:pPr>
        <w:ind w:left="3600" w:hanging="360"/>
      </w:pPr>
    </w:lvl>
    <w:lvl w:ilvl="5" w:tplc="11EA9DC4" w:tentative="1">
      <w:start w:val="1"/>
      <w:numFmt w:val="lowerRoman"/>
      <w:lvlText w:val="%6."/>
      <w:lvlJc w:val="right"/>
      <w:pPr>
        <w:ind w:left="4320" w:hanging="180"/>
      </w:pPr>
    </w:lvl>
    <w:lvl w:ilvl="6" w:tplc="0E820470" w:tentative="1">
      <w:start w:val="1"/>
      <w:numFmt w:val="decimal"/>
      <w:lvlText w:val="%7."/>
      <w:lvlJc w:val="left"/>
      <w:pPr>
        <w:ind w:left="5040" w:hanging="360"/>
      </w:pPr>
    </w:lvl>
    <w:lvl w:ilvl="7" w:tplc="99D4DCC4" w:tentative="1">
      <w:start w:val="1"/>
      <w:numFmt w:val="lowerLetter"/>
      <w:lvlText w:val="%8."/>
      <w:lvlJc w:val="left"/>
      <w:pPr>
        <w:ind w:left="5760" w:hanging="360"/>
      </w:pPr>
    </w:lvl>
    <w:lvl w:ilvl="8" w:tplc="04DE2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94563D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AD5041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6EC5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025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364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CAA3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329E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A833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1080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9F5E5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26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745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67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ED8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A5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293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26AF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67DE096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307447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5AD0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CEB3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360E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0C5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E46D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B448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DA55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AD669E5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6A6E9A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B6E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824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29F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CE2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23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46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4C7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2BD25DFE"/>
    <w:multiLevelType w:val="hybridMultilevel"/>
    <w:tmpl w:val="4C98D23A"/>
    <w:lvl w:ilvl="0" w:tplc="508EB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0DA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26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A4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82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762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07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8D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000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A6134E9"/>
    <w:multiLevelType w:val="hybridMultilevel"/>
    <w:tmpl w:val="25929C16"/>
    <w:lvl w:ilvl="0" w:tplc="142C4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494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83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61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A3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DA5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8ED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20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D41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D36E1"/>
    <w:multiLevelType w:val="hybridMultilevel"/>
    <w:tmpl w:val="20D4F010"/>
    <w:lvl w:ilvl="0" w:tplc="9FE24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4F70FA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2E26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7453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F6CB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1E6D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EE2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7483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586E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053252E"/>
    <w:multiLevelType w:val="hybridMultilevel"/>
    <w:tmpl w:val="056A0328"/>
    <w:lvl w:ilvl="0" w:tplc="36420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C4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36D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A8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AA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02E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61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45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46D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F0157"/>
    <w:multiLevelType w:val="hybridMultilevel"/>
    <w:tmpl w:val="09C04B54"/>
    <w:lvl w:ilvl="0" w:tplc="7D907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2A5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C0A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E2E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60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003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2D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C7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B25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D05A5"/>
    <w:multiLevelType w:val="hybridMultilevel"/>
    <w:tmpl w:val="0BFACFCC"/>
    <w:lvl w:ilvl="0" w:tplc="04C2F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1C0F8E" w:tentative="1">
      <w:start w:val="1"/>
      <w:numFmt w:val="lowerLetter"/>
      <w:lvlText w:val="%2."/>
      <w:lvlJc w:val="left"/>
      <w:pPr>
        <w:ind w:left="1440" w:hanging="360"/>
      </w:pPr>
    </w:lvl>
    <w:lvl w:ilvl="2" w:tplc="239809E0" w:tentative="1">
      <w:start w:val="1"/>
      <w:numFmt w:val="lowerRoman"/>
      <w:lvlText w:val="%3."/>
      <w:lvlJc w:val="right"/>
      <w:pPr>
        <w:ind w:left="2160" w:hanging="180"/>
      </w:pPr>
    </w:lvl>
    <w:lvl w:ilvl="3" w:tplc="1DF25706" w:tentative="1">
      <w:start w:val="1"/>
      <w:numFmt w:val="decimal"/>
      <w:lvlText w:val="%4."/>
      <w:lvlJc w:val="left"/>
      <w:pPr>
        <w:ind w:left="2880" w:hanging="360"/>
      </w:pPr>
    </w:lvl>
    <w:lvl w:ilvl="4" w:tplc="18E6A232" w:tentative="1">
      <w:start w:val="1"/>
      <w:numFmt w:val="lowerLetter"/>
      <w:lvlText w:val="%5."/>
      <w:lvlJc w:val="left"/>
      <w:pPr>
        <w:ind w:left="3600" w:hanging="360"/>
      </w:pPr>
    </w:lvl>
    <w:lvl w:ilvl="5" w:tplc="0648753E" w:tentative="1">
      <w:start w:val="1"/>
      <w:numFmt w:val="lowerRoman"/>
      <w:lvlText w:val="%6."/>
      <w:lvlJc w:val="right"/>
      <w:pPr>
        <w:ind w:left="4320" w:hanging="180"/>
      </w:pPr>
    </w:lvl>
    <w:lvl w:ilvl="6" w:tplc="33907F22" w:tentative="1">
      <w:start w:val="1"/>
      <w:numFmt w:val="decimal"/>
      <w:lvlText w:val="%7."/>
      <w:lvlJc w:val="left"/>
      <w:pPr>
        <w:ind w:left="5040" w:hanging="360"/>
      </w:pPr>
    </w:lvl>
    <w:lvl w:ilvl="7" w:tplc="D05CCF0E" w:tentative="1">
      <w:start w:val="1"/>
      <w:numFmt w:val="lowerLetter"/>
      <w:lvlText w:val="%8."/>
      <w:lvlJc w:val="left"/>
      <w:pPr>
        <w:ind w:left="5760" w:hanging="360"/>
      </w:pPr>
    </w:lvl>
    <w:lvl w:ilvl="8" w:tplc="0BB44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5092F"/>
    <w:multiLevelType w:val="hybridMultilevel"/>
    <w:tmpl w:val="D2083C7A"/>
    <w:lvl w:ilvl="0" w:tplc="C758F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70B468" w:tentative="1">
      <w:start w:val="1"/>
      <w:numFmt w:val="lowerLetter"/>
      <w:lvlText w:val="%2."/>
      <w:lvlJc w:val="left"/>
      <w:pPr>
        <w:ind w:left="1440" w:hanging="360"/>
      </w:pPr>
    </w:lvl>
    <w:lvl w:ilvl="2" w:tplc="78C8F294" w:tentative="1">
      <w:start w:val="1"/>
      <w:numFmt w:val="lowerRoman"/>
      <w:lvlText w:val="%3."/>
      <w:lvlJc w:val="right"/>
      <w:pPr>
        <w:ind w:left="2160" w:hanging="180"/>
      </w:pPr>
    </w:lvl>
    <w:lvl w:ilvl="3" w:tplc="C02602C2" w:tentative="1">
      <w:start w:val="1"/>
      <w:numFmt w:val="decimal"/>
      <w:lvlText w:val="%4."/>
      <w:lvlJc w:val="left"/>
      <w:pPr>
        <w:ind w:left="2880" w:hanging="360"/>
      </w:pPr>
    </w:lvl>
    <w:lvl w:ilvl="4" w:tplc="2F6CC564" w:tentative="1">
      <w:start w:val="1"/>
      <w:numFmt w:val="lowerLetter"/>
      <w:lvlText w:val="%5."/>
      <w:lvlJc w:val="left"/>
      <w:pPr>
        <w:ind w:left="3600" w:hanging="360"/>
      </w:pPr>
    </w:lvl>
    <w:lvl w:ilvl="5" w:tplc="267E1A9E" w:tentative="1">
      <w:start w:val="1"/>
      <w:numFmt w:val="lowerRoman"/>
      <w:lvlText w:val="%6."/>
      <w:lvlJc w:val="right"/>
      <w:pPr>
        <w:ind w:left="4320" w:hanging="180"/>
      </w:pPr>
    </w:lvl>
    <w:lvl w:ilvl="6" w:tplc="7B54B0BC" w:tentative="1">
      <w:start w:val="1"/>
      <w:numFmt w:val="decimal"/>
      <w:lvlText w:val="%7."/>
      <w:lvlJc w:val="left"/>
      <w:pPr>
        <w:ind w:left="5040" w:hanging="360"/>
      </w:pPr>
    </w:lvl>
    <w:lvl w:ilvl="7" w:tplc="BDB08E38" w:tentative="1">
      <w:start w:val="1"/>
      <w:numFmt w:val="lowerLetter"/>
      <w:lvlText w:val="%8."/>
      <w:lvlJc w:val="left"/>
      <w:pPr>
        <w:ind w:left="5760" w:hanging="360"/>
      </w:pPr>
    </w:lvl>
    <w:lvl w:ilvl="8" w:tplc="690EC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283540403">
    <w:abstractNumId w:val="5"/>
  </w:num>
  <w:num w:numId="2" w16cid:durableId="8783203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88703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06595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85067">
    <w:abstractNumId w:val="7"/>
  </w:num>
  <w:num w:numId="6" w16cid:durableId="4465039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015209">
    <w:abstractNumId w:val="7"/>
  </w:num>
  <w:num w:numId="8" w16cid:durableId="199516421">
    <w:abstractNumId w:val="15"/>
  </w:num>
  <w:num w:numId="9" w16cid:durableId="1473867942">
    <w:abstractNumId w:val="23"/>
  </w:num>
  <w:num w:numId="10" w16cid:durableId="1026255597">
    <w:abstractNumId w:val="2"/>
  </w:num>
  <w:num w:numId="11" w16cid:durableId="1919825819">
    <w:abstractNumId w:val="18"/>
  </w:num>
  <w:num w:numId="12" w16cid:durableId="1640183365">
    <w:abstractNumId w:val="3"/>
  </w:num>
  <w:num w:numId="13" w16cid:durableId="921256051">
    <w:abstractNumId w:val="0"/>
  </w:num>
  <w:num w:numId="14" w16cid:durableId="16157513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29850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10363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6193643">
    <w:abstractNumId w:val="10"/>
  </w:num>
  <w:num w:numId="18" w16cid:durableId="1655838756">
    <w:abstractNumId w:val="17"/>
  </w:num>
  <w:num w:numId="19" w16cid:durableId="974330004">
    <w:abstractNumId w:val="8"/>
  </w:num>
  <w:num w:numId="20" w16cid:durableId="277370109">
    <w:abstractNumId w:val="14"/>
  </w:num>
  <w:num w:numId="21" w16cid:durableId="1748577386">
    <w:abstractNumId w:val="4"/>
  </w:num>
  <w:num w:numId="22" w16cid:durableId="2117289237">
    <w:abstractNumId w:val="21"/>
  </w:num>
  <w:num w:numId="23" w16cid:durableId="1017346349">
    <w:abstractNumId w:val="11"/>
  </w:num>
  <w:num w:numId="24" w16cid:durableId="1441491897">
    <w:abstractNumId w:val="6"/>
  </w:num>
  <w:num w:numId="25" w16cid:durableId="1801339389">
    <w:abstractNumId w:val="1"/>
  </w:num>
  <w:num w:numId="26" w16cid:durableId="763304459">
    <w:abstractNumId w:val="22"/>
  </w:num>
  <w:num w:numId="27" w16cid:durableId="1869563248">
    <w:abstractNumId w:val="19"/>
  </w:num>
  <w:num w:numId="28" w16cid:durableId="483472738">
    <w:abstractNumId w:val="9"/>
  </w:num>
  <w:num w:numId="29" w16cid:durableId="701396031">
    <w:abstractNumId w:val="13"/>
  </w:num>
  <w:num w:numId="30" w16cid:durableId="301204425">
    <w:abstractNumId w:val="20"/>
  </w:num>
  <w:num w:numId="31" w16cid:durableId="1278953856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edit="forms" w:formatting="1" w:enforcement="1"/>
  <w:styleLockQFSet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3544"/>
    <w:rsid w:val="000049C1"/>
    <w:rsid w:val="000072B6"/>
    <w:rsid w:val="0001021B"/>
    <w:rsid w:val="00011411"/>
    <w:rsid w:val="00011D89"/>
    <w:rsid w:val="00012416"/>
    <w:rsid w:val="000137AB"/>
    <w:rsid w:val="00015E06"/>
    <w:rsid w:val="00017C55"/>
    <w:rsid w:val="00024D89"/>
    <w:rsid w:val="000251BD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F0B"/>
    <w:rsid w:val="00071109"/>
    <w:rsid w:val="00074219"/>
    <w:rsid w:val="0007477A"/>
    <w:rsid w:val="00074ED5"/>
    <w:rsid w:val="00075531"/>
    <w:rsid w:val="000762EC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21ED"/>
    <w:rsid w:val="000B28F2"/>
    <w:rsid w:val="000B3B7B"/>
    <w:rsid w:val="000B4613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2520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E7E83"/>
    <w:rsid w:val="000F1F1E"/>
    <w:rsid w:val="000F2259"/>
    <w:rsid w:val="000F2626"/>
    <w:rsid w:val="000F71B2"/>
    <w:rsid w:val="001009A4"/>
    <w:rsid w:val="00100CBB"/>
    <w:rsid w:val="0010342F"/>
    <w:rsid w:val="0010392D"/>
    <w:rsid w:val="00103E86"/>
    <w:rsid w:val="00104FE3"/>
    <w:rsid w:val="00106F10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2616D"/>
    <w:rsid w:val="00130E32"/>
    <w:rsid w:val="00130E44"/>
    <w:rsid w:val="00132507"/>
    <w:rsid w:val="00132DD7"/>
    <w:rsid w:val="00133633"/>
    <w:rsid w:val="00134472"/>
    <w:rsid w:val="00136A5E"/>
    <w:rsid w:val="00137324"/>
    <w:rsid w:val="0014018C"/>
    <w:rsid w:val="001422F0"/>
    <w:rsid w:val="00142A21"/>
    <w:rsid w:val="001438AC"/>
    <w:rsid w:val="001447B3"/>
    <w:rsid w:val="00145582"/>
    <w:rsid w:val="001517B3"/>
    <w:rsid w:val="00151961"/>
    <w:rsid w:val="00157B9F"/>
    <w:rsid w:val="00161939"/>
    <w:rsid w:val="00161AA0"/>
    <w:rsid w:val="00162093"/>
    <w:rsid w:val="00162CB7"/>
    <w:rsid w:val="00164181"/>
    <w:rsid w:val="00164CF0"/>
    <w:rsid w:val="00167181"/>
    <w:rsid w:val="0017079C"/>
    <w:rsid w:val="00170A3E"/>
    <w:rsid w:val="0017163A"/>
    <w:rsid w:val="001771DD"/>
    <w:rsid w:val="00177995"/>
    <w:rsid w:val="00177A8C"/>
    <w:rsid w:val="00177FAF"/>
    <w:rsid w:val="00177FE4"/>
    <w:rsid w:val="00180113"/>
    <w:rsid w:val="001828F5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B72D2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3ED6"/>
    <w:rsid w:val="001D421C"/>
    <w:rsid w:val="001D44E8"/>
    <w:rsid w:val="001D4AC4"/>
    <w:rsid w:val="001D60EC"/>
    <w:rsid w:val="001D6468"/>
    <w:rsid w:val="001E1AC2"/>
    <w:rsid w:val="001E2A9C"/>
    <w:rsid w:val="001E44DF"/>
    <w:rsid w:val="001E4A46"/>
    <w:rsid w:val="001E5EDC"/>
    <w:rsid w:val="001E5F57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14CA"/>
    <w:rsid w:val="00222CAD"/>
    <w:rsid w:val="00226A79"/>
    <w:rsid w:val="0023224A"/>
    <w:rsid w:val="002333F5"/>
    <w:rsid w:val="00233778"/>
    <w:rsid w:val="00233DA1"/>
    <w:rsid w:val="002341AA"/>
    <w:rsid w:val="00235CAB"/>
    <w:rsid w:val="00235D6F"/>
    <w:rsid w:val="00236283"/>
    <w:rsid w:val="00236747"/>
    <w:rsid w:val="00237C67"/>
    <w:rsid w:val="00241FFA"/>
    <w:rsid w:val="00246A7E"/>
    <w:rsid w:val="00246C5E"/>
    <w:rsid w:val="00246DBB"/>
    <w:rsid w:val="00251343"/>
    <w:rsid w:val="00251448"/>
    <w:rsid w:val="00253641"/>
    <w:rsid w:val="00254166"/>
    <w:rsid w:val="00254F7A"/>
    <w:rsid w:val="00257B11"/>
    <w:rsid w:val="00257B32"/>
    <w:rsid w:val="002620BC"/>
    <w:rsid w:val="00263887"/>
    <w:rsid w:val="00263A90"/>
    <w:rsid w:val="0026408B"/>
    <w:rsid w:val="00267C3E"/>
    <w:rsid w:val="002709BB"/>
    <w:rsid w:val="00276646"/>
    <w:rsid w:val="00276941"/>
    <w:rsid w:val="002802E3"/>
    <w:rsid w:val="00280A76"/>
    <w:rsid w:val="0028128F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1FA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3448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2D6"/>
    <w:rsid w:val="00307E14"/>
    <w:rsid w:val="00310ECF"/>
    <w:rsid w:val="003116D5"/>
    <w:rsid w:val="00312143"/>
    <w:rsid w:val="00314054"/>
    <w:rsid w:val="0031510A"/>
    <w:rsid w:val="00316F27"/>
    <w:rsid w:val="003174B1"/>
    <w:rsid w:val="00320594"/>
    <w:rsid w:val="00323B46"/>
    <w:rsid w:val="0032459A"/>
    <w:rsid w:val="00326A66"/>
    <w:rsid w:val="00327870"/>
    <w:rsid w:val="0033259D"/>
    <w:rsid w:val="003336EA"/>
    <w:rsid w:val="00333FF5"/>
    <w:rsid w:val="00334B34"/>
    <w:rsid w:val="00336814"/>
    <w:rsid w:val="003406C6"/>
    <w:rsid w:val="003418CC"/>
    <w:rsid w:val="0034346C"/>
    <w:rsid w:val="003452D9"/>
    <w:rsid w:val="003459BD"/>
    <w:rsid w:val="00347102"/>
    <w:rsid w:val="00350D38"/>
    <w:rsid w:val="003515EA"/>
    <w:rsid w:val="00357455"/>
    <w:rsid w:val="00362EBD"/>
    <w:rsid w:val="003639E3"/>
    <w:rsid w:val="00367C3F"/>
    <w:rsid w:val="00373711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1EA1"/>
    <w:rsid w:val="003942AD"/>
    <w:rsid w:val="003956CC"/>
    <w:rsid w:val="003958A6"/>
    <w:rsid w:val="00395A18"/>
    <w:rsid w:val="00395C9A"/>
    <w:rsid w:val="003964AD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5E46"/>
    <w:rsid w:val="003C77E1"/>
    <w:rsid w:val="003C7A3F"/>
    <w:rsid w:val="003D14E7"/>
    <w:rsid w:val="003D3E8F"/>
    <w:rsid w:val="003D46E7"/>
    <w:rsid w:val="003D5631"/>
    <w:rsid w:val="003D6475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BD6"/>
    <w:rsid w:val="00412E96"/>
    <w:rsid w:val="004135FD"/>
    <w:rsid w:val="004148F9"/>
    <w:rsid w:val="004166B2"/>
    <w:rsid w:val="0042084E"/>
    <w:rsid w:val="00420A4B"/>
    <w:rsid w:val="00424D65"/>
    <w:rsid w:val="004345AC"/>
    <w:rsid w:val="00434E48"/>
    <w:rsid w:val="00435A1F"/>
    <w:rsid w:val="00435D7D"/>
    <w:rsid w:val="00436029"/>
    <w:rsid w:val="00436DAB"/>
    <w:rsid w:val="00436F62"/>
    <w:rsid w:val="00437B8F"/>
    <w:rsid w:val="004404D5"/>
    <w:rsid w:val="00441317"/>
    <w:rsid w:val="00441909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0709"/>
    <w:rsid w:val="00462C09"/>
    <w:rsid w:val="00464FB9"/>
    <w:rsid w:val="004678AD"/>
    <w:rsid w:val="0047156E"/>
    <w:rsid w:val="0047372D"/>
    <w:rsid w:val="004743DD"/>
    <w:rsid w:val="00474CEA"/>
    <w:rsid w:val="00474E07"/>
    <w:rsid w:val="0048071F"/>
    <w:rsid w:val="00480A3F"/>
    <w:rsid w:val="0048117D"/>
    <w:rsid w:val="00482B34"/>
    <w:rsid w:val="00483968"/>
    <w:rsid w:val="00484F86"/>
    <w:rsid w:val="00486E5F"/>
    <w:rsid w:val="00487433"/>
    <w:rsid w:val="00490746"/>
    <w:rsid w:val="00490852"/>
    <w:rsid w:val="004909D3"/>
    <w:rsid w:val="00493383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326"/>
    <w:rsid w:val="004B6E5D"/>
    <w:rsid w:val="004BC7A2"/>
    <w:rsid w:val="004C259E"/>
    <w:rsid w:val="004C28F6"/>
    <w:rsid w:val="004C34E5"/>
    <w:rsid w:val="004C4789"/>
    <w:rsid w:val="004C52AF"/>
    <w:rsid w:val="004C6EEE"/>
    <w:rsid w:val="004C702B"/>
    <w:rsid w:val="004C7E5B"/>
    <w:rsid w:val="004D016B"/>
    <w:rsid w:val="004D1B22"/>
    <w:rsid w:val="004D1E2A"/>
    <w:rsid w:val="004D36F2"/>
    <w:rsid w:val="004E4649"/>
    <w:rsid w:val="004E5C2B"/>
    <w:rsid w:val="004E6B91"/>
    <w:rsid w:val="004F00DD"/>
    <w:rsid w:val="004F1378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2C1C"/>
    <w:rsid w:val="00520AB8"/>
    <w:rsid w:val="00526865"/>
    <w:rsid w:val="00530040"/>
    <w:rsid w:val="00530C3A"/>
    <w:rsid w:val="00536499"/>
    <w:rsid w:val="00536EF9"/>
    <w:rsid w:val="00537228"/>
    <w:rsid w:val="0053725C"/>
    <w:rsid w:val="00542698"/>
    <w:rsid w:val="005433DC"/>
    <w:rsid w:val="00543903"/>
    <w:rsid w:val="00546591"/>
    <w:rsid w:val="00546E29"/>
    <w:rsid w:val="00547A95"/>
    <w:rsid w:val="00547BC5"/>
    <w:rsid w:val="005514C5"/>
    <w:rsid w:val="00553C55"/>
    <w:rsid w:val="00554C10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4217"/>
    <w:rsid w:val="005A7606"/>
    <w:rsid w:val="005A7647"/>
    <w:rsid w:val="005A7E4F"/>
    <w:rsid w:val="005B1141"/>
    <w:rsid w:val="005B21B6"/>
    <w:rsid w:val="005B344B"/>
    <w:rsid w:val="005B393D"/>
    <w:rsid w:val="005B4C81"/>
    <w:rsid w:val="005B7A63"/>
    <w:rsid w:val="005C390C"/>
    <w:rsid w:val="005C42BA"/>
    <w:rsid w:val="005C49DA"/>
    <w:rsid w:val="005C4FDA"/>
    <w:rsid w:val="005C50F3"/>
    <w:rsid w:val="005C5CFA"/>
    <w:rsid w:val="005C5D91"/>
    <w:rsid w:val="005C7FAA"/>
    <w:rsid w:val="005D07B8"/>
    <w:rsid w:val="005D1C41"/>
    <w:rsid w:val="005D2E4B"/>
    <w:rsid w:val="005D6597"/>
    <w:rsid w:val="005D75C2"/>
    <w:rsid w:val="005E14E7"/>
    <w:rsid w:val="005E32CB"/>
    <w:rsid w:val="005E4097"/>
    <w:rsid w:val="005E447E"/>
    <w:rsid w:val="005E6516"/>
    <w:rsid w:val="005E76E8"/>
    <w:rsid w:val="005F012C"/>
    <w:rsid w:val="005F0775"/>
    <w:rsid w:val="005F0BAB"/>
    <w:rsid w:val="005F0CF5"/>
    <w:rsid w:val="005F21EB"/>
    <w:rsid w:val="005F2D7B"/>
    <w:rsid w:val="005F34BA"/>
    <w:rsid w:val="006012B6"/>
    <w:rsid w:val="00605908"/>
    <w:rsid w:val="00610D7C"/>
    <w:rsid w:val="006110F8"/>
    <w:rsid w:val="0061146D"/>
    <w:rsid w:val="00612805"/>
    <w:rsid w:val="00613414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373FA"/>
    <w:rsid w:val="006419AA"/>
    <w:rsid w:val="00642377"/>
    <w:rsid w:val="00642FF1"/>
    <w:rsid w:val="00644B1D"/>
    <w:rsid w:val="00644B7E"/>
    <w:rsid w:val="00645644"/>
    <w:rsid w:val="00646409"/>
    <w:rsid w:val="00646A68"/>
    <w:rsid w:val="00646A6B"/>
    <w:rsid w:val="00647804"/>
    <w:rsid w:val="0065092E"/>
    <w:rsid w:val="00650CD0"/>
    <w:rsid w:val="0065347E"/>
    <w:rsid w:val="006544B1"/>
    <w:rsid w:val="006557A7"/>
    <w:rsid w:val="00656290"/>
    <w:rsid w:val="00657303"/>
    <w:rsid w:val="00660544"/>
    <w:rsid w:val="00660B00"/>
    <w:rsid w:val="006621D7"/>
    <w:rsid w:val="0066302A"/>
    <w:rsid w:val="0066393A"/>
    <w:rsid w:val="00665224"/>
    <w:rsid w:val="00665C3F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5B5B"/>
    <w:rsid w:val="00685B6D"/>
    <w:rsid w:val="006861DB"/>
    <w:rsid w:val="006862C0"/>
    <w:rsid w:val="00691B62"/>
    <w:rsid w:val="00691CD9"/>
    <w:rsid w:val="006932B7"/>
    <w:rsid w:val="006A18C2"/>
    <w:rsid w:val="006A23F9"/>
    <w:rsid w:val="006A2472"/>
    <w:rsid w:val="006A2DF0"/>
    <w:rsid w:val="006A41F2"/>
    <w:rsid w:val="006A71B9"/>
    <w:rsid w:val="006B077C"/>
    <w:rsid w:val="006B2AB9"/>
    <w:rsid w:val="006B2F30"/>
    <w:rsid w:val="006B5819"/>
    <w:rsid w:val="006B5EB1"/>
    <w:rsid w:val="006B7FBA"/>
    <w:rsid w:val="006C0791"/>
    <w:rsid w:val="006C1CAA"/>
    <w:rsid w:val="006C2E1E"/>
    <w:rsid w:val="006C7625"/>
    <w:rsid w:val="006D02F5"/>
    <w:rsid w:val="006D07C0"/>
    <w:rsid w:val="006D2A3F"/>
    <w:rsid w:val="006D48AC"/>
    <w:rsid w:val="006D5771"/>
    <w:rsid w:val="006D7628"/>
    <w:rsid w:val="006D7974"/>
    <w:rsid w:val="006E138B"/>
    <w:rsid w:val="006E3CEF"/>
    <w:rsid w:val="006E509C"/>
    <w:rsid w:val="006E5FB7"/>
    <w:rsid w:val="006E6B2B"/>
    <w:rsid w:val="006E753D"/>
    <w:rsid w:val="006F1FDC"/>
    <w:rsid w:val="006F36B5"/>
    <w:rsid w:val="006F3CE4"/>
    <w:rsid w:val="00701246"/>
    <w:rsid w:val="007013EF"/>
    <w:rsid w:val="00701BB3"/>
    <w:rsid w:val="007023E0"/>
    <w:rsid w:val="00702B10"/>
    <w:rsid w:val="0070394B"/>
    <w:rsid w:val="0070444F"/>
    <w:rsid w:val="0071381B"/>
    <w:rsid w:val="00715427"/>
    <w:rsid w:val="00715665"/>
    <w:rsid w:val="00717339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5E52"/>
    <w:rsid w:val="0076737C"/>
    <w:rsid w:val="00772D5E"/>
    <w:rsid w:val="007743F7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324D"/>
    <w:rsid w:val="007A57F6"/>
    <w:rsid w:val="007A744C"/>
    <w:rsid w:val="007B0914"/>
    <w:rsid w:val="007B1374"/>
    <w:rsid w:val="007B3107"/>
    <w:rsid w:val="007B589F"/>
    <w:rsid w:val="007B6186"/>
    <w:rsid w:val="007B7557"/>
    <w:rsid w:val="007B7983"/>
    <w:rsid w:val="007C03F8"/>
    <w:rsid w:val="007C36AC"/>
    <w:rsid w:val="007C7301"/>
    <w:rsid w:val="007C7859"/>
    <w:rsid w:val="007C7F17"/>
    <w:rsid w:val="007D0A10"/>
    <w:rsid w:val="007D2BDE"/>
    <w:rsid w:val="007D2FB6"/>
    <w:rsid w:val="007D36E0"/>
    <w:rsid w:val="007D3EA2"/>
    <w:rsid w:val="007D4D5A"/>
    <w:rsid w:val="007D5391"/>
    <w:rsid w:val="007E0DE2"/>
    <w:rsid w:val="007E2434"/>
    <w:rsid w:val="007E353F"/>
    <w:rsid w:val="007E5373"/>
    <w:rsid w:val="007E5855"/>
    <w:rsid w:val="007F31B6"/>
    <w:rsid w:val="007F4871"/>
    <w:rsid w:val="007F546C"/>
    <w:rsid w:val="007F5A1D"/>
    <w:rsid w:val="007F665E"/>
    <w:rsid w:val="00800412"/>
    <w:rsid w:val="00800857"/>
    <w:rsid w:val="00801EEF"/>
    <w:rsid w:val="0080472E"/>
    <w:rsid w:val="0080587B"/>
    <w:rsid w:val="00806468"/>
    <w:rsid w:val="00810889"/>
    <w:rsid w:val="008108BE"/>
    <w:rsid w:val="00816276"/>
    <w:rsid w:val="00816735"/>
    <w:rsid w:val="008176E3"/>
    <w:rsid w:val="00820141"/>
    <w:rsid w:val="00820E0C"/>
    <w:rsid w:val="0082133D"/>
    <w:rsid w:val="008260DA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70B0"/>
    <w:rsid w:val="008771F2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5C69"/>
    <w:rsid w:val="00896781"/>
    <w:rsid w:val="008975FB"/>
    <w:rsid w:val="00897F36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52B6"/>
    <w:rsid w:val="008D6BB5"/>
    <w:rsid w:val="008D7D1B"/>
    <w:rsid w:val="008E3890"/>
    <w:rsid w:val="008E4376"/>
    <w:rsid w:val="008E680A"/>
    <w:rsid w:val="008E6974"/>
    <w:rsid w:val="008E705C"/>
    <w:rsid w:val="008E760E"/>
    <w:rsid w:val="008F09D0"/>
    <w:rsid w:val="008F190C"/>
    <w:rsid w:val="008F1B2E"/>
    <w:rsid w:val="008F2D46"/>
    <w:rsid w:val="008F5BA9"/>
    <w:rsid w:val="008F6775"/>
    <w:rsid w:val="008F765E"/>
    <w:rsid w:val="00900719"/>
    <w:rsid w:val="009051E5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0379"/>
    <w:rsid w:val="00920E3A"/>
    <w:rsid w:val="00924AE1"/>
    <w:rsid w:val="00926129"/>
    <w:rsid w:val="00926990"/>
    <w:rsid w:val="009269B1"/>
    <w:rsid w:val="009367EE"/>
    <w:rsid w:val="00937B8F"/>
    <w:rsid w:val="00937BD9"/>
    <w:rsid w:val="00942134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5DCE"/>
    <w:rsid w:val="00966DFE"/>
    <w:rsid w:val="0097122E"/>
    <w:rsid w:val="009721BA"/>
    <w:rsid w:val="00972C59"/>
    <w:rsid w:val="00973EC3"/>
    <w:rsid w:val="00974125"/>
    <w:rsid w:val="00976D79"/>
    <w:rsid w:val="009816C9"/>
    <w:rsid w:val="009817CA"/>
    <w:rsid w:val="00981BBC"/>
    <w:rsid w:val="00984660"/>
    <w:rsid w:val="009853E1"/>
    <w:rsid w:val="009863D0"/>
    <w:rsid w:val="00986E6B"/>
    <w:rsid w:val="0099137C"/>
    <w:rsid w:val="00991769"/>
    <w:rsid w:val="00993600"/>
    <w:rsid w:val="00994386"/>
    <w:rsid w:val="009952BC"/>
    <w:rsid w:val="00996541"/>
    <w:rsid w:val="009A279E"/>
    <w:rsid w:val="009A43A0"/>
    <w:rsid w:val="009B0A6F"/>
    <w:rsid w:val="009B4852"/>
    <w:rsid w:val="009B59E9"/>
    <w:rsid w:val="009B7458"/>
    <w:rsid w:val="009C127A"/>
    <w:rsid w:val="009C36BF"/>
    <w:rsid w:val="009C3915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31C2"/>
    <w:rsid w:val="009E3DD1"/>
    <w:rsid w:val="009E496F"/>
    <w:rsid w:val="009E4B0D"/>
    <w:rsid w:val="009E570F"/>
    <w:rsid w:val="009E6002"/>
    <w:rsid w:val="009E6FE6"/>
    <w:rsid w:val="009E7F92"/>
    <w:rsid w:val="009F02A3"/>
    <w:rsid w:val="009F2F27"/>
    <w:rsid w:val="009F5096"/>
    <w:rsid w:val="009F6BCB"/>
    <w:rsid w:val="009F7B78"/>
    <w:rsid w:val="00A0057A"/>
    <w:rsid w:val="00A00767"/>
    <w:rsid w:val="00A03DD1"/>
    <w:rsid w:val="00A113E3"/>
    <w:rsid w:val="00A11421"/>
    <w:rsid w:val="00A147DA"/>
    <w:rsid w:val="00A157B1"/>
    <w:rsid w:val="00A17CE6"/>
    <w:rsid w:val="00A22229"/>
    <w:rsid w:val="00A2355D"/>
    <w:rsid w:val="00A2387B"/>
    <w:rsid w:val="00A245D7"/>
    <w:rsid w:val="00A341BD"/>
    <w:rsid w:val="00A34322"/>
    <w:rsid w:val="00A34615"/>
    <w:rsid w:val="00A34DFE"/>
    <w:rsid w:val="00A36044"/>
    <w:rsid w:val="00A365BB"/>
    <w:rsid w:val="00A36D51"/>
    <w:rsid w:val="00A37E60"/>
    <w:rsid w:val="00A40EFD"/>
    <w:rsid w:val="00A42700"/>
    <w:rsid w:val="00A44882"/>
    <w:rsid w:val="00A4505A"/>
    <w:rsid w:val="00A51813"/>
    <w:rsid w:val="00A54715"/>
    <w:rsid w:val="00A552D0"/>
    <w:rsid w:val="00A5727B"/>
    <w:rsid w:val="00A6061C"/>
    <w:rsid w:val="00A60697"/>
    <w:rsid w:val="00A62D44"/>
    <w:rsid w:val="00A63AFD"/>
    <w:rsid w:val="00A63D63"/>
    <w:rsid w:val="00A65FEE"/>
    <w:rsid w:val="00A707E4"/>
    <w:rsid w:val="00A7161C"/>
    <w:rsid w:val="00A727B2"/>
    <w:rsid w:val="00A73E44"/>
    <w:rsid w:val="00A74BA6"/>
    <w:rsid w:val="00A774E8"/>
    <w:rsid w:val="00A77AA3"/>
    <w:rsid w:val="00A800CC"/>
    <w:rsid w:val="00A834F3"/>
    <w:rsid w:val="00A8634D"/>
    <w:rsid w:val="00A872E5"/>
    <w:rsid w:val="00A87F9F"/>
    <w:rsid w:val="00A90A3C"/>
    <w:rsid w:val="00A9265C"/>
    <w:rsid w:val="00A94D22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A7D07"/>
    <w:rsid w:val="00AB06E8"/>
    <w:rsid w:val="00AB0C0E"/>
    <w:rsid w:val="00AB1A51"/>
    <w:rsid w:val="00AB1CD3"/>
    <w:rsid w:val="00AB1CDA"/>
    <w:rsid w:val="00AB1D8C"/>
    <w:rsid w:val="00AB203D"/>
    <w:rsid w:val="00AB352F"/>
    <w:rsid w:val="00AB519A"/>
    <w:rsid w:val="00AB5739"/>
    <w:rsid w:val="00AC0D89"/>
    <w:rsid w:val="00AC274B"/>
    <w:rsid w:val="00AC3001"/>
    <w:rsid w:val="00AC3B0F"/>
    <w:rsid w:val="00AC6D36"/>
    <w:rsid w:val="00AC71A3"/>
    <w:rsid w:val="00AD0CBA"/>
    <w:rsid w:val="00AD1C42"/>
    <w:rsid w:val="00AD26E2"/>
    <w:rsid w:val="00AD2ED9"/>
    <w:rsid w:val="00AD525E"/>
    <w:rsid w:val="00AD6D6E"/>
    <w:rsid w:val="00AE0A88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AF7732"/>
    <w:rsid w:val="00B00672"/>
    <w:rsid w:val="00B01B4D"/>
    <w:rsid w:val="00B01E7E"/>
    <w:rsid w:val="00B04610"/>
    <w:rsid w:val="00B04FFE"/>
    <w:rsid w:val="00B051E1"/>
    <w:rsid w:val="00B05AB4"/>
    <w:rsid w:val="00B05DEF"/>
    <w:rsid w:val="00B06571"/>
    <w:rsid w:val="00B068BA"/>
    <w:rsid w:val="00B1036B"/>
    <w:rsid w:val="00B10BEB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39E9"/>
    <w:rsid w:val="00B37D20"/>
    <w:rsid w:val="00B415DB"/>
    <w:rsid w:val="00B44A60"/>
    <w:rsid w:val="00B45141"/>
    <w:rsid w:val="00B5273A"/>
    <w:rsid w:val="00B53C4B"/>
    <w:rsid w:val="00B557E3"/>
    <w:rsid w:val="00B572D8"/>
    <w:rsid w:val="00B573C5"/>
    <w:rsid w:val="00B618F4"/>
    <w:rsid w:val="00B620FA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76EFE"/>
    <w:rsid w:val="00B822E9"/>
    <w:rsid w:val="00B827F9"/>
    <w:rsid w:val="00B83610"/>
    <w:rsid w:val="00B83E7C"/>
    <w:rsid w:val="00B9028D"/>
    <w:rsid w:val="00B90729"/>
    <w:rsid w:val="00B907DA"/>
    <w:rsid w:val="00B92086"/>
    <w:rsid w:val="00B92656"/>
    <w:rsid w:val="00B92901"/>
    <w:rsid w:val="00B9348F"/>
    <w:rsid w:val="00B9414B"/>
    <w:rsid w:val="00B950BC"/>
    <w:rsid w:val="00B95325"/>
    <w:rsid w:val="00B95930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2CD1"/>
    <w:rsid w:val="00BB5CF9"/>
    <w:rsid w:val="00BB783D"/>
    <w:rsid w:val="00BB7A10"/>
    <w:rsid w:val="00BC366E"/>
    <w:rsid w:val="00BC7D4F"/>
    <w:rsid w:val="00BC7ED7"/>
    <w:rsid w:val="00BD0785"/>
    <w:rsid w:val="00BD2850"/>
    <w:rsid w:val="00BD476B"/>
    <w:rsid w:val="00BE1A76"/>
    <w:rsid w:val="00BE28D2"/>
    <w:rsid w:val="00BE3624"/>
    <w:rsid w:val="00BE430F"/>
    <w:rsid w:val="00BF4652"/>
    <w:rsid w:val="00BF7261"/>
    <w:rsid w:val="00BF7F58"/>
    <w:rsid w:val="00C00735"/>
    <w:rsid w:val="00C00C7D"/>
    <w:rsid w:val="00C0133B"/>
    <w:rsid w:val="00C01381"/>
    <w:rsid w:val="00C02458"/>
    <w:rsid w:val="00C0300D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582B"/>
    <w:rsid w:val="00C26BF3"/>
    <w:rsid w:val="00C2730D"/>
    <w:rsid w:val="00C27DE9"/>
    <w:rsid w:val="00C31B0B"/>
    <w:rsid w:val="00C33388"/>
    <w:rsid w:val="00C341A3"/>
    <w:rsid w:val="00C347A8"/>
    <w:rsid w:val="00C35F1F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1F24"/>
    <w:rsid w:val="00C863C4"/>
    <w:rsid w:val="00C93C3E"/>
    <w:rsid w:val="00C952A3"/>
    <w:rsid w:val="00C95441"/>
    <w:rsid w:val="00C96947"/>
    <w:rsid w:val="00C96989"/>
    <w:rsid w:val="00C976C0"/>
    <w:rsid w:val="00CA12E3"/>
    <w:rsid w:val="00CA5989"/>
    <w:rsid w:val="00CA6611"/>
    <w:rsid w:val="00CA6E0F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2360"/>
    <w:rsid w:val="00D17731"/>
    <w:rsid w:val="00D17CA7"/>
    <w:rsid w:val="00D208B9"/>
    <w:rsid w:val="00D21873"/>
    <w:rsid w:val="00D223F5"/>
    <w:rsid w:val="00D23579"/>
    <w:rsid w:val="00D24395"/>
    <w:rsid w:val="00D2703D"/>
    <w:rsid w:val="00D33B29"/>
    <w:rsid w:val="00D33E72"/>
    <w:rsid w:val="00D35BD6"/>
    <w:rsid w:val="00D361B5"/>
    <w:rsid w:val="00D36694"/>
    <w:rsid w:val="00D37669"/>
    <w:rsid w:val="00D411A2"/>
    <w:rsid w:val="00D42D2A"/>
    <w:rsid w:val="00D50B9C"/>
    <w:rsid w:val="00D52D73"/>
    <w:rsid w:val="00D52E58"/>
    <w:rsid w:val="00D53435"/>
    <w:rsid w:val="00D54FC1"/>
    <w:rsid w:val="00D56C68"/>
    <w:rsid w:val="00D60183"/>
    <w:rsid w:val="00D62192"/>
    <w:rsid w:val="00D63ECC"/>
    <w:rsid w:val="00D666E0"/>
    <w:rsid w:val="00D7071E"/>
    <w:rsid w:val="00D714CC"/>
    <w:rsid w:val="00D725AE"/>
    <w:rsid w:val="00D72CC8"/>
    <w:rsid w:val="00D72F44"/>
    <w:rsid w:val="00D75EA7"/>
    <w:rsid w:val="00D8020A"/>
    <w:rsid w:val="00D81BD4"/>
    <w:rsid w:val="00D81F21"/>
    <w:rsid w:val="00D83B68"/>
    <w:rsid w:val="00D84482"/>
    <w:rsid w:val="00D853A1"/>
    <w:rsid w:val="00D85F05"/>
    <w:rsid w:val="00D95470"/>
    <w:rsid w:val="00D97609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7AE"/>
    <w:rsid w:val="00DC3F84"/>
    <w:rsid w:val="00DC4FCF"/>
    <w:rsid w:val="00DC50E0"/>
    <w:rsid w:val="00DC6386"/>
    <w:rsid w:val="00DD0ED0"/>
    <w:rsid w:val="00DD1130"/>
    <w:rsid w:val="00DD1951"/>
    <w:rsid w:val="00DD311C"/>
    <w:rsid w:val="00DD31A2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039C4"/>
    <w:rsid w:val="00E10B59"/>
    <w:rsid w:val="00E11470"/>
    <w:rsid w:val="00E14A3D"/>
    <w:rsid w:val="00E14A51"/>
    <w:rsid w:val="00E15963"/>
    <w:rsid w:val="00E15FB0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36764"/>
    <w:rsid w:val="00E40181"/>
    <w:rsid w:val="00E4562F"/>
    <w:rsid w:val="00E46998"/>
    <w:rsid w:val="00E5052F"/>
    <w:rsid w:val="00E508F5"/>
    <w:rsid w:val="00E5090F"/>
    <w:rsid w:val="00E546B2"/>
    <w:rsid w:val="00E61C10"/>
    <w:rsid w:val="00E61DDE"/>
    <w:rsid w:val="00E629A1"/>
    <w:rsid w:val="00E63343"/>
    <w:rsid w:val="00E71CA9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2BF"/>
    <w:rsid w:val="00E92AC3"/>
    <w:rsid w:val="00E942E7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13B9"/>
    <w:rsid w:val="00EB5286"/>
    <w:rsid w:val="00EB548C"/>
    <w:rsid w:val="00EB556D"/>
    <w:rsid w:val="00EC059F"/>
    <w:rsid w:val="00EC1220"/>
    <w:rsid w:val="00EC1F24"/>
    <w:rsid w:val="00EC5402"/>
    <w:rsid w:val="00EC602A"/>
    <w:rsid w:val="00EC6E0A"/>
    <w:rsid w:val="00EC781A"/>
    <w:rsid w:val="00ED0BFD"/>
    <w:rsid w:val="00ED0CF3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0EFC"/>
    <w:rsid w:val="00EF109B"/>
    <w:rsid w:val="00EF16F5"/>
    <w:rsid w:val="00EF1C6B"/>
    <w:rsid w:val="00EF362A"/>
    <w:rsid w:val="00EF36AF"/>
    <w:rsid w:val="00F000F0"/>
    <w:rsid w:val="00F00F9C"/>
    <w:rsid w:val="00F01F86"/>
    <w:rsid w:val="00F02ABA"/>
    <w:rsid w:val="00F0437A"/>
    <w:rsid w:val="00F100A9"/>
    <w:rsid w:val="00F10F60"/>
    <w:rsid w:val="00F11037"/>
    <w:rsid w:val="00F22EF4"/>
    <w:rsid w:val="00F24085"/>
    <w:rsid w:val="00F24D85"/>
    <w:rsid w:val="00F24DE4"/>
    <w:rsid w:val="00F250A9"/>
    <w:rsid w:val="00F30FF4"/>
    <w:rsid w:val="00F3147F"/>
    <w:rsid w:val="00F32B54"/>
    <w:rsid w:val="00F331AD"/>
    <w:rsid w:val="00F3574F"/>
    <w:rsid w:val="00F3659B"/>
    <w:rsid w:val="00F370D3"/>
    <w:rsid w:val="00F41CCF"/>
    <w:rsid w:val="00F43378"/>
    <w:rsid w:val="00F43A37"/>
    <w:rsid w:val="00F4641B"/>
    <w:rsid w:val="00F46EB8"/>
    <w:rsid w:val="00F46FEB"/>
    <w:rsid w:val="00F47277"/>
    <w:rsid w:val="00F47826"/>
    <w:rsid w:val="00F5068E"/>
    <w:rsid w:val="00F511E4"/>
    <w:rsid w:val="00F516F2"/>
    <w:rsid w:val="00F52D09"/>
    <w:rsid w:val="00F52E08"/>
    <w:rsid w:val="00F53D0B"/>
    <w:rsid w:val="00F54A31"/>
    <w:rsid w:val="00F55B21"/>
    <w:rsid w:val="00F568ED"/>
    <w:rsid w:val="00F56EF6"/>
    <w:rsid w:val="00F60522"/>
    <w:rsid w:val="00F64696"/>
    <w:rsid w:val="00F64B4B"/>
    <w:rsid w:val="00F656D6"/>
    <w:rsid w:val="00F65AA9"/>
    <w:rsid w:val="00F6768F"/>
    <w:rsid w:val="00F72C2C"/>
    <w:rsid w:val="00F73838"/>
    <w:rsid w:val="00F76CAB"/>
    <w:rsid w:val="00F772C6"/>
    <w:rsid w:val="00F81CA7"/>
    <w:rsid w:val="00F82ECD"/>
    <w:rsid w:val="00F85195"/>
    <w:rsid w:val="00F85847"/>
    <w:rsid w:val="00F934FA"/>
    <w:rsid w:val="00F938BA"/>
    <w:rsid w:val="00F942D4"/>
    <w:rsid w:val="00F94A4E"/>
    <w:rsid w:val="00F95099"/>
    <w:rsid w:val="00F95D5E"/>
    <w:rsid w:val="00F9697E"/>
    <w:rsid w:val="00FA18B5"/>
    <w:rsid w:val="00FA2C46"/>
    <w:rsid w:val="00FB050D"/>
    <w:rsid w:val="00FB4CDA"/>
    <w:rsid w:val="00FB5DF2"/>
    <w:rsid w:val="00FC0F81"/>
    <w:rsid w:val="00FC2283"/>
    <w:rsid w:val="00FC260F"/>
    <w:rsid w:val="00FC293E"/>
    <w:rsid w:val="00FC395C"/>
    <w:rsid w:val="00FC3AA2"/>
    <w:rsid w:val="00FD0343"/>
    <w:rsid w:val="00FD0577"/>
    <w:rsid w:val="00FD1231"/>
    <w:rsid w:val="00FD2FEB"/>
    <w:rsid w:val="00FD3766"/>
    <w:rsid w:val="00FD47C4"/>
    <w:rsid w:val="00FD7027"/>
    <w:rsid w:val="00FD7662"/>
    <w:rsid w:val="00FE0A9C"/>
    <w:rsid w:val="00FE19A5"/>
    <w:rsid w:val="00FE2DCF"/>
    <w:rsid w:val="00FF12A7"/>
    <w:rsid w:val="00FF13F9"/>
    <w:rsid w:val="00FF14A3"/>
    <w:rsid w:val="00FF164C"/>
    <w:rsid w:val="00FF2F76"/>
    <w:rsid w:val="00FF2FCE"/>
    <w:rsid w:val="00FF4F4A"/>
    <w:rsid w:val="00FF4F7D"/>
    <w:rsid w:val="00FF5998"/>
    <w:rsid w:val="00FF6D9D"/>
    <w:rsid w:val="01FD759F"/>
    <w:rsid w:val="0D209474"/>
    <w:rsid w:val="0E7946CF"/>
    <w:rsid w:val="11558F25"/>
    <w:rsid w:val="1737F367"/>
    <w:rsid w:val="19909603"/>
    <w:rsid w:val="1A972B84"/>
    <w:rsid w:val="22E60568"/>
    <w:rsid w:val="2C488837"/>
    <w:rsid w:val="336ACE11"/>
    <w:rsid w:val="36F850DC"/>
    <w:rsid w:val="3DC3991C"/>
    <w:rsid w:val="3DCABC9D"/>
    <w:rsid w:val="4071AA56"/>
    <w:rsid w:val="408B15E5"/>
    <w:rsid w:val="42404101"/>
    <w:rsid w:val="42CEF5BB"/>
    <w:rsid w:val="43AC682C"/>
    <w:rsid w:val="4458830F"/>
    <w:rsid w:val="474AC83B"/>
    <w:rsid w:val="47C3AD18"/>
    <w:rsid w:val="4BBC1EFE"/>
    <w:rsid w:val="4F833D6C"/>
    <w:rsid w:val="5305B5C6"/>
    <w:rsid w:val="560A773A"/>
    <w:rsid w:val="56F4A2F8"/>
    <w:rsid w:val="59C16A14"/>
    <w:rsid w:val="5A578DAE"/>
    <w:rsid w:val="5D4CAC98"/>
    <w:rsid w:val="5EF023B5"/>
    <w:rsid w:val="63C394D8"/>
    <w:rsid w:val="6D4CBC35"/>
    <w:rsid w:val="6DB3AABD"/>
    <w:rsid w:val="6E6D7F26"/>
    <w:rsid w:val="771946EA"/>
    <w:rsid w:val="7797EA05"/>
    <w:rsid w:val="7AC8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275B565"/>
  <w15:docId w15:val="{F7469746-B136-45AC-9698-0CD7EF0C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normaltextrun">
    <w:name w:val="normaltextrun"/>
    <w:basedOn w:val="DefaultParagraphFont"/>
    <w:rsid w:val="00A800CC"/>
  </w:style>
  <w:style w:type="character" w:customStyle="1" w:styleId="eop">
    <w:name w:val="eop"/>
    <w:basedOn w:val="DefaultParagraphFont"/>
    <w:rsid w:val="00A800CC"/>
  </w:style>
  <w:style w:type="character" w:customStyle="1" w:styleId="FooterChar">
    <w:name w:val="Footer Char"/>
    <w:basedOn w:val="DefaultParagraphFont"/>
    <w:link w:val="Footer"/>
    <w:uiPriority w:val="99"/>
    <w:rsid w:val="00EC5402"/>
    <w:rPr>
      <w:rFonts w:asciiTheme="majorHAnsi" w:hAnsiTheme="majorHAnsi" w:cs="Arial"/>
      <w:lang w:eastAsia="en-US"/>
    </w:rPr>
  </w:style>
  <w:style w:type="character" w:customStyle="1" w:styleId="Mention1">
    <w:name w:val="Mention1"/>
    <w:basedOn w:val="DefaultParagraphFont"/>
    <w:uiPriority w:val="99"/>
    <w:unhideWhenUsed/>
    <w:rsid w:val="001B72D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F4F121462E4D44B5C58E9E9A67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09DB3-B74C-4E7A-A00B-98176503D697}"/>
      </w:docPartPr>
      <w:docPartBody>
        <w:p w:rsidR="00577041" w:rsidRDefault="00A12277" w:rsidP="00A12277">
          <w:pPr>
            <w:pStyle w:val="63F4F121462E4D44B5C58E9E9A67581F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DA39AA33140B1BD131FAA44403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E42C4-4701-4E01-9D53-693934E9A8C0}"/>
      </w:docPartPr>
      <w:docPartBody>
        <w:p w:rsidR="00577041" w:rsidRDefault="00A12277" w:rsidP="00A12277">
          <w:pPr>
            <w:pStyle w:val="D72DA39AA33140B1BD131FAA44403363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E7FF1FDAE498789F6912824DE6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6D27B-6A73-4707-964D-C90F75CAF97C}"/>
      </w:docPartPr>
      <w:docPartBody>
        <w:p w:rsidR="00577041" w:rsidRDefault="00A12277" w:rsidP="00A12277">
          <w:pPr>
            <w:pStyle w:val="E41E7FF1FDAE498789F6912824DE6DC8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D2D2EB1154D299A736285FC821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C274A-23D2-413D-B548-9C25BA8BCCA0}"/>
      </w:docPartPr>
      <w:docPartBody>
        <w:p w:rsidR="00577041" w:rsidRDefault="00A12277" w:rsidP="00A12277">
          <w:pPr>
            <w:pStyle w:val="D50D2D2EB1154D299A736285FC82172F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BC541673D43499BF6DD84B61E2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A7395-4296-40D1-B4A2-ADDB9B54E5E7}"/>
      </w:docPartPr>
      <w:docPartBody>
        <w:p w:rsidR="00577041" w:rsidRDefault="00A12277" w:rsidP="00A12277">
          <w:pPr>
            <w:pStyle w:val="69EBC541673D43499BF6DD84B61E2EE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051484E8517E41C882CAF86E140C0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A42B9-4461-47A8-82F3-7D462B29CE20}"/>
      </w:docPartPr>
      <w:docPartBody>
        <w:p w:rsidR="00577041" w:rsidRDefault="00A12277" w:rsidP="00A12277">
          <w:pPr>
            <w:pStyle w:val="051484E8517E41C882CAF86E140C0290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7AFC54A2943B2B4DDE8DF6A932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E9566-DFB5-4329-ACB8-7665100D74C4}"/>
      </w:docPartPr>
      <w:docPartBody>
        <w:p w:rsidR="00577041" w:rsidRDefault="00A12277" w:rsidP="00A12277">
          <w:pPr>
            <w:pStyle w:val="2DA7AFC54A2943B2B4DDE8DF6A932292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E6DBB34CE4137A588E923656A7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9682D-E861-47F9-BF02-946C947D1CF5}"/>
      </w:docPartPr>
      <w:docPartBody>
        <w:p w:rsidR="00577041" w:rsidRDefault="00A12277" w:rsidP="00A12277">
          <w:pPr>
            <w:pStyle w:val="B5FE6DBB34CE4137A588E923656A7FFB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01399651A9E14817A2D952FAB049E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EEBB-9234-4EDB-91F6-6DCE7CC6A53C}"/>
      </w:docPartPr>
      <w:docPartBody>
        <w:p w:rsidR="00577041" w:rsidRDefault="00A12277" w:rsidP="00A12277">
          <w:pPr>
            <w:pStyle w:val="01399651A9E14817A2D952FAB049EEDA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13145-657E-4D4C-B52A-609C0C055172}"/>
      </w:docPartPr>
      <w:docPartBody>
        <w:p w:rsidR="00577041" w:rsidRDefault="00A12277">
          <w:r w:rsidRPr="000A2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12B1-E2A6-4D20-8333-4EE0DC5A2964}"/>
      </w:docPartPr>
      <w:docPartBody>
        <w:p w:rsidR="00245187" w:rsidRDefault="00577041">
          <w:r w:rsidRPr="00944C2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77"/>
    <w:rsid w:val="00245187"/>
    <w:rsid w:val="00577041"/>
    <w:rsid w:val="0077299D"/>
    <w:rsid w:val="00A12277"/>
    <w:rsid w:val="00E1581C"/>
    <w:rsid w:val="00F6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45187"/>
    <w:rPr>
      <w:color w:val="808080"/>
    </w:rPr>
  </w:style>
  <w:style w:type="paragraph" w:customStyle="1" w:styleId="63F4F121462E4D44B5C58E9E9A67581F">
    <w:name w:val="63F4F121462E4D44B5C58E9E9A67581F"/>
    <w:rsid w:val="00A12277"/>
  </w:style>
  <w:style w:type="paragraph" w:customStyle="1" w:styleId="D72DA39AA33140B1BD131FAA44403363">
    <w:name w:val="D72DA39AA33140B1BD131FAA44403363"/>
    <w:rsid w:val="00A12277"/>
  </w:style>
  <w:style w:type="paragraph" w:customStyle="1" w:styleId="E41E7FF1FDAE498789F6912824DE6DC8">
    <w:name w:val="E41E7FF1FDAE498789F6912824DE6DC8"/>
    <w:rsid w:val="00A12277"/>
  </w:style>
  <w:style w:type="paragraph" w:customStyle="1" w:styleId="D50D2D2EB1154D299A736285FC82172F">
    <w:name w:val="D50D2D2EB1154D299A736285FC82172F"/>
    <w:rsid w:val="00A12277"/>
  </w:style>
  <w:style w:type="paragraph" w:customStyle="1" w:styleId="69EBC541673D43499BF6DD84B61E2EE1">
    <w:name w:val="69EBC541673D43499BF6DD84B61E2EE1"/>
    <w:rsid w:val="00A12277"/>
  </w:style>
  <w:style w:type="paragraph" w:customStyle="1" w:styleId="051484E8517E41C882CAF86E140C0290">
    <w:name w:val="051484E8517E41C882CAF86E140C0290"/>
    <w:rsid w:val="00A12277"/>
  </w:style>
  <w:style w:type="paragraph" w:customStyle="1" w:styleId="2DA7AFC54A2943B2B4DDE8DF6A932292">
    <w:name w:val="2DA7AFC54A2943B2B4DDE8DF6A932292"/>
    <w:rsid w:val="00A12277"/>
  </w:style>
  <w:style w:type="paragraph" w:customStyle="1" w:styleId="B5FE6DBB34CE4137A588E923656A7FFB">
    <w:name w:val="B5FE6DBB34CE4137A588E923656A7FFB"/>
    <w:rsid w:val="00A12277"/>
  </w:style>
  <w:style w:type="paragraph" w:customStyle="1" w:styleId="01399651A9E14817A2D952FAB049EEDA">
    <w:name w:val="01399651A9E14817A2D952FAB049EEDA"/>
    <w:rsid w:val="00A12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4E82-EFE8-4E34-A342-6ED574F1F492}">
  <ds:schemaRefs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3D5FF-E119-4686-95F1-7A39AAB0C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EE9A26-68FF-4345-9F92-6EFCF6FDFADD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C8ED5DAE-18ED-4EF0-A06F-00583DEA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that the date and time for surgery has been changed Arabic</vt:lpstr>
    </vt:vector>
  </TitlesOfParts>
  <Company>Department of Health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that the date and time for surgery has been changed Arabic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_x000d_
</dc:description>
  <cp:lastModifiedBy>Karen O'Leary (Health)</cp:lastModifiedBy>
  <cp:revision>18</cp:revision>
  <cp:lastPrinted>2019-06-14T20:51:00Z</cp:lastPrinted>
  <dcterms:created xsi:type="dcterms:W3CDTF">2024-05-17T03:01:00Z</dcterms:created>
  <dcterms:modified xsi:type="dcterms:W3CDTF">2024-05-28T01:19:00Z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Text">
    <vt:lpwstr>OFFICIAL</vt:lpwstr>
  </property>
  <property fmtid="{D5CDD505-2E9C-101B-9397-08002B2CF9AE}" pid="3" name="MSIP_Label_a0c8a985-0a2b-4d80-962b-fbab263ca2b4_SetDate">
    <vt:lpwstr>2023-10-02T06:13:40Z</vt:lpwstr>
  </property>
  <property fmtid="{D5CDD505-2E9C-101B-9397-08002B2CF9AE}" pid="4" name="Order">
    <vt:r8>778900</vt:r8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a0c8a985-0a2b-4d80-962b-fbab263ca2b4_SiteId">
    <vt:lpwstr>722ea0be-3e1c-4b11-ad6f-9401d6856e24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PSPFClassification">
    <vt:lpwstr>Do Not Mark</vt:lpwstr>
  </property>
  <property fmtid="{D5CDD505-2E9C-101B-9397-08002B2CF9AE}" pid="11" name="MSIP_Label_a0c8a985-0a2b-4d80-962b-fbab263ca2b4_Method">
    <vt:lpwstr>Privileged</vt:lpwstr>
  </property>
  <property fmtid="{D5CDD505-2E9C-101B-9397-08002B2CF9AE}" pid="12" name="MediaServiceImageTags">
    <vt:lpwstr/>
  </property>
  <property fmtid="{D5CDD505-2E9C-101B-9397-08002B2CF9AE}" pid="13" name="xd_ProgID">
    <vt:lpwstr/>
  </property>
  <property fmtid="{D5CDD505-2E9C-101B-9397-08002B2CF9AE}" pid="14" name="ContentTypeId">
    <vt:lpwstr>0x010100F36292277EE0A84297425D21754237BC</vt:lpwstr>
  </property>
  <property fmtid="{D5CDD505-2E9C-101B-9397-08002B2CF9AE}" pid="15" name="MSIP_Label_a0c8a985-0a2b-4d80-962b-fbab263ca2b4_Name">
    <vt:lpwstr>a0c8a985-0a2b-4d80-962b-fbab263ca2b4</vt:lpwstr>
  </property>
  <property fmtid="{D5CDD505-2E9C-101B-9397-08002B2CF9AE}" pid="16" name="ComplianceAssetId">
    <vt:lpwstr/>
  </property>
  <property fmtid="{D5CDD505-2E9C-101B-9397-08002B2CF9AE}" pid="17" name="MSIP_Label_43e64453-338c-4f93-8a4d-0039a0a41f2a_SetDate">
    <vt:lpwstr>2023-11-06T02:22:00Z</vt:lpwstr>
  </property>
  <property fmtid="{D5CDD505-2E9C-101B-9397-08002B2CF9AE}" pid="18" name="TemplateUrl">
    <vt:lpwstr/>
  </property>
  <property fmtid="{D5CDD505-2E9C-101B-9397-08002B2CF9AE}" pid="19" name="MSIP_Label_a0c8a985-0a2b-4d80-962b-fbab263ca2b4_ActionId">
    <vt:lpwstr>b766eebb-a707-49a4-bb38-ae2412b6033c</vt:lpwstr>
  </property>
  <property fmtid="{D5CDD505-2E9C-101B-9397-08002B2CF9AE}" pid="20" name="_ExtendedDescription">
    <vt:lpwstr/>
  </property>
  <property fmtid="{D5CDD505-2E9C-101B-9397-08002B2CF9AE}" pid="21" name="MSIP_Label_a0c8a985-0a2b-4d80-962b-fbab263ca2b4_ContentBits">
    <vt:lpwstr>2</vt:lpwstr>
  </property>
  <property fmtid="{D5CDD505-2E9C-101B-9397-08002B2CF9AE}" pid="22" name="Language">
    <vt:lpwstr>English</vt:lpwstr>
  </property>
  <property fmtid="{D5CDD505-2E9C-101B-9397-08002B2CF9AE}" pid="23" name="ClassificationContentMarkingFooterShapeIds">
    <vt:lpwstr>6,7,8</vt:lpwstr>
  </property>
  <property fmtid="{D5CDD505-2E9C-101B-9397-08002B2CF9AE}" pid="24" name="xd_Signature">
    <vt:bool>false</vt:bool>
  </property>
  <property fmtid="{D5CDD505-2E9C-101B-9397-08002B2CF9AE}" pid="25" name="TitusGUID">
    <vt:lpwstr>5fb7db65-c578-4cc5-bc1f-bfdf22884b91</vt:lpwstr>
  </property>
  <property fmtid="{D5CDD505-2E9C-101B-9397-08002B2CF9AE}" pid="26" name="ClassificationContentMarkingFooterFontProps">
    <vt:lpwstr>#000000,10,Arial Black</vt:lpwstr>
  </property>
  <property fmtid="{D5CDD505-2E9C-101B-9397-08002B2CF9AE}" pid="27" name="GrammarlyDocumentId">
    <vt:lpwstr>3a6b7c0c815016d702a266cda4cdd06112afcafabcc5d0da1ccdf6be17da22ba</vt:lpwstr>
  </property>
  <property fmtid="{D5CDD505-2E9C-101B-9397-08002B2CF9AE}" pid="28" name="MSIP_Label_43e64453-338c-4f93-8a4d-0039a0a41f2a_ActionId">
    <vt:lpwstr>0c52f40a-3e9a-4c17-9319-608f50132fc2</vt:lpwstr>
  </property>
  <property fmtid="{D5CDD505-2E9C-101B-9397-08002B2CF9AE}" pid="29" name="MSIP_Label_a0c8a985-0a2b-4d80-962b-fbab263ca2b4_Enabled">
    <vt:lpwstr>true</vt:lpwstr>
  </property>
  <property fmtid="{D5CDD505-2E9C-101B-9397-08002B2CF9AE}" pid="30" name="MSIP_Label_43e64453-338c-4f93-8a4d-0039a0a41f2a_ContentBits">
    <vt:lpwstr>2</vt:lpwstr>
  </property>
  <property fmtid="{D5CDD505-2E9C-101B-9397-08002B2CF9AE}" pid="31" name="TriggerFlowInfo">
    <vt:lpwstr/>
  </property>
</Properties>
</file>