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AA22" w14:textId="6DE0AB79" w:rsidR="00C60423" w:rsidRPr="00FE2B4A" w:rsidRDefault="00C60423" w:rsidP="00C60423">
      <w:pPr>
        <w:spacing w:line="240" w:lineRule="auto"/>
        <w:rPr>
          <w:rFonts w:ascii="Microsoft YaHei" w:eastAsia="Microsoft YaHei" w:hAnsi="Microsoft YaHei"/>
          <w:lang w:eastAsia="zh-CN"/>
        </w:rPr>
      </w:pPr>
    </w:p>
    <w:p w14:paraId="40D8B0E2" w14:textId="1821E3CC" w:rsidR="00C60423" w:rsidRPr="00FE2B4A" w:rsidRDefault="00C60423" w:rsidP="00C60423">
      <w:pPr>
        <w:pStyle w:val="Header"/>
        <w:spacing w:before="200"/>
        <w:ind w:left="5812" w:right="-851"/>
        <w:rPr>
          <w:rFonts w:ascii="Microsoft YaHei" w:eastAsia="Microsoft YaHei" w:hAnsi="Microsoft YaHei" w:cs="Arial"/>
          <w:noProof/>
          <w:lang w:eastAsia="zh-CN"/>
        </w:rPr>
      </w:pPr>
      <w:r w:rsidRPr="00FE2B4A">
        <w:rPr>
          <w:rFonts w:ascii="Microsoft YaHei" w:eastAsia="Microsoft YaHei" w:hAnsi="Microsoft YaHei" w:cs="SimSun"/>
          <w:b/>
          <w:noProof/>
          <w:lang w:eastAsia="zh-CN"/>
        </w:rPr>
        <w:t>[</w:t>
      </w:r>
      <w:r>
        <w:rPr>
          <w:rFonts w:ascii="Microsoft YaHei" w:eastAsia="Microsoft YaHei" w:hAnsi="Microsoft YaHei" w:cs="SimSun" w:hint="eastAsia"/>
          <w:b/>
          <w:noProof/>
          <w:lang w:eastAsia="zh-CN"/>
        </w:rPr>
        <w:t>H</w:t>
      </w:r>
      <w:r>
        <w:rPr>
          <w:rFonts w:ascii="Microsoft YaHei" w:eastAsia="Microsoft YaHei" w:hAnsi="Microsoft YaHei" w:cs="SimSun"/>
          <w:b/>
          <w:noProof/>
          <w:lang w:eastAsia="zh-CN"/>
        </w:rPr>
        <w:t>ealth Service</w:t>
      </w:r>
      <w:r w:rsidRPr="00FE2B4A">
        <w:rPr>
          <w:rFonts w:ascii="Microsoft YaHei" w:eastAsia="Microsoft YaHei" w:hAnsi="Microsoft YaHei" w:cs="SimSun"/>
          <w:b/>
          <w:noProof/>
          <w:lang w:eastAsia="zh-CN"/>
        </w:rPr>
        <w:t>]</w:t>
      </w:r>
      <w:r w:rsidRPr="00FE2B4A">
        <w:rPr>
          <w:rFonts w:ascii="Microsoft YaHei" w:eastAsia="Microsoft YaHei" w:hAnsi="Microsoft YaHei" w:cs="SimSun"/>
          <w:lang w:eastAsia="zh-CN"/>
        </w:rPr>
        <w:br/>
        <w:t>电话：</w:t>
      </w:r>
      <w:sdt>
        <w:sdtPr>
          <w:rPr>
            <w:rFonts w:ascii="Microsoft YaHei" w:eastAsia="Microsoft YaHei" w:hAnsi="Microsoft YaHei" w:cs="SimSun"/>
            <w:lang w:eastAsia="zh-CN"/>
          </w:rPr>
          <w:id w:val="-820350442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lang w:eastAsia="zh-CN"/>
            </w:rPr>
            <w:t xml:space="preserve">03 </w:t>
          </w:r>
          <w:proofErr w:type="spellStart"/>
          <w:r w:rsidRPr="00FE2B4A">
            <w:rPr>
              <w:rFonts w:ascii="Microsoft YaHei" w:eastAsia="Microsoft YaHei" w:hAnsi="Microsoft YaHei" w:cs="SimSun"/>
              <w:lang w:eastAsia="zh-CN"/>
            </w:rPr>
            <w:t>xxxx</w:t>
          </w:r>
          <w:proofErr w:type="spellEnd"/>
          <w:r w:rsidRPr="00FE2B4A">
            <w:rPr>
              <w:rFonts w:ascii="Microsoft YaHei" w:eastAsia="Microsoft YaHei" w:hAnsi="Microsoft YaHei" w:cs="SimSun"/>
              <w:lang w:eastAsia="zh-CN"/>
            </w:rPr>
            <w:t xml:space="preserve"> </w:t>
          </w:r>
          <w:proofErr w:type="spellStart"/>
          <w:r w:rsidRPr="00FE2B4A">
            <w:rPr>
              <w:rFonts w:ascii="Microsoft YaHei" w:eastAsia="Microsoft YaHei" w:hAnsi="Microsoft YaHei" w:cs="SimSun"/>
              <w:lang w:eastAsia="zh-CN"/>
            </w:rPr>
            <w:t>xxxx</w:t>
          </w:r>
          <w:proofErr w:type="spellEnd"/>
        </w:sdtContent>
      </w:sdt>
      <w:r w:rsidRPr="00FE2B4A">
        <w:rPr>
          <w:rFonts w:ascii="Microsoft YaHei" w:eastAsia="Microsoft YaHei" w:hAnsi="Microsoft YaHei" w:cs="SimSun"/>
          <w:lang w:eastAsia="zh-CN"/>
        </w:rPr>
        <w:br/>
        <w:t>网址：</w:t>
      </w:r>
      <w:sdt>
        <w:sdtPr>
          <w:rPr>
            <w:rFonts w:ascii="Microsoft YaHei" w:eastAsia="Microsoft YaHei" w:hAnsi="Microsoft YaHei" w:cs="SimSun"/>
            <w:lang w:eastAsia="zh-CN"/>
          </w:rPr>
          <w:id w:val="-833062349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lang w:eastAsia="zh-CN"/>
            </w:rPr>
            <w:t>www.xxxxx</w:t>
          </w:r>
        </w:sdtContent>
      </w:sdt>
    </w:p>
    <w:p w14:paraId="5406B726" w14:textId="7D8A6D38" w:rsidR="00C60423" w:rsidRPr="00FE2B4A" w:rsidRDefault="00C60423" w:rsidP="00C60423">
      <w:pPr>
        <w:pStyle w:val="Header"/>
        <w:tabs>
          <w:tab w:val="left" w:pos="5812"/>
        </w:tabs>
        <w:rPr>
          <w:rFonts w:ascii="Microsoft YaHei" w:eastAsia="Microsoft YaHei" w:hAnsi="Microsoft YaHei"/>
          <w:sz w:val="18"/>
          <w:szCs w:val="18"/>
        </w:rPr>
      </w:pPr>
      <w:r w:rsidRPr="00FE2B4A">
        <w:rPr>
          <w:rFonts w:ascii="Microsoft YaHei" w:eastAsia="Microsoft YaHei" w:hAnsi="Microsoft YaHei" w:cs="SimSun"/>
          <w:lang w:eastAsia="zh-CN"/>
        </w:rPr>
        <w:tab/>
      </w:r>
      <w:r w:rsidRPr="00FE2B4A">
        <w:rPr>
          <w:rFonts w:ascii="Microsoft YaHei" w:eastAsia="Microsoft YaHei" w:hAnsi="Microsoft YaHei" w:cs="SimSun"/>
        </w:rPr>
        <w:t>电子邮箱：</w:t>
      </w:r>
      <w:sdt>
        <w:sdtPr>
          <w:rPr>
            <w:rFonts w:ascii="Microsoft YaHei" w:eastAsia="Microsoft YaHei" w:hAnsi="Microsoft YaHei" w:cs="SimSun"/>
          </w:rPr>
          <w:id w:val="-2061932501"/>
          <w:placeholder>
            <w:docPart w:val="DefaultPlaceholder_-1854013440"/>
          </w:placeholder>
        </w:sdtPr>
        <w:sdtEndPr/>
        <w:sdtContent>
          <w:proofErr w:type="spellStart"/>
          <w:r w:rsidRPr="00FE2B4A">
            <w:rPr>
              <w:rFonts w:ascii="Microsoft YaHei" w:eastAsia="Microsoft YaHei" w:hAnsi="Microsoft YaHei" w:cs="SimSun"/>
            </w:rPr>
            <w:t>xxxxx</w:t>
          </w:r>
          <w:proofErr w:type="spellEnd"/>
        </w:sdtContent>
      </w:sdt>
    </w:p>
    <w:p w14:paraId="01F75DAD" w14:textId="77777777" w:rsidR="00C60423" w:rsidRPr="00C60423" w:rsidRDefault="00C60423">
      <w:pPr>
        <w:rPr>
          <w:sz w:val="10"/>
          <w:szCs w:val="10"/>
        </w:rPr>
      </w:pPr>
    </w:p>
    <w:tbl>
      <w:tblPr>
        <w:tblStyle w:val="TableGrid"/>
        <w:tblW w:w="3221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1"/>
      </w:tblGrid>
      <w:tr w:rsidR="0043050B" w:rsidRPr="00FE2B4A" w14:paraId="540FF4FC" w14:textId="77777777" w:rsidTr="00C60423">
        <w:trPr>
          <w:trHeight w:val="653"/>
        </w:trPr>
        <w:sdt>
          <w:sdtPr>
            <w:rPr>
              <w:rFonts w:ascii="Microsoft YaHei" w:eastAsia="Microsoft YaHei" w:hAnsi="Microsoft YaHei"/>
              <w:lang w:eastAsia="zh-CN"/>
            </w:rPr>
            <w:alias w:val="UR and Barcode"/>
            <w:tag w:val="UR and Barcode"/>
            <w:id w:val="1449205946"/>
            <w:showingPlcHdr/>
            <w:picture/>
          </w:sdtPr>
          <w:sdtEndPr/>
          <w:sdtContent>
            <w:tc>
              <w:tcPr>
                <w:tcW w:w="3221" w:type="dxa"/>
                <w:vAlign w:val="center"/>
              </w:tcPr>
              <w:p w14:paraId="419A35D5" w14:textId="22305852" w:rsidR="00542698" w:rsidRPr="00FE2B4A" w:rsidRDefault="0040627F" w:rsidP="00FE2B4A">
                <w:pPr>
                  <w:spacing w:before="200" w:line="240" w:lineRule="auto"/>
                  <w:jc w:val="center"/>
                  <w:rPr>
                    <w:rFonts w:ascii="Microsoft YaHei" w:eastAsia="Microsoft YaHei" w:hAnsi="Microsoft YaHei"/>
                    <w:lang w:eastAsia="zh-CN"/>
                  </w:rPr>
                </w:pPr>
                <w:r>
                  <w:rPr>
                    <w:rFonts w:ascii="Microsoft YaHei" w:eastAsia="Microsoft YaHei" w:hAnsi="Microsoft YaHei"/>
                    <w:noProof/>
                    <w:lang w:val="en-US" w:eastAsia="zh-CN"/>
                  </w:rPr>
                  <w:drawing>
                    <wp:inline distT="0" distB="0" distL="0" distR="0" wp14:anchorId="6074DD3B" wp14:editId="64CCB0BF">
                      <wp:extent cx="1908175" cy="787179"/>
                      <wp:effectExtent l="0" t="0" r="0" b="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5286" cy="7901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-625540582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33658C4" w14:textId="54B636AB" w:rsidR="005B1141" w:rsidRPr="00FE2B4A" w:rsidRDefault="00573BCC" w:rsidP="00FE2B4A">
          <w:pPr>
            <w:autoSpaceDE w:val="0"/>
            <w:autoSpaceDN w:val="0"/>
            <w:adjustRightInd w:val="0"/>
            <w:spacing w:after="12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日期</w:t>
          </w:r>
        </w:p>
      </w:sdtContent>
    </w:sdt>
    <w:p w14:paraId="56F81C49" w14:textId="64E7F416" w:rsidR="005F2D7B" w:rsidRPr="00FE2B4A" w:rsidRDefault="0040627F" w:rsidP="00FE2B4A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theme="min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3EE8FD2F" wp14:editId="725D9C35">
            <wp:simplePos x="0" y="0"/>
            <wp:positionH relativeFrom="column">
              <wp:posOffset>5569392</wp:posOffset>
            </wp:positionH>
            <wp:positionV relativeFrom="paragraph">
              <wp:posOffset>-136221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1695813452"/>
        <w:placeholder>
          <w:docPart w:val="DefaultPlaceholder_-1854013440"/>
        </w:placeholder>
      </w:sdtPr>
      <w:sdtEndPr/>
      <w:sdtContent>
        <w:p w14:paraId="0762087F" w14:textId="42333764" w:rsidR="00911CBA" w:rsidRPr="00FE2B4A" w:rsidRDefault="00573BCC" w:rsidP="00FE2B4A">
          <w:pPr>
            <w:autoSpaceDE w:val="0"/>
            <w:autoSpaceDN w:val="0"/>
            <w:adjustRightInd w:val="0"/>
            <w:spacing w:after="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T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itle</w:t>
          </w: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N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ame</w:t>
          </w: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2097904525"/>
        <w:placeholder>
          <w:docPart w:val="DefaultPlaceholder_-1854013440"/>
        </w:placeholder>
      </w:sdtPr>
      <w:sdtEndPr/>
      <w:sdtContent>
        <w:p w14:paraId="56ECB0CC" w14:textId="17129260" w:rsidR="004C28F6" w:rsidRPr="00FE2B4A" w:rsidRDefault="00573BCC" w:rsidP="00FE2B4A">
          <w:pPr>
            <w:autoSpaceDE w:val="0"/>
            <w:autoSpaceDN w:val="0"/>
            <w:adjustRightInd w:val="0"/>
            <w:spacing w:after="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A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ddress line 1</w:t>
          </w: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1481728156"/>
        <w:placeholder>
          <w:docPart w:val="DefaultPlaceholder_-1854013440"/>
        </w:placeholder>
      </w:sdtPr>
      <w:sdtEndPr/>
      <w:sdtContent>
        <w:p w14:paraId="514778F2" w14:textId="66357725" w:rsidR="005B1141" w:rsidRPr="00FE2B4A" w:rsidRDefault="00573BCC" w:rsidP="00FE2B4A">
          <w:pPr>
            <w:autoSpaceDE w:val="0"/>
            <w:autoSpaceDN w:val="0"/>
            <w:adjustRightInd w:val="0"/>
            <w:spacing w:after="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A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ddress line 2</w:t>
          </w: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p w14:paraId="3DF7B8E7" w14:textId="587D55EE" w:rsidR="005B1141" w:rsidRPr="00FE2B4A" w:rsidRDefault="00781DF7" w:rsidP="00FE2B4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/>
          <w:sz w:val="24"/>
          <w:szCs w:val="24"/>
          <w:lang w:eastAsia="zh-CN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624107971"/>
          <w:placeholder>
            <w:docPart w:val="DefaultPlaceholder_-1854013440"/>
          </w:placeholder>
        </w:sdtPr>
        <w:sdtEndPr/>
        <w:sdtContent>
          <w:r w:rsidR="00573BCC"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S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uburb</w:t>
          </w:r>
          <w:r w:rsidR="00573BCC"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="00573BCC" w:rsidRPr="00FE2B4A">
        <w:rPr>
          <w:rFonts w:ascii="Microsoft YaHei" w:eastAsia="Microsoft YaHei" w:hAnsi="Microsoft YaHei" w:cs="SimSun"/>
          <w:sz w:val="24"/>
          <w:szCs w:val="24"/>
          <w:lang w:eastAsia="zh-CN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1230227105"/>
          <w:placeholder>
            <w:docPart w:val="DefaultPlaceholder_-1854013440"/>
          </w:placeholder>
        </w:sdtPr>
        <w:sdtEndPr/>
        <w:sdtContent>
          <w:r w:rsidR="00573BCC"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P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ostcode</w:t>
          </w:r>
          <w:r w:rsid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="00FE2B4A">
        <w:rPr>
          <w:rFonts w:ascii="Microsoft YaHei" w:eastAsia="Microsoft YaHei" w:hAnsi="Microsoft YaHei" w:cs="SimSun"/>
          <w:sz w:val="24"/>
          <w:szCs w:val="24"/>
          <w:lang w:eastAsia="zh-CN"/>
        </w:rPr>
        <w:tab/>
      </w:r>
      <w:r w:rsidR="00573BCC" w:rsidRPr="00FE2B4A">
        <w:rPr>
          <w:rFonts w:ascii="Microsoft YaHei" w:eastAsia="Microsoft YaHei" w:hAnsi="Microsoft YaHei" w:cs="SimSun"/>
          <w:sz w:val="24"/>
          <w:szCs w:val="24"/>
          <w:lang w:eastAsia="zh-CN"/>
        </w:rPr>
        <w:t>需要翻译吗？</w:t>
      </w:r>
    </w:p>
    <w:p w14:paraId="637D395A" w14:textId="35934E64" w:rsidR="008108BE" w:rsidRPr="00FE2B4A" w:rsidRDefault="00573BCC" w:rsidP="00FE2B4A">
      <w:pPr>
        <w:spacing w:line="240" w:lineRule="auto"/>
        <w:jc w:val="right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theme="minorHAnsi"/>
          <w:noProof/>
          <w:sz w:val="24"/>
          <w:szCs w:val="24"/>
          <w:lang w:val="en-US" w:eastAsia="zh-CN"/>
        </w:rPr>
        <w:drawing>
          <wp:inline distT="0" distB="0" distL="0" distR="0" wp14:anchorId="100A9AE8" wp14:editId="01E576F3">
            <wp:extent cx="143510" cy="190500"/>
            <wp:effectExtent l="0" t="0" r="889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81554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B4A">
        <w:rPr>
          <w:rFonts w:ascii="Microsoft YaHei" w:eastAsia="Microsoft YaHei" w:hAnsi="Microsoft YaHei" w:cs="SimSun"/>
          <w:sz w:val="24"/>
          <w:szCs w:val="24"/>
          <w:lang w:eastAsia="zh-CN"/>
        </w:rPr>
        <w:t>请拨打：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-563793642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 xml:space="preserve">(03) </w:t>
          </w:r>
          <w:proofErr w:type="spellStart"/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xxxx</w:t>
          </w:r>
          <w:proofErr w:type="spellEnd"/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 xml:space="preserve"> </w:t>
          </w:r>
          <w:proofErr w:type="spellStart"/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xxxx</w:t>
          </w:r>
          <w:proofErr w:type="spellEnd"/>
        </w:sdtContent>
      </w:sdt>
      <w:r w:rsidRPr="00FE2B4A">
        <w:rPr>
          <w:rFonts w:ascii="Microsoft YaHei" w:eastAsia="Microsoft YaHei" w:hAnsi="Microsoft YaHei" w:cs="SimSun"/>
          <w:sz w:val="24"/>
          <w:szCs w:val="24"/>
          <w:lang w:eastAsia="zh-CN"/>
        </w:rPr>
        <w:br/>
      </w:r>
    </w:p>
    <w:p w14:paraId="560E1DD1" w14:textId="3AB6E478" w:rsidR="00AF306B" w:rsidRPr="00FE2B4A" w:rsidRDefault="00573BCC" w:rsidP="00FE2B4A">
      <w:pPr>
        <w:spacing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sz w:val="24"/>
          <w:szCs w:val="24"/>
          <w:lang w:eastAsia="zh-CN"/>
        </w:rPr>
        <w:t>尊敬的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151326835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T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itle</w:t>
          </w: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718243796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N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ame</w:t>
          </w: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Pr="00FE2B4A">
        <w:rPr>
          <w:rFonts w:ascii="Microsoft YaHei" w:eastAsia="Microsoft YaHei" w:hAnsi="Microsoft YaHei" w:cs="SimSun"/>
          <w:sz w:val="24"/>
          <w:szCs w:val="24"/>
          <w:lang w:eastAsia="zh-CN"/>
        </w:rPr>
        <w:t>：</w:t>
      </w:r>
    </w:p>
    <w:p w14:paraId="769AB8E2" w14:textId="77777777" w:rsidR="00142A21" w:rsidRPr="00FE2B4A" w:rsidRDefault="00573BCC" w:rsidP="00FE2B4A">
      <w:pPr>
        <w:spacing w:after="0" w:line="240" w:lineRule="auto"/>
        <w:rPr>
          <w:rFonts w:ascii="Microsoft YaHei" w:eastAsia="Microsoft YaHei" w:hAnsi="Microsoft YaHei" w:cs="Arial"/>
          <w:noProof/>
          <w:color w:val="000000" w:themeColor="text1"/>
          <w:sz w:val="24"/>
          <w:szCs w:val="24"/>
          <w:lang w:val="en-US" w:eastAsia="zh-CN"/>
        </w:rPr>
      </w:pPr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u w:val="single"/>
          <w:lang w:eastAsia="zh-CN"/>
        </w:rPr>
        <w:t>致函缘由</w:t>
      </w:r>
    </w:p>
    <w:p w14:paraId="28B3ADC4" w14:textId="0304F1BD" w:rsidR="0048071F" w:rsidRPr="00FE2B4A" w:rsidRDefault="00573BCC" w:rsidP="001155A0">
      <w:pPr>
        <w:spacing w:after="0" w:line="240" w:lineRule="auto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en-AU"/>
        </w:rPr>
      </w:pPr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我们特此致函通知您，</w:t>
      </w:r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zh-CN"/>
        </w:rPr>
        <w:t>您的择期手术日期已更改。</w:t>
      </w:r>
      <w:r w:rsidR="004D1E2A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遗憾的是，出于以下原因，我们不得不更改您的手术日期：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-545993911"/>
          <w:placeholder>
            <w:docPart w:val="DefaultPlaceholder_-1854013440"/>
          </w:placeholder>
        </w:sdtPr>
        <w:sdtEndPr>
          <w:rPr>
            <w:noProof w:val="0"/>
            <w:color w:val="auto"/>
          </w:rPr>
        </w:sdtEndPr>
        <w:sdtContent>
          <w:r w:rsidR="003116D5" w:rsidRPr="00FE2B4A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&lt;Short plain English reason&gt;</w:t>
          </w:r>
        </w:sdtContent>
      </w:sdt>
      <w:r w:rsidR="001155A0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。</w:t>
      </w:r>
      <w:r w:rsidR="004D1E2A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对于这一变更，我们深感抱歉。</w:t>
      </w:r>
    </w:p>
    <w:p w14:paraId="101DEED4" w14:textId="77777777" w:rsidR="00FE0A9C" w:rsidRPr="00FE2B4A" w:rsidRDefault="00FE0A9C" w:rsidP="00FE2B4A">
      <w:p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675FFE73" w14:textId="386C39FF" w:rsidR="00A2355D" w:rsidRPr="00FE2B4A" w:rsidRDefault="00573BCC" w:rsidP="00FE2B4A">
      <w:pPr>
        <w:spacing w:after="0" w:line="240" w:lineRule="auto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en-AU"/>
        </w:rPr>
      </w:pPr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您的手术时间已调整为 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-156123786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2B4A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&lt;Date&gt;</w:t>
          </w:r>
        </w:sdtContent>
      </w:sdt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 的 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544345200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&lt;Time&gt;</w:t>
          </w:r>
        </w:sdtContent>
      </w:sdt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>，手术地点为：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2120491513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&lt;Name of hospital and address&gt;</w:t>
          </w:r>
        </w:sdtContent>
      </w:sdt>
      <w:r w:rsidR="00FE0A9C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。手术后，您可能要住院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1442027432"/>
          <w:placeholder>
            <w:docPart w:val="DefaultPlaceholder_-1854013440"/>
          </w:placeholder>
        </w:sdtPr>
        <w:sdtEndPr/>
        <w:sdtContent>
          <w:r w:rsidR="00FE0A9C" w:rsidRPr="00FE2B4A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&lt;Number of days&gt;</w:t>
          </w:r>
        </w:sdtContent>
      </w:sdt>
      <w:r w:rsidR="00FE0A9C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天。</w:t>
      </w:r>
    </w:p>
    <w:p w14:paraId="68B16DE6" w14:textId="77777777" w:rsidR="00FE0A9C" w:rsidRPr="00FE2B4A" w:rsidRDefault="00FE0A9C" w:rsidP="00FE2B4A">
      <w:p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79D1EE83" w14:textId="77777777" w:rsidR="00E36764" w:rsidRPr="00FE2B4A" w:rsidRDefault="00573BCC" w:rsidP="00FE2B4A">
      <w:pPr>
        <w:spacing w:after="0" w:line="240" w:lineRule="auto"/>
        <w:rPr>
          <w:rFonts w:ascii="Microsoft YaHei" w:eastAsia="Microsoft YaHei" w:hAnsi="Microsoft YaHei"/>
          <w:b/>
          <w:bCs/>
          <w:noProof/>
          <w:color w:val="000000" w:themeColor="text1"/>
          <w:sz w:val="24"/>
          <w:szCs w:val="24"/>
          <w:u w:val="single"/>
          <w:lang w:eastAsia="zh-CN"/>
        </w:rPr>
      </w:pPr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u w:val="single"/>
          <w:lang w:eastAsia="zh-CN"/>
        </w:rPr>
        <w:t>您需要做什么</w:t>
      </w:r>
    </w:p>
    <w:p w14:paraId="05B80F41" w14:textId="77777777" w:rsidR="00E36764" w:rsidRPr="00FE2B4A" w:rsidRDefault="00573BCC" w:rsidP="00FE2B4A">
      <w:pPr>
        <w:spacing w:after="0" w:line="240" w:lineRule="auto"/>
        <w:rPr>
          <w:rFonts w:ascii="Microsoft YaHei" w:eastAsia="Microsoft YaHei" w:hAnsi="Microsoft YaHei" w:cstheme="minorHAnsi"/>
          <w:b/>
          <w:bCs/>
          <w:noProof/>
          <w:color w:val="000000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b/>
          <w:bCs/>
          <w:noProof/>
          <w:color w:val="000000"/>
          <w:sz w:val="24"/>
          <w:szCs w:val="24"/>
          <w:lang w:eastAsia="zh-CN"/>
        </w:rPr>
        <w:t>1. 立即确认您可以在这一天接受手术。</w:t>
      </w:r>
    </w:p>
    <w:p w14:paraId="012DE73D" w14:textId="784E3DE9" w:rsidR="00A34615" w:rsidRPr="00FE2B4A" w:rsidRDefault="00573BCC" w:rsidP="00FE2B4A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  <w:r w:rsidRPr="00FE2B4A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请拨打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2140295424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FE2B4A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联系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1585600575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&lt;Name&gt;</w:t>
          </w:r>
        </w:sdtContent>
      </w:sdt>
      <w:r w:rsidRPr="00FE2B4A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1392003251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&lt;Position&gt;</w:t>
          </w:r>
        </w:sdtContent>
      </w:sdt>
      <w:r w:rsidRPr="00FE2B4A">
        <w:rPr>
          <w:rFonts w:ascii="Microsoft YaHei" w:eastAsia="Microsoft YaHei" w:hAnsi="Microsoft YaHei" w:cs="SimSun"/>
          <w:sz w:val="24"/>
          <w:szCs w:val="24"/>
          <w:lang w:eastAsia="en-AU"/>
        </w:rPr>
        <w:t xml:space="preserve">，确认您 </w:t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en-AU"/>
          </w:rPr>
          <w:id w:val="-648829213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en-AU"/>
            </w:rPr>
            <w:t>&lt;will come to the pre-admission clinic and&gt;</w:t>
          </w:r>
        </w:sdtContent>
      </w:sdt>
      <w:r w:rsidRPr="00FE2B4A">
        <w:rPr>
          <w:rFonts w:ascii="Microsoft YaHei" w:eastAsia="Microsoft YaHei" w:hAnsi="Microsoft YaHei" w:cs="SimSun"/>
          <w:sz w:val="24"/>
          <w:szCs w:val="24"/>
          <w:lang w:eastAsia="en-AU"/>
        </w:rPr>
        <w:t>，可于这一天进行手术。</w:t>
      </w:r>
    </w:p>
    <w:p w14:paraId="590CD298" w14:textId="77777777" w:rsidR="00E36764" w:rsidRPr="00FE2B4A" w:rsidRDefault="00E36764" w:rsidP="00FE2B4A">
      <w:pPr>
        <w:spacing w:after="0" w:line="240" w:lineRule="auto"/>
        <w:rPr>
          <w:rFonts w:ascii="Microsoft YaHei" w:eastAsia="Microsoft YaHei" w:hAnsi="Microsoft YaHei"/>
          <w:sz w:val="24"/>
          <w:szCs w:val="24"/>
          <w:lang w:eastAsia="en-AU"/>
        </w:rPr>
      </w:pPr>
    </w:p>
    <w:p w14:paraId="5BF7FD57" w14:textId="236E630B" w:rsidR="00FE0A9C" w:rsidRDefault="00573BCC" w:rsidP="00FE2B4A">
      <w:pPr>
        <w:spacing w:after="0" w:line="240" w:lineRule="auto"/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</w:pPr>
      <w:r w:rsidRPr="00BB5F16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2. 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1594360741"/>
          <w:placeholder>
            <w:docPart w:val="DefaultPlaceholder_-1854013440"/>
          </w:placeholder>
        </w:sdtPr>
        <w:sdtEndPr/>
        <w:sdtContent>
          <w:r w:rsidRPr="00BB5F16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&lt;Optional section for patients who need pre-admission appointments&gt;</w:t>
          </w:r>
        </w:sdtContent>
      </w:sdt>
      <w:r w:rsidR="00011930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075531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您需要参加入院前门诊，以便为手术做好准备。</w:t>
      </w:r>
      <w:r w:rsidR="00075531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您可能会接受手术团队中另一位医生或临床医师的诊治。</w:t>
      </w:r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请务必在 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-112578041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2B4A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&lt;Date&gt;</w:t>
          </w:r>
        </w:sdtContent>
      </w:sdt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 的 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825088321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&lt;Time&gt;</w:t>
          </w:r>
        </w:sdtContent>
      </w:sdt>
      <w:r w:rsidR="00075531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前往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-1179419568"/>
          <w:placeholder>
            <w:docPart w:val="DefaultPlaceholder_-1854013440"/>
          </w:placeholder>
        </w:sdtPr>
        <w:sdtEndPr/>
        <w:sdtContent>
          <w:r w:rsidR="00075531" w:rsidRPr="00FE2B4A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&lt;Name of hospital and address&gt;</w:t>
          </w:r>
        </w:sdtContent>
      </w:sdt>
      <w:r w:rsidR="00075531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 就诊。</w:t>
      </w:r>
    </w:p>
    <w:p w14:paraId="53BEDC07" w14:textId="77777777" w:rsidR="00FE0A9C" w:rsidRPr="00FE2B4A" w:rsidRDefault="00573BCC" w:rsidP="00FE2B4A">
      <w:pPr>
        <w:spacing w:after="0" w:line="240" w:lineRule="auto"/>
        <w:rPr>
          <w:rFonts w:ascii="Microsoft YaHei" w:eastAsia="Microsoft YaHei" w:hAnsi="Microsoft YaHei"/>
          <w:noProof/>
          <w:color w:val="000000"/>
          <w:sz w:val="24"/>
          <w:szCs w:val="24"/>
          <w:lang w:eastAsia="en-AU"/>
        </w:rPr>
      </w:pPr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lastRenderedPageBreak/>
        <w:t>请随身携带：</w:t>
      </w:r>
    </w:p>
    <w:p w14:paraId="5C0BE82F" w14:textId="77777777" w:rsidR="00FE0A9C" w:rsidRPr="00FE2B4A" w:rsidRDefault="00573BCC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  <w:r w:rsidRPr="00FE2B4A">
        <w:rPr>
          <w:rFonts w:ascii="Microsoft YaHei" w:eastAsia="Microsoft YaHei" w:hAnsi="Microsoft YaHei" w:cs="SimSun"/>
          <w:noProof/>
          <w:color w:val="000000"/>
          <w:sz w:val="24"/>
          <w:szCs w:val="24"/>
          <w:lang w:eastAsia="en-AU"/>
        </w:rPr>
        <w:t>本函</w:t>
      </w:r>
    </w:p>
    <w:p w14:paraId="4FD745A4" w14:textId="77777777" w:rsidR="00FE0A9C" w:rsidRPr="00FE2B4A" w:rsidRDefault="00573BCC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  <w:r w:rsidRPr="00FE2B4A">
        <w:rPr>
          <w:rFonts w:ascii="Microsoft YaHei" w:eastAsia="Microsoft YaHei" w:hAnsi="Microsoft YaHei" w:cs="SimSun"/>
          <w:noProof/>
          <w:color w:val="000000"/>
          <w:sz w:val="24"/>
          <w:szCs w:val="24"/>
          <w:lang w:eastAsia="en-AU"/>
        </w:rPr>
        <w:t>Medicare 卡</w:t>
      </w:r>
    </w:p>
    <w:p w14:paraId="10977401" w14:textId="77777777" w:rsidR="00FE0A9C" w:rsidRPr="00FE2B4A" w:rsidRDefault="00573BCC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noProof/>
          <w:color w:val="000000"/>
          <w:sz w:val="24"/>
          <w:szCs w:val="24"/>
          <w:lang w:eastAsia="zh-CN"/>
        </w:rPr>
        <w:t>您正在服用的药物的完整清单</w:t>
      </w:r>
    </w:p>
    <w:p w14:paraId="1D4A1286" w14:textId="77777777" w:rsidR="00FE0A9C" w:rsidRPr="00FE2B4A" w:rsidRDefault="00573BCC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noProof/>
          <w:color w:val="000000"/>
          <w:sz w:val="24"/>
          <w:szCs w:val="24"/>
          <w:lang w:eastAsia="zh-CN"/>
        </w:rPr>
        <w:t>您的预立护理指示（如有）。</w:t>
      </w:r>
    </w:p>
    <w:p w14:paraId="3DB54F15" w14:textId="77777777" w:rsidR="00FE0A9C" w:rsidRPr="00FE2B4A" w:rsidRDefault="00FE0A9C" w:rsidP="00FE2B4A">
      <w:p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zh-CN"/>
        </w:rPr>
      </w:pPr>
    </w:p>
    <w:p w14:paraId="6FA7BF81" w14:textId="77777777" w:rsidR="001B72D2" w:rsidRPr="00FE2B4A" w:rsidRDefault="00573BCC" w:rsidP="00FE2B4A">
      <w:p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  <w:r w:rsidRPr="00FE2B4A">
        <w:rPr>
          <w:rFonts w:ascii="Microsoft YaHei" w:eastAsia="Microsoft YaHei" w:hAnsi="Microsoft YaHei" w:cs="SimSun"/>
          <w:b/>
          <w:bCs/>
          <w:noProof/>
          <w:color w:val="000000"/>
          <w:sz w:val="24"/>
          <w:szCs w:val="24"/>
          <w:lang w:eastAsia="en-AU"/>
        </w:rPr>
        <w:t>3. 手术前</w:t>
      </w:r>
      <w:r w:rsidRPr="00FE2B4A">
        <w:rPr>
          <w:rFonts w:ascii="Microsoft YaHei" w:eastAsia="Microsoft YaHei" w:hAnsi="Microsoft YaHei" w:cs="SimSun"/>
          <w:noProof/>
          <w:color w:val="000000"/>
          <w:sz w:val="24"/>
          <w:szCs w:val="24"/>
          <w:lang w:eastAsia="en-AU"/>
        </w:rPr>
        <w:t>：</w:t>
      </w:r>
    </w:p>
    <w:p w14:paraId="116AA0C4" w14:textId="77777777" w:rsidR="00660544" w:rsidRPr="00FE2B4A" w:rsidRDefault="00573BCC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请遵照外科医生给您的所有指示做好手术前的准备，并尽量做好心理和生理上的准备。</w:t>
      </w:r>
    </w:p>
    <w:p w14:paraId="42A63E11" w14:textId="77777777" w:rsidR="00660544" w:rsidRPr="00FE2B4A" w:rsidRDefault="00573BCC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尽量安顿好住院期间和出院回家后所有的事情，这样您就可以专注于康复。</w:t>
      </w:r>
    </w:p>
    <w:p w14:paraId="7EA7FB39" w14:textId="77777777" w:rsidR="00660544" w:rsidRPr="00FE2B4A" w:rsidRDefault="00573BCC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zh-CN"/>
        </w:rPr>
        <w:t>安排手术当天前往医院的交通。</w:t>
      </w:r>
    </w:p>
    <w:p w14:paraId="0D5DACE0" w14:textId="0A2A4355" w:rsidR="001B72D2" w:rsidRPr="00FE2B4A" w:rsidRDefault="00573BCC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/>
          <w:sz w:val="24"/>
          <w:szCs w:val="24"/>
        </w:rPr>
      </w:pPr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 xml:space="preserve">停车场位于 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617335099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&lt;Parking details&gt;</w:t>
          </w:r>
        </w:sdtContent>
      </w:sdt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。如果您被告知不能开车回家，请安排他人送您回家。</w:t>
      </w:r>
    </w:p>
    <w:p w14:paraId="5DBDC7E4" w14:textId="24625655" w:rsidR="001B72D2" w:rsidRPr="00FE2B4A" w:rsidRDefault="00573BCC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color w:val="000000" w:themeColor="text1"/>
          <w:sz w:val="24"/>
          <w:szCs w:val="24"/>
          <w:lang w:eastAsia="zh-CN"/>
        </w:rPr>
        <w:t>如果您需要长途跋涉去参加入院前门诊或接受手术，您可能有资格获得补贴。有关补贴的信息请见：</w:t>
      </w:r>
      <w:sdt>
        <w:sdtPr>
          <w:rPr>
            <w:rFonts w:ascii="Microsoft YaHei" w:eastAsia="Microsoft YaHei" w:hAnsi="Microsoft YaHei" w:cs="SimSun"/>
            <w:color w:val="000000" w:themeColor="text1"/>
            <w:sz w:val="24"/>
            <w:szCs w:val="24"/>
            <w:lang w:eastAsia="zh-CN"/>
          </w:rPr>
          <w:id w:val="-684972398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color w:val="000000" w:themeColor="text1"/>
              <w:sz w:val="24"/>
              <w:szCs w:val="24"/>
              <w:lang w:eastAsia="zh-CN"/>
            </w:rPr>
            <w:t>&lt;www.vptas.vic.gov.au&gt;</w:t>
          </w:r>
        </w:sdtContent>
      </w:sdt>
      <w:r w:rsidRPr="00FE2B4A">
        <w:rPr>
          <w:rFonts w:ascii="Microsoft YaHei" w:eastAsia="Microsoft YaHei" w:hAnsi="Microsoft YaHei" w:cs="SimSun"/>
          <w:color w:val="000000" w:themeColor="text1"/>
          <w:sz w:val="24"/>
          <w:szCs w:val="24"/>
          <w:lang w:eastAsia="zh-CN"/>
        </w:rPr>
        <w:t>。</w:t>
      </w:r>
    </w:p>
    <w:p w14:paraId="54AA70B6" w14:textId="6CDE5E95" w:rsidR="42CEF5BB" w:rsidRPr="00FE2B4A" w:rsidRDefault="00781DF7" w:rsidP="00FE2B4A">
      <w:pPr>
        <w:pStyle w:val="ListParagraph"/>
        <w:numPr>
          <w:ilvl w:val="0"/>
          <w:numId w:val="29"/>
        </w:numPr>
        <w:spacing w:after="0" w:line="240" w:lineRule="auto"/>
        <w:rPr>
          <w:rFonts w:ascii="Microsoft YaHei" w:eastAsia="Microsoft YaHei" w:hAnsi="Microsoft YaHei" w:cs="Arial"/>
          <w:noProof/>
          <w:color w:val="000000" w:themeColor="text1"/>
          <w:lang w:eastAsia="en-AU"/>
        </w:rPr>
      </w:pP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1405024370"/>
          <w:placeholder>
            <w:docPart w:val="DefaultPlaceholder_-1854013440"/>
          </w:placeholder>
        </w:sdtPr>
        <w:sdtEndPr/>
        <w:sdtContent>
          <w:r w:rsidR="00573BCC" w:rsidRPr="00FE2B4A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&lt;Any other instructions to prepare before the day of surgery, such as time off work or relevant test results&gt;</w:t>
          </w:r>
        </w:sdtContent>
      </w:sdt>
      <w:r w:rsidR="001155A0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。</w:t>
      </w:r>
    </w:p>
    <w:p w14:paraId="29B2CBC3" w14:textId="77777777" w:rsidR="001B72D2" w:rsidRPr="00FE2B4A" w:rsidRDefault="001B72D2" w:rsidP="00FE2B4A">
      <w:pPr>
        <w:spacing w:after="0" w:line="240" w:lineRule="auto"/>
        <w:rPr>
          <w:rFonts w:ascii="Microsoft YaHei" w:eastAsia="Microsoft YaHei" w:hAnsi="Microsoft YaHei" w:cstheme="minorHAnsi"/>
          <w:noProof/>
          <w:color w:val="000000"/>
          <w:sz w:val="24"/>
          <w:szCs w:val="24"/>
          <w:lang w:eastAsia="en-AU"/>
        </w:rPr>
      </w:pPr>
    </w:p>
    <w:p w14:paraId="4B3FC2EB" w14:textId="2671DC37" w:rsidR="00AB519A" w:rsidRPr="00FE2B4A" w:rsidRDefault="00573BCC" w:rsidP="00FE2B4A">
      <w:pPr>
        <w:spacing w:after="0" w:line="240" w:lineRule="auto"/>
        <w:rPr>
          <w:rFonts w:ascii="Microsoft YaHei" w:eastAsia="Microsoft YaHei" w:hAnsi="Microsoft YaHei"/>
          <w:noProof/>
          <w:color w:val="000000" w:themeColor="text1"/>
          <w:sz w:val="24"/>
          <w:szCs w:val="24"/>
          <w:lang w:eastAsia="en-AU"/>
        </w:rPr>
      </w:pPr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4.</w:t>
      </w:r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 xml:space="preserve"> 手术当天（</w:t>
      </w:r>
      <w:sdt>
        <w:sdtPr>
          <w:rPr>
            <w:rFonts w:ascii="Microsoft YaHei" w:eastAsia="Microsoft YaHei" w:hAnsi="Microsoft YaHei" w:cs="SimSun"/>
            <w:b/>
            <w:bCs/>
            <w:noProof/>
            <w:color w:val="000000" w:themeColor="text1"/>
            <w:sz w:val="24"/>
            <w:szCs w:val="24"/>
            <w:lang w:eastAsia="en-AU"/>
          </w:rPr>
          <w:id w:val="-23154509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E2B4A">
            <w:rPr>
              <w:rFonts w:ascii="Microsoft YaHei" w:eastAsia="Microsoft YaHei" w:hAnsi="Microsoft YaHei" w:cs="SimSun"/>
              <w:b/>
              <w:bCs/>
              <w:noProof/>
              <w:color w:val="000000" w:themeColor="text1"/>
              <w:sz w:val="24"/>
              <w:szCs w:val="24"/>
              <w:lang w:eastAsia="en-AU"/>
            </w:rPr>
            <w:t>&lt;date&gt;</w:t>
          </w:r>
        </w:sdtContent>
      </w:sdt>
      <w:r w:rsidRPr="00FE2B4A">
        <w:rPr>
          <w:rFonts w:ascii="Microsoft YaHei" w:eastAsia="Microsoft YaHei" w:hAnsi="Microsoft YaHei" w:cs="SimSun"/>
          <w:b/>
          <w:bCs/>
          <w:noProof/>
          <w:color w:val="000000" w:themeColor="text1"/>
          <w:sz w:val="24"/>
          <w:szCs w:val="24"/>
          <w:lang w:eastAsia="en-AU"/>
        </w:rPr>
        <w:t>)：</w:t>
      </w:r>
    </w:p>
    <w:p w14:paraId="68258B5C" w14:textId="11808038" w:rsidR="001B72D2" w:rsidRPr="00FE2B4A" w:rsidRDefault="00573BCC" w:rsidP="00FE2B4A">
      <w:pPr>
        <w:pStyle w:val="ListParagraph"/>
        <w:numPr>
          <w:ilvl w:val="0"/>
          <w:numId w:val="31"/>
        </w:numPr>
        <w:spacing w:after="0" w:line="240" w:lineRule="auto"/>
        <w:rPr>
          <w:rFonts w:ascii="Microsoft YaHei" w:eastAsia="Microsoft YaHei" w:hAnsi="Microsoft YaHei"/>
          <w:noProof/>
          <w:color w:val="000000"/>
          <w:sz w:val="24"/>
          <w:szCs w:val="24"/>
          <w:lang w:eastAsia="en-AU"/>
        </w:rPr>
      </w:pPr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请务必携带以下物品：</w:t>
      </w: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327638062"/>
          <w:placeholder>
            <w:docPart w:val="DefaultPlaceholder_-1854013440"/>
          </w:placeholder>
        </w:sdtPr>
        <w:sdtEndPr/>
        <w:sdtContent>
          <w:r w:rsidRPr="00FE2B4A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&lt;Specific requirements&gt;</w:t>
          </w:r>
        </w:sdtContent>
      </w:sdt>
      <w:r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。</w:t>
      </w:r>
    </w:p>
    <w:p w14:paraId="03602809" w14:textId="088E06B9" w:rsidR="000D2520" w:rsidRPr="00FE2B4A" w:rsidRDefault="00781DF7" w:rsidP="00FE2B4A">
      <w:pPr>
        <w:pStyle w:val="ListParagraph"/>
        <w:numPr>
          <w:ilvl w:val="0"/>
          <w:numId w:val="31"/>
        </w:numPr>
        <w:spacing w:after="0" w:line="240" w:lineRule="auto"/>
        <w:rPr>
          <w:rFonts w:ascii="Microsoft YaHei" w:eastAsia="Microsoft YaHei" w:hAnsi="Microsoft YaHei"/>
          <w:noProof/>
          <w:color w:val="000000"/>
          <w:sz w:val="24"/>
          <w:szCs w:val="24"/>
          <w:lang w:eastAsia="en-AU"/>
        </w:rPr>
      </w:pPr>
      <w:sdt>
        <w:sdtPr>
          <w:rPr>
            <w:rFonts w:ascii="Microsoft YaHei" w:eastAsia="Microsoft YaHei" w:hAnsi="Microsoft YaHei" w:cs="SimSun"/>
            <w:noProof/>
            <w:color w:val="000000" w:themeColor="text1"/>
            <w:sz w:val="24"/>
            <w:szCs w:val="24"/>
            <w:lang w:eastAsia="en-AU"/>
          </w:rPr>
          <w:id w:val="-1756885741"/>
          <w:placeholder>
            <w:docPart w:val="DefaultPlaceholder_-1854013440"/>
          </w:placeholder>
        </w:sdtPr>
        <w:sdtEndPr/>
        <w:sdtContent>
          <w:r w:rsidR="00573BCC" w:rsidRPr="00FE2B4A">
            <w:rPr>
              <w:rFonts w:ascii="Microsoft YaHei" w:eastAsia="Microsoft YaHei" w:hAnsi="Microsoft YaHei" w:cs="SimSun"/>
              <w:noProof/>
              <w:color w:val="000000" w:themeColor="text1"/>
              <w:sz w:val="24"/>
              <w:szCs w:val="24"/>
              <w:lang w:eastAsia="en-AU"/>
            </w:rPr>
            <w:t>&lt;Any other requirements, such as fasting or medications&gt;</w:t>
          </w:r>
        </w:sdtContent>
      </w:sdt>
      <w:r w:rsidR="001155A0" w:rsidRPr="00FE2B4A">
        <w:rPr>
          <w:rFonts w:ascii="Microsoft YaHei" w:eastAsia="Microsoft YaHei" w:hAnsi="Microsoft YaHei" w:cs="SimSun"/>
          <w:noProof/>
          <w:color w:val="000000" w:themeColor="text1"/>
          <w:sz w:val="24"/>
          <w:szCs w:val="24"/>
          <w:lang w:eastAsia="en-AU"/>
        </w:rPr>
        <w:t>。</w:t>
      </w:r>
    </w:p>
    <w:p w14:paraId="1AEC8C0E" w14:textId="77777777" w:rsidR="001B72D2" w:rsidRPr="00FE2B4A" w:rsidRDefault="001B72D2" w:rsidP="00FE2B4A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en-AU"/>
        </w:rPr>
      </w:pPr>
    </w:p>
    <w:p w14:paraId="7FC5C40F" w14:textId="77777777" w:rsidR="00FE0A9C" w:rsidRPr="00FE2B4A" w:rsidRDefault="00573BCC" w:rsidP="00FE2B4A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sz w:val="24"/>
          <w:szCs w:val="24"/>
          <w:lang w:eastAsia="zh-CN"/>
        </w:rPr>
        <w:t>感谢您阅读这些说明。遵循这些说明有助于我们更快地为维州居民提供手术服务。</w:t>
      </w:r>
    </w:p>
    <w:p w14:paraId="60FF5E85" w14:textId="77777777" w:rsidR="00AF306B" w:rsidRPr="00FE2B4A" w:rsidRDefault="00AF306B" w:rsidP="00FE2B4A">
      <w:pPr>
        <w:tabs>
          <w:tab w:val="right" w:pos="9026"/>
        </w:tabs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</w:p>
    <w:p w14:paraId="3FDA03E3" w14:textId="77777777" w:rsidR="00142A21" w:rsidRPr="00FE2B4A" w:rsidRDefault="00573BCC" w:rsidP="00FE2B4A">
      <w:pPr>
        <w:tabs>
          <w:tab w:val="right" w:pos="9026"/>
        </w:tabs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r w:rsidRPr="00FE2B4A">
        <w:rPr>
          <w:rFonts w:ascii="Microsoft YaHei" w:eastAsia="Microsoft YaHei" w:hAnsi="Microsoft YaHei" w:cs="SimSun"/>
          <w:sz w:val="24"/>
          <w:szCs w:val="24"/>
          <w:lang w:eastAsia="zh-CN"/>
        </w:rPr>
        <w:t>此致，</w:t>
      </w:r>
    </w:p>
    <w:p w14:paraId="29D3E0B3" w14:textId="601AE4EB" w:rsidR="00142A21" w:rsidRPr="00FE2B4A" w:rsidRDefault="00781DF7" w:rsidP="00FE2B4A">
      <w:pPr>
        <w:spacing w:after="0" w:line="240" w:lineRule="auto"/>
        <w:rPr>
          <w:rFonts w:ascii="Microsoft YaHei" w:eastAsia="Microsoft YaHei" w:hAnsi="Microsoft YaHei" w:cstheme="minorHAnsi"/>
          <w:sz w:val="24"/>
          <w:szCs w:val="24"/>
          <w:lang w:eastAsia="zh-CN"/>
        </w:rPr>
      </w:pP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1546177435"/>
          <w:placeholder>
            <w:docPart w:val="DefaultPlaceholder_-1854013440"/>
          </w:placeholder>
        </w:sdtPr>
        <w:sdtEndPr/>
        <w:sdtContent>
          <w:r w:rsidR="00573BCC"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N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ame</w:t>
          </w:r>
          <w:r w:rsidR="00573BCC"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  <w:r w:rsidR="00573BCC" w:rsidRPr="00FE2B4A">
        <w:rPr>
          <w:rFonts w:ascii="Microsoft YaHei" w:eastAsia="Microsoft YaHei" w:hAnsi="Microsoft YaHei" w:cs="SimSun"/>
          <w:sz w:val="24"/>
          <w:szCs w:val="24"/>
          <w:lang w:eastAsia="zh-CN"/>
        </w:rPr>
        <w:br/>
      </w:r>
      <w:sdt>
        <w:sdtPr>
          <w:rPr>
            <w:rFonts w:ascii="Microsoft YaHei" w:eastAsia="Microsoft YaHei" w:hAnsi="Microsoft YaHei" w:cs="SimSun"/>
            <w:sz w:val="24"/>
            <w:szCs w:val="24"/>
            <w:lang w:eastAsia="zh-CN"/>
          </w:rPr>
          <w:id w:val="93918887"/>
          <w:placeholder>
            <w:docPart w:val="DefaultPlaceholder_-1854013440"/>
          </w:placeholder>
        </w:sdtPr>
        <w:sdtEndPr/>
        <w:sdtContent>
          <w:r w:rsidR="00573BCC"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P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osition</w:t>
          </w:r>
          <w:r w:rsidR="00573BCC"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sdtContent>
      </w:sdt>
    </w:p>
    <w:sdt>
      <w:sdtPr>
        <w:rPr>
          <w:rFonts w:ascii="Microsoft YaHei" w:eastAsia="Microsoft YaHei" w:hAnsi="Microsoft YaHei" w:cs="SimSun"/>
          <w:sz w:val="24"/>
          <w:szCs w:val="24"/>
          <w:lang w:eastAsia="zh-CN"/>
        </w:rPr>
        <w:id w:val="-1046683932"/>
        <w:placeholder>
          <w:docPart w:val="DefaultPlaceholder_-1854013440"/>
        </w:placeholder>
      </w:sdtPr>
      <w:sdtEndPr/>
      <w:sdtContent>
        <w:p w14:paraId="40600693" w14:textId="010CBD80" w:rsidR="004A1FA1" w:rsidRPr="00FE2B4A" w:rsidRDefault="00573BCC" w:rsidP="00FE2B4A">
          <w:pPr>
            <w:spacing w:after="0" w:line="240" w:lineRule="auto"/>
            <w:rPr>
              <w:rFonts w:ascii="Microsoft YaHei" w:eastAsia="Microsoft YaHei" w:hAnsi="Microsoft YaHei" w:cstheme="minorHAnsi"/>
              <w:sz w:val="24"/>
              <w:szCs w:val="24"/>
              <w:lang w:eastAsia="zh-CN"/>
            </w:rPr>
          </w:pP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[</w:t>
          </w:r>
          <w:r w:rsidR="00BB5F16">
            <w:rPr>
              <w:rFonts w:ascii="Microsoft YaHei" w:eastAsia="Microsoft YaHei" w:hAnsi="Microsoft YaHei" w:cs="SimSun" w:hint="eastAsia"/>
              <w:sz w:val="24"/>
              <w:szCs w:val="24"/>
              <w:lang w:eastAsia="zh-CN"/>
            </w:rPr>
            <w:t>H</w:t>
          </w:r>
          <w:r w:rsidR="00BB5F16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ealth Service</w:t>
          </w:r>
          <w:r w:rsidRPr="00FE2B4A">
            <w:rPr>
              <w:rFonts w:ascii="Microsoft YaHei" w:eastAsia="Microsoft YaHei" w:hAnsi="Microsoft YaHei" w:cs="SimSun"/>
              <w:sz w:val="24"/>
              <w:szCs w:val="24"/>
              <w:lang w:eastAsia="zh-CN"/>
            </w:rPr>
            <w:t>]</w:t>
          </w:r>
        </w:p>
      </w:sdtContent>
    </w:sdt>
    <w:sectPr w:rsidR="004A1FA1" w:rsidRPr="00FE2B4A" w:rsidSect="000D288B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946F" w14:textId="77777777" w:rsidR="0098695F" w:rsidRDefault="0098695F">
      <w:pPr>
        <w:spacing w:after="0" w:line="240" w:lineRule="auto"/>
      </w:pPr>
      <w:r>
        <w:separator/>
      </w:r>
    </w:p>
  </w:endnote>
  <w:endnote w:type="continuationSeparator" w:id="0">
    <w:p w14:paraId="5E5EB0F5" w14:textId="77777777" w:rsidR="0098695F" w:rsidRDefault="0098695F">
      <w:pPr>
        <w:spacing w:after="0" w:line="240" w:lineRule="auto"/>
      </w:pPr>
      <w:r>
        <w:continuationSeparator/>
      </w:r>
    </w:p>
  </w:endnote>
  <w:endnote w:type="continuationNotice" w:id="1">
    <w:p w14:paraId="402EE9E2" w14:textId="77777777" w:rsidR="002249AA" w:rsidRDefault="00224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61E1" w14:textId="77777777" w:rsidR="00D85F05" w:rsidRDefault="00573BCC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2AAD0B4" wp14:editId="2E15618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F223C8" w14:textId="77777777" w:rsidR="00B83E7C" w:rsidRPr="00B83E7C" w:rsidRDefault="00573BCC" w:rsidP="00B83E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SimSun" w:eastAsia="SimSun" w:hAnsi="SimSun" w:cs="SimSun"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2AAD0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7F223C8" w14:textId="77777777" w:rsidR="00B83E7C" w:rsidRPr="00B83E7C" w:rsidRDefault="00573BCC" w:rsidP="00B83E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SimSun" w:eastAsia="SimSun" w:hAnsi="SimSun" w:cs="SimSun"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5C98" w14:textId="77777777" w:rsidR="00781DF7" w:rsidRPr="002936D3" w:rsidRDefault="00781DF7" w:rsidP="00781DF7">
    <w:pPr>
      <w:pStyle w:val="Footer"/>
      <w:rPr>
        <w:i/>
        <w:iCs/>
        <w:sz w:val="16"/>
        <w:szCs w:val="16"/>
      </w:rPr>
    </w:pPr>
    <w:r>
      <w:rPr>
        <w:rFonts w:cstheme="minorHAnsi"/>
        <w:i/>
        <w:iCs/>
        <w:noProof/>
        <w:color w:val="000000"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62337" behindDoc="0" locked="0" layoutInCell="1" allowOverlap="1" wp14:anchorId="464EFF75" wp14:editId="5FAB118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26954991" name="Text Box 82695499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8B1F0" w14:textId="77777777" w:rsidR="00781DF7" w:rsidRPr="00130FE0" w:rsidRDefault="00781DF7" w:rsidP="00781DF7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0FE0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EFF75" id="_x0000_t202" coordsize="21600,21600" o:spt="202" path="m,l,21600r21600,l21600,xe">
              <v:stroke joinstyle="miter"/>
              <v:path gradientshapeok="t" o:connecttype="rect"/>
            </v:shapetype>
            <v:shape id="Text Box 826954991" o:spid="_x0000_s1027" type="#_x0000_t202" alt="OFFICIAL" style="position:absolute;margin-left:0;margin-top:0;width:34.95pt;height:34.95pt;z-index:25166233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668B1F0" w14:textId="77777777" w:rsidR="00781DF7" w:rsidRPr="00130FE0" w:rsidRDefault="00781DF7" w:rsidP="00781DF7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130FE0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260AD">
      <w:t>Advice that the date and time for surgery has been changed Chinese</w:t>
    </w:r>
    <w:r>
      <w:t xml:space="preserve"> </w:t>
    </w:r>
    <w:proofErr w:type="gramStart"/>
    <w:r w:rsidRPr="00E260AD">
      <w:t>simplified</w:t>
    </w:r>
    <w:proofErr w:type="gramEnd"/>
  </w:p>
  <w:p w14:paraId="767ABA89" w14:textId="2365FABB" w:rsidR="004031EA" w:rsidRPr="00E260AD" w:rsidRDefault="000D288B" w:rsidP="00E260AD">
    <w:pPr>
      <w:pStyle w:val="Footer"/>
      <w:jc w:val="both"/>
    </w:pPr>
    <w:r w:rsidRPr="00E260AD"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1631B4C3" wp14:editId="2F3E7F67">
              <wp:simplePos x="0" y="0"/>
              <wp:positionH relativeFrom="page">
                <wp:posOffset>3644265</wp:posOffset>
              </wp:positionH>
              <wp:positionV relativeFrom="page">
                <wp:posOffset>10146665</wp:posOffset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470DC" w14:textId="77777777" w:rsidR="000D288B" w:rsidRPr="00E260AD" w:rsidRDefault="000D288B" w:rsidP="000D288B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260AD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16"/>
                              <w:szCs w:val="16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1B4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left:0;text-align:left;margin-left:286.95pt;margin-top:798.95pt;width:34.95pt;height:34.95pt;z-index:2516602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" filled="f" stroked="f">
              <v:textbox style="mso-fit-shape-to-text:t" inset="0,0,0,15pt">
                <w:txbxContent>
                  <w:p w14:paraId="661470DC" w14:textId="77777777" w:rsidR="000D288B" w:rsidRPr="00E260AD" w:rsidRDefault="000D288B" w:rsidP="000D288B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16"/>
                        <w:szCs w:val="16"/>
                      </w:rPr>
                    </w:pPr>
                    <w:r w:rsidRPr="00E260AD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16"/>
                        <w:szCs w:val="16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530C55" w14:textId="6D7B046F" w:rsidR="004031EA" w:rsidRPr="00133633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7FBD" w14:textId="14CDB7C0" w:rsidR="00EC5402" w:rsidRPr="002936D3" w:rsidRDefault="00573BCC" w:rsidP="002936D3">
    <w:pPr>
      <w:pStyle w:val="Footer"/>
      <w:rPr>
        <w:i/>
        <w:iCs/>
        <w:sz w:val="16"/>
        <w:szCs w:val="16"/>
      </w:rPr>
    </w:pPr>
    <w:r>
      <w:rPr>
        <w:rFonts w:cstheme="minorHAnsi"/>
        <w:i/>
        <w:iCs/>
        <w:noProof/>
        <w:color w:val="000000"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E40F17" wp14:editId="4F23B56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84718C" w14:textId="77777777" w:rsidR="00B83E7C" w:rsidRPr="00130FE0" w:rsidRDefault="00573BCC" w:rsidP="00B83E7C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0FE0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3E40F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B84718C" w14:textId="77777777" w:rsidR="00B83E7C" w:rsidRPr="00130FE0" w:rsidRDefault="00573BCC" w:rsidP="00B83E7C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130FE0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288B" w:rsidRPr="00E260AD">
      <w:t>Advice that the date and time for surgery has been changed Chinese</w:t>
    </w:r>
    <w:r w:rsidR="002936D3">
      <w:t xml:space="preserve"> </w:t>
    </w:r>
    <w:proofErr w:type="gramStart"/>
    <w:r w:rsidR="000D288B" w:rsidRPr="00E260AD">
      <w:t>simplified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BBBD" w14:textId="77777777" w:rsidR="0098695F" w:rsidRDefault="0098695F">
      <w:pPr>
        <w:spacing w:after="0" w:line="240" w:lineRule="auto"/>
      </w:pPr>
      <w:r>
        <w:separator/>
      </w:r>
    </w:p>
  </w:footnote>
  <w:footnote w:type="continuationSeparator" w:id="0">
    <w:p w14:paraId="5A2FEE35" w14:textId="77777777" w:rsidR="0098695F" w:rsidRDefault="0098695F">
      <w:pPr>
        <w:spacing w:after="0" w:line="240" w:lineRule="auto"/>
      </w:pPr>
      <w:r>
        <w:continuationSeparator/>
      </w:r>
    </w:p>
  </w:footnote>
  <w:footnote w:type="continuationNotice" w:id="1">
    <w:p w14:paraId="5E26EC1E" w14:textId="77777777" w:rsidR="002249AA" w:rsidRDefault="002249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27AF" w14:textId="766759BE" w:rsidR="000D288B" w:rsidRDefault="000D288B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E4624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85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A1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A2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C1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7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24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A9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24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3DAC7EB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AE4F6D2" w:tentative="1">
      <w:start w:val="1"/>
      <w:numFmt w:val="lowerLetter"/>
      <w:lvlText w:val="%2."/>
      <w:lvlJc w:val="left"/>
      <w:pPr>
        <w:ind w:left="1440" w:hanging="360"/>
      </w:pPr>
    </w:lvl>
    <w:lvl w:ilvl="2" w:tplc="9004839E" w:tentative="1">
      <w:start w:val="1"/>
      <w:numFmt w:val="lowerRoman"/>
      <w:lvlText w:val="%3."/>
      <w:lvlJc w:val="right"/>
      <w:pPr>
        <w:ind w:left="2160" w:hanging="180"/>
      </w:pPr>
    </w:lvl>
    <w:lvl w:ilvl="3" w:tplc="B756F01C" w:tentative="1">
      <w:start w:val="1"/>
      <w:numFmt w:val="decimal"/>
      <w:lvlText w:val="%4."/>
      <w:lvlJc w:val="left"/>
      <w:pPr>
        <w:ind w:left="2880" w:hanging="360"/>
      </w:pPr>
    </w:lvl>
    <w:lvl w:ilvl="4" w:tplc="FFAC38B2" w:tentative="1">
      <w:start w:val="1"/>
      <w:numFmt w:val="lowerLetter"/>
      <w:lvlText w:val="%5."/>
      <w:lvlJc w:val="left"/>
      <w:pPr>
        <w:ind w:left="3600" w:hanging="360"/>
      </w:pPr>
    </w:lvl>
    <w:lvl w:ilvl="5" w:tplc="60C84496" w:tentative="1">
      <w:start w:val="1"/>
      <w:numFmt w:val="lowerRoman"/>
      <w:lvlText w:val="%6."/>
      <w:lvlJc w:val="right"/>
      <w:pPr>
        <w:ind w:left="4320" w:hanging="180"/>
      </w:pPr>
    </w:lvl>
    <w:lvl w:ilvl="6" w:tplc="C150C6A2" w:tentative="1">
      <w:start w:val="1"/>
      <w:numFmt w:val="decimal"/>
      <w:lvlText w:val="%7."/>
      <w:lvlJc w:val="left"/>
      <w:pPr>
        <w:ind w:left="5040" w:hanging="360"/>
      </w:pPr>
    </w:lvl>
    <w:lvl w:ilvl="7" w:tplc="BE36D024" w:tentative="1">
      <w:start w:val="1"/>
      <w:numFmt w:val="lowerLetter"/>
      <w:lvlText w:val="%8."/>
      <w:lvlJc w:val="left"/>
      <w:pPr>
        <w:ind w:left="5760" w:hanging="360"/>
      </w:pPr>
    </w:lvl>
    <w:lvl w:ilvl="8" w:tplc="6ED41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B4CEED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DBFE50FE" w:tentative="1">
      <w:start w:val="1"/>
      <w:numFmt w:val="lowerLetter"/>
      <w:lvlText w:val="%2."/>
      <w:lvlJc w:val="left"/>
      <w:pPr>
        <w:ind w:left="1440" w:hanging="360"/>
      </w:pPr>
    </w:lvl>
    <w:lvl w:ilvl="2" w:tplc="8982D934" w:tentative="1">
      <w:start w:val="1"/>
      <w:numFmt w:val="lowerRoman"/>
      <w:lvlText w:val="%3."/>
      <w:lvlJc w:val="right"/>
      <w:pPr>
        <w:ind w:left="2160" w:hanging="180"/>
      </w:pPr>
    </w:lvl>
    <w:lvl w:ilvl="3" w:tplc="49001776" w:tentative="1">
      <w:start w:val="1"/>
      <w:numFmt w:val="decimal"/>
      <w:lvlText w:val="%4."/>
      <w:lvlJc w:val="left"/>
      <w:pPr>
        <w:ind w:left="2880" w:hanging="360"/>
      </w:pPr>
    </w:lvl>
    <w:lvl w:ilvl="4" w:tplc="727A22BA" w:tentative="1">
      <w:start w:val="1"/>
      <w:numFmt w:val="lowerLetter"/>
      <w:lvlText w:val="%5."/>
      <w:lvlJc w:val="left"/>
      <w:pPr>
        <w:ind w:left="3600" w:hanging="360"/>
      </w:pPr>
    </w:lvl>
    <w:lvl w:ilvl="5" w:tplc="8BCA2A9A" w:tentative="1">
      <w:start w:val="1"/>
      <w:numFmt w:val="lowerRoman"/>
      <w:lvlText w:val="%6."/>
      <w:lvlJc w:val="right"/>
      <w:pPr>
        <w:ind w:left="4320" w:hanging="180"/>
      </w:pPr>
    </w:lvl>
    <w:lvl w:ilvl="6" w:tplc="DC7615EA" w:tentative="1">
      <w:start w:val="1"/>
      <w:numFmt w:val="decimal"/>
      <w:lvlText w:val="%7."/>
      <w:lvlJc w:val="left"/>
      <w:pPr>
        <w:ind w:left="5040" w:hanging="360"/>
      </w:pPr>
    </w:lvl>
    <w:lvl w:ilvl="7" w:tplc="0FC8A684" w:tentative="1">
      <w:start w:val="1"/>
      <w:numFmt w:val="lowerLetter"/>
      <w:lvlText w:val="%8."/>
      <w:lvlJc w:val="left"/>
      <w:pPr>
        <w:ind w:left="5760" w:hanging="360"/>
      </w:pPr>
    </w:lvl>
    <w:lvl w:ilvl="8" w:tplc="7E0AB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AEAEF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C52479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5E0B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A0AA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9624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2EA9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483D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40E2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F8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CE3C7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EF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27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EE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AD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2C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C1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0E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35A2F4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FC2EC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3CEF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6AF7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36BE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A6CC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342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CE3C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D024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C507A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BFC9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B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82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06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27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89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EA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69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2BD25DFE"/>
    <w:multiLevelType w:val="hybridMultilevel"/>
    <w:tmpl w:val="4C98D23A"/>
    <w:lvl w:ilvl="0" w:tplc="4A200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E1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A8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0E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48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E4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C6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C5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6134E9"/>
    <w:multiLevelType w:val="hybridMultilevel"/>
    <w:tmpl w:val="25929C16"/>
    <w:lvl w:ilvl="0" w:tplc="FA148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0C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C4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44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04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E3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AD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C4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4A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D36E1"/>
    <w:multiLevelType w:val="hybridMultilevel"/>
    <w:tmpl w:val="20D4F010"/>
    <w:lvl w:ilvl="0" w:tplc="9B7A2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7BBC39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06A2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9A79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206B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065E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B842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64D5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36E2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53252E"/>
    <w:multiLevelType w:val="hybridMultilevel"/>
    <w:tmpl w:val="056A0328"/>
    <w:lvl w:ilvl="0" w:tplc="85EAE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87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C0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61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42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0D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AE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48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4A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F0157"/>
    <w:multiLevelType w:val="hybridMultilevel"/>
    <w:tmpl w:val="09C04B54"/>
    <w:lvl w:ilvl="0" w:tplc="44525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66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AF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85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29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C8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AA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8B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05A5"/>
    <w:multiLevelType w:val="hybridMultilevel"/>
    <w:tmpl w:val="0BFACFCC"/>
    <w:lvl w:ilvl="0" w:tplc="02B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89F8A" w:tentative="1">
      <w:start w:val="1"/>
      <w:numFmt w:val="lowerLetter"/>
      <w:lvlText w:val="%2."/>
      <w:lvlJc w:val="left"/>
      <w:pPr>
        <w:ind w:left="1440" w:hanging="360"/>
      </w:pPr>
    </w:lvl>
    <w:lvl w:ilvl="2" w:tplc="E5521726" w:tentative="1">
      <w:start w:val="1"/>
      <w:numFmt w:val="lowerRoman"/>
      <w:lvlText w:val="%3."/>
      <w:lvlJc w:val="right"/>
      <w:pPr>
        <w:ind w:left="2160" w:hanging="180"/>
      </w:pPr>
    </w:lvl>
    <w:lvl w:ilvl="3" w:tplc="6F3A5BC8" w:tentative="1">
      <w:start w:val="1"/>
      <w:numFmt w:val="decimal"/>
      <w:lvlText w:val="%4."/>
      <w:lvlJc w:val="left"/>
      <w:pPr>
        <w:ind w:left="2880" w:hanging="360"/>
      </w:pPr>
    </w:lvl>
    <w:lvl w:ilvl="4" w:tplc="7A00E060" w:tentative="1">
      <w:start w:val="1"/>
      <w:numFmt w:val="lowerLetter"/>
      <w:lvlText w:val="%5."/>
      <w:lvlJc w:val="left"/>
      <w:pPr>
        <w:ind w:left="3600" w:hanging="360"/>
      </w:pPr>
    </w:lvl>
    <w:lvl w:ilvl="5" w:tplc="7D780CB6" w:tentative="1">
      <w:start w:val="1"/>
      <w:numFmt w:val="lowerRoman"/>
      <w:lvlText w:val="%6."/>
      <w:lvlJc w:val="right"/>
      <w:pPr>
        <w:ind w:left="4320" w:hanging="180"/>
      </w:pPr>
    </w:lvl>
    <w:lvl w:ilvl="6" w:tplc="1CC8790C" w:tentative="1">
      <w:start w:val="1"/>
      <w:numFmt w:val="decimal"/>
      <w:lvlText w:val="%7."/>
      <w:lvlJc w:val="left"/>
      <w:pPr>
        <w:ind w:left="5040" w:hanging="360"/>
      </w:pPr>
    </w:lvl>
    <w:lvl w:ilvl="7" w:tplc="2ED05F4C" w:tentative="1">
      <w:start w:val="1"/>
      <w:numFmt w:val="lowerLetter"/>
      <w:lvlText w:val="%8."/>
      <w:lvlJc w:val="left"/>
      <w:pPr>
        <w:ind w:left="5760" w:hanging="360"/>
      </w:pPr>
    </w:lvl>
    <w:lvl w:ilvl="8" w:tplc="78BC3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5092F"/>
    <w:multiLevelType w:val="hybridMultilevel"/>
    <w:tmpl w:val="D2083C7A"/>
    <w:lvl w:ilvl="0" w:tplc="2C5A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86E164" w:tentative="1">
      <w:start w:val="1"/>
      <w:numFmt w:val="lowerLetter"/>
      <w:lvlText w:val="%2."/>
      <w:lvlJc w:val="left"/>
      <w:pPr>
        <w:ind w:left="1440" w:hanging="360"/>
      </w:pPr>
    </w:lvl>
    <w:lvl w:ilvl="2" w:tplc="7B4EEFD2" w:tentative="1">
      <w:start w:val="1"/>
      <w:numFmt w:val="lowerRoman"/>
      <w:lvlText w:val="%3."/>
      <w:lvlJc w:val="right"/>
      <w:pPr>
        <w:ind w:left="2160" w:hanging="180"/>
      </w:pPr>
    </w:lvl>
    <w:lvl w:ilvl="3" w:tplc="CCF44C16" w:tentative="1">
      <w:start w:val="1"/>
      <w:numFmt w:val="decimal"/>
      <w:lvlText w:val="%4."/>
      <w:lvlJc w:val="left"/>
      <w:pPr>
        <w:ind w:left="2880" w:hanging="360"/>
      </w:pPr>
    </w:lvl>
    <w:lvl w:ilvl="4" w:tplc="47ACE2F0" w:tentative="1">
      <w:start w:val="1"/>
      <w:numFmt w:val="lowerLetter"/>
      <w:lvlText w:val="%5."/>
      <w:lvlJc w:val="left"/>
      <w:pPr>
        <w:ind w:left="3600" w:hanging="360"/>
      </w:pPr>
    </w:lvl>
    <w:lvl w:ilvl="5" w:tplc="D728BC52" w:tentative="1">
      <w:start w:val="1"/>
      <w:numFmt w:val="lowerRoman"/>
      <w:lvlText w:val="%6."/>
      <w:lvlJc w:val="right"/>
      <w:pPr>
        <w:ind w:left="4320" w:hanging="180"/>
      </w:pPr>
    </w:lvl>
    <w:lvl w:ilvl="6" w:tplc="329E4772" w:tentative="1">
      <w:start w:val="1"/>
      <w:numFmt w:val="decimal"/>
      <w:lvlText w:val="%7."/>
      <w:lvlJc w:val="left"/>
      <w:pPr>
        <w:ind w:left="5040" w:hanging="360"/>
      </w:pPr>
    </w:lvl>
    <w:lvl w:ilvl="7" w:tplc="7256A704" w:tentative="1">
      <w:start w:val="1"/>
      <w:numFmt w:val="lowerLetter"/>
      <w:lvlText w:val="%8."/>
      <w:lvlJc w:val="left"/>
      <w:pPr>
        <w:ind w:left="5760" w:hanging="360"/>
      </w:pPr>
    </w:lvl>
    <w:lvl w:ilvl="8" w:tplc="C276D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40423929">
    <w:abstractNumId w:val="5"/>
  </w:num>
  <w:num w:numId="2" w16cid:durableId="7698542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4258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864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5006613">
    <w:abstractNumId w:val="7"/>
  </w:num>
  <w:num w:numId="6" w16cid:durableId="857742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9624673">
    <w:abstractNumId w:val="7"/>
  </w:num>
  <w:num w:numId="8" w16cid:durableId="650259282">
    <w:abstractNumId w:val="15"/>
  </w:num>
  <w:num w:numId="9" w16cid:durableId="1084299652">
    <w:abstractNumId w:val="23"/>
  </w:num>
  <w:num w:numId="10" w16cid:durableId="812674782">
    <w:abstractNumId w:val="2"/>
  </w:num>
  <w:num w:numId="11" w16cid:durableId="632948391">
    <w:abstractNumId w:val="18"/>
  </w:num>
  <w:num w:numId="12" w16cid:durableId="1587763960">
    <w:abstractNumId w:val="3"/>
  </w:num>
  <w:num w:numId="13" w16cid:durableId="147325219">
    <w:abstractNumId w:val="0"/>
  </w:num>
  <w:num w:numId="14" w16cid:durableId="1556815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3961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11102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940817">
    <w:abstractNumId w:val="10"/>
  </w:num>
  <w:num w:numId="18" w16cid:durableId="1027020188">
    <w:abstractNumId w:val="17"/>
  </w:num>
  <w:num w:numId="19" w16cid:durableId="1254780067">
    <w:abstractNumId w:val="8"/>
  </w:num>
  <w:num w:numId="20" w16cid:durableId="7295658">
    <w:abstractNumId w:val="14"/>
  </w:num>
  <w:num w:numId="21" w16cid:durableId="1223834072">
    <w:abstractNumId w:val="4"/>
  </w:num>
  <w:num w:numId="22" w16cid:durableId="1879932809">
    <w:abstractNumId w:val="21"/>
  </w:num>
  <w:num w:numId="23" w16cid:durableId="441919819">
    <w:abstractNumId w:val="11"/>
  </w:num>
  <w:num w:numId="24" w16cid:durableId="397561022">
    <w:abstractNumId w:val="6"/>
  </w:num>
  <w:num w:numId="25" w16cid:durableId="2038040916">
    <w:abstractNumId w:val="1"/>
  </w:num>
  <w:num w:numId="26" w16cid:durableId="1412652886">
    <w:abstractNumId w:val="22"/>
  </w:num>
  <w:num w:numId="27" w16cid:durableId="32704684">
    <w:abstractNumId w:val="19"/>
  </w:num>
  <w:num w:numId="28" w16cid:durableId="1984311939">
    <w:abstractNumId w:val="9"/>
  </w:num>
  <w:num w:numId="29" w16cid:durableId="1666324489">
    <w:abstractNumId w:val="13"/>
  </w:num>
  <w:num w:numId="30" w16cid:durableId="1361979080">
    <w:abstractNumId w:val="20"/>
  </w:num>
  <w:num w:numId="31" w16cid:durableId="20124917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72B6"/>
    <w:rsid w:val="0001021B"/>
    <w:rsid w:val="00011930"/>
    <w:rsid w:val="00011D89"/>
    <w:rsid w:val="00012416"/>
    <w:rsid w:val="000137AB"/>
    <w:rsid w:val="00015E06"/>
    <w:rsid w:val="00017C55"/>
    <w:rsid w:val="00024D89"/>
    <w:rsid w:val="000251BD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A70"/>
    <w:rsid w:val="00063F89"/>
    <w:rsid w:val="000668F5"/>
    <w:rsid w:val="00066F0B"/>
    <w:rsid w:val="00066F16"/>
    <w:rsid w:val="00071109"/>
    <w:rsid w:val="00074219"/>
    <w:rsid w:val="0007477A"/>
    <w:rsid w:val="00074ED5"/>
    <w:rsid w:val="00075531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28F2"/>
    <w:rsid w:val="000B3B7B"/>
    <w:rsid w:val="000B4613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520"/>
    <w:rsid w:val="000D288B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06F10"/>
    <w:rsid w:val="0011095A"/>
    <w:rsid w:val="00110F58"/>
    <w:rsid w:val="00114DE8"/>
    <w:rsid w:val="001155A0"/>
    <w:rsid w:val="00120BD3"/>
    <w:rsid w:val="00121A75"/>
    <w:rsid w:val="00122FEA"/>
    <w:rsid w:val="001232BD"/>
    <w:rsid w:val="00124ED5"/>
    <w:rsid w:val="00125145"/>
    <w:rsid w:val="0012616D"/>
    <w:rsid w:val="00130E32"/>
    <w:rsid w:val="00130E44"/>
    <w:rsid w:val="00130FE0"/>
    <w:rsid w:val="00132507"/>
    <w:rsid w:val="00132DD7"/>
    <w:rsid w:val="00133633"/>
    <w:rsid w:val="00134472"/>
    <w:rsid w:val="00136A5E"/>
    <w:rsid w:val="00137324"/>
    <w:rsid w:val="0014018C"/>
    <w:rsid w:val="001422F0"/>
    <w:rsid w:val="00142A21"/>
    <w:rsid w:val="001438AC"/>
    <w:rsid w:val="001447B3"/>
    <w:rsid w:val="00145582"/>
    <w:rsid w:val="00147C13"/>
    <w:rsid w:val="001517B3"/>
    <w:rsid w:val="00151961"/>
    <w:rsid w:val="00157B9F"/>
    <w:rsid w:val="00161939"/>
    <w:rsid w:val="00161AA0"/>
    <w:rsid w:val="00162093"/>
    <w:rsid w:val="00162CB7"/>
    <w:rsid w:val="00164181"/>
    <w:rsid w:val="00164CF0"/>
    <w:rsid w:val="00167181"/>
    <w:rsid w:val="0017079C"/>
    <w:rsid w:val="00170A3E"/>
    <w:rsid w:val="001771DD"/>
    <w:rsid w:val="00177995"/>
    <w:rsid w:val="00177A8C"/>
    <w:rsid w:val="00177FAF"/>
    <w:rsid w:val="00177FE4"/>
    <w:rsid w:val="00180113"/>
    <w:rsid w:val="001828F5"/>
    <w:rsid w:val="00185B7B"/>
    <w:rsid w:val="00186B33"/>
    <w:rsid w:val="00187554"/>
    <w:rsid w:val="00187BE9"/>
    <w:rsid w:val="00190DDF"/>
    <w:rsid w:val="001911D9"/>
    <w:rsid w:val="00192E80"/>
    <w:rsid w:val="00192F9D"/>
    <w:rsid w:val="00193A26"/>
    <w:rsid w:val="00195E39"/>
    <w:rsid w:val="00196EB8"/>
    <w:rsid w:val="001979FF"/>
    <w:rsid w:val="00197B17"/>
    <w:rsid w:val="001A0347"/>
    <w:rsid w:val="001A152A"/>
    <w:rsid w:val="001A3ACE"/>
    <w:rsid w:val="001B5CC1"/>
    <w:rsid w:val="001B72D2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3ED6"/>
    <w:rsid w:val="001D421C"/>
    <w:rsid w:val="001D44E8"/>
    <w:rsid w:val="001D4AC4"/>
    <w:rsid w:val="001D60EC"/>
    <w:rsid w:val="001D6468"/>
    <w:rsid w:val="001E1AC2"/>
    <w:rsid w:val="001E2A9C"/>
    <w:rsid w:val="001E44DF"/>
    <w:rsid w:val="001E4A46"/>
    <w:rsid w:val="001E5EDC"/>
    <w:rsid w:val="001E5F57"/>
    <w:rsid w:val="001E68A5"/>
    <w:rsid w:val="001E77AE"/>
    <w:rsid w:val="001F1927"/>
    <w:rsid w:val="001F3793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14CA"/>
    <w:rsid w:val="00222CAD"/>
    <w:rsid w:val="002249AA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0914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128F"/>
    <w:rsid w:val="0028213D"/>
    <w:rsid w:val="00285852"/>
    <w:rsid w:val="002862F1"/>
    <w:rsid w:val="0028671D"/>
    <w:rsid w:val="002902D1"/>
    <w:rsid w:val="00290F7E"/>
    <w:rsid w:val="00291373"/>
    <w:rsid w:val="002936D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2D6"/>
    <w:rsid w:val="00307E14"/>
    <w:rsid w:val="00310ECF"/>
    <w:rsid w:val="003116D5"/>
    <w:rsid w:val="00312143"/>
    <w:rsid w:val="00314054"/>
    <w:rsid w:val="0031510A"/>
    <w:rsid w:val="00316F27"/>
    <w:rsid w:val="003174B1"/>
    <w:rsid w:val="00323B46"/>
    <w:rsid w:val="0032459A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2EBD"/>
    <w:rsid w:val="003639E3"/>
    <w:rsid w:val="00367C3F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1EA1"/>
    <w:rsid w:val="003942AD"/>
    <w:rsid w:val="003956CC"/>
    <w:rsid w:val="003958A6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0627F"/>
    <w:rsid w:val="00412507"/>
    <w:rsid w:val="00412BD6"/>
    <w:rsid w:val="00412E96"/>
    <w:rsid w:val="004135FD"/>
    <w:rsid w:val="004148F9"/>
    <w:rsid w:val="004166B2"/>
    <w:rsid w:val="0042084E"/>
    <w:rsid w:val="00424D65"/>
    <w:rsid w:val="00425F5D"/>
    <w:rsid w:val="0043050B"/>
    <w:rsid w:val="004345AC"/>
    <w:rsid w:val="00434E48"/>
    <w:rsid w:val="00435A1F"/>
    <w:rsid w:val="00435D7D"/>
    <w:rsid w:val="00436029"/>
    <w:rsid w:val="00436DAB"/>
    <w:rsid w:val="00436F62"/>
    <w:rsid w:val="00437B8F"/>
    <w:rsid w:val="004404D5"/>
    <w:rsid w:val="00441909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0709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0A3F"/>
    <w:rsid w:val="0048117D"/>
    <w:rsid w:val="00482B34"/>
    <w:rsid w:val="00483968"/>
    <w:rsid w:val="00484F86"/>
    <w:rsid w:val="00486E5F"/>
    <w:rsid w:val="00490746"/>
    <w:rsid w:val="00490852"/>
    <w:rsid w:val="004909D3"/>
    <w:rsid w:val="0049338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BC7A2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1E2A"/>
    <w:rsid w:val="004D36F2"/>
    <w:rsid w:val="004E4649"/>
    <w:rsid w:val="004E5C2B"/>
    <w:rsid w:val="004E6B91"/>
    <w:rsid w:val="004F00DD"/>
    <w:rsid w:val="004F1378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20AB8"/>
    <w:rsid w:val="00526865"/>
    <w:rsid w:val="00530040"/>
    <w:rsid w:val="00530C3A"/>
    <w:rsid w:val="00536499"/>
    <w:rsid w:val="00536EF9"/>
    <w:rsid w:val="00537228"/>
    <w:rsid w:val="00542698"/>
    <w:rsid w:val="005433DC"/>
    <w:rsid w:val="00543903"/>
    <w:rsid w:val="00546591"/>
    <w:rsid w:val="00546E29"/>
    <w:rsid w:val="00547A95"/>
    <w:rsid w:val="00547BC5"/>
    <w:rsid w:val="005514C5"/>
    <w:rsid w:val="00553C55"/>
    <w:rsid w:val="00554C10"/>
    <w:rsid w:val="00555B7E"/>
    <w:rsid w:val="0055705B"/>
    <w:rsid w:val="00560E43"/>
    <w:rsid w:val="005638BF"/>
    <w:rsid w:val="00566706"/>
    <w:rsid w:val="0057010C"/>
    <w:rsid w:val="00572031"/>
    <w:rsid w:val="0057300F"/>
    <w:rsid w:val="00573BCC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4217"/>
    <w:rsid w:val="005A7606"/>
    <w:rsid w:val="005A7647"/>
    <w:rsid w:val="005A7E4F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1C41"/>
    <w:rsid w:val="005D2E4B"/>
    <w:rsid w:val="005D6597"/>
    <w:rsid w:val="005D75C2"/>
    <w:rsid w:val="005E14E7"/>
    <w:rsid w:val="005E32CB"/>
    <w:rsid w:val="005E4097"/>
    <w:rsid w:val="005E447E"/>
    <w:rsid w:val="005E6516"/>
    <w:rsid w:val="005E76E8"/>
    <w:rsid w:val="005F012C"/>
    <w:rsid w:val="005F0775"/>
    <w:rsid w:val="005F0BAB"/>
    <w:rsid w:val="005F0CF5"/>
    <w:rsid w:val="005F21EB"/>
    <w:rsid w:val="005F2D7B"/>
    <w:rsid w:val="005F34BA"/>
    <w:rsid w:val="006012B6"/>
    <w:rsid w:val="00605908"/>
    <w:rsid w:val="00610D7C"/>
    <w:rsid w:val="006110F8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2377"/>
    <w:rsid w:val="00642FF1"/>
    <w:rsid w:val="00644B1D"/>
    <w:rsid w:val="00644B7E"/>
    <w:rsid w:val="00645644"/>
    <w:rsid w:val="00646409"/>
    <w:rsid w:val="00646A68"/>
    <w:rsid w:val="00646A6B"/>
    <w:rsid w:val="00647804"/>
    <w:rsid w:val="0065092E"/>
    <w:rsid w:val="00650CD0"/>
    <w:rsid w:val="0065347E"/>
    <w:rsid w:val="006544B1"/>
    <w:rsid w:val="006557A7"/>
    <w:rsid w:val="00656290"/>
    <w:rsid w:val="00657303"/>
    <w:rsid w:val="00660544"/>
    <w:rsid w:val="00660B00"/>
    <w:rsid w:val="006621D7"/>
    <w:rsid w:val="0066302A"/>
    <w:rsid w:val="0066393A"/>
    <w:rsid w:val="00665224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5B5B"/>
    <w:rsid w:val="00685B6D"/>
    <w:rsid w:val="006861DB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1CAA"/>
    <w:rsid w:val="006C2E1E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3CEF"/>
    <w:rsid w:val="006E509C"/>
    <w:rsid w:val="006E5FB7"/>
    <w:rsid w:val="006E6B2B"/>
    <w:rsid w:val="006E753D"/>
    <w:rsid w:val="006F1FDC"/>
    <w:rsid w:val="006F36B5"/>
    <w:rsid w:val="006F3CE4"/>
    <w:rsid w:val="00701246"/>
    <w:rsid w:val="007013EF"/>
    <w:rsid w:val="00701BB3"/>
    <w:rsid w:val="007023E0"/>
    <w:rsid w:val="00702B10"/>
    <w:rsid w:val="0070394B"/>
    <w:rsid w:val="0070444F"/>
    <w:rsid w:val="0071381B"/>
    <w:rsid w:val="00715427"/>
    <w:rsid w:val="00715665"/>
    <w:rsid w:val="00717339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5E52"/>
    <w:rsid w:val="0076737C"/>
    <w:rsid w:val="00772D5E"/>
    <w:rsid w:val="007743F7"/>
    <w:rsid w:val="00776928"/>
    <w:rsid w:val="0078033B"/>
    <w:rsid w:val="00780B50"/>
    <w:rsid w:val="00781DF7"/>
    <w:rsid w:val="00782F2C"/>
    <w:rsid w:val="00786F16"/>
    <w:rsid w:val="00791ACD"/>
    <w:rsid w:val="00796E20"/>
    <w:rsid w:val="00797C32"/>
    <w:rsid w:val="00797D57"/>
    <w:rsid w:val="00797FA8"/>
    <w:rsid w:val="007A324D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C7F17"/>
    <w:rsid w:val="007D0A10"/>
    <w:rsid w:val="007D2BDE"/>
    <w:rsid w:val="007D2FB6"/>
    <w:rsid w:val="007D36E0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0857"/>
    <w:rsid w:val="00801EEF"/>
    <w:rsid w:val="0080472E"/>
    <w:rsid w:val="0080587B"/>
    <w:rsid w:val="00806468"/>
    <w:rsid w:val="00810889"/>
    <w:rsid w:val="008108BE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5C69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4AE1"/>
    <w:rsid w:val="00926129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4125"/>
    <w:rsid w:val="00976D79"/>
    <w:rsid w:val="009816C9"/>
    <w:rsid w:val="009817CA"/>
    <w:rsid w:val="00981BBC"/>
    <w:rsid w:val="00984660"/>
    <w:rsid w:val="009853E1"/>
    <w:rsid w:val="009863D0"/>
    <w:rsid w:val="0098695F"/>
    <w:rsid w:val="00986E6B"/>
    <w:rsid w:val="0099137C"/>
    <w:rsid w:val="00991769"/>
    <w:rsid w:val="00993600"/>
    <w:rsid w:val="00994386"/>
    <w:rsid w:val="009952BC"/>
    <w:rsid w:val="00996541"/>
    <w:rsid w:val="009A279E"/>
    <w:rsid w:val="009A43A0"/>
    <w:rsid w:val="009B0A6F"/>
    <w:rsid w:val="009B4852"/>
    <w:rsid w:val="009B59E9"/>
    <w:rsid w:val="009B7458"/>
    <w:rsid w:val="009C127A"/>
    <w:rsid w:val="009C36BF"/>
    <w:rsid w:val="009C3915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31C2"/>
    <w:rsid w:val="009E3DD1"/>
    <w:rsid w:val="009E496F"/>
    <w:rsid w:val="009E4B0D"/>
    <w:rsid w:val="009E570F"/>
    <w:rsid w:val="009E6002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6CEB"/>
    <w:rsid w:val="00A17CE6"/>
    <w:rsid w:val="00A22229"/>
    <w:rsid w:val="00A2355D"/>
    <w:rsid w:val="00A2387B"/>
    <w:rsid w:val="00A245D7"/>
    <w:rsid w:val="00A341BD"/>
    <w:rsid w:val="00A34322"/>
    <w:rsid w:val="00A34615"/>
    <w:rsid w:val="00A34DFE"/>
    <w:rsid w:val="00A36044"/>
    <w:rsid w:val="00A365BB"/>
    <w:rsid w:val="00A36D51"/>
    <w:rsid w:val="00A37E60"/>
    <w:rsid w:val="00A40EFD"/>
    <w:rsid w:val="00A42700"/>
    <w:rsid w:val="00A44882"/>
    <w:rsid w:val="00A451D0"/>
    <w:rsid w:val="00A54715"/>
    <w:rsid w:val="00A552D0"/>
    <w:rsid w:val="00A5727B"/>
    <w:rsid w:val="00A6061C"/>
    <w:rsid w:val="00A60697"/>
    <w:rsid w:val="00A62D44"/>
    <w:rsid w:val="00A63AFD"/>
    <w:rsid w:val="00A63D63"/>
    <w:rsid w:val="00A65FEE"/>
    <w:rsid w:val="00A707E4"/>
    <w:rsid w:val="00A7161C"/>
    <w:rsid w:val="00A73E44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39FD"/>
    <w:rsid w:val="00A94D22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A7D07"/>
    <w:rsid w:val="00AB06E8"/>
    <w:rsid w:val="00AB0C0E"/>
    <w:rsid w:val="00AB1A51"/>
    <w:rsid w:val="00AB1CD3"/>
    <w:rsid w:val="00AB1CDA"/>
    <w:rsid w:val="00AB1D8C"/>
    <w:rsid w:val="00AB203D"/>
    <w:rsid w:val="00AB352F"/>
    <w:rsid w:val="00AB519A"/>
    <w:rsid w:val="00AB5739"/>
    <w:rsid w:val="00AC0D89"/>
    <w:rsid w:val="00AC274B"/>
    <w:rsid w:val="00AC3001"/>
    <w:rsid w:val="00AC3B0F"/>
    <w:rsid w:val="00AC47A2"/>
    <w:rsid w:val="00AC6D36"/>
    <w:rsid w:val="00AC71A3"/>
    <w:rsid w:val="00AD0CBA"/>
    <w:rsid w:val="00AD1C42"/>
    <w:rsid w:val="00AD26E2"/>
    <w:rsid w:val="00AD2ED9"/>
    <w:rsid w:val="00AD525E"/>
    <w:rsid w:val="00AD6528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39E9"/>
    <w:rsid w:val="00B37D20"/>
    <w:rsid w:val="00B415DB"/>
    <w:rsid w:val="00B44A60"/>
    <w:rsid w:val="00B45141"/>
    <w:rsid w:val="00B5273A"/>
    <w:rsid w:val="00B53C4B"/>
    <w:rsid w:val="00B557E3"/>
    <w:rsid w:val="00B572D8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83610"/>
    <w:rsid w:val="00B83E7C"/>
    <w:rsid w:val="00B9028D"/>
    <w:rsid w:val="00B90729"/>
    <w:rsid w:val="00B907DA"/>
    <w:rsid w:val="00B92086"/>
    <w:rsid w:val="00B92656"/>
    <w:rsid w:val="00B92901"/>
    <w:rsid w:val="00B9348F"/>
    <w:rsid w:val="00B9414B"/>
    <w:rsid w:val="00B950BC"/>
    <w:rsid w:val="00B95325"/>
    <w:rsid w:val="00B95930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CD1"/>
    <w:rsid w:val="00BB5CF9"/>
    <w:rsid w:val="00BB5F16"/>
    <w:rsid w:val="00BB783D"/>
    <w:rsid w:val="00BB7A10"/>
    <w:rsid w:val="00BC366E"/>
    <w:rsid w:val="00BC7D4F"/>
    <w:rsid w:val="00BC7ED7"/>
    <w:rsid w:val="00BD0785"/>
    <w:rsid w:val="00BD2850"/>
    <w:rsid w:val="00BD476B"/>
    <w:rsid w:val="00BE1A76"/>
    <w:rsid w:val="00BE28D2"/>
    <w:rsid w:val="00BE3624"/>
    <w:rsid w:val="00BE430F"/>
    <w:rsid w:val="00BF4652"/>
    <w:rsid w:val="00BF7261"/>
    <w:rsid w:val="00BF7F58"/>
    <w:rsid w:val="00C00735"/>
    <w:rsid w:val="00C00C7D"/>
    <w:rsid w:val="00C0133B"/>
    <w:rsid w:val="00C01381"/>
    <w:rsid w:val="00C02458"/>
    <w:rsid w:val="00C0300D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582B"/>
    <w:rsid w:val="00C26BF3"/>
    <w:rsid w:val="00C2730D"/>
    <w:rsid w:val="00C27DE9"/>
    <w:rsid w:val="00C31B0B"/>
    <w:rsid w:val="00C32D19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0423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47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731"/>
    <w:rsid w:val="00D17CA7"/>
    <w:rsid w:val="00D208B9"/>
    <w:rsid w:val="00D21873"/>
    <w:rsid w:val="00D223F5"/>
    <w:rsid w:val="00D23579"/>
    <w:rsid w:val="00D2703D"/>
    <w:rsid w:val="00D33B2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4FC1"/>
    <w:rsid w:val="00D56C68"/>
    <w:rsid w:val="00D60183"/>
    <w:rsid w:val="00D62192"/>
    <w:rsid w:val="00D63ECC"/>
    <w:rsid w:val="00D666E0"/>
    <w:rsid w:val="00D7071E"/>
    <w:rsid w:val="00D714CC"/>
    <w:rsid w:val="00D725AE"/>
    <w:rsid w:val="00D72CC8"/>
    <w:rsid w:val="00D72F44"/>
    <w:rsid w:val="00D75EA7"/>
    <w:rsid w:val="00D8020A"/>
    <w:rsid w:val="00D81BD4"/>
    <w:rsid w:val="00D81F21"/>
    <w:rsid w:val="00D83B68"/>
    <w:rsid w:val="00D84482"/>
    <w:rsid w:val="00D853A1"/>
    <w:rsid w:val="00D85F05"/>
    <w:rsid w:val="00D95470"/>
    <w:rsid w:val="00D97609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7AE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39C4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0AD"/>
    <w:rsid w:val="00E26685"/>
    <w:rsid w:val="00E26818"/>
    <w:rsid w:val="00E26A4E"/>
    <w:rsid w:val="00E27FFC"/>
    <w:rsid w:val="00E30B15"/>
    <w:rsid w:val="00E33FCB"/>
    <w:rsid w:val="00E36764"/>
    <w:rsid w:val="00E40181"/>
    <w:rsid w:val="00E4562F"/>
    <w:rsid w:val="00E46998"/>
    <w:rsid w:val="00E5052F"/>
    <w:rsid w:val="00E508F5"/>
    <w:rsid w:val="00E5090F"/>
    <w:rsid w:val="00E546B2"/>
    <w:rsid w:val="00E61C10"/>
    <w:rsid w:val="00E61DDE"/>
    <w:rsid w:val="00E629A1"/>
    <w:rsid w:val="00E63343"/>
    <w:rsid w:val="00E71CA9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2BF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13B9"/>
    <w:rsid w:val="00EB317F"/>
    <w:rsid w:val="00EB5286"/>
    <w:rsid w:val="00EB548C"/>
    <w:rsid w:val="00EB556D"/>
    <w:rsid w:val="00EC059F"/>
    <w:rsid w:val="00EC1220"/>
    <w:rsid w:val="00EC1F24"/>
    <w:rsid w:val="00EC5402"/>
    <w:rsid w:val="00EC602A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576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1F86"/>
    <w:rsid w:val="00F02ABA"/>
    <w:rsid w:val="00F0437A"/>
    <w:rsid w:val="00F100A9"/>
    <w:rsid w:val="00F11037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659B"/>
    <w:rsid w:val="00F370D3"/>
    <w:rsid w:val="00F41CCF"/>
    <w:rsid w:val="00F43378"/>
    <w:rsid w:val="00F43A37"/>
    <w:rsid w:val="00F4641B"/>
    <w:rsid w:val="00F46EB8"/>
    <w:rsid w:val="00F46FEB"/>
    <w:rsid w:val="00F47277"/>
    <w:rsid w:val="00F47826"/>
    <w:rsid w:val="00F47C76"/>
    <w:rsid w:val="00F5068E"/>
    <w:rsid w:val="00F511E4"/>
    <w:rsid w:val="00F516F2"/>
    <w:rsid w:val="00F52D09"/>
    <w:rsid w:val="00F52E08"/>
    <w:rsid w:val="00F53D0B"/>
    <w:rsid w:val="00F54A31"/>
    <w:rsid w:val="00F55B21"/>
    <w:rsid w:val="00F568ED"/>
    <w:rsid w:val="00F56EF6"/>
    <w:rsid w:val="00F60522"/>
    <w:rsid w:val="00F64696"/>
    <w:rsid w:val="00F64B4B"/>
    <w:rsid w:val="00F656D6"/>
    <w:rsid w:val="00F65AA9"/>
    <w:rsid w:val="00F6768F"/>
    <w:rsid w:val="00F72C2C"/>
    <w:rsid w:val="00F73838"/>
    <w:rsid w:val="00F76CAB"/>
    <w:rsid w:val="00F772C6"/>
    <w:rsid w:val="00F82ECD"/>
    <w:rsid w:val="00F85195"/>
    <w:rsid w:val="00F85847"/>
    <w:rsid w:val="00F934FA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C3AA2"/>
    <w:rsid w:val="00FD0343"/>
    <w:rsid w:val="00FD0577"/>
    <w:rsid w:val="00FD1231"/>
    <w:rsid w:val="00FD2FEB"/>
    <w:rsid w:val="00FD3766"/>
    <w:rsid w:val="00FD47C4"/>
    <w:rsid w:val="00FD7662"/>
    <w:rsid w:val="00FE0A9C"/>
    <w:rsid w:val="00FE19A5"/>
    <w:rsid w:val="00FE2B4A"/>
    <w:rsid w:val="00FE2DCF"/>
    <w:rsid w:val="00FE5245"/>
    <w:rsid w:val="00FF12A7"/>
    <w:rsid w:val="00FF13F9"/>
    <w:rsid w:val="00FF14A3"/>
    <w:rsid w:val="00FF2F76"/>
    <w:rsid w:val="00FF2FCE"/>
    <w:rsid w:val="00FF4F4A"/>
    <w:rsid w:val="00FF4F7D"/>
    <w:rsid w:val="00FF5998"/>
    <w:rsid w:val="00FF6D9D"/>
    <w:rsid w:val="01FD759F"/>
    <w:rsid w:val="0D209474"/>
    <w:rsid w:val="0E7946CF"/>
    <w:rsid w:val="11558F25"/>
    <w:rsid w:val="1737F367"/>
    <w:rsid w:val="19909603"/>
    <w:rsid w:val="1A972B84"/>
    <w:rsid w:val="22E60568"/>
    <w:rsid w:val="2C488837"/>
    <w:rsid w:val="336ACE11"/>
    <w:rsid w:val="36F850DC"/>
    <w:rsid w:val="3DC3991C"/>
    <w:rsid w:val="3DCABC9D"/>
    <w:rsid w:val="4071AA56"/>
    <w:rsid w:val="408B15E5"/>
    <w:rsid w:val="42404101"/>
    <w:rsid w:val="42CEF5BB"/>
    <w:rsid w:val="43AC682C"/>
    <w:rsid w:val="4458830F"/>
    <w:rsid w:val="474AC83B"/>
    <w:rsid w:val="47C3AD18"/>
    <w:rsid w:val="4BBC1EFE"/>
    <w:rsid w:val="4F833D6C"/>
    <w:rsid w:val="5305B5C6"/>
    <w:rsid w:val="560A773A"/>
    <w:rsid w:val="56F4A2F8"/>
    <w:rsid w:val="59C16A14"/>
    <w:rsid w:val="5A578DAE"/>
    <w:rsid w:val="5D4CAC98"/>
    <w:rsid w:val="5EF023B5"/>
    <w:rsid w:val="63C394D8"/>
    <w:rsid w:val="6D4CBC35"/>
    <w:rsid w:val="6DB3AABD"/>
    <w:rsid w:val="6E6D7F26"/>
    <w:rsid w:val="771946EA"/>
    <w:rsid w:val="7797EA05"/>
    <w:rsid w:val="7AC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DD19198"/>
  <w15:docId w15:val="{F7469746-B136-45AC-9698-0CD7EF0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1B72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C2-BF52-4017-81AA-901043FA5057}"/>
      </w:docPartPr>
      <w:docPartBody>
        <w:p w:rsidR="00C33A15" w:rsidRDefault="00143662">
          <w:r w:rsidRPr="00152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9883-48A0-4F30-AE45-61C47E9853F7}"/>
      </w:docPartPr>
      <w:docPartBody>
        <w:p w:rsidR="00C33A15" w:rsidRDefault="00143662">
          <w:r w:rsidRPr="00152A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2"/>
    <w:rsid w:val="00143662"/>
    <w:rsid w:val="002539FE"/>
    <w:rsid w:val="00687CB6"/>
    <w:rsid w:val="00C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33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Props1.xml><?xml version="1.0" encoding="utf-8"?>
<ds:datastoreItem xmlns:ds="http://schemas.openxmlformats.org/officeDocument/2006/customXml" ds:itemID="{C50B381A-5727-4D36-A386-B87C69C8A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E9A26-68FF-4345-9F92-6EFCF6FDFAD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8F8C6722-6483-44F3-95F3-09EFCF6E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34E82-EFE8-4E34-A342-6ED574F1F492}">
  <ds:schemaRefs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4ed2268-8bc4-43a2-995d-d63598678b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737</Characters>
  <Application>Microsoft Office Word</Application>
  <DocSecurity>0</DocSecurity>
  <Lines>38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the date and time for surgery has been changed  Chinese-simplified</vt:lpstr>
    </vt:vector>
  </TitlesOfParts>
  <Company>Department of Health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the date and time for surgery has been changed  Chinese-simplified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11</cp:revision>
  <cp:lastPrinted>2019-06-14T20:51:00Z</cp:lastPrinted>
  <dcterms:created xsi:type="dcterms:W3CDTF">2024-05-17T03:04:00Z</dcterms:created>
  <dcterms:modified xsi:type="dcterms:W3CDTF">2024-05-27T23:28:00Z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2023-10-02T06:13:40Z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2023-11-06T02:22:00Z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b766eebb-a707-49a4-bb38-ae2412b6033c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6,7,8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0c52f40a-3e9a-4c17-9319-608f50132fc2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637d089b776a9582c79dad1131778f5a8808af973b685eec55865606f9b20cf7</vt:lpwstr>
  </property>
</Properties>
</file>