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CDDF" w14:textId="41EB3AC8" w:rsidR="009A1D10" w:rsidRPr="009A1D10" w:rsidRDefault="009A1D10" w:rsidP="009A1D10">
      <w:pPr>
        <w:rPr>
          <w:rFonts w:asciiTheme="majorHAnsi" w:hAnsiTheme="majorHAnsi" w:cstheme="majorHAnsi"/>
        </w:rPr>
      </w:pPr>
    </w:p>
    <w:p w14:paraId="606C916B" w14:textId="77777777" w:rsidR="009A1D10" w:rsidRPr="009A1D10" w:rsidRDefault="009E401A" w:rsidP="009A1D10">
      <w:pPr>
        <w:pStyle w:val="Header"/>
        <w:spacing w:before="200"/>
        <w:ind w:left="5812" w:right="-851"/>
        <w:rPr>
          <w:rFonts w:asciiTheme="majorHAnsi" w:hAnsiTheme="majorHAnsi" w:cstheme="majorHAnsi"/>
          <w:noProof/>
        </w:rPr>
      </w:pPr>
      <w:sdt>
        <w:sdtPr>
          <w:rPr>
            <w:rFonts w:asciiTheme="majorHAnsi" w:hAnsiTheme="majorHAnsi" w:cstheme="majorHAnsi"/>
            <w:b/>
            <w:noProof/>
            <w:lang w:val="it" w:eastAsia="en-AU"/>
          </w:rPr>
          <w:id w:val="891552076"/>
          <w:placeholder>
            <w:docPart w:val="DefaultPlaceholder_1081868574"/>
          </w:placeholder>
        </w:sdtPr>
        <w:sdtEndPr/>
        <w:sdtContent>
          <w:r w:rsidR="009A1D10" w:rsidRPr="009A1D10">
            <w:rPr>
              <w:rFonts w:asciiTheme="majorHAnsi" w:hAnsiTheme="majorHAnsi" w:cstheme="majorHAnsi"/>
              <w:b/>
              <w:noProof/>
              <w:lang w:val="it" w:eastAsia="en-AU"/>
            </w:rPr>
            <w:t>[Health Service]</w:t>
          </w:r>
        </w:sdtContent>
      </w:sdt>
      <w:r w:rsidR="009A1D10" w:rsidRPr="009A1D10">
        <w:rPr>
          <w:rFonts w:asciiTheme="majorHAnsi" w:hAnsiTheme="majorHAnsi" w:cstheme="majorHAnsi"/>
          <w:b/>
          <w:noProof/>
          <w:lang w:val="it" w:eastAsia="en-AU"/>
        </w:rPr>
        <w:t xml:space="preserve"> </w:t>
      </w:r>
      <w:r w:rsidR="009A1D10" w:rsidRPr="009A1D10">
        <w:rPr>
          <w:rFonts w:asciiTheme="majorHAnsi" w:hAnsiTheme="majorHAnsi" w:cstheme="majorHAnsi"/>
          <w:lang w:val="it"/>
        </w:rPr>
        <w:br/>
        <w:t xml:space="preserve">Tel.: </w:t>
      </w:r>
      <w:sdt>
        <w:sdtPr>
          <w:rPr>
            <w:rFonts w:asciiTheme="majorHAnsi" w:hAnsiTheme="majorHAnsi" w:cstheme="majorHAnsi"/>
            <w:lang w:val="it"/>
          </w:rPr>
          <w:id w:val="-318732069"/>
          <w:placeholder>
            <w:docPart w:val="DefaultPlaceholder_1081868574"/>
          </w:placeholder>
        </w:sdtPr>
        <w:sdtEndPr/>
        <w:sdtContent>
          <w:r w:rsidR="009A1D10" w:rsidRPr="009A1D10">
            <w:rPr>
              <w:rFonts w:asciiTheme="majorHAnsi" w:hAnsiTheme="majorHAnsi" w:cstheme="majorHAnsi"/>
              <w:lang w:val="it"/>
            </w:rPr>
            <w:t>03 xxxx xxxx</w:t>
          </w:r>
        </w:sdtContent>
      </w:sdt>
      <w:r w:rsidR="009A1D10" w:rsidRPr="009A1D10">
        <w:rPr>
          <w:rFonts w:asciiTheme="majorHAnsi" w:hAnsiTheme="majorHAnsi" w:cstheme="majorHAnsi"/>
          <w:lang w:val="it"/>
        </w:rPr>
        <w:t xml:space="preserve"> </w:t>
      </w:r>
      <w:r w:rsidR="009A1D10" w:rsidRPr="009A1D10">
        <w:rPr>
          <w:rFonts w:asciiTheme="majorHAnsi" w:hAnsiTheme="majorHAnsi" w:cstheme="majorHAnsi"/>
          <w:lang w:val="it"/>
        </w:rPr>
        <w:br/>
        <w:t xml:space="preserve">Web: </w:t>
      </w:r>
      <w:sdt>
        <w:sdtPr>
          <w:rPr>
            <w:rFonts w:asciiTheme="majorHAnsi" w:hAnsiTheme="majorHAnsi" w:cstheme="majorHAnsi"/>
            <w:lang w:val="it"/>
          </w:rPr>
          <w:id w:val="-1563554067"/>
          <w:placeholder>
            <w:docPart w:val="DefaultPlaceholder_1081868574"/>
          </w:placeholder>
        </w:sdtPr>
        <w:sdtEndPr/>
        <w:sdtContent>
          <w:r w:rsidR="009A1D10" w:rsidRPr="009A1D10">
            <w:rPr>
              <w:rFonts w:asciiTheme="majorHAnsi" w:hAnsiTheme="majorHAnsi" w:cstheme="majorHAnsi"/>
              <w:lang w:val="it"/>
            </w:rPr>
            <w:t>www.xxxxx</w:t>
          </w:r>
        </w:sdtContent>
      </w:sdt>
      <w:r w:rsidR="009A1D10" w:rsidRPr="009A1D10">
        <w:rPr>
          <w:rFonts w:asciiTheme="majorHAnsi" w:hAnsiTheme="majorHAnsi" w:cstheme="majorHAnsi"/>
          <w:lang w:val="it"/>
        </w:rPr>
        <w:t xml:space="preserve"> </w:t>
      </w:r>
    </w:p>
    <w:p w14:paraId="4013928F" w14:textId="77777777" w:rsidR="009A1D10" w:rsidRPr="009A1D10" w:rsidRDefault="009A1D10" w:rsidP="009A1D10">
      <w:pPr>
        <w:pStyle w:val="Header"/>
        <w:tabs>
          <w:tab w:val="left" w:pos="5812"/>
        </w:tabs>
        <w:rPr>
          <w:rFonts w:asciiTheme="majorHAnsi" w:hAnsiTheme="majorHAnsi" w:cstheme="majorHAnsi"/>
          <w:sz w:val="18"/>
          <w:szCs w:val="18"/>
        </w:rPr>
      </w:pPr>
      <w:r w:rsidRPr="009A1D10">
        <w:rPr>
          <w:rFonts w:asciiTheme="majorHAnsi" w:hAnsiTheme="majorHAnsi" w:cstheme="majorHAnsi"/>
          <w:lang w:val="it"/>
        </w:rPr>
        <w:tab/>
        <w:t xml:space="preserve">E-mail: </w:t>
      </w:r>
      <w:sdt>
        <w:sdtPr>
          <w:rPr>
            <w:rFonts w:asciiTheme="majorHAnsi" w:hAnsiTheme="majorHAnsi" w:cstheme="majorHAnsi"/>
            <w:lang w:val="it"/>
          </w:rPr>
          <w:id w:val="-589698732"/>
          <w:placeholder>
            <w:docPart w:val="DefaultPlaceholder_1081868574"/>
          </w:placeholder>
        </w:sdtPr>
        <w:sdtEndPr/>
        <w:sdtContent>
          <w:r w:rsidRPr="009A1D10">
            <w:rPr>
              <w:rFonts w:asciiTheme="majorHAnsi" w:hAnsiTheme="majorHAnsi" w:cstheme="majorHAnsi"/>
              <w:lang w:val="it"/>
            </w:rPr>
            <w:t>xxxxx</w:t>
          </w:r>
        </w:sdtContent>
      </w:sdt>
    </w:p>
    <w:p w14:paraId="49EA45E0" w14:textId="77777777" w:rsidR="009A1D10" w:rsidRPr="009A1D10" w:rsidRDefault="009A1D10" w:rsidP="009A1D10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2610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24323C" w:rsidRPr="009A1D10" w14:paraId="572B21DC" w14:textId="77777777" w:rsidTr="00B83E7C">
        <w:trPr>
          <w:trHeight w:val="653"/>
        </w:trPr>
        <w:sdt>
          <w:sdtPr>
            <w:rPr>
              <w:rFonts w:asciiTheme="majorHAnsi" w:hAnsiTheme="majorHAnsi" w:cstheme="majorHAnsi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610" w:type="dxa"/>
                <w:vAlign w:val="center"/>
              </w:tcPr>
              <w:p w14:paraId="3B87789E" w14:textId="77777777" w:rsidR="00542698" w:rsidRPr="009A1D10" w:rsidRDefault="009A1D10" w:rsidP="00AC71A3">
                <w:pPr>
                  <w:spacing w:before="200"/>
                  <w:jc w:val="center"/>
                  <w:rPr>
                    <w:rFonts w:asciiTheme="majorHAnsi" w:hAnsiTheme="majorHAnsi" w:cstheme="majorHAnsi"/>
                  </w:rPr>
                </w:pPr>
                <w:r w:rsidRPr="009A1D10">
                  <w:rPr>
                    <w:rFonts w:asciiTheme="majorHAnsi" w:hAnsiTheme="majorHAnsi" w:cstheme="majorHAnsi"/>
                    <w:noProof/>
                    <w:lang w:val="en-US" w:eastAsia="zh-CN"/>
                  </w:rPr>
                  <w:drawing>
                    <wp:inline distT="0" distB="0" distL="0" distR="0" wp14:anchorId="2BDDE1F4" wp14:editId="7A320ADB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Theme="majorHAnsi" w:eastAsia="Times New Roman" w:hAnsiTheme="majorHAnsi" w:cstheme="majorHAnsi"/>
          <w:sz w:val="24"/>
          <w:szCs w:val="24"/>
          <w:lang w:val="it" w:eastAsia="en-AU"/>
        </w:rPr>
        <w:id w:val="1185484472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CBED44F" w14:textId="77777777" w:rsidR="005B1141" w:rsidRPr="009A1D10" w:rsidRDefault="002233A0" w:rsidP="005B1141">
          <w:pPr>
            <w:autoSpaceDE w:val="0"/>
            <w:autoSpaceDN w:val="0"/>
            <w:adjustRightInd w:val="0"/>
            <w:spacing w:after="120" w:line="264" w:lineRule="auto"/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</w:pPr>
          <w:r w:rsidRPr="009A1D10">
            <w:rPr>
              <w:rFonts w:asciiTheme="majorHAnsi" w:eastAsia="Times New Roman" w:hAnsiTheme="majorHAnsi" w:cstheme="majorHAnsi"/>
              <w:sz w:val="24"/>
              <w:szCs w:val="24"/>
              <w:lang w:val="it" w:eastAsia="en-AU"/>
            </w:rPr>
            <w:t>Data</w:t>
          </w:r>
        </w:p>
      </w:sdtContent>
    </w:sdt>
    <w:p w14:paraId="2FE396F1" w14:textId="77777777" w:rsidR="005F2D7B" w:rsidRPr="009A1D10" w:rsidRDefault="009A1D10" w:rsidP="005B1141">
      <w:pPr>
        <w:autoSpaceDE w:val="0"/>
        <w:autoSpaceDN w:val="0"/>
        <w:adjustRightInd w:val="0"/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6CD75CC1" wp14:editId="1D0E5938">
            <wp:simplePos x="0" y="0"/>
            <wp:positionH relativeFrom="column">
              <wp:posOffset>5570351</wp:posOffset>
            </wp:positionH>
            <wp:positionV relativeFrom="paragraph">
              <wp:posOffset>-67222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276E3" w14:textId="77777777" w:rsidR="00911CBA" w:rsidRPr="009A1D10" w:rsidRDefault="009E401A" w:rsidP="005B1141">
      <w:pPr>
        <w:autoSpaceDE w:val="0"/>
        <w:autoSpaceDN w:val="0"/>
        <w:adjustRightInd w:val="0"/>
        <w:spacing w:after="0" w:line="264" w:lineRule="auto"/>
        <w:rPr>
          <w:rFonts w:asciiTheme="majorHAnsi" w:eastAsia="Calibri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-724673690"/>
          <w:placeholder>
            <w:docPart w:val="DefaultPlaceholder_1081868574"/>
          </w:placeholder>
        </w:sdtPr>
        <w:sdtEndPr/>
        <w:sdtContent>
          <w:r w:rsidR="002233A0" w:rsidRPr="009A1D10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[Title]</w:t>
          </w:r>
        </w:sdtContent>
      </w:sdt>
      <w:r w:rsidR="002233A0"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-1315645171"/>
          <w:placeholder>
            <w:docPart w:val="DefaultPlaceholder_1081868574"/>
          </w:placeholder>
        </w:sdtPr>
        <w:sdtEndPr/>
        <w:sdtContent>
          <w:r w:rsidR="002233A0" w:rsidRPr="009A1D10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[Name]</w:t>
          </w:r>
        </w:sdtContent>
      </w:sdt>
    </w:p>
    <w:sdt>
      <w:sdtPr>
        <w:rPr>
          <w:rFonts w:asciiTheme="majorHAnsi" w:eastAsia="Calibri" w:hAnsiTheme="majorHAnsi" w:cstheme="majorHAnsi"/>
          <w:sz w:val="24"/>
          <w:szCs w:val="24"/>
          <w:lang w:val="it" w:eastAsia="en-AU"/>
        </w:rPr>
        <w:id w:val="1149092253"/>
        <w:placeholder>
          <w:docPart w:val="DefaultPlaceholder_1081868574"/>
        </w:placeholder>
      </w:sdtPr>
      <w:sdtEndPr/>
      <w:sdtContent>
        <w:p w14:paraId="4A37CC6A" w14:textId="77777777" w:rsidR="004C28F6" w:rsidRPr="009A1D10" w:rsidRDefault="002233A0" w:rsidP="005B1141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Calibri" w:hAnsiTheme="majorHAnsi" w:cstheme="majorHAnsi"/>
              <w:sz w:val="24"/>
              <w:szCs w:val="24"/>
              <w:lang w:eastAsia="en-AU"/>
            </w:rPr>
          </w:pPr>
          <w:r w:rsidRPr="009A1D10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[Address line 1]</w:t>
          </w:r>
        </w:p>
      </w:sdtContent>
    </w:sdt>
    <w:sdt>
      <w:sdtPr>
        <w:rPr>
          <w:rFonts w:asciiTheme="majorHAnsi" w:eastAsia="Times New Roman" w:hAnsiTheme="majorHAnsi" w:cstheme="majorHAnsi"/>
          <w:sz w:val="24"/>
          <w:szCs w:val="24"/>
          <w:lang w:val="it" w:eastAsia="en-AU"/>
        </w:rPr>
        <w:id w:val="-19240207"/>
        <w:placeholder>
          <w:docPart w:val="DefaultPlaceholder_1081868574"/>
        </w:placeholder>
      </w:sdtPr>
      <w:sdtEndPr/>
      <w:sdtContent>
        <w:p w14:paraId="59A9D234" w14:textId="77777777" w:rsidR="005B1141" w:rsidRPr="009A1D10" w:rsidRDefault="002233A0" w:rsidP="005B1141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</w:pPr>
          <w:r w:rsidRPr="009A1D10">
            <w:rPr>
              <w:rFonts w:asciiTheme="majorHAnsi" w:eastAsia="Times New Roman" w:hAnsiTheme="majorHAnsi" w:cstheme="majorHAnsi"/>
              <w:sz w:val="24"/>
              <w:szCs w:val="24"/>
              <w:lang w:val="it" w:eastAsia="en-AU"/>
            </w:rPr>
            <w:t>[Address line 2]</w:t>
          </w:r>
        </w:p>
      </w:sdtContent>
    </w:sdt>
    <w:p w14:paraId="62F1EA9B" w14:textId="77777777" w:rsidR="005B1141" w:rsidRPr="009A1D10" w:rsidRDefault="007910F4" w:rsidP="007910F4">
      <w:pPr>
        <w:tabs>
          <w:tab w:val="left" w:pos="6570"/>
        </w:tabs>
        <w:autoSpaceDE w:val="0"/>
        <w:autoSpaceDN w:val="0"/>
        <w:adjustRightInd w:val="0"/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sz w:val="24"/>
          <w:szCs w:val="24"/>
          <w:lang w:val="it" w:eastAsia="en-AU"/>
        </w:rPr>
        <w:t>[Suburb] [Postcode]</w:t>
      </w:r>
      <w:r w:rsidRPr="009A1D10">
        <w:rPr>
          <w:rFonts w:asciiTheme="majorHAnsi" w:eastAsia="Times New Roman" w:hAnsiTheme="majorHAnsi" w:cstheme="majorHAnsi"/>
          <w:sz w:val="24"/>
          <w:szCs w:val="24"/>
          <w:lang w:val="it" w:eastAsia="en-AU"/>
        </w:rPr>
        <w:tab/>
      </w:r>
      <w:r w:rsidR="002233A0" w:rsidRPr="009A1D10">
        <w:rPr>
          <w:rFonts w:asciiTheme="majorHAnsi" w:eastAsia="Times New Roman" w:hAnsiTheme="majorHAnsi" w:cstheme="majorHAnsi"/>
          <w:sz w:val="24"/>
          <w:szCs w:val="24"/>
          <w:lang w:val="it" w:eastAsia="en-AU"/>
        </w:rPr>
        <w:t>Hai bisogno di un interprete?</w:t>
      </w:r>
    </w:p>
    <w:p w14:paraId="75C234B7" w14:textId="77777777" w:rsidR="008108BE" w:rsidRPr="009A1D10" w:rsidRDefault="007910F4" w:rsidP="007910F4">
      <w:pPr>
        <w:tabs>
          <w:tab w:val="left" w:pos="6966"/>
        </w:tabs>
        <w:ind w:right="-159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9A1D10">
        <w:rPr>
          <w:rFonts w:asciiTheme="majorHAnsi" w:hAnsiTheme="majorHAnsi" w:cstheme="majorHAnsi"/>
          <w:sz w:val="24"/>
          <w:szCs w:val="24"/>
          <w:lang w:val="it"/>
        </w:rPr>
        <w:tab/>
      </w:r>
      <w:r w:rsidR="002233A0" w:rsidRPr="009A1D10">
        <w:rPr>
          <w:rFonts w:asciiTheme="majorHAnsi" w:hAnsiTheme="majorHAnsi" w:cstheme="majorHAnsi"/>
          <w:noProof/>
          <w:sz w:val="24"/>
          <w:szCs w:val="24"/>
          <w:lang w:val="en-US" w:eastAsia="zh-CN"/>
        </w:rPr>
        <w:drawing>
          <wp:inline distT="0" distB="0" distL="0" distR="0" wp14:anchorId="4A816B9F" wp14:editId="620A8807">
            <wp:extent cx="143510" cy="190500"/>
            <wp:effectExtent l="0" t="0" r="889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805862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3A0" w:rsidRPr="009A1D10">
        <w:rPr>
          <w:rFonts w:asciiTheme="majorHAnsi" w:hAnsiTheme="majorHAnsi" w:cstheme="majorHAnsi"/>
          <w:sz w:val="24"/>
          <w:szCs w:val="24"/>
          <w:lang w:val="it"/>
        </w:rPr>
        <w:t xml:space="preserve"> Chiama: (03) </w:t>
      </w:r>
      <w:sdt>
        <w:sdtPr>
          <w:rPr>
            <w:rFonts w:asciiTheme="majorHAnsi" w:hAnsiTheme="majorHAnsi" w:cstheme="majorHAnsi"/>
            <w:sz w:val="24"/>
            <w:szCs w:val="24"/>
            <w:lang w:val="it"/>
          </w:rPr>
          <w:id w:val="-194158380"/>
          <w:placeholder>
            <w:docPart w:val="DefaultPlaceholder_1081868574"/>
          </w:placeholder>
        </w:sdtPr>
        <w:sdtEndPr/>
        <w:sdtContent>
          <w:r w:rsidR="002233A0" w:rsidRPr="009A1D10">
            <w:rPr>
              <w:rFonts w:asciiTheme="majorHAnsi" w:hAnsiTheme="majorHAnsi" w:cstheme="majorHAnsi"/>
              <w:sz w:val="24"/>
              <w:szCs w:val="24"/>
              <w:lang w:val="it"/>
            </w:rPr>
            <w:t>xxxx xxxx</w:t>
          </w:r>
        </w:sdtContent>
      </w:sdt>
      <w:r w:rsidR="002233A0" w:rsidRPr="009A1D10">
        <w:rPr>
          <w:rFonts w:asciiTheme="majorHAnsi" w:hAnsiTheme="majorHAnsi" w:cstheme="majorHAnsi"/>
          <w:sz w:val="24"/>
          <w:szCs w:val="24"/>
          <w:lang w:val="it"/>
        </w:rPr>
        <w:t xml:space="preserve"> </w:t>
      </w:r>
      <w:r w:rsidR="002233A0" w:rsidRPr="009A1D10">
        <w:rPr>
          <w:rFonts w:asciiTheme="majorHAnsi" w:hAnsiTheme="majorHAnsi" w:cstheme="majorHAnsi"/>
          <w:sz w:val="24"/>
          <w:szCs w:val="24"/>
          <w:lang w:val="it"/>
        </w:rPr>
        <w:br/>
      </w:r>
    </w:p>
    <w:p w14:paraId="366D4CB6" w14:textId="77777777" w:rsidR="00AF306B" w:rsidRPr="009A1D10" w:rsidRDefault="002233A0" w:rsidP="00B83E7C">
      <w:pPr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Gentile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104773121"/>
          <w:placeholder>
            <w:docPart w:val="DefaultPlaceholder_1081868574"/>
          </w:placeholder>
        </w:sdtPr>
        <w:sdtEndPr/>
        <w:sdtContent>
          <w:r w:rsidRPr="009A1D10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[Title]</w:t>
          </w:r>
        </w:sdtContent>
      </w:sdt>
      <w:r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-1657679680"/>
          <w:placeholder>
            <w:docPart w:val="DefaultPlaceholder_1081868574"/>
          </w:placeholder>
        </w:sdtPr>
        <w:sdtEndPr/>
        <w:sdtContent>
          <w:r w:rsidRPr="009A1D10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[Name]</w:t>
          </w:r>
        </w:sdtContent>
      </w:sdt>
      <w:r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, </w:t>
      </w:r>
    </w:p>
    <w:p w14:paraId="1A24C241" w14:textId="77777777" w:rsidR="00142A21" w:rsidRPr="009A1D10" w:rsidRDefault="002233A0" w:rsidP="00A94D22">
      <w:pPr>
        <w:spacing w:after="0"/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en-US"/>
        </w:rPr>
      </w:pPr>
      <w:r w:rsidRPr="009A1D10">
        <w:rPr>
          <w:rFonts w:asciiTheme="majorHAnsi" w:eastAsia="Arial" w:hAnsiTheme="majorHAnsi" w:cstheme="majorHAnsi"/>
          <w:b/>
          <w:bCs/>
          <w:noProof/>
          <w:color w:val="000000" w:themeColor="text1"/>
          <w:sz w:val="24"/>
          <w:szCs w:val="24"/>
          <w:u w:val="single"/>
          <w:lang w:val="it"/>
        </w:rPr>
        <w:t>Perché ti contattiamo?</w:t>
      </w:r>
    </w:p>
    <w:p w14:paraId="0F3CECD1" w14:textId="77777777" w:rsidR="0048071F" w:rsidRPr="009A1D10" w:rsidRDefault="002233A0" w:rsidP="007910F4">
      <w:pPr>
        <w:spacing w:after="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en-AU"/>
        </w:rPr>
      </w:pPr>
      <w:r w:rsidRPr="009A1D10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it"/>
        </w:rPr>
        <w:t>Ti scriviamo per informarti che</w:t>
      </w:r>
      <w:r w:rsidRPr="009A1D10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 la data del tuo intervento chirurgico programmato </w:t>
      </w:r>
      <w:r w:rsidR="007910F4" w:rsidRPr="009A1D10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it" w:eastAsia="en-AU"/>
        </w:rPr>
        <w:br/>
      </w:r>
      <w:r w:rsidRPr="009A1D10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è cambiata. </w:t>
      </w:r>
      <w:r w:rsidR="004D1E2A"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 xml:space="preserve">Purtroppo abbiamo dovuto modificare la data dell’intervento perché </w:t>
      </w:r>
      <w:r w:rsidR="007910F4"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br/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-1173496660"/>
          <w:placeholder>
            <w:docPart w:val="DefaultPlaceholder_1081868574"/>
          </w:placeholder>
        </w:sdtPr>
        <w:sdtEndPr/>
        <w:sdtContent>
          <w:r w:rsidR="003116D5" w:rsidRPr="009A1D10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&lt;Short plain English reason&gt;</w:t>
          </w:r>
        </w:sdtContent>
      </w:sdt>
      <w:r w:rsidR="004D1E2A"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>. Siamo spiacenti per l’inconveniente.</w:t>
      </w:r>
    </w:p>
    <w:p w14:paraId="2F55C00E" w14:textId="77777777" w:rsidR="00FE0A9C" w:rsidRPr="009A1D10" w:rsidRDefault="00FE0A9C" w:rsidP="00FE0A9C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</w:p>
    <w:p w14:paraId="07B5A06C" w14:textId="77777777" w:rsidR="00A2355D" w:rsidRPr="009A1D10" w:rsidRDefault="002233A0" w:rsidP="560A773A">
      <w:pPr>
        <w:spacing w:after="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L’intervento chirurgico è ora programmato per le ore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000000" w:themeColor="text1"/>
            <w:sz w:val="24"/>
            <w:szCs w:val="24"/>
            <w:lang w:val="it" w:eastAsia="en-AU"/>
          </w:rPr>
          <w:id w:val="-1793429498"/>
          <w:placeholder>
            <w:docPart w:val="DefaultPlaceholder_1081868574"/>
          </w:placeholder>
        </w:sdtPr>
        <w:sdtEndPr/>
        <w:sdtContent>
          <w:r w:rsidRPr="009A1D10">
            <w:rPr>
              <w:rFonts w:asciiTheme="majorHAnsi" w:eastAsia="Times New Roman" w:hAnsiTheme="majorHAnsi" w:cstheme="majorHAnsi"/>
              <w:b/>
              <w:bCs/>
              <w:noProof/>
              <w:color w:val="000000" w:themeColor="text1"/>
              <w:sz w:val="24"/>
              <w:szCs w:val="24"/>
              <w:lang w:val="it" w:eastAsia="en-AU"/>
            </w:rPr>
            <w:t>&lt;Time&gt;</w:t>
          </w:r>
        </w:sdtContent>
      </w:sdt>
      <w:r w:rsidRPr="009A1D10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 del giorno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000000" w:themeColor="text1"/>
            <w:sz w:val="24"/>
            <w:szCs w:val="24"/>
            <w:lang w:val="it" w:eastAsia="en-AU"/>
          </w:rPr>
          <w:id w:val="-168553998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A1D10">
            <w:rPr>
              <w:rFonts w:asciiTheme="majorHAnsi" w:eastAsia="Times New Roman" w:hAnsiTheme="majorHAnsi" w:cstheme="majorHAnsi"/>
              <w:b/>
              <w:bCs/>
              <w:noProof/>
              <w:color w:val="000000" w:themeColor="text1"/>
              <w:sz w:val="24"/>
              <w:szCs w:val="24"/>
              <w:lang w:val="it" w:eastAsia="en-AU"/>
            </w:rPr>
            <w:t>&lt;Date&gt;</w:t>
          </w:r>
        </w:sdtContent>
      </w:sdt>
      <w:r w:rsidRPr="009A1D10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 presso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000000" w:themeColor="text1"/>
            <w:sz w:val="24"/>
            <w:szCs w:val="24"/>
            <w:lang w:val="it" w:eastAsia="en-AU"/>
          </w:rPr>
          <w:id w:val="-869218181"/>
          <w:placeholder>
            <w:docPart w:val="DefaultPlaceholder_1081868574"/>
          </w:placeholder>
        </w:sdtPr>
        <w:sdtEndPr/>
        <w:sdtContent>
          <w:r w:rsidRPr="009A1D10">
            <w:rPr>
              <w:rFonts w:asciiTheme="majorHAnsi" w:eastAsia="Times New Roman" w:hAnsiTheme="majorHAnsi" w:cstheme="majorHAnsi"/>
              <w:b/>
              <w:bCs/>
              <w:noProof/>
              <w:color w:val="000000" w:themeColor="text1"/>
              <w:sz w:val="24"/>
              <w:szCs w:val="24"/>
              <w:lang w:val="it" w:eastAsia="en-AU"/>
            </w:rPr>
            <w:t>&lt;Name of hospital and address&gt;</w:t>
          </w:r>
        </w:sdtContent>
      </w:sdt>
      <w:r w:rsidR="00FE0A9C"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 xml:space="preserve">. Molto probabilmente dovrai rimanere in ospedale per </w:t>
      </w:r>
      <w:sdt>
        <w:sdtPr>
          <w:rPr>
            <w:rFonts w:asciiTheme="majorHAnsi" w:eastAsia="Times New Roman" w:hAnsiTheme="majorHAnsi" w:cstheme="majorHAnsi"/>
            <w:noProof/>
            <w:color w:val="000000" w:themeColor="text1"/>
            <w:sz w:val="24"/>
            <w:szCs w:val="24"/>
            <w:lang w:val="it" w:eastAsia="en-AU"/>
          </w:rPr>
          <w:id w:val="-2007589788"/>
          <w:placeholder>
            <w:docPart w:val="DefaultPlaceholder_1081868574"/>
          </w:placeholder>
        </w:sdtPr>
        <w:sdtEndPr/>
        <w:sdtContent>
          <w:r w:rsidR="00FE0A9C" w:rsidRPr="009A1D10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it" w:eastAsia="en-AU"/>
            </w:rPr>
            <w:t>&lt;Number of days&gt;</w:t>
          </w:r>
        </w:sdtContent>
      </w:sdt>
      <w:r w:rsidR="00FE0A9C"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 xml:space="preserve"> giorni dopo l’intervento.</w:t>
      </w:r>
    </w:p>
    <w:p w14:paraId="5DD7FFB6" w14:textId="77777777" w:rsidR="00FE0A9C" w:rsidRPr="009A1D10" w:rsidRDefault="00FE0A9C" w:rsidP="00FE0A9C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</w:p>
    <w:p w14:paraId="4279D6F6" w14:textId="77777777" w:rsidR="00E36764" w:rsidRPr="009A1D10" w:rsidRDefault="002233A0">
      <w:pPr>
        <w:spacing w:after="0"/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009A1D10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u w:val="single"/>
          <w:lang w:val="it" w:eastAsia="en-AU"/>
        </w:rPr>
        <w:t>Cosa devi fare</w:t>
      </w:r>
    </w:p>
    <w:p w14:paraId="57388025" w14:textId="77777777" w:rsidR="00E36764" w:rsidRPr="009A1D10" w:rsidRDefault="002233A0" w:rsidP="00E36764">
      <w:pPr>
        <w:spacing w:after="0"/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  <w:lang w:val="it" w:eastAsia="en-AU"/>
        </w:rPr>
        <w:t xml:space="preserve">1. Conferma immediatamente di essere disponibile a effettuare l’intervento in tale data. </w:t>
      </w:r>
    </w:p>
    <w:p w14:paraId="2D98F10C" w14:textId="77777777" w:rsidR="00A34615" w:rsidRPr="009A1D10" w:rsidRDefault="002233A0" w:rsidP="00E36764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Chiama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-106195367"/>
          <w:placeholder>
            <w:docPart w:val="DefaultPlaceholder_1081868574"/>
          </w:placeholder>
        </w:sdtPr>
        <w:sdtEndPr/>
        <w:sdtContent>
          <w:r w:rsidRPr="009A1D10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&lt;Name&gt;</w:t>
          </w:r>
        </w:sdtContent>
      </w:sdt>
      <w:r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1127745459"/>
          <w:placeholder>
            <w:docPart w:val="DefaultPlaceholder_1081868574"/>
          </w:placeholder>
        </w:sdtPr>
        <w:sdtEndPr/>
        <w:sdtContent>
          <w:r w:rsidRPr="009A1D10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&lt;Position&gt;</w:t>
          </w:r>
        </w:sdtContent>
      </w:sdt>
      <w:r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al numero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-1532649389"/>
          <w:placeholder>
            <w:docPart w:val="DefaultPlaceholder_1081868574"/>
          </w:placeholder>
        </w:sdtPr>
        <w:sdtEndPr/>
        <w:sdtContent>
          <w:r w:rsidRPr="009A1D10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&lt;Contact phone number&gt;</w:t>
          </w:r>
        </w:sdtContent>
      </w:sdt>
      <w:r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per confermare che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-360597340"/>
          <w:placeholder>
            <w:docPart w:val="DefaultPlaceholder_1081868574"/>
          </w:placeholder>
        </w:sdtPr>
        <w:sdtEndPr/>
        <w:sdtContent>
          <w:r w:rsidRPr="009A1D10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&lt;will come to the pre-admission clinic and&gt;</w:t>
          </w:r>
        </w:sdtContent>
      </w:sdt>
      <w:r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sei disponibile per l’intervento chirurgico </w:t>
      </w:r>
      <w:r w:rsidR="007910F4"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br/>
      </w:r>
      <w:r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t>in tale data.</w:t>
      </w:r>
    </w:p>
    <w:p w14:paraId="5F641886" w14:textId="77777777" w:rsidR="00E36764" w:rsidRPr="009A1D10" w:rsidRDefault="00E36764" w:rsidP="00E36764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1E0DAB3E" w14:textId="77777777" w:rsidR="00FE0A9C" w:rsidRPr="009A1D10" w:rsidRDefault="002233A0" w:rsidP="7AC85B8A">
      <w:pPr>
        <w:spacing w:after="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2.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000000" w:themeColor="text1"/>
            <w:sz w:val="24"/>
            <w:szCs w:val="24"/>
            <w:lang w:val="it" w:eastAsia="en-AU"/>
          </w:rPr>
          <w:id w:val="-923340934"/>
          <w:placeholder>
            <w:docPart w:val="DefaultPlaceholder_1081868574"/>
          </w:placeholder>
        </w:sdtPr>
        <w:sdtEndPr/>
        <w:sdtContent>
          <w:r w:rsidRPr="009A1D10">
            <w:rPr>
              <w:rFonts w:asciiTheme="majorHAnsi" w:eastAsia="Times New Roman" w:hAnsiTheme="majorHAnsi" w:cstheme="majorHAnsi"/>
              <w:b/>
              <w:bCs/>
              <w:noProof/>
              <w:color w:val="000000" w:themeColor="text1"/>
              <w:sz w:val="24"/>
              <w:szCs w:val="24"/>
              <w:lang w:val="it" w:eastAsia="en-AU"/>
            </w:rPr>
            <w:t>&lt;Optional section for patients who need pre-admission appointments&gt;</w:t>
          </w:r>
        </w:sdtContent>
      </w:sdt>
      <w:r w:rsidR="00075531"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 xml:space="preserve"> Devi recarti in un centro di pre-ospedalizzazione per prepararti all’intervento chirurgico. Potresti essere visitato/a da un altro medico o professionista sanitario che fa parte dell’équipe chirurgica. </w:t>
      </w:r>
      <w:r w:rsidRPr="009A1D10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È molto importante che tu partecipi a questo appuntamento alle ore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000000" w:themeColor="text1"/>
            <w:sz w:val="24"/>
            <w:szCs w:val="24"/>
            <w:lang w:val="it" w:eastAsia="en-AU"/>
          </w:rPr>
          <w:id w:val="-2107183687"/>
          <w:placeholder>
            <w:docPart w:val="DefaultPlaceholder_1081868574"/>
          </w:placeholder>
        </w:sdtPr>
        <w:sdtEndPr/>
        <w:sdtContent>
          <w:r w:rsidRPr="009A1D10">
            <w:rPr>
              <w:rFonts w:asciiTheme="majorHAnsi" w:eastAsia="Times New Roman" w:hAnsiTheme="majorHAnsi" w:cstheme="majorHAnsi"/>
              <w:b/>
              <w:bCs/>
              <w:noProof/>
              <w:color w:val="000000" w:themeColor="text1"/>
              <w:sz w:val="24"/>
              <w:szCs w:val="24"/>
              <w:lang w:val="it" w:eastAsia="en-AU"/>
            </w:rPr>
            <w:t>&lt;Time&gt;</w:t>
          </w:r>
        </w:sdtContent>
      </w:sdt>
      <w:r w:rsidRPr="009A1D10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 del giorno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000000" w:themeColor="text1"/>
            <w:sz w:val="24"/>
            <w:szCs w:val="24"/>
            <w:lang w:val="it" w:eastAsia="en-AU"/>
          </w:rPr>
          <w:id w:val="1318378057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A1D10">
            <w:rPr>
              <w:rFonts w:asciiTheme="majorHAnsi" w:eastAsia="Times New Roman" w:hAnsiTheme="majorHAnsi" w:cstheme="majorHAnsi"/>
              <w:b/>
              <w:bCs/>
              <w:noProof/>
              <w:color w:val="000000" w:themeColor="text1"/>
              <w:sz w:val="24"/>
              <w:szCs w:val="24"/>
              <w:lang w:val="it" w:eastAsia="en-AU"/>
            </w:rPr>
            <w:t>&lt;Date&gt;</w:t>
          </w:r>
        </w:sdtContent>
      </w:sdt>
      <w:r w:rsidR="00075531"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 xml:space="preserve"> presso </w:t>
      </w:r>
      <w:sdt>
        <w:sdtPr>
          <w:rPr>
            <w:rFonts w:asciiTheme="majorHAnsi" w:eastAsia="Times New Roman" w:hAnsiTheme="majorHAnsi" w:cstheme="majorHAnsi"/>
            <w:noProof/>
            <w:color w:val="000000" w:themeColor="text1"/>
            <w:sz w:val="24"/>
            <w:szCs w:val="24"/>
            <w:lang w:val="it" w:eastAsia="en-AU"/>
          </w:rPr>
          <w:id w:val="-1786639874"/>
          <w:placeholder>
            <w:docPart w:val="DefaultPlaceholder_1081868574"/>
          </w:placeholder>
        </w:sdtPr>
        <w:sdtEndPr/>
        <w:sdtContent>
          <w:r w:rsidR="00075531" w:rsidRPr="009A1D10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it" w:eastAsia="en-AU"/>
            </w:rPr>
            <w:t>&lt;Name of hospital and address&gt;</w:t>
          </w:r>
        </w:sdtContent>
      </w:sdt>
      <w:r w:rsidR="00075531"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 xml:space="preserve">. </w:t>
      </w:r>
    </w:p>
    <w:p w14:paraId="0D6F25D8" w14:textId="77777777" w:rsidR="00FE0A9C" w:rsidRPr="009A1D10" w:rsidRDefault="002233A0" w:rsidP="7AC85B8A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>Ti preghiamo di portare:</w:t>
      </w:r>
    </w:p>
    <w:p w14:paraId="7C0B8B68" w14:textId="77777777" w:rsidR="00FE0A9C" w:rsidRPr="009A1D10" w:rsidRDefault="002233A0" w:rsidP="00FE0A9C">
      <w:pPr>
        <w:pStyle w:val="ListParagraph"/>
        <w:numPr>
          <w:ilvl w:val="0"/>
          <w:numId w:val="29"/>
        </w:num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it" w:eastAsia="en-AU"/>
        </w:rPr>
        <w:t>questa lettera,</w:t>
      </w:r>
    </w:p>
    <w:p w14:paraId="61F020F8" w14:textId="77777777" w:rsidR="00FE0A9C" w:rsidRPr="009A1D10" w:rsidRDefault="002233A0" w:rsidP="00FE0A9C">
      <w:pPr>
        <w:pStyle w:val="ListParagraph"/>
        <w:numPr>
          <w:ilvl w:val="0"/>
          <w:numId w:val="29"/>
        </w:num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it" w:eastAsia="en-AU"/>
        </w:rPr>
        <w:t>la tua tessera Medicare,</w:t>
      </w:r>
    </w:p>
    <w:p w14:paraId="542DC49A" w14:textId="77777777" w:rsidR="00FE0A9C" w:rsidRPr="009A1D10" w:rsidRDefault="002233A0" w:rsidP="00FE0A9C">
      <w:pPr>
        <w:pStyle w:val="ListParagraph"/>
        <w:numPr>
          <w:ilvl w:val="0"/>
          <w:numId w:val="29"/>
        </w:num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it" w:eastAsia="en-AU"/>
        </w:rPr>
        <w:t>un elenco completo dei farmaci che stai assumendo,</w:t>
      </w:r>
    </w:p>
    <w:p w14:paraId="7ADC211B" w14:textId="77777777" w:rsidR="00FE0A9C" w:rsidRPr="009A1D10" w:rsidRDefault="002233A0" w:rsidP="00FE0A9C">
      <w:pPr>
        <w:pStyle w:val="ListParagraph"/>
        <w:numPr>
          <w:ilvl w:val="0"/>
          <w:numId w:val="29"/>
        </w:num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it" w:eastAsia="en-AU"/>
        </w:rPr>
        <w:lastRenderedPageBreak/>
        <w:t>le tue disposizioni anticipate di trattamento (Advance Care Directive), se disponibili.</w:t>
      </w:r>
    </w:p>
    <w:p w14:paraId="69EF0EDA" w14:textId="77777777" w:rsidR="00FE0A9C" w:rsidRPr="009A1D10" w:rsidRDefault="00FE0A9C" w:rsidP="00FE0A9C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</w:p>
    <w:p w14:paraId="1319BFC1" w14:textId="77777777" w:rsidR="001B72D2" w:rsidRPr="009A1D10" w:rsidRDefault="002233A0" w:rsidP="001B72D2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  <w:lang w:val="it" w:eastAsia="en-AU"/>
        </w:rPr>
        <w:t>3. Prima dell’intervento</w:t>
      </w:r>
      <w:r w:rsidRPr="009A1D10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it" w:eastAsia="en-AU"/>
        </w:rPr>
        <w:t xml:space="preserve">: </w:t>
      </w:r>
    </w:p>
    <w:p w14:paraId="5DDDFA92" w14:textId="77777777" w:rsidR="00660544" w:rsidRPr="009A1D10" w:rsidRDefault="002233A0" w:rsidP="00B83E7C">
      <w:pPr>
        <w:pStyle w:val="ListParagraph"/>
        <w:numPr>
          <w:ilvl w:val="0"/>
          <w:numId w:val="29"/>
        </w:num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>Segui tutte le indicazioni del chirurgo in vista dell’operazione e cerca di prepararti il più possibile a livello mentale e fisico.</w:t>
      </w:r>
    </w:p>
    <w:p w14:paraId="27E29A5E" w14:textId="77777777" w:rsidR="00660544" w:rsidRPr="009A1D10" w:rsidRDefault="002233A0" w:rsidP="00B83E7C">
      <w:pPr>
        <w:pStyle w:val="ListParagraph"/>
        <w:numPr>
          <w:ilvl w:val="0"/>
          <w:numId w:val="29"/>
        </w:num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>Cerca di trovare qualcuno che si possa occupare dei tuoi impegni mentre sei in ospedale e al rientro a casa, in modo da poterti concentrare sulla convalescenza.</w:t>
      </w:r>
    </w:p>
    <w:p w14:paraId="3B48CE22" w14:textId="77777777" w:rsidR="00660544" w:rsidRPr="009A1D10" w:rsidRDefault="002233A0" w:rsidP="00660544">
      <w:pPr>
        <w:pStyle w:val="ListParagraph"/>
        <w:numPr>
          <w:ilvl w:val="0"/>
          <w:numId w:val="29"/>
        </w:num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 xml:space="preserve">Organizza il trasporto in ospedale il giorno dell’intervento. </w:t>
      </w:r>
    </w:p>
    <w:p w14:paraId="7318BADA" w14:textId="77777777" w:rsidR="001B72D2" w:rsidRPr="009A1D10" w:rsidRDefault="002233A0" w:rsidP="7AC85B8A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 xml:space="preserve">Il parcheggio è disponibile presso </w:t>
      </w:r>
      <w:sdt>
        <w:sdtPr>
          <w:rPr>
            <w:rFonts w:asciiTheme="majorHAnsi" w:eastAsia="Times New Roman" w:hAnsiTheme="majorHAnsi" w:cstheme="majorHAnsi"/>
            <w:noProof/>
            <w:color w:val="000000" w:themeColor="text1"/>
            <w:sz w:val="24"/>
            <w:szCs w:val="24"/>
            <w:lang w:val="it" w:eastAsia="en-AU"/>
          </w:rPr>
          <w:id w:val="-1388099054"/>
          <w:placeholder>
            <w:docPart w:val="DefaultPlaceholder_1081868574"/>
          </w:placeholder>
        </w:sdtPr>
        <w:sdtEndPr/>
        <w:sdtContent>
          <w:r w:rsidRPr="009A1D10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it" w:eastAsia="en-AU"/>
            </w:rPr>
            <w:t>&lt;Parking details&gt;</w:t>
          </w:r>
        </w:sdtContent>
      </w:sdt>
      <w:r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>. Se ti è stato detto che non potrai guidare dopo l’intervento, trova qualcuno che ti possa portare a casa.</w:t>
      </w:r>
    </w:p>
    <w:p w14:paraId="16C5287F" w14:textId="77777777" w:rsidR="001B72D2" w:rsidRPr="009A1D10" w:rsidRDefault="002233A0" w:rsidP="7AC85B8A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A1D10">
        <w:rPr>
          <w:rFonts w:asciiTheme="majorHAnsi" w:eastAsia="Arial" w:hAnsiTheme="majorHAnsi" w:cstheme="majorHAnsi"/>
          <w:color w:val="000000" w:themeColor="text1"/>
          <w:sz w:val="24"/>
          <w:szCs w:val="24"/>
          <w:lang w:val="it"/>
        </w:rPr>
        <w:t xml:space="preserve">Se devi percorrere distanze lunghe per recarti al centro di pre-ospedalizzazione o per l’intervento chirurgico, potresti avere diritto a un sussidio. Informazioni sul sussidio sono disponibili all’indirizzo: </w:t>
      </w:r>
      <w:sdt>
        <w:sdtPr>
          <w:rPr>
            <w:rFonts w:asciiTheme="majorHAnsi" w:eastAsia="Arial" w:hAnsiTheme="majorHAnsi" w:cstheme="majorHAnsi"/>
            <w:color w:val="000000" w:themeColor="text1"/>
            <w:sz w:val="24"/>
            <w:szCs w:val="24"/>
            <w:lang w:val="it"/>
          </w:rPr>
          <w:id w:val="-72511624"/>
          <w:placeholder>
            <w:docPart w:val="DefaultPlaceholder_1081868574"/>
          </w:placeholder>
        </w:sdtPr>
        <w:sdtEndPr/>
        <w:sdtContent>
          <w:r w:rsidRPr="009A1D10">
            <w:rPr>
              <w:rFonts w:asciiTheme="majorHAnsi" w:eastAsia="Arial" w:hAnsiTheme="majorHAnsi" w:cstheme="majorHAnsi"/>
              <w:color w:val="000000" w:themeColor="text1"/>
              <w:sz w:val="24"/>
              <w:szCs w:val="24"/>
              <w:lang w:val="it"/>
            </w:rPr>
            <w:t>&lt;www.vptas.vic.gov.au&gt;</w:t>
          </w:r>
        </w:sdtContent>
      </w:sdt>
      <w:r w:rsidRPr="009A1D10">
        <w:rPr>
          <w:rFonts w:asciiTheme="majorHAnsi" w:eastAsia="Arial" w:hAnsiTheme="majorHAnsi" w:cstheme="majorHAnsi"/>
          <w:color w:val="000000" w:themeColor="text1"/>
          <w:sz w:val="24"/>
          <w:szCs w:val="24"/>
          <w:lang w:val="it"/>
        </w:rPr>
        <w:t>.</w:t>
      </w:r>
    </w:p>
    <w:p w14:paraId="24AF47CF" w14:textId="77777777" w:rsidR="42CEF5BB" w:rsidRPr="009A1D10" w:rsidRDefault="009E401A" w:rsidP="5A578DAE">
      <w:pPr>
        <w:pStyle w:val="ListParagraph"/>
        <w:numPr>
          <w:ilvl w:val="0"/>
          <w:numId w:val="29"/>
        </w:numPr>
        <w:spacing w:after="0"/>
        <w:rPr>
          <w:rFonts w:asciiTheme="majorHAnsi" w:eastAsia="Arial" w:hAnsiTheme="majorHAnsi" w:cstheme="majorHAnsi"/>
          <w:noProof/>
          <w:color w:val="000000" w:themeColor="text1"/>
          <w:lang w:eastAsia="en-AU"/>
        </w:rPr>
      </w:pPr>
      <w:sdt>
        <w:sdtPr>
          <w:rPr>
            <w:rFonts w:asciiTheme="majorHAnsi" w:eastAsia="Times New Roman" w:hAnsiTheme="majorHAnsi" w:cstheme="majorHAnsi"/>
            <w:noProof/>
            <w:color w:val="000000" w:themeColor="text1"/>
            <w:sz w:val="24"/>
            <w:szCs w:val="24"/>
            <w:lang w:val="it" w:eastAsia="en-AU"/>
          </w:rPr>
          <w:id w:val="1123197108"/>
          <w:placeholder>
            <w:docPart w:val="DefaultPlaceholder_1081868574"/>
          </w:placeholder>
        </w:sdtPr>
        <w:sdtEndPr/>
        <w:sdtContent>
          <w:r w:rsidR="002233A0" w:rsidRPr="009A1D10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it" w:eastAsia="en-AU"/>
            </w:rPr>
            <w:t>&lt;Any other instructions to prepare before the day of surgery, such as time off work or relevant test results&gt;</w:t>
          </w:r>
        </w:sdtContent>
      </w:sdt>
      <w:r w:rsidR="002233A0"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>.</w:t>
      </w:r>
    </w:p>
    <w:p w14:paraId="7362A876" w14:textId="77777777" w:rsidR="001B72D2" w:rsidRPr="009A1D10" w:rsidRDefault="001B72D2" w:rsidP="001B72D2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</w:p>
    <w:p w14:paraId="2AE5B606" w14:textId="77777777" w:rsidR="00AB519A" w:rsidRPr="009A1D10" w:rsidRDefault="002233A0" w:rsidP="560A773A">
      <w:pPr>
        <w:spacing w:after="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it" w:eastAsia="en-AU"/>
        </w:rPr>
        <w:t>4</w:t>
      </w:r>
      <w:r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 xml:space="preserve">. </w:t>
      </w:r>
      <w:r w:rsidRPr="009A1D10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Il giorno dell’intervento </w:t>
      </w:r>
      <w:sdt>
        <w:sdtPr>
          <w:rPr>
            <w:rFonts w:asciiTheme="majorHAnsi" w:eastAsia="Times New Roman" w:hAnsiTheme="majorHAnsi" w:cstheme="majorHAnsi"/>
            <w:b/>
            <w:bCs/>
            <w:noProof/>
            <w:color w:val="000000" w:themeColor="text1"/>
            <w:sz w:val="24"/>
            <w:szCs w:val="24"/>
            <w:lang w:val="it" w:eastAsia="en-AU"/>
          </w:rPr>
          <w:id w:val="75108313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A1D10">
            <w:rPr>
              <w:rFonts w:asciiTheme="majorHAnsi" w:eastAsia="Times New Roman" w:hAnsiTheme="majorHAnsi" w:cstheme="majorHAnsi"/>
              <w:b/>
              <w:bCs/>
              <w:noProof/>
              <w:color w:val="000000" w:themeColor="text1"/>
              <w:sz w:val="24"/>
              <w:szCs w:val="24"/>
              <w:lang w:val="it" w:eastAsia="en-AU"/>
            </w:rPr>
            <w:t>(&lt;date&gt;</w:t>
          </w:r>
        </w:sdtContent>
      </w:sdt>
      <w:r w:rsidRPr="009A1D10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it" w:eastAsia="en-AU"/>
        </w:rPr>
        <w:t>):</w:t>
      </w:r>
    </w:p>
    <w:p w14:paraId="4984C119" w14:textId="77777777" w:rsidR="001B72D2" w:rsidRPr="009A1D10" w:rsidRDefault="002233A0" w:rsidP="00AB519A">
      <w:pPr>
        <w:pStyle w:val="ListParagraph"/>
        <w:numPr>
          <w:ilvl w:val="0"/>
          <w:numId w:val="31"/>
        </w:num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  <w:r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 xml:space="preserve">Assicurati di portare con te </w:t>
      </w:r>
      <w:sdt>
        <w:sdtPr>
          <w:rPr>
            <w:rFonts w:asciiTheme="majorHAnsi" w:eastAsia="Times New Roman" w:hAnsiTheme="majorHAnsi" w:cstheme="majorHAnsi"/>
            <w:noProof/>
            <w:color w:val="000000" w:themeColor="text1"/>
            <w:sz w:val="24"/>
            <w:szCs w:val="24"/>
            <w:lang w:val="it" w:eastAsia="en-AU"/>
          </w:rPr>
          <w:id w:val="-412245408"/>
          <w:placeholder>
            <w:docPart w:val="DefaultPlaceholder_1081868574"/>
          </w:placeholder>
        </w:sdtPr>
        <w:sdtEndPr/>
        <w:sdtContent>
          <w:r w:rsidRPr="009A1D10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it" w:eastAsia="en-AU"/>
            </w:rPr>
            <w:t>&lt;Specific requirements&gt;</w:t>
          </w:r>
        </w:sdtContent>
      </w:sdt>
      <w:r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>.</w:t>
      </w:r>
    </w:p>
    <w:p w14:paraId="04F0A969" w14:textId="77777777" w:rsidR="000D2520" w:rsidRPr="009A1D10" w:rsidRDefault="009E401A" w:rsidP="009E6002">
      <w:pPr>
        <w:pStyle w:val="ListParagraph"/>
        <w:numPr>
          <w:ilvl w:val="0"/>
          <w:numId w:val="31"/>
        </w:num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  <w:sdt>
        <w:sdtPr>
          <w:rPr>
            <w:rFonts w:asciiTheme="majorHAnsi" w:eastAsia="Times New Roman" w:hAnsiTheme="majorHAnsi" w:cstheme="majorHAnsi"/>
            <w:noProof/>
            <w:color w:val="000000" w:themeColor="text1"/>
            <w:sz w:val="24"/>
            <w:szCs w:val="24"/>
            <w:lang w:val="it" w:eastAsia="en-AU"/>
          </w:rPr>
          <w:id w:val="422851707"/>
          <w:placeholder>
            <w:docPart w:val="DefaultPlaceholder_1081868574"/>
          </w:placeholder>
        </w:sdtPr>
        <w:sdtEndPr/>
        <w:sdtContent>
          <w:r w:rsidR="002233A0" w:rsidRPr="009A1D10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it" w:eastAsia="en-AU"/>
            </w:rPr>
            <w:t>&lt;Any other requirements, such as fasting or medications&gt;</w:t>
          </w:r>
        </w:sdtContent>
      </w:sdt>
      <w:r w:rsidR="002233A0" w:rsidRPr="009A1D10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it" w:eastAsia="en-AU"/>
        </w:rPr>
        <w:t>.</w:t>
      </w:r>
    </w:p>
    <w:p w14:paraId="1F9FE602" w14:textId="77777777" w:rsidR="001B72D2" w:rsidRPr="009A1D10" w:rsidRDefault="001B72D2" w:rsidP="001B72D2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54478B6E" w14:textId="77777777" w:rsidR="00FE0A9C" w:rsidRPr="009A1D10" w:rsidRDefault="002233A0" w:rsidP="00FE0A9C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9A1D10">
        <w:rPr>
          <w:rFonts w:asciiTheme="majorHAnsi" w:hAnsiTheme="majorHAnsi" w:cstheme="majorHAnsi"/>
          <w:sz w:val="24"/>
          <w:szCs w:val="24"/>
          <w:lang w:val="it"/>
        </w:rPr>
        <w:t>Grazie per aver letto queste indicazioni. Seguendole, ci aiuti a offrire ai residenti del Victoria interventi chirurgici più tempestivi.</w:t>
      </w:r>
    </w:p>
    <w:p w14:paraId="57BCD759" w14:textId="77777777" w:rsidR="00AF306B" w:rsidRPr="009A1D10" w:rsidRDefault="00AF306B" w:rsidP="00AF306B">
      <w:pPr>
        <w:tabs>
          <w:tab w:val="right" w:pos="9026"/>
        </w:tabs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029E49C0" w14:textId="77777777" w:rsidR="00142A21" w:rsidRPr="009A1D10" w:rsidRDefault="002233A0" w:rsidP="00AF306B">
      <w:pPr>
        <w:tabs>
          <w:tab w:val="right" w:pos="9026"/>
        </w:tabs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t>Cordiali saluti</w:t>
      </w:r>
    </w:p>
    <w:p w14:paraId="0D800B1E" w14:textId="77777777" w:rsidR="00142A21" w:rsidRPr="009A1D10" w:rsidRDefault="009E401A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321704337"/>
          <w:placeholder>
            <w:docPart w:val="DefaultPlaceholder_1081868574"/>
          </w:placeholder>
        </w:sdtPr>
        <w:sdtEndPr/>
        <w:sdtContent>
          <w:r w:rsidR="002233A0" w:rsidRPr="009A1D10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[Name]</w:t>
          </w:r>
        </w:sdtContent>
      </w:sdt>
      <w:r w:rsidR="002233A0"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</w:t>
      </w:r>
      <w:r w:rsidR="002233A0"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br/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29548799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ajorHAnsi" w:eastAsia="Calibri" w:hAnsiTheme="majorHAnsi" w:cstheme="majorHAnsi"/>
                <w:sz w:val="24"/>
                <w:szCs w:val="24"/>
                <w:lang w:val="it" w:eastAsia="en-AU"/>
              </w:rPr>
              <w:id w:val="276291288"/>
              <w:placeholder>
                <w:docPart w:val="DefaultPlaceholder_1081868574"/>
              </w:placeholder>
            </w:sdtPr>
            <w:sdtEndPr/>
            <w:sdtContent>
              <w:r w:rsidR="002233A0" w:rsidRPr="009A1D10">
                <w:rPr>
                  <w:rFonts w:asciiTheme="majorHAnsi" w:eastAsia="Calibri" w:hAnsiTheme="majorHAnsi" w:cstheme="majorHAnsi"/>
                  <w:sz w:val="24"/>
                  <w:szCs w:val="24"/>
                  <w:lang w:val="it" w:eastAsia="en-AU"/>
                </w:rPr>
                <w:t>[Position]</w:t>
              </w:r>
            </w:sdtContent>
          </w:sdt>
        </w:sdtContent>
      </w:sdt>
    </w:p>
    <w:p w14:paraId="04373281" w14:textId="77777777" w:rsidR="004A1FA1" w:rsidRPr="009A1D10" w:rsidRDefault="009E401A" w:rsidP="00AF306B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1660345595"/>
          <w:placeholder>
            <w:docPart w:val="DefaultPlaceholder_1081868574"/>
          </w:placeholder>
        </w:sdtPr>
        <w:sdtEndPr/>
        <w:sdtContent>
          <w:r w:rsidR="002233A0" w:rsidRPr="009A1D10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[Health Service]</w:t>
          </w:r>
        </w:sdtContent>
      </w:sdt>
      <w:r w:rsidR="002233A0" w:rsidRPr="009A1D10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</w:t>
      </w:r>
    </w:p>
    <w:sectPr w:rsidR="004A1FA1" w:rsidRPr="009A1D10" w:rsidSect="00E357A1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6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30EB" w14:textId="77777777" w:rsidR="00A4205B" w:rsidRDefault="00A4205B">
      <w:pPr>
        <w:spacing w:after="0" w:line="240" w:lineRule="auto"/>
      </w:pPr>
      <w:r>
        <w:separator/>
      </w:r>
    </w:p>
  </w:endnote>
  <w:endnote w:type="continuationSeparator" w:id="0">
    <w:p w14:paraId="592D20BB" w14:textId="77777777" w:rsidR="00A4205B" w:rsidRDefault="00A4205B">
      <w:pPr>
        <w:spacing w:after="0" w:line="240" w:lineRule="auto"/>
      </w:pPr>
      <w:r>
        <w:continuationSeparator/>
      </w:r>
    </w:p>
  </w:endnote>
  <w:endnote w:type="continuationNotice" w:id="1">
    <w:p w14:paraId="115F0541" w14:textId="77777777" w:rsidR="00527C35" w:rsidRDefault="00527C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EEA0" w14:textId="77777777" w:rsidR="00D85F05" w:rsidRDefault="002233A0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FCEFFB2" wp14:editId="6334253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0A37C3" w14:textId="77777777" w:rsidR="00B83E7C" w:rsidRPr="00B83E7C" w:rsidRDefault="002233A0" w:rsidP="00B83E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3E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EFFB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B0A37C3" w14:textId="77777777" w:rsidR="00B83E7C" w:rsidRPr="00B83E7C" w:rsidRDefault="002233A0" w:rsidP="00B83E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83E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7E05" w14:textId="3B574156" w:rsidR="00600C35" w:rsidRPr="00DA161F" w:rsidRDefault="00600C35" w:rsidP="00600C35">
    <w:pPr>
      <w:pStyle w:val="Footer"/>
      <w:rPr>
        <w:sz w:val="16"/>
        <w:szCs w:val="16"/>
      </w:rPr>
    </w:pPr>
  </w:p>
  <w:p w14:paraId="2059CA5E" w14:textId="77777777" w:rsidR="004031EA" w:rsidRPr="00133633" w:rsidRDefault="002233A0" w:rsidP="00600C35">
    <w:pPr>
      <w:pStyle w:val="Footer"/>
      <w:rPr>
        <w:i/>
        <w:iCs/>
        <w:sz w:val="16"/>
        <w:szCs w:val="16"/>
      </w:rPr>
    </w:pPr>
    <w:r>
      <w:rPr>
        <w:i/>
        <w:iCs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28532E8" wp14:editId="2AFECC6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08E35F" w14:textId="77777777" w:rsidR="00B83E7C" w:rsidRPr="00B83E7C" w:rsidRDefault="002233A0" w:rsidP="00B83E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3E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8532E8" id="Text Box 8" o:spid="_x0000_s1028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908E35F" w14:textId="77777777" w:rsidR="00B83E7C" w:rsidRPr="00B83E7C" w:rsidRDefault="002233A0" w:rsidP="00B83E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83E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B54540" w14:textId="77777777" w:rsidR="004031EA" w:rsidRPr="00133633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641C" w14:textId="622C0828" w:rsidR="00EC5402" w:rsidRPr="00EC5402" w:rsidRDefault="00EC5402" w:rsidP="00B83610">
    <w:pPr>
      <w:pStyle w:val="Footer"/>
      <w:jc w:val="center"/>
      <w:rPr>
        <w:i/>
        <w:iCs/>
        <w:sz w:val="16"/>
        <w:szCs w:val="16"/>
      </w:rPr>
    </w:pPr>
  </w:p>
  <w:p w14:paraId="63AE4086" w14:textId="486F385C" w:rsidR="006C7368" w:rsidRPr="00DA161F" w:rsidRDefault="006C7368" w:rsidP="006C7368">
    <w:pPr>
      <w:pStyle w:val="Footer"/>
      <w:rPr>
        <w:sz w:val="16"/>
        <w:szCs w:val="16"/>
      </w:rPr>
    </w:pPr>
    <w:r w:rsidRPr="00DA161F">
      <w:t>Advice that the date and time for surgery has been changed</w:t>
    </w:r>
    <w:r>
      <w:t xml:space="preserve"> Italian</w:t>
    </w:r>
  </w:p>
  <w:p w14:paraId="2B9F3B13" w14:textId="4E41DF51" w:rsidR="00EC5402" w:rsidRDefault="006C7368">
    <w:pPr>
      <w:pStyle w:val="Footer"/>
    </w:pPr>
    <w:r>
      <w:rPr>
        <w:rFonts w:cstheme="minorHAnsi"/>
        <w:i/>
        <w:iCs/>
        <w:noProof/>
        <w:color w:val="000000"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F3F791" wp14:editId="5020F8C5">
              <wp:simplePos x="0" y="0"/>
              <wp:positionH relativeFrom="page">
                <wp:posOffset>3119755</wp:posOffset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5A991" w14:textId="5BF597D0" w:rsidR="00B83E7C" w:rsidRPr="00B83E7C" w:rsidRDefault="00843871" w:rsidP="0084387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3E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3F7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245.65pt;margin-top:0;width:34.95pt;height:34.95pt;z-index:251658240;visibility:visible;mso-wrap-style:none;mso-wrap-distance-left:0;mso-wrap-distance-top:0;mso-wrap-distance-right:0;mso-wrap-distance-bottom:0;mso-position-horizontal:absolute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" filled="f" stroked="f">
              <v:textbox style="mso-fit-shape-to-text:t" inset="0,0,0,15pt">
                <w:txbxContent>
                  <w:p w14:paraId="3D95A991" w14:textId="5BF597D0" w:rsidR="00B83E7C" w:rsidRPr="00B83E7C" w:rsidRDefault="00843871" w:rsidP="0084387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83E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C497" w14:textId="77777777" w:rsidR="00A4205B" w:rsidRDefault="00A4205B">
      <w:pPr>
        <w:spacing w:after="0" w:line="240" w:lineRule="auto"/>
      </w:pPr>
      <w:r>
        <w:separator/>
      </w:r>
    </w:p>
  </w:footnote>
  <w:footnote w:type="continuationSeparator" w:id="0">
    <w:p w14:paraId="4F032BBB" w14:textId="77777777" w:rsidR="00A4205B" w:rsidRDefault="00A4205B">
      <w:pPr>
        <w:spacing w:after="0" w:line="240" w:lineRule="auto"/>
      </w:pPr>
      <w:r>
        <w:continuationSeparator/>
      </w:r>
    </w:p>
  </w:footnote>
  <w:footnote w:type="continuationNotice" w:id="1">
    <w:p w14:paraId="4A8071B6" w14:textId="77777777" w:rsidR="00527C35" w:rsidRDefault="00527C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A826" w14:textId="77777777" w:rsidR="00E357A1" w:rsidRDefault="00E357A1" w:rsidP="00E357A1">
    <w:r>
      <w:t>Health service logo</w:t>
    </w:r>
  </w:p>
  <w:p w14:paraId="7CC087B4" w14:textId="77777777" w:rsidR="00E357A1" w:rsidRDefault="00E35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2848B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E8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AC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EB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AB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27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65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48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2D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227C5F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905E07E0" w:tentative="1">
      <w:start w:val="1"/>
      <w:numFmt w:val="lowerLetter"/>
      <w:lvlText w:val="%2."/>
      <w:lvlJc w:val="left"/>
      <w:pPr>
        <w:ind w:left="1440" w:hanging="360"/>
      </w:pPr>
    </w:lvl>
    <w:lvl w:ilvl="2" w:tplc="799E28BC" w:tentative="1">
      <w:start w:val="1"/>
      <w:numFmt w:val="lowerRoman"/>
      <w:lvlText w:val="%3."/>
      <w:lvlJc w:val="right"/>
      <w:pPr>
        <w:ind w:left="2160" w:hanging="180"/>
      </w:pPr>
    </w:lvl>
    <w:lvl w:ilvl="3" w:tplc="030E8992" w:tentative="1">
      <w:start w:val="1"/>
      <w:numFmt w:val="decimal"/>
      <w:lvlText w:val="%4."/>
      <w:lvlJc w:val="left"/>
      <w:pPr>
        <w:ind w:left="2880" w:hanging="360"/>
      </w:pPr>
    </w:lvl>
    <w:lvl w:ilvl="4" w:tplc="2EA85A40" w:tentative="1">
      <w:start w:val="1"/>
      <w:numFmt w:val="lowerLetter"/>
      <w:lvlText w:val="%5."/>
      <w:lvlJc w:val="left"/>
      <w:pPr>
        <w:ind w:left="3600" w:hanging="360"/>
      </w:pPr>
    </w:lvl>
    <w:lvl w:ilvl="5" w:tplc="A430641E" w:tentative="1">
      <w:start w:val="1"/>
      <w:numFmt w:val="lowerRoman"/>
      <w:lvlText w:val="%6."/>
      <w:lvlJc w:val="right"/>
      <w:pPr>
        <w:ind w:left="4320" w:hanging="180"/>
      </w:pPr>
    </w:lvl>
    <w:lvl w:ilvl="6" w:tplc="34867876" w:tentative="1">
      <w:start w:val="1"/>
      <w:numFmt w:val="decimal"/>
      <w:lvlText w:val="%7."/>
      <w:lvlJc w:val="left"/>
      <w:pPr>
        <w:ind w:left="5040" w:hanging="360"/>
      </w:pPr>
    </w:lvl>
    <w:lvl w:ilvl="7" w:tplc="A7F60DC8" w:tentative="1">
      <w:start w:val="1"/>
      <w:numFmt w:val="lowerLetter"/>
      <w:lvlText w:val="%8."/>
      <w:lvlJc w:val="left"/>
      <w:pPr>
        <w:ind w:left="5760" w:hanging="360"/>
      </w:pPr>
    </w:lvl>
    <w:lvl w:ilvl="8" w:tplc="1210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BE2AC1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C7EC1E42" w:tentative="1">
      <w:start w:val="1"/>
      <w:numFmt w:val="lowerLetter"/>
      <w:lvlText w:val="%2."/>
      <w:lvlJc w:val="left"/>
      <w:pPr>
        <w:ind w:left="1440" w:hanging="360"/>
      </w:pPr>
    </w:lvl>
    <w:lvl w:ilvl="2" w:tplc="2B9EBC4A" w:tentative="1">
      <w:start w:val="1"/>
      <w:numFmt w:val="lowerRoman"/>
      <w:lvlText w:val="%3."/>
      <w:lvlJc w:val="right"/>
      <w:pPr>
        <w:ind w:left="2160" w:hanging="180"/>
      </w:pPr>
    </w:lvl>
    <w:lvl w:ilvl="3" w:tplc="1C9E597A" w:tentative="1">
      <w:start w:val="1"/>
      <w:numFmt w:val="decimal"/>
      <w:lvlText w:val="%4."/>
      <w:lvlJc w:val="left"/>
      <w:pPr>
        <w:ind w:left="2880" w:hanging="360"/>
      </w:pPr>
    </w:lvl>
    <w:lvl w:ilvl="4" w:tplc="0F28ACF4" w:tentative="1">
      <w:start w:val="1"/>
      <w:numFmt w:val="lowerLetter"/>
      <w:lvlText w:val="%5."/>
      <w:lvlJc w:val="left"/>
      <w:pPr>
        <w:ind w:left="3600" w:hanging="360"/>
      </w:pPr>
    </w:lvl>
    <w:lvl w:ilvl="5" w:tplc="AEC06DB6" w:tentative="1">
      <w:start w:val="1"/>
      <w:numFmt w:val="lowerRoman"/>
      <w:lvlText w:val="%6."/>
      <w:lvlJc w:val="right"/>
      <w:pPr>
        <w:ind w:left="4320" w:hanging="180"/>
      </w:pPr>
    </w:lvl>
    <w:lvl w:ilvl="6" w:tplc="62641D08" w:tentative="1">
      <w:start w:val="1"/>
      <w:numFmt w:val="decimal"/>
      <w:lvlText w:val="%7."/>
      <w:lvlJc w:val="left"/>
      <w:pPr>
        <w:ind w:left="5040" w:hanging="360"/>
      </w:pPr>
    </w:lvl>
    <w:lvl w:ilvl="7" w:tplc="2ED62FC4" w:tentative="1">
      <w:start w:val="1"/>
      <w:numFmt w:val="lowerLetter"/>
      <w:lvlText w:val="%8."/>
      <w:lvlJc w:val="left"/>
      <w:pPr>
        <w:ind w:left="5760" w:hanging="360"/>
      </w:pPr>
    </w:lvl>
    <w:lvl w:ilvl="8" w:tplc="F6301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9EF80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B63244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0474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EE59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EC83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3C7C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D401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5454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18C7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2DCC3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E7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AC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4C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65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6C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65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C0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89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4E2A1F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6A020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6E37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4CF2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6083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DCE7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AE6C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5A98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6E4B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E020CD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530D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87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4C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E8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65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CB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05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A6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2BD25DFE"/>
    <w:multiLevelType w:val="hybridMultilevel"/>
    <w:tmpl w:val="4C98D23A"/>
    <w:lvl w:ilvl="0" w:tplc="E6481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07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4AE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0B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CA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EC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AF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0A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A5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A6134E9"/>
    <w:multiLevelType w:val="hybridMultilevel"/>
    <w:tmpl w:val="25929C16"/>
    <w:lvl w:ilvl="0" w:tplc="82AA3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C8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E3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2B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C0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4B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4E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EA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AE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D36E1"/>
    <w:multiLevelType w:val="hybridMultilevel"/>
    <w:tmpl w:val="20D4F010"/>
    <w:lvl w:ilvl="0" w:tplc="57108B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EA064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AA68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0B5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AA47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2872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D0CD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1EF6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38FD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053252E"/>
    <w:multiLevelType w:val="hybridMultilevel"/>
    <w:tmpl w:val="056A0328"/>
    <w:lvl w:ilvl="0" w:tplc="C59ED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43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C9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4E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8C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63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87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66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28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F0157"/>
    <w:multiLevelType w:val="hybridMultilevel"/>
    <w:tmpl w:val="09C04B54"/>
    <w:lvl w:ilvl="0" w:tplc="208E5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6B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4C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66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9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42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43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A6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A2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D05A5"/>
    <w:multiLevelType w:val="hybridMultilevel"/>
    <w:tmpl w:val="0BFACFCC"/>
    <w:lvl w:ilvl="0" w:tplc="17E4D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E88864" w:tentative="1">
      <w:start w:val="1"/>
      <w:numFmt w:val="lowerLetter"/>
      <w:lvlText w:val="%2."/>
      <w:lvlJc w:val="left"/>
      <w:pPr>
        <w:ind w:left="1440" w:hanging="360"/>
      </w:pPr>
    </w:lvl>
    <w:lvl w:ilvl="2" w:tplc="CCB03498" w:tentative="1">
      <w:start w:val="1"/>
      <w:numFmt w:val="lowerRoman"/>
      <w:lvlText w:val="%3."/>
      <w:lvlJc w:val="right"/>
      <w:pPr>
        <w:ind w:left="2160" w:hanging="180"/>
      </w:pPr>
    </w:lvl>
    <w:lvl w:ilvl="3" w:tplc="F26EF1FE" w:tentative="1">
      <w:start w:val="1"/>
      <w:numFmt w:val="decimal"/>
      <w:lvlText w:val="%4."/>
      <w:lvlJc w:val="left"/>
      <w:pPr>
        <w:ind w:left="2880" w:hanging="360"/>
      </w:pPr>
    </w:lvl>
    <w:lvl w:ilvl="4" w:tplc="3CDC34EA" w:tentative="1">
      <w:start w:val="1"/>
      <w:numFmt w:val="lowerLetter"/>
      <w:lvlText w:val="%5."/>
      <w:lvlJc w:val="left"/>
      <w:pPr>
        <w:ind w:left="3600" w:hanging="360"/>
      </w:pPr>
    </w:lvl>
    <w:lvl w:ilvl="5" w:tplc="834C701A" w:tentative="1">
      <w:start w:val="1"/>
      <w:numFmt w:val="lowerRoman"/>
      <w:lvlText w:val="%6."/>
      <w:lvlJc w:val="right"/>
      <w:pPr>
        <w:ind w:left="4320" w:hanging="180"/>
      </w:pPr>
    </w:lvl>
    <w:lvl w:ilvl="6" w:tplc="F3F23266" w:tentative="1">
      <w:start w:val="1"/>
      <w:numFmt w:val="decimal"/>
      <w:lvlText w:val="%7."/>
      <w:lvlJc w:val="left"/>
      <w:pPr>
        <w:ind w:left="5040" w:hanging="360"/>
      </w:pPr>
    </w:lvl>
    <w:lvl w:ilvl="7" w:tplc="FAE26522" w:tentative="1">
      <w:start w:val="1"/>
      <w:numFmt w:val="lowerLetter"/>
      <w:lvlText w:val="%8."/>
      <w:lvlJc w:val="left"/>
      <w:pPr>
        <w:ind w:left="5760" w:hanging="360"/>
      </w:pPr>
    </w:lvl>
    <w:lvl w:ilvl="8" w:tplc="423A4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5092F"/>
    <w:multiLevelType w:val="hybridMultilevel"/>
    <w:tmpl w:val="D2083C7A"/>
    <w:lvl w:ilvl="0" w:tplc="A392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CA2E16" w:tentative="1">
      <w:start w:val="1"/>
      <w:numFmt w:val="lowerLetter"/>
      <w:lvlText w:val="%2."/>
      <w:lvlJc w:val="left"/>
      <w:pPr>
        <w:ind w:left="1440" w:hanging="360"/>
      </w:pPr>
    </w:lvl>
    <w:lvl w:ilvl="2" w:tplc="7A0A5B28" w:tentative="1">
      <w:start w:val="1"/>
      <w:numFmt w:val="lowerRoman"/>
      <w:lvlText w:val="%3."/>
      <w:lvlJc w:val="right"/>
      <w:pPr>
        <w:ind w:left="2160" w:hanging="180"/>
      </w:pPr>
    </w:lvl>
    <w:lvl w:ilvl="3" w:tplc="98C4FEC2" w:tentative="1">
      <w:start w:val="1"/>
      <w:numFmt w:val="decimal"/>
      <w:lvlText w:val="%4."/>
      <w:lvlJc w:val="left"/>
      <w:pPr>
        <w:ind w:left="2880" w:hanging="360"/>
      </w:pPr>
    </w:lvl>
    <w:lvl w:ilvl="4" w:tplc="07BE4A60" w:tentative="1">
      <w:start w:val="1"/>
      <w:numFmt w:val="lowerLetter"/>
      <w:lvlText w:val="%5."/>
      <w:lvlJc w:val="left"/>
      <w:pPr>
        <w:ind w:left="3600" w:hanging="360"/>
      </w:pPr>
    </w:lvl>
    <w:lvl w:ilvl="5" w:tplc="B748FC96" w:tentative="1">
      <w:start w:val="1"/>
      <w:numFmt w:val="lowerRoman"/>
      <w:lvlText w:val="%6."/>
      <w:lvlJc w:val="right"/>
      <w:pPr>
        <w:ind w:left="4320" w:hanging="180"/>
      </w:pPr>
    </w:lvl>
    <w:lvl w:ilvl="6" w:tplc="CC185E86" w:tentative="1">
      <w:start w:val="1"/>
      <w:numFmt w:val="decimal"/>
      <w:lvlText w:val="%7."/>
      <w:lvlJc w:val="left"/>
      <w:pPr>
        <w:ind w:left="5040" w:hanging="360"/>
      </w:pPr>
    </w:lvl>
    <w:lvl w:ilvl="7" w:tplc="AE627A8E" w:tentative="1">
      <w:start w:val="1"/>
      <w:numFmt w:val="lowerLetter"/>
      <w:lvlText w:val="%8."/>
      <w:lvlJc w:val="left"/>
      <w:pPr>
        <w:ind w:left="5760" w:hanging="360"/>
      </w:pPr>
    </w:lvl>
    <w:lvl w:ilvl="8" w:tplc="00181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981494174">
    <w:abstractNumId w:val="5"/>
  </w:num>
  <w:num w:numId="2" w16cid:durableId="10338474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8132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11874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532550">
    <w:abstractNumId w:val="7"/>
  </w:num>
  <w:num w:numId="6" w16cid:durableId="5415995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8374723">
    <w:abstractNumId w:val="7"/>
  </w:num>
  <w:num w:numId="8" w16cid:durableId="272636031">
    <w:abstractNumId w:val="15"/>
  </w:num>
  <w:num w:numId="9" w16cid:durableId="1706982338">
    <w:abstractNumId w:val="23"/>
  </w:num>
  <w:num w:numId="10" w16cid:durableId="244414348">
    <w:abstractNumId w:val="2"/>
  </w:num>
  <w:num w:numId="11" w16cid:durableId="1337148167">
    <w:abstractNumId w:val="18"/>
  </w:num>
  <w:num w:numId="12" w16cid:durableId="1175264185">
    <w:abstractNumId w:val="3"/>
  </w:num>
  <w:num w:numId="13" w16cid:durableId="1768307752">
    <w:abstractNumId w:val="0"/>
  </w:num>
  <w:num w:numId="14" w16cid:durableId="1467817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65601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20480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2467634">
    <w:abstractNumId w:val="10"/>
  </w:num>
  <w:num w:numId="18" w16cid:durableId="1698501157">
    <w:abstractNumId w:val="17"/>
  </w:num>
  <w:num w:numId="19" w16cid:durableId="1275795388">
    <w:abstractNumId w:val="8"/>
  </w:num>
  <w:num w:numId="20" w16cid:durableId="1487749166">
    <w:abstractNumId w:val="14"/>
  </w:num>
  <w:num w:numId="21" w16cid:durableId="1984655330">
    <w:abstractNumId w:val="4"/>
  </w:num>
  <w:num w:numId="22" w16cid:durableId="256445897">
    <w:abstractNumId w:val="21"/>
  </w:num>
  <w:num w:numId="23" w16cid:durableId="473913326">
    <w:abstractNumId w:val="11"/>
  </w:num>
  <w:num w:numId="24" w16cid:durableId="511994263">
    <w:abstractNumId w:val="6"/>
  </w:num>
  <w:num w:numId="25" w16cid:durableId="1411460635">
    <w:abstractNumId w:val="1"/>
  </w:num>
  <w:num w:numId="26" w16cid:durableId="592782742">
    <w:abstractNumId w:val="22"/>
  </w:num>
  <w:num w:numId="27" w16cid:durableId="767308757">
    <w:abstractNumId w:val="19"/>
  </w:num>
  <w:num w:numId="28" w16cid:durableId="1768884413">
    <w:abstractNumId w:val="9"/>
  </w:num>
  <w:num w:numId="29" w16cid:durableId="1911620211">
    <w:abstractNumId w:val="13"/>
  </w:num>
  <w:num w:numId="30" w16cid:durableId="514151397">
    <w:abstractNumId w:val="20"/>
  </w:num>
  <w:num w:numId="31" w16cid:durableId="116871327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1BD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77A"/>
    <w:rsid w:val="00074ED5"/>
    <w:rsid w:val="00075531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28F2"/>
    <w:rsid w:val="000B3B7B"/>
    <w:rsid w:val="000B4613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2520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CD8"/>
    <w:rsid w:val="000F1F1E"/>
    <w:rsid w:val="000F2259"/>
    <w:rsid w:val="000F2626"/>
    <w:rsid w:val="000F71B2"/>
    <w:rsid w:val="001009A4"/>
    <w:rsid w:val="0010342F"/>
    <w:rsid w:val="0010392D"/>
    <w:rsid w:val="00103E86"/>
    <w:rsid w:val="00104FE3"/>
    <w:rsid w:val="00106F10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2616D"/>
    <w:rsid w:val="00130E32"/>
    <w:rsid w:val="00130E44"/>
    <w:rsid w:val="00132507"/>
    <w:rsid w:val="00132DD7"/>
    <w:rsid w:val="00133633"/>
    <w:rsid w:val="00134472"/>
    <w:rsid w:val="00136A5E"/>
    <w:rsid w:val="00137324"/>
    <w:rsid w:val="0014018C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2CB7"/>
    <w:rsid w:val="00164181"/>
    <w:rsid w:val="00164CF0"/>
    <w:rsid w:val="00167181"/>
    <w:rsid w:val="0017079C"/>
    <w:rsid w:val="00170A3E"/>
    <w:rsid w:val="001771DD"/>
    <w:rsid w:val="00177995"/>
    <w:rsid w:val="00177A8C"/>
    <w:rsid w:val="00177FAF"/>
    <w:rsid w:val="00177FE4"/>
    <w:rsid w:val="00180113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B72D2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3ED6"/>
    <w:rsid w:val="001D421C"/>
    <w:rsid w:val="001D44E8"/>
    <w:rsid w:val="001D4AC4"/>
    <w:rsid w:val="001D60EC"/>
    <w:rsid w:val="001D6468"/>
    <w:rsid w:val="001E1AC2"/>
    <w:rsid w:val="001E2A9C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14CA"/>
    <w:rsid w:val="00222CAD"/>
    <w:rsid w:val="002233A0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323C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128F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055"/>
    <w:rsid w:val="002E33D4"/>
    <w:rsid w:val="002E3448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1CF5"/>
    <w:rsid w:val="00302216"/>
    <w:rsid w:val="00303E53"/>
    <w:rsid w:val="00305635"/>
    <w:rsid w:val="00306E5F"/>
    <w:rsid w:val="00307287"/>
    <w:rsid w:val="003072D6"/>
    <w:rsid w:val="00307E14"/>
    <w:rsid w:val="00310ECF"/>
    <w:rsid w:val="003116D5"/>
    <w:rsid w:val="00312143"/>
    <w:rsid w:val="00314054"/>
    <w:rsid w:val="0031510A"/>
    <w:rsid w:val="00316F27"/>
    <w:rsid w:val="003174B1"/>
    <w:rsid w:val="00323B46"/>
    <w:rsid w:val="0032459A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2EBD"/>
    <w:rsid w:val="003639E3"/>
    <w:rsid w:val="00367C3F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1EA1"/>
    <w:rsid w:val="00394147"/>
    <w:rsid w:val="003942AD"/>
    <w:rsid w:val="003956CC"/>
    <w:rsid w:val="003958A6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BD6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37B8F"/>
    <w:rsid w:val="004404D5"/>
    <w:rsid w:val="00441909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0709"/>
    <w:rsid w:val="00462C09"/>
    <w:rsid w:val="00464FB9"/>
    <w:rsid w:val="004678AD"/>
    <w:rsid w:val="0047156E"/>
    <w:rsid w:val="0047372D"/>
    <w:rsid w:val="004743DD"/>
    <w:rsid w:val="00474CEA"/>
    <w:rsid w:val="00474E07"/>
    <w:rsid w:val="0048071F"/>
    <w:rsid w:val="00480A3F"/>
    <w:rsid w:val="0048117D"/>
    <w:rsid w:val="00482B34"/>
    <w:rsid w:val="00483968"/>
    <w:rsid w:val="00484F86"/>
    <w:rsid w:val="00486E5F"/>
    <w:rsid w:val="00490746"/>
    <w:rsid w:val="00490852"/>
    <w:rsid w:val="004909D3"/>
    <w:rsid w:val="0049338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BC7A2"/>
    <w:rsid w:val="004C04E3"/>
    <w:rsid w:val="004C259E"/>
    <w:rsid w:val="004C28F6"/>
    <w:rsid w:val="004C4789"/>
    <w:rsid w:val="004C52AF"/>
    <w:rsid w:val="004C6EEE"/>
    <w:rsid w:val="004C702B"/>
    <w:rsid w:val="004C7E5B"/>
    <w:rsid w:val="004D016B"/>
    <w:rsid w:val="004D1B22"/>
    <w:rsid w:val="004D1E2A"/>
    <w:rsid w:val="004D36F2"/>
    <w:rsid w:val="004D7DFC"/>
    <w:rsid w:val="004E4649"/>
    <w:rsid w:val="004E5C2B"/>
    <w:rsid w:val="004E6B91"/>
    <w:rsid w:val="004F00DD"/>
    <w:rsid w:val="004F1378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20AB8"/>
    <w:rsid w:val="00526865"/>
    <w:rsid w:val="00527C35"/>
    <w:rsid w:val="00530040"/>
    <w:rsid w:val="00530C3A"/>
    <w:rsid w:val="00536499"/>
    <w:rsid w:val="00536EF9"/>
    <w:rsid w:val="00537228"/>
    <w:rsid w:val="00542698"/>
    <w:rsid w:val="005433DC"/>
    <w:rsid w:val="00543903"/>
    <w:rsid w:val="00546591"/>
    <w:rsid w:val="00546E29"/>
    <w:rsid w:val="00547A95"/>
    <w:rsid w:val="00547BC5"/>
    <w:rsid w:val="005514C5"/>
    <w:rsid w:val="00553C55"/>
    <w:rsid w:val="00554C10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7780E"/>
    <w:rsid w:val="00581CF6"/>
    <w:rsid w:val="00582E0D"/>
    <w:rsid w:val="00585634"/>
    <w:rsid w:val="0058757E"/>
    <w:rsid w:val="00594BAA"/>
    <w:rsid w:val="00596A4B"/>
    <w:rsid w:val="00597507"/>
    <w:rsid w:val="005A4217"/>
    <w:rsid w:val="005A7606"/>
    <w:rsid w:val="005A7647"/>
    <w:rsid w:val="005A7E4F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CFA"/>
    <w:rsid w:val="005C5D91"/>
    <w:rsid w:val="005C7FAA"/>
    <w:rsid w:val="005D07B8"/>
    <w:rsid w:val="005D1C41"/>
    <w:rsid w:val="005D2E4B"/>
    <w:rsid w:val="005D6597"/>
    <w:rsid w:val="005D75C2"/>
    <w:rsid w:val="005E14E7"/>
    <w:rsid w:val="005E32CB"/>
    <w:rsid w:val="005E4097"/>
    <w:rsid w:val="005E447E"/>
    <w:rsid w:val="005E6516"/>
    <w:rsid w:val="005E76E8"/>
    <w:rsid w:val="005F012C"/>
    <w:rsid w:val="005F0775"/>
    <w:rsid w:val="005F0BAB"/>
    <w:rsid w:val="005F0CF5"/>
    <w:rsid w:val="005F21EB"/>
    <w:rsid w:val="005F2D7B"/>
    <w:rsid w:val="005F34BA"/>
    <w:rsid w:val="00600C35"/>
    <w:rsid w:val="006012B6"/>
    <w:rsid w:val="00605908"/>
    <w:rsid w:val="00610D7C"/>
    <w:rsid w:val="006110F8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2377"/>
    <w:rsid w:val="00642FF1"/>
    <w:rsid w:val="00644B1D"/>
    <w:rsid w:val="00644B7E"/>
    <w:rsid w:val="00645644"/>
    <w:rsid w:val="00646409"/>
    <w:rsid w:val="00646A68"/>
    <w:rsid w:val="00646A6B"/>
    <w:rsid w:val="00647804"/>
    <w:rsid w:val="0065092E"/>
    <w:rsid w:val="00650CD0"/>
    <w:rsid w:val="0065347E"/>
    <w:rsid w:val="006544B1"/>
    <w:rsid w:val="006557A7"/>
    <w:rsid w:val="00656290"/>
    <w:rsid w:val="00657303"/>
    <w:rsid w:val="00660544"/>
    <w:rsid w:val="00660B00"/>
    <w:rsid w:val="006621D7"/>
    <w:rsid w:val="0066302A"/>
    <w:rsid w:val="0066393A"/>
    <w:rsid w:val="00665224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5B5B"/>
    <w:rsid w:val="00685B6D"/>
    <w:rsid w:val="006861DB"/>
    <w:rsid w:val="006862C0"/>
    <w:rsid w:val="00690CAD"/>
    <w:rsid w:val="00691B62"/>
    <w:rsid w:val="006932B7"/>
    <w:rsid w:val="006A18C2"/>
    <w:rsid w:val="006A23F9"/>
    <w:rsid w:val="006A2472"/>
    <w:rsid w:val="006A2DF0"/>
    <w:rsid w:val="006A41F2"/>
    <w:rsid w:val="006A6958"/>
    <w:rsid w:val="006A71B9"/>
    <w:rsid w:val="006B077C"/>
    <w:rsid w:val="006B2AB9"/>
    <w:rsid w:val="006B2F30"/>
    <w:rsid w:val="006B5819"/>
    <w:rsid w:val="006B7FBA"/>
    <w:rsid w:val="006C1CAA"/>
    <w:rsid w:val="006C2E1E"/>
    <w:rsid w:val="006C7368"/>
    <w:rsid w:val="006C7625"/>
    <w:rsid w:val="006D02F5"/>
    <w:rsid w:val="006D07C0"/>
    <w:rsid w:val="006D2A3F"/>
    <w:rsid w:val="006D48AC"/>
    <w:rsid w:val="006D5771"/>
    <w:rsid w:val="006D7628"/>
    <w:rsid w:val="006D7974"/>
    <w:rsid w:val="006E138B"/>
    <w:rsid w:val="006E3CEF"/>
    <w:rsid w:val="006E509C"/>
    <w:rsid w:val="006E5FB7"/>
    <w:rsid w:val="006E6B2B"/>
    <w:rsid w:val="006E753D"/>
    <w:rsid w:val="006F1FDC"/>
    <w:rsid w:val="006F36B5"/>
    <w:rsid w:val="006F3CE4"/>
    <w:rsid w:val="00701246"/>
    <w:rsid w:val="007013EF"/>
    <w:rsid w:val="00701BB3"/>
    <w:rsid w:val="007023E0"/>
    <w:rsid w:val="00702B10"/>
    <w:rsid w:val="0070394B"/>
    <w:rsid w:val="0070444F"/>
    <w:rsid w:val="0071381B"/>
    <w:rsid w:val="00715427"/>
    <w:rsid w:val="00715665"/>
    <w:rsid w:val="00717339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5E52"/>
    <w:rsid w:val="0076737C"/>
    <w:rsid w:val="00772D5E"/>
    <w:rsid w:val="007743F7"/>
    <w:rsid w:val="00776928"/>
    <w:rsid w:val="0078033B"/>
    <w:rsid w:val="00780B50"/>
    <w:rsid w:val="00782F2C"/>
    <w:rsid w:val="00786F16"/>
    <w:rsid w:val="007910F4"/>
    <w:rsid w:val="00791ACD"/>
    <w:rsid w:val="00796E20"/>
    <w:rsid w:val="00797C32"/>
    <w:rsid w:val="00797D57"/>
    <w:rsid w:val="00797FA8"/>
    <w:rsid w:val="007A324D"/>
    <w:rsid w:val="007A57F6"/>
    <w:rsid w:val="007A744C"/>
    <w:rsid w:val="007B0914"/>
    <w:rsid w:val="007B1374"/>
    <w:rsid w:val="007B3107"/>
    <w:rsid w:val="007B3A7E"/>
    <w:rsid w:val="007B589F"/>
    <w:rsid w:val="007B6186"/>
    <w:rsid w:val="007B7557"/>
    <w:rsid w:val="007B7983"/>
    <w:rsid w:val="007C03F8"/>
    <w:rsid w:val="007C36AC"/>
    <w:rsid w:val="007C7301"/>
    <w:rsid w:val="007C7859"/>
    <w:rsid w:val="007C7F17"/>
    <w:rsid w:val="007D0A10"/>
    <w:rsid w:val="007D2BDE"/>
    <w:rsid w:val="007D2FB6"/>
    <w:rsid w:val="007D36E0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0857"/>
    <w:rsid w:val="00801EEF"/>
    <w:rsid w:val="0080472E"/>
    <w:rsid w:val="0080587B"/>
    <w:rsid w:val="00806468"/>
    <w:rsid w:val="00810889"/>
    <w:rsid w:val="008108BE"/>
    <w:rsid w:val="00816276"/>
    <w:rsid w:val="00816735"/>
    <w:rsid w:val="008176E3"/>
    <w:rsid w:val="00820141"/>
    <w:rsid w:val="00820E0C"/>
    <w:rsid w:val="0082133D"/>
    <w:rsid w:val="008260DA"/>
    <w:rsid w:val="00832A0F"/>
    <w:rsid w:val="00840A52"/>
    <w:rsid w:val="0084268F"/>
    <w:rsid w:val="00843871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5C69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6A78"/>
    <w:rsid w:val="008E705C"/>
    <w:rsid w:val="008E760E"/>
    <w:rsid w:val="008F190C"/>
    <w:rsid w:val="008F1B2E"/>
    <w:rsid w:val="008F2D46"/>
    <w:rsid w:val="008F4C74"/>
    <w:rsid w:val="008F5BA9"/>
    <w:rsid w:val="008F6775"/>
    <w:rsid w:val="008F765E"/>
    <w:rsid w:val="0090071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79"/>
    <w:rsid w:val="00924AE1"/>
    <w:rsid w:val="00926129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4125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52BC"/>
    <w:rsid w:val="00996541"/>
    <w:rsid w:val="009A1D10"/>
    <w:rsid w:val="009A279E"/>
    <w:rsid w:val="009A43A0"/>
    <w:rsid w:val="009B0A6F"/>
    <w:rsid w:val="009B4852"/>
    <w:rsid w:val="009B59E9"/>
    <w:rsid w:val="009B7458"/>
    <w:rsid w:val="009C127A"/>
    <w:rsid w:val="009C36BF"/>
    <w:rsid w:val="009C3915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31C2"/>
    <w:rsid w:val="009E3DD1"/>
    <w:rsid w:val="009E401A"/>
    <w:rsid w:val="009E496F"/>
    <w:rsid w:val="009E4B0D"/>
    <w:rsid w:val="009E570F"/>
    <w:rsid w:val="009E6002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03DD1"/>
    <w:rsid w:val="00A113E3"/>
    <w:rsid w:val="00A11421"/>
    <w:rsid w:val="00A147DA"/>
    <w:rsid w:val="00A157B1"/>
    <w:rsid w:val="00A17CE6"/>
    <w:rsid w:val="00A22229"/>
    <w:rsid w:val="00A2355D"/>
    <w:rsid w:val="00A2387B"/>
    <w:rsid w:val="00A245D7"/>
    <w:rsid w:val="00A341BD"/>
    <w:rsid w:val="00A34322"/>
    <w:rsid w:val="00A34615"/>
    <w:rsid w:val="00A34DFE"/>
    <w:rsid w:val="00A36044"/>
    <w:rsid w:val="00A365BB"/>
    <w:rsid w:val="00A36D51"/>
    <w:rsid w:val="00A37E60"/>
    <w:rsid w:val="00A40EFD"/>
    <w:rsid w:val="00A4205B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3D63"/>
    <w:rsid w:val="00A65FEE"/>
    <w:rsid w:val="00A707E4"/>
    <w:rsid w:val="00A7161C"/>
    <w:rsid w:val="00A73E44"/>
    <w:rsid w:val="00A74BA6"/>
    <w:rsid w:val="00A774E8"/>
    <w:rsid w:val="00A77AA3"/>
    <w:rsid w:val="00A800CC"/>
    <w:rsid w:val="00A834F3"/>
    <w:rsid w:val="00A8634D"/>
    <w:rsid w:val="00A872E5"/>
    <w:rsid w:val="00A87F9F"/>
    <w:rsid w:val="00A90A3C"/>
    <w:rsid w:val="00A9265C"/>
    <w:rsid w:val="00A94D22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A7D07"/>
    <w:rsid w:val="00AB06E8"/>
    <w:rsid w:val="00AB0C0E"/>
    <w:rsid w:val="00AB1A51"/>
    <w:rsid w:val="00AB1CD3"/>
    <w:rsid w:val="00AB1CDA"/>
    <w:rsid w:val="00AB1D8C"/>
    <w:rsid w:val="00AB203D"/>
    <w:rsid w:val="00AB352F"/>
    <w:rsid w:val="00AB519A"/>
    <w:rsid w:val="00AB5739"/>
    <w:rsid w:val="00AC0D89"/>
    <w:rsid w:val="00AC274B"/>
    <w:rsid w:val="00AC3001"/>
    <w:rsid w:val="00AC3B0F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AF7732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2FF7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39E9"/>
    <w:rsid w:val="00B37D20"/>
    <w:rsid w:val="00B415DB"/>
    <w:rsid w:val="00B44A60"/>
    <w:rsid w:val="00B45141"/>
    <w:rsid w:val="00B5273A"/>
    <w:rsid w:val="00B53C4B"/>
    <w:rsid w:val="00B557E3"/>
    <w:rsid w:val="00B572D8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83610"/>
    <w:rsid w:val="00B83E7C"/>
    <w:rsid w:val="00B9028D"/>
    <w:rsid w:val="00B90729"/>
    <w:rsid w:val="00B907DA"/>
    <w:rsid w:val="00B92086"/>
    <w:rsid w:val="00B92656"/>
    <w:rsid w:val="00B92901"/>
    <w:rsid w:val="00B9348F"/>
    <w:rsid w:val="00B9414B"/>
    <w:rsid w:val="00B950BC"/>
    <w:rsid w:val="00B95325"/>
    <w:rsid w:val="00B95930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2CD1"/>
    <w:rsid w:val="00BB5CF9"/>
    <w:rsid w:val="00BB783D"/>
    <w:rsid w:val="00BB7A10"/>
    <w:rsid w:val="00BC366E"/>
    <w:rsid w:val="00BC7D4F"/>
    <w:rsid w:val="00BC7ED7"/>
    <w:rsid w:val="00BD0785"/>
    <w:rsid w:val="00BD2850"/>
    <w:rsid w:val="00BD476B"/>
    <w:rsid w:val="00BE1A76"/>
    <w:rsid w:val="00BE28D2"/>
    <w:rsid w:val="00BE3624"/>
    <w:rsid w:val="00BE430F"/>
    <w:rsid w:val="00BF4652"/>
    <w:rsid w:val="00BF7261"/>
    <w:rsid w:val="00BF7F58"/>
    <w:rsid w:val="00C00735"/>
    <w:rsid w:val="00C00C7D"/>
    <w:rsid w:val="00C0133B"/>
    <w:rsid w:val="00C01381"/>
    <w:rsid w:val="00C02458"/>
    <w:rsid w:val="00C0300D"/>
    <w:rsid w:val="00C0356A"/>
    <w:rsid w:val="00C0527D"/>
    <w:rsid w:val="00C079B8"/>
    <w:rsid w:val="00C07B16"/>
    <w:rsid w:val="00C123EA"/>
    <w:rsid w:val="00C12A49"/>
    <w:rsid w:val="00C133EE"/>
    <w:rsid w:val="00C1383F"/>
    <w:rsid w:val="00C14D5A"/>
    <w:rsid w:val="00C14FCC"/>
    <w:rsid w:val="00C160A6"/>
    <w:rsid w:val="00C16C0B"/>
    <w:rsid w:val="00C17781"/>
    <w:rsid w:val="00C17F3A"/>
    <w:rsid w:val="00C20462"/>
    <w:rsid w:val="00C20E78"/>
    <w:rsid w:val="00C22539"/>
    <w:rsid w:val="00C2582B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1F24"/>
    <w:rsid w:val="00C863C4"/>
    <w:rsid w:val="00C93C3E"/>
    <w:rsid w:val="00C952A3"/>
    <w:rsid w:val="00C95441"/>
    <w:rsid w:val="00C96947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731"/>
    <w:rsid w:val="00D17CA7"/>
    <w:rsid w:val="00D208B9"/>
    <w:rsid w:val="00D21873"/>
    <w:rsid w:val="00D223F5"/>
    <w:rsid w:val="00D23579"/>
    <w:rsid w:val="00D2703D"/>
    <w:rsid w:val="00D33B29"/>
    <w:rsid w:val="00D33E72"/>
    <w:rsid w:val="00D35BD6"/>
    <w:rsid w:val="00D361B5"/>
    <w:rsid w:val="00D36694"/>
    <w:rsid w:val="00D37669"/>
    <w:rsid w:val="00D411A2"/>
    <w:rsid w:val="00D42D2A"/>
    <w:rsid w:val="00D50B9C"/>
    <w:rsid w:val="00D52D73"/>
    <w:rsid w:val="00D52E58"/>
    <w:rsid w:val="00D53435"/>
    <w:rsid w:val="00D54FC1"/>
    <w:rsid w:val="00D56C68"/>
    <w:rsid w:val="00D60183"/>
    <w:rsid w:val="00D62192"/>
    <w:rsid w:val="00D63ECC"/>
    <w:rsid w:val="00D666E0"/>
    <w:rsid w:val="00D7071E"/>
    <w:rsid w:val="00D714CC"/>
    <w:rsid w:val="00D725AE"/>
    <w:rsid w:val="00D72CC8"/>
    <w:rsid w:val="00D72F44"/>
    <w:rsid w:val="00D75EA7"/>
    <w:rsid w:val="00D8020A"/>
    <w:rsid w:val="00D81BD4"/>
    <w:rsid w:val="00D81F21"/>
    <w:rsid w:val="00D83B68"/>
    <w:rsid w:val="00D84482"/>
    <w:rsid w:val="00D853A1"/>
    <w:rsid w:val="00D85F05"/>
    <w:rsid w:val="00D95470"/>
    <w:rsid w:val="00D97609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7AE"/>
    <w:rsid w:val="00DC3F84"/>
    <w:rsid w:val="00DC4FCF"/>
    <w:rsid w:val="00DC50E0"/>
    <w:rsid w:val="00DC6386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039C4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357A1"/>
    <w:rsid w:val="00E36764"/>
    <w:rsid w:val="00E40181"/>
    <w:rsid w:val="00E4562F"/>
    <w:rsid w:val="00E46998"/>
    <w:rsid w:val="00E5052F"/>
    <w:rsid w:val="00E508F5"/>
    <w:rsid w:val="00E5090F"/>
    <w:rsid w:val="00E546B2"/>
    <w:rsid w:val="00E61C10"/>
    <w:rsid w:val="00E61DDE"/>
    <w:rsid w:val="00E629A1"/>
    <w:rsid w:val="00E63343"/>
    <w:rsid w:val="00E71CA9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2BF"/>
    <w:rsid w:val="00E92AC3"/>
    <w:rsid w:val="00E942E7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13B9"/>
    <w:rsid w:val="00EB5286"/>
    <w:rsid w:val="00EB548C"/>
    <w:rsid w:val="00EB556D"/>
    <w:rsid w:val="00EC059F"/>
    <w:rsid w:val="00EC1220"/>
    <w:rsid w:val="00EC1F24"/>
    <w:rsid w:val="00EC5402"/>
    <w:rsid w:val="00EC602A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1F86"/>
    <w:rsid w:val="00F02ABA"/>
    <w:rsid w:val="00F0437A"/>
    <w:rsid w:val="00F100A9"/>
    <w:rsid w:val="00F11037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659B"/>
    <w:rsid w:val="00F370D3"/>
    <w:rsid w:val="00F41CCF"/>
    <w:rsid w:val="00F43378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4A31"/>
    <w:rsid w:val="00F55B21"/>
    <w:rsid w:val="00F568ED"/>
    <w:rsid w:val="00F56EF6"/>
    <w:rsid w:val="00F60522"/>
    <w:rsid w:val="00F64696"/>
    <w:rsid w:val="00F64B4B"/>
    <w:rsid w:val="00F656D6"/>
    <w:rsid w:val="00F65AA9"/>
    <w:rsid w:val="00F6768F"/>
    <w:rsid w:val="00F72C2C"/>
    <w:rsid w:val="00F73838"/>
    <w:rsid w:val="00F76CAB"/>
    <w:rsid w:val="00F772C6"/>
    <w:rsid w:val="00F82ECD"/>
    <w:rsid w:val="00F85195"/>
    <w:rsid w:val="00F85847"/>
    <w:rsid w:val="00F934FA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B5DF2"/>
    <w:rsid w:val="00FC0F81"/>
    <w:rsid w:val="00FC2283"/>
    <w:rsid w:val="00FC260F"/>
    <w:rsid w:val="00FC293E"/>
    <w:rsid w:val="00FC395C"/>
    <w:rsid w:val="00FC3AA2"/>
    <w:rsid w:val="00FD0343"/>
    <w:rsid w:val="00FD0577"/>
    <w:rsid w:val="00FD1231"/>
    <w:rsid w:val="00FD2FEB"/>
    <w:rsid w:val="00FD3766"/>
    <w:rsid w:val="00FD47C4"/>
    <w:rsid w:val="00FD7662"/>
    <w:rsid w:val="00FE0A9C"/>
    <w:rsid w:val="00FE19A5"/>
    <w:rsid w:val="00FE2DCF"/>
    <w:rsid w:val="00FF12A7"/>
    <w:rsid w:val="00FF13F9"/>
    <w:rsid w:val="00FF14A3"/>
    <w:rsid w:val="00FF2F76"/>
    <w:rsid w:val="00FF2FCE"/>
    <w:rsid w:val="00FF4F4A"/>
    <w:rsid w:val="00FF4F7D"/>
    <w:rsid w:val="00FF543F"/>
    <w:rsid w:val="00FF5998"/>
    <w:rsid w:val="00FF6D9D"/>
    <w:rsid w:val="01FD759F"/>
    <w:rsid w:val="0D209474"/>
    <w:rsid w:val="0E7946CF"/>
    <w:rsid w:val="11558F25"/>
    <w:rsid w:val="1737F367"/>
    <w:rsid w:val="19909603"/>
    <w:rsid w:val="1A972B84"/>
    <w:rsid w:val="22E60568"/>
    <w:rsid w:val="2C488837"/>
    <w:rsid w:val="336ACE11"/>
    <w:rsid w:val="36F850DC"/>
    <w:rsid w:val="3DC3991C"/>
    <w:rsid w:val="3DCABC9D"/>
    <w:rsid w:val="4071AA56"/>
    <w:rsid w:val="408B15E5"/>
    <w:rsid w:val="42404101"/>
    <w:rsid w:val="42CEF5BB"/>
    <w:rsid w:val="43AC682C"/>
    <w:rsid w:val="4458830F"/>
    <w:rsid w:val="474AC83B"/>
    <w:rsid w:val="47C3AD18"/>
    <w:rsid w:val="4BBC1EFE"/>
    <w:rsid w:val="4F833D6C"/>
    <w:rsid w:val="5305B5C6"/>
    <w:rsid w:val="560A773A"/>
    <w:rsid w:val="56F4A2F8"/>
    <w:rsid w:val="59C16A14"/>
    <w:rsid w:val="5A578DAE"/>
    <w:rsid w:val="5D4CAC98"/>
    <w:rsid w:val="5EF023B5"/>
    <w:rsid w:val="63C394D8"/>
    <w:rsid w:val="6D4CBC35"/>
    <w:rsid w:val="6DB3AABD"/>
    <w:rsid w:val="6E6D7F26"/>
    <w:rsid w:val="771946EA"/>
    <w:rsid w:val="7797EA05"/>
    <w:rsid w:val="7AC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2D5C81E"/>
  <w15:docId w15:val="{F7469746-B136-45AC-9698-0CD7EF0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A800CC"/>
  </w:style>
  <w:style w:type="character" w:customStyle="1" w:styleId="eop">
    <w:name w:val="eop"/>
    <w:basedOn w:val="DefaultParagraphFont"/>
    <w:rsid w:val="00A800CC"/>
  </w:style>
  <w:style w:type="character" w:customStyle="1" w:styleId="FooterChar">
    <w:name w:val="Footer Char"/>
    <w:basedOn w:val="DefaultParagraphFont"/>
    <w:link w:val="Footer"/>
    <w:uiPriority w:val="99"/>
    <w:rsid w:val="00EC5402"/>
    <w:rPr>
      <w:rFonts w:asciiTheme="majorHAnsi" w:hAnsiTheme="majorHAnsi" w:cs="Arial"/>
      <w:lang w:eastAsia="en-US"/>
    </w:rPr>
  </w:style>
  <w:style w:type="character" w:customStyle="1" w:styleId="Mention1">
    <w:name w:val="Mention1"/>
    <w:basedOn w:val="DefaultParagraphFont"/>
    <w:uiPriority w:val="99"/>
    <w:unhideWhenUsed/>
    <w:rsid w:val="001B72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7C3B-AFDB-495D-BB47-F499E7B2E008}"/>
      </w:docPartPr>
      <w:docPartBody>
        <w:p w:rsidR="00F84512" w:rsidRDefault="00AF4800">
          <w:r w:rsidRPr="00971E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8243-055F-4C70-ACE4-E6C900C12890}"/>
      </w:docPartPr>
      <w:docPartBody>
        <w:p w:rsidR="00F84512" w:rsidRDefault="00AF4800">
          <w:r w:rsidRPr="00971E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00"/>
    <w:rsid w:val="005C766A"/>
    <w:rsid w:val="00AF4800"/>
    <w:rsid w:val="00F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F48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E1580-DD35-427C-BA98-BAE422D62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E9A26-68FF-4345-9F92-6EFCF6FDFAD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534CC48-8A3C-40CE-B068-F5E765410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the date and time for surgery has been changed Italian</vt:lpstr>
    </vt:vector>
  </TitlesOfParts>
  <Company>Department of Health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the date and time for surgery has been changed Italian</dc:title>
  <dc:subject>Planned surgery letter template</dc:subject>
  <dc:creator>Hospital policy team</dc:creator>
  <cp:keywords>Planned surgery, planned surgery communication, planned surgery communication template</cp:keywords>
  <dc:description>_x000d_
_x000d_
</dc:description>
  <cp:lastModifiedBy>Karen O'Leary (Health)</cp:lastModifiedBy>
  <cp:revision>12</cp:revision>
  <cp:lastPrinted>2019-06-14T20:51:00Z</cp:lastPrinted>
  <dcterms:created xsi:type="dcterms:W3CDTF">2024-05-17T03:06:00Z</dcterms:created>
  <dcterms:modified xsi:type="dcterms:W3CDTF">2024-05-27T23:44:00Z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2023-10-02T06:13:40Z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2023-11-06T02:22:00Z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b766eebb-a707-49a4-bb38-ae2412b6033c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6,7,8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0c52f40a-3e9a-4c17-9319-608f50132fc2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d74e2e51a9e34c1bafb8e07233ba9b0faefa354f397a19070a34bf65353716ee</vt:lpwstr>
  </property>
</Properties>
</file>