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379E" w14:textId="7B06130E" w:rsidR="0084781B" w:rsidRPr="0084781B" w:rsidRDefault="0084781B" w:rsidP="0084781B">
      <w:pPr>
        <w:rPr>
          <w:rFonts w:asciiTheme="majorHAnsi" w:hAnsiTheme="majorHAnsi" w:cstheme="majorHAnsi"/>
          <w:lang w:val="en-US"/>
        </w:rPr>
      </w:pPr>
    </w:p>
    <w:p w14:paraId="3D6A99FD" w14:textId="4CBEC545" w:rsidR="0084781B" w:rsidRPr="0084781B" w:rsidRDefault="001572D5" w:rsidP="0084781B">
      <w:pPr>
        <w:pStyle w:val="Header"/>
        <w:spacing w:before="200"/>
        <w:ind w:left="5812" w:right="-851"/>
        <w:rPr>
          <w:rFonts w:asciiTheme="majorHAnsi" w:hAnsiTheme="majorHAnsi" w:cstheme="majorHAnsi"/>
          <w:noProof/>
        </w:rPr>
      </w:pPr>
      <w:sdt>
        <w:sdtPr>
          <w:rPr>
            <w:rFonts w:asciiTheme="majorHAnsi" w:hAnsiTheme="majorHAnsi" w:cstheme="majorHAnsi"/>
            <w:b/>
            <w:noProof/>
            <w:lang w:val="vi" w:eastAsia="en-AU"/>
          </w:rPr>
          <w:id w:val="140623373"/>
          <w:placeholder>
            <w:docPart w:val="104AA41491EE4C7EAAA06236F55D6FE5"/>
          </w:placeholder>
        </w:sdtPr>
        <w:sdtEndPr/>
        <w:sdtContent>
          <w:r w:rsidR="0084781B" w:rsidRPr="0084781B">
            <w:rPr>
              <w:rFonts w:asciiTheme="majorHAnsi" w:hAnsiTheme="majorHAnsi" w:cstheme="majorHAnsi"/>
              <w:b/>
              <w:noProof/>
              <w:lang w:val="vi" w:eastAsia="en-AU"/>
            </w:rPr>
            <w:t>[</w:t>
          </w:r>
          <w:r w:rsidR="0084781B" w:rsidRPr="0084781B">
            <w:rPr>
              <w:rFonts w:asciiTheme="majorHAnsi" w:hAnsiTheme="majorHAnsi" w:cstheme="majorHAnsi"/>
              <w:b/>
              <w:noProof/>
              <w:lang w:eastAsia="en-AU"/>
            </w:rPr>
            <w:t>Heasalth Service</w:t>
          </w:r>
          <w:r w:rsidR="0084781B" w:rsidRPr="0084781B">
            <w:rPr>
              <w:rFonts w:asciiTheme="majorHAnsi" w:hAnsiTheme="majorHAnsi" w:cstheme="majorHAnsi"/>
              <w:b/>
              <w:noProof/>
              <w:lang w:val="vi" w:eastAsia="en-AU"/>
            </w:rPr>
            <w:t>]</w:t>
          </w:r>
        </w:sdtContent>
      </w:sdt>
      <w:r w:rsidR="0084781B" w:rsidRPr="0084781B">
        <w:rPr>
          <w:rFonts w:asciiTheme="majorHAnsi" w:hAnsiTheme="majorHAnsi" w:cstheme="majorHAnsi"/>
          <w:b/>
          <w:noProof/>
          <w:lang w:val="vi" w:eastAsia="en-AU"/>
        </w:rPr>
        <w:t xml:space="preserve"> </w:t>
      </w:r>
      <w:r w:rsidR="0084781B" w:rsidRPr="0084781B">
        <w:rPr>
          <w:rFonts w:asciiTheme="majorHAnsi" w:hAnsiTheme="majorHAnsi" w:cstheme="majorHAnsi"/>
          <w:lang w:val="vi"/>
        </w:rPr>
        <w:br/>
        <w:t xml:space="preserve">Điện thoại: </w:t>
      </w:r>
      <w:sdt>
        <w:sdtPr>
          <w:rPr>
            <w:rFonts w:asciiTheme="majorHAnsi" w:hAnsiTheme="majorHAnsi" w:cstheme="majorHAnsi"/>
            <w:lang w:val="vi"/>
          </w:rPr>
          <w:id w:val="1645620012"/>
          <w:placeholder>
            <w:docPart w:val="ECF83EC813C1416B84C14EDA7A0295F1"/>
          </w:placeholder>
        </w:sdtPr>
        <w:sdtEndPr/>
        <w:sdtContent>
          <w:r w:rsidR="0084781B" w:rsidRPr="008D4AA9">
            <w:rPr>
              <w:rFonts w:asciiTheme="majorHAnsi" w:hAnsiTheme="majorHAnsi" w:cstheme="majorHAnsi"/>
              <w:lang w:val="vi"/>
            </w:rPr>
            <w:t>03 xxxx xxxx</w:t>
          </w:r>
        </w:sdtContent>
      </w:sdt>
      <w:r w:rsidR="0084781B" w:rsidRPr="0084781B">
        <w:rPr>
          <w:rFonts w:asciiTheme="majorHAnsi" w:hAnsiTheme="majorHAnsi" w:cstheme="majorHAnsi"/>
          <w:lang w:val="vi"/>
        </w:rPr>
        <w:br/>
        <w:t xml:space="preserve">Web: </w:t>
      </w:r>
      <w:sdt>
        <w:sdtPr>
          <w:rPr>
            <w:rFonts w:asciiTheme="majorHAnsi" w:hAnsiTheme="majorHAnsi" w:cstheme="majorHAnsi"/>
            <w:lang w:val="vi"/>
          </w:rPr>
          <w:id w:val="1021980014"/>
          <w:placeholder>
            <w:docPart w:val="3E13563498124E28AEEA171431D433F1"/>
          </w:placeholder>
        </w:sdtPr>
        <w:sdtEndPr/>
        <w:sdtContent>
          <w:r w:rsidR="0084781B" w:rsidRPr="008D4AA9">
            <w:rPr>
              <w:rFonts w:asciiTheme="majorHAnsi" w:hAnsiTheme="majorHAnsi" w:cstheme="majorHAnsi"/>
              <w:lang w:val="vi"/>
            </w:rPr>
            <w:t>www.xxxxx</w:t>
          </w:r>
        </w:sdtContent>
      </w:sdt>
    </w:p>
    <w:p w14:paraId="3DA266D6" w14:textId="77777777" w:rsidR="0084781B" w:rsidRPr="0084781B" w:rsidRDefault="0084781B" w:rsidP="0084781B">
      <w:pPr>
        <w:pStyle w:val="Header"/>
        <w:tabs>
          <w:tab w:val="left" w:pos="5812"/>
        </w:tabs>
        <w:rPr>
          <w:rFonts w:asciiTheme="majorHAnsi" w:hAnsiTheme="majorHAnsi" w:cstheme="majorHAnsi"/>
          <w:sz w:val="18"/>
          <w:szCs w:val="18"/>
        </w:rPr>
      </w:pPr>
      <w:r w:rsidRPr="0084781B">
        <w:rPr>
          <w:rFonts w:asciiTheme="majorHAnsi" w:hAnsiTheme="majorHAnsi" w:cstheme="majorHAnsi"/>
          <w:lang w:val="vi"/>
        </w:rPr>
        <w:tab/>
        <w:t>Thư điện tử: xxxxx</w:t>
      </w:r>
    </w:p>
    <w:p w14:paraId="57577820" w14:textId="77777777" w:rsidR="0084781B" w:rsidRPr="0084781B" w:rsidRDefault="0084781B">
      <w:pPr>
        <w:rPr>
          <w:rFonts w:asciiTheme="majorHAnsi" w:hAnsiTheme="majorHAnsi" w:cstheme="majorHAnsi"/>
        </w:rPr>
      </w:pPr>
    </w:p>
    <w:tbl>
      <w:tblPr>
        <w:tblStyle w:val="TableGrid"/>
        <w:tblW w:w="2610" w:type="dxa"/>
        <w:tblInd w:w="7338" w:type="dxa"/>
        <w:tblBorders>
          <w:left w:val="single" w:sz="4" w:space="0" w:color="auto"/>
          <w:right w:val="single" w:sz="4" w:space="0" w:color="auto"/>
          <w:insideH w:val="none" w:sz="0" w:space="0" w:color="auto"/>
        </w:tblBorders>
        <w:tblLook w:val="04A0" w:firstRow="1" w:lastRow="0" w:firstColumn="1" w:lastColumn="0" w:noHBand="0" w:noVBand="1"/>
      </w:tblPr>
      <w:tblGrid>
        <w:gridCol w:w="3216"/>
      </w:tblGrid>
      <w:tr w:rsidR="006A6F84" w:rsidRPr="0084781B" w14:paraId="17ACAAB7" w14:textId="77777777" w:rsidTr="00B83E7C">
        <w:trPr>
          <w:trHeight w:val="653"/>
        </w:trPr>
        <w:sdt>
          <w:sdtPr>
            <w:rPr>
              <w:rFonts w:ascii="Noto Sans" w:hAnsi="Noto Sans" w:cs="Noto Sans"/>
            </w:rPr>
            <w:alias w:val="UR and Barcode"/>
            <w:tag w:val="UR and Barcode"/>
            <w:id w:val="-1727053662"/>
            <w:showingPlcHdr/>
            <w:picture/>
          </w:sdtPr>
          <w:sdtEndPr/>
          <w:sdtContent>
            <w:tc>
              <w:tcPr>
                <w:tcW w:w="2610" w:type="dxa"/>
                <w:vAlign w:val="center"/>
              </w:tcPr>
              <w:p w14:paraId="26EE1BC9" w14:textId="576B77F8" w:rsidR="00542698" w:rsidRPr="0084781B" w:rsidRDefault="00CF5465" w:rsidP="00AC71A3">
                <w:pPr>
                  <w:spacing w:before="200"/>
                  <w:jc w:val="center"/>
                  <w:rPr>
                    <w:rFonts w:asciiTheme="majorHAnsi" w:hAnsiTheme="majorHAnsi" w:cstheme="majorHAnsi"/>
                    <w:lang w:val="en-US"/>
                  </w:rPr>
                </w:pPr>
                <w:r>
                  <w:rPr>
                    <w:rFonts w:ascii="Noto Sans" w:hAnsi="Noto Sans" w:cs="Noto Sans"/>
                    <w:noProof/>
                    <w:lang w:val="en-US" w:eastAsia="zh-CN"/>
                  </w:rPr>
                  <w:drawing>
                    <wp:inline distT="0" distB="0" distL="0" distR="0" wp14:anchorId="50E64E71" wp14:editId="2E5C2DBA">
                      <wp:extent cx="1905000" cy="6572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tc>
          </w:sdtContent>
        </w:sdt>
      </w:tr>
    </w:tbl>
    <w:sdt>
      <w:sdtPr>
        <w:rPr>
          <w:rFonts w:asciiTheme="majorHAnsi" w:eastAsia="Times New Roman" w:hAnsiTheme="majorHAnsi" w:cstheme="majorHAnsi"/>
          <w:sz w:val="24"/>
          <w:szCs w:val="24"/>
          <w:lang w:val="vi" w:eastAsia="en-AU"/>
        </w:rPr>
        <w:id w:val="-1374998090"/>
        <w:placeholder>
          <w:docPart w:val="DefaultPlaceholder_1081868576"/>
        </w:placeholder>
        <w:date>
          <w:dateFormat w:val="M/d/yyyy"/>
          <w:lid w:val="en-US"/>
          <w:storeMappedDataAs w:val="dateTime"/>
          <w:calendar w:val="gregorian"/>
        </w:date>
      </w:sdtPr>
      <w:sdtEndPr/>
      <w:sdtContent>
        <w:p w14:paraId="561DE6E7" w14:textId="69C57427" w:rsidR="005B1141" w:rsidRPr="0084781B" w:rsidRDefault="007F4BDC" w:rsidP="005B1141">
          <w:pPr>
            <w:autoSpaceDE w:val="0"/>
            <w:autoSpaceDN w:val="0"/>
            <w:adjustRightInd w:val="0"/>
            <w:spacing w:after="120" w:line="264" w:lineRule="auto"/>
            <w:rPr>
              <w:rFonts w:asciiTheme="majorHAnsi" w:eastAsia="Times New Roman" w:hAnsiTheme="majorHAnsi" w:cstheme="majorHAnsi"/>
              <w:sz w:val="24"/>
              <w:szCs w:val="24"/>
              <w:lang w:eastAsia="en-AU"/>
            </w:rPr>
          </w:pPr>
          <w:r w:rsidRPr="0084781B">
            <w:rPr>
              <w:rFonts w:asciiTheme="majorHAnsi" w:eastAsia="Times New Roman" w:hAnsiTheme="majorHAnsi" w:cstheme="majorHAnsi"/>
              <w:sz w:val="24"/>
              <w:szCs w:val="24"/>
              <w:lang w:val="vi" w:eastAsia="en-AU"/>
            </w:rPr>
            <w:t>Ngày</w:t>
          </w:r>
        </w:p>
      </w:sdtContent>
    </w:sdt>
    <w:p w14:paraId="542FFD24" w14:textId="1926D0E3" w:rsidR="005F2D7B" w:rsidRPr="0084781B" w:rsidRDefault="00CF5465" w:rsidP="005B1141">
      <w:pPr>
        <w:autoSpaceDE w:val="0"/>
        <w:autoSpaceDN w:val="0"/>
        <w:adjustRightInd w:val="0"/>
        <w:spacing w:after="0" w:line="264" w:lineRule="auto"/>
        <w:rPr>
          <w:rFonts w:asciiTheme="majorHAnsi" w:eastAsia="Times New Roman" w:hAnsiTheme="majorHAnsi" w:cstheme="majorHAnsi"/>
          <w:sz w:val="24"/>
          <w:szCs w:val="24"/>
          <w:lang w:eastAsia="en-AU"/>
        </w:rPr>
      </w:pPr>
      <w:r w:rsidRPr="0084781B">
        <w:rPr>
          <w:rFonts w:asciiTheme="majorHAnsi" w:eastAsia="Times New Roman" w:hAnsiTheme="majorHAnsi" w:cstheme="majorHAnsi"/>
          <w:b/>
          <w:noProof/>
          <w:color w:val="000000"/>
          <w:sz w:val="24"/>
          <w:szCs w:val="24"/>
          <w:lang w:val="en-US" w:eastAsia="zh-CN"/>
        </w:rPr>
        <w:drawing>
          <wp:anchor distT="0" distB="0" distL="114300" distR="114300" simplePos="0" relativeHeight="251658240" behindDoc="0" locked="0" layoutInCell="1" allowOverlap="1" wp14:anchorId="635FAC97" wp14:editId="53620D5A">
            <wp:simplePos x="0" y="0"/>
            <wp:positionH relativeFrom="column">
              <wp:posOffset>5570351</wp:posOffset>
            </wp:positionH>
            <wp:positionV relativeFrom="paragraph">
              <wp:posOffset>-71558</wp:posOffset>
            </wp:positionV>
            <wp:extent cx="685800" cy="683895"/>
            <wp:effectExtent l="0" t="0" r="0" b="1905"/>
            <wp:wrapNone/>
            <wp:docPr id="3" name="Picture 3">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Image result for interpreter symbol australia">
                      <a:hlinkClick r:id="rId13"/>
                    </pic:cNvPr>
                    <pic:cNvPicPr>
                      <a:picLocks noChangeAspect="1"/>
                    </pic:cNvPicPr>
                  </pic:nvPicPr>
                  <pic:blipFill>
                    <a:blip r:embed="rId14">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68580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0F2405" w14:textId="0A57FE29" w:rsidR="00911CBA" w:rsidRPr="0084781B" w:rsidRDefault="001572D5" w:rsidP="005B1141">
      <w:pPr>
        <w:autoSpaceDE w:val="0"/>
        <w:autoSpaceDN w:val="0"/>
        <w:adjustRightInd w:val="0"/>
        <w:spacing w:after="0" w:line="264" w:lineRule="auto"/>
        <w:rPr>
          <w:rFonts w:asciiTheme="majorHAnsi" w:eastAsia="Calibri" w:hAnsiTheme="majorHAnsi" w:cstheme="majorHAnsi"/>
          <w:sz w:val="24"/>
          <w:szCs w:val="24"/>
          <w:lang w:eastAsia="en-AU"/>
        </w:rPr>
      </w:pPr>
      <w:sdt>
        <w:sdtPr>
          <w:rPr>
            <w:rFonts w:asciiTheme="majorHAnsi" w:eastAsia="Calibri" w:hAnsiTheme="majorHAnsi" w:cstheme="majorHAnsi"/>
            <w:sz w:val="24"/>
            <w:szCs w:val="24"/>
            <w:lang w:val="vi" w:eastAsia="en-AU"/>
          </w:rPr>
          <w:id w:val="1657573198"/>
          <w:placeholder>
            <w:docPart w:val="DefaultPlaceholder_1081868574"/>
          </w:placeholder>
        </w:sdtPr>
        <w:sdtEndPr/>
        <w:sdtContent>
          <w:r w:rsidR="007F4BDC" w:rsidRPr="0084781B">
            <w:rPr>
              <w:rFonts w:asciiTheme="majorHAnsi" w:eastAsia="Calibri" w:hAnsiTheme="majorHAnsi" w:cstheme="majorHAnsi"/>
              <w:sz w:val="24"/>
              <w:szCs w:val="24"/>
              <w:lang w:val="vi" w:eastAsia="en-AU"/>
            </w:rPr>
            <w:t>[</w:t>
          </w:r>
          <w:r w:rsidR="00903749" w:rsidRPr="0084781B">
            <w:rPr>
              <w:rFonts w:asciiTheme="majorHAnsi" w:eastAsia="Calibri" w:hAnsiTheme="majorHAnsi" w:cstheme="majorHAnsi"/>
              <w:sz w:val="24"/>
              <w:szCs w:val="24"/>
              <w:lang w:val="en-US" w:eastAsia="en-AU"/>
            </w:rPr>
            <w:t>Title</w:t>
          </w:r>
          <w:r w:rsidR="007F4BDC" w:rsidRPr="0084781B">
            <w:rPr>
              <w:rFonts w:asciiTheme="majorHAnsi" w:eastAsia="Calibri" w:hAnsiTheme="majorHAnsi" w:cstheme="majorHAnsi"/>
              <w:sz w:val="24"/>
              <w:szCs w:val="24"/>
              <w:lang w:val="vi" w:eastAsia="en-AU"/>
            </w:rPr>
            <w:t>]</w:t>
          </w:r>
        </w:sdtContent>
      </w:sdt>
      <w:r w:rsidR="007F4BDC" w:rsidRPr="0084781B">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646208377"/>
          <w:placeholder>
            <w:docPart w:val="DefaultPlaceholder_1081868574"/>
          </w:placeholder>
        </w:sdtPr>
        <w:sdtEndPr/>
        <w:sdtContent>
          <w:r w:rsidR="007F4BDC" w:rsidRPr="0084781B">
            <w:rPr>
              <w:rFonts w:asciiTheme="majorHAnsi" w:eastAsia="Calibri" w:hAnsiTheme="majorHAnsi" w:cstheme="majorHAnsi"/>
              <w:sz w:val="24"/>
              <w:szCs w:val="24"/>
              <w:lang w:val="vi" w:eastAsia="en-AU"/>
            </w:rPr>
            <w:t>[</w:t>
          </w:r>
          <w:r w:rsidR="00903749" w:rsidRPr="0084781B">
            <w:rPr>
              <w:rFonts w:asciiTheme="majorHAnsi" w:eastAsia="Calibri" w:hAnsiTheme="majorHAnsi" w:cstheme="majorHAnsi"/>
              <w:sz w:val="24"/>
              <w:szCs w:val="24"/>
              <w:lang w:val="en-US" w:eastAsia="en-AU"/>
            </w:rPr>
            <w:t>Name</w:t>
          </w:r>
          <w:r w:rsidR="007F4BDC" w:rsidRPr="0084781B">
            <w:rPr>
              <w:rFonts w:asciiTheme="majorHAnsi" w:eastAsia="Calibri" w:hAnsiTheme="majorHAnsi" w:cstheme="majorHAnsi"/>
              <w:sz w:val="24"/>
              <w:szCs w:val="24"/>
              <w:lang w:val="vi" w:eastAsia="en-AU"/>
            </w:rPr>
            <w:t>]</w:t>
          </w:r>
        </w:sdtContent>
      </w:sdt>
    </w:p>
    <w:sdt>
      <w:sdtPr>
        <w:rPr>
          <w:rFonts w:asciiTheme="majorHAnsi" w:eastAsia="Calibri" w:hAnsiTheme="majorHAnsi" w:cstheme="majorHAnsi"/>
          <w:sz w:val="24"/>
          <w:szCs w:val="24"/>
          <w:lang w:val="vi" w:eastAsia="en-AU"/>
        </w:rPr>
        <w:id w:val="-1302065483"/>
        <w:placeholder>
          <w:docPart w:val="DefaultPlaceholder_1081868574"/>
        </w:placeholder>
      </w:sdtPr>
      <w:sdtEndPr/>
      <w:sdtContent>
        <w:p w14:paraId="6FE5BAC4" w14:textId="455140E0" w:rsidR="004C28F6" w:rsidRPr="0084781B" w:rsidRDefault="007F4BDC" w:rsidP="005B1141">
          <w:pPr>
            <w:autoSpaceDE w:val="0"/>
            <w:autoSpaceDN w:val="0"/>
            <w:adjustRightInd w:val="0"/>
            <w:spacing w:after="0" w:line="264" w:lineRule="auto"/>
            <w:rPr>
              <w:rFonts w:asciiTheme="majorHAnsi" w:eastAsia="Calibri" w:hAnsiTheme="majorHAnsi" w:cstheme="majorHAnsi"/>
              <w:sz w:val="24"/>
              <w:szCs w:val="24"/>
              <w:lang w:eastAsia="en-AU"/>
            </w:rPr>
          </w:pPr>
          <w:r w:rsidRPr="0084781B">
            <w:rPr>
              <w:rFonts w:asciiTheme="majorHAnsi" w:eastAsia="Calibri" w:hAnsiTheme="majorHAnsi" w:cstheme="majorHAnsi"/>
              <w:sz w:val="24"/>
              <w:szCs w:val="24"/>
              <w:lang w:val="vi" w:eastAsia="en-AU"/>
            </w:rPr>
            <w:t>[</w:t>
          </w:r>
          <w:r w:rsidR="00903749" w:rsidRPr="0084781B">
            <w:rPr>
              <w:rFonts w:asciiTheme="majorHAnsi" w:eastAsia="Calibri" w:hAnsiTheme="majorHAnsi" w:cstheme="majorHAnsi"/>
              <w:sz w:val="24"/>
              <w:szCs w:val="24"/>
              <w:lang w:val="en-US" w:eastAsia="en-AU"/>
            </w:rPr>
            <w:t>Address line 1</w:t>
          </w:r>
          <w:r w:rsidRPr="0084781B">
            <w:rPr>
              <w:rFonts w:asciiTheme="majorHAnsi" w:eastAsia="Calibri" w:hAnsiTheme="majorHAnsi" w:cstheme="majorHAnsi"/>
              <w:sz w:val="24"/>
              <w:szCs w:val="24"/>
              <w:lang w:val="vi" w:eastAsia="en-AU"/>
            </w:rPr>
            <w:t>]</w:t>
          </w:r>
        </w:p>
      </w:sdtContent>
    </w:sdt>
    <w:sdt>
      <w:sdtPr>
        <w:rPr>
          <w:rFonts w:asciiTheme="majorHAnsi" w:eastAsia="Times New Roman" w:hAnsiTheme="majorHAnsi" w:cstheme="majorHAnsi"/>
          <w:sz w:val="24"/>
          <w:szCs w:val="24"/>
          <w:lang w:val="vi" w:eastAsia="en-AU"/>
        </w:rPr>
        <w:id w:val="-1642269180"/>
        <w:placeholder>
          <w:docPart w:val="DefaultPlaceholder_1081868574"/>
        </w:placeholder>
      </w:sdtPr>
      <w:sdtEndPr/>
      <w:sdtContent>
        <w:p w14:paraId="5B3AE112" w14:textId="448C2259" w:rsidR="005B1141" w:rsidRPr="0084781B" w:rsidRDefault="007F4BDC" w:rsidP="005B1141">
          <w:pPr>
            <w:autoSpaceDE w:val="0"/>
            <w:autoSpaceDN w:val="0"/>
            <w:adjustRightInd w:val="0"/>
            <w:spacing w:after="0" w:line="264" w:lineRule="auto"/>
            <w:rPr>
              <w:rFonts w:asciiTheme="majorHAnsi" w:eastAsia="Times New Roman" w:hAnsiTheme="majorHAnsi" w:cstheme="majorHAnsi"/>
              <w:sz w:val="24"/>
              <w:szCs w:val="24"/>
              <w:lang w:eastAsia="en-AU"/>
            </w:rPr>
          </w:pPr>
          <w:r w:rsidRPr="0084781B">
            <w:rPr>
              <w:rFonts w:asciiTheme="majorHAnsi" w:eastAsia="Times New Roman" w:hAnsiTheme="majorHAnsi" w:cstheme="majorHAnsi"/>
              <w:sz w:val="24"/>
              <w:szCs w:val="24"/>
              <w:lang w:val="vi" w:eastAsia="en-AU"/>
            </w:rPr>
            <w:t>[</w:t>
          </w:r>
          <w:r w:rsidR="00903749" w:rsidRPr="0084781B">
            <w:rPr>
              <w:rFonts w:asciiTheme="majorHAnsi" w:eastAsia="Times New Roman" w:hAnsiTheme="majorHAnsi" w:cstheme="majorHAnsi"/>
              <w:sz w:val="24"/>
              <w:szCs w:val="24"/>
              <w:lang w:val="en-US" w:eastAsia="en-AU"/>
            </w:rPr>
            <w:t>Address line 2</w:t>
          </w:r>
          <w:r w:rsidRPr="0084781B">
            <w:rPr>
              <w:rFonts w:asciiTheme="majorHAnsi" w:eastAsia="Times New Roman" w:hAnsiTheme="majorHAnsi" w:cstheme="majorHAnsi"/>
              <w:sz w:val="24"/>
              <w:szCs w:val="24"/>
              <w:lang w:val="vi" w:eastAsia="en-AU"/>
            </w:rPr>
            <w:t>]</w:t>
          </w:r>
        </w:p>
      </w:sdtContent>
    </w:sdt>
    <w:p w14:paraId="7CD950B8" w14:textId="059CA00B" w:rsidR="005B1141" w:rsidRPr="0084781B" w:rsidRDefault="007F4BDC" w:rsidP="001A2507">
      <w:pPr>
        <w:tabs>
          <w:tab w:val="left" w:pos="7560"/>
        </w:tabs>
        <w:autoSpaceDE w:val="0"/>
        <w:autoSpaceDN w:val="0"/>
        <w:adjustRightInd w:val="0"/>
        <w:spacing w:after="0" w:line="264" w:lineRule="auto"/>
        <w:rPr>
          <w:rFonts w:asciiTheme="majorHAnsi" w:eastAsia="Times New Roman" w:hAnsiTheme="majorHAnsi" w:cstheme="majorHAnsi"/>
          <w:sz w:val="24"/>
          <w:szCs w:val="24"/>
          <w:lang w:eastAsia="en-AU"/>
        </w:rPr>
      </w:pPr>
      <w:r w:rsidRPr="0084781B">
        <w:rPr>
          <w:rFonts w:asciiTheme="majorHAnsi" w:eastAsia="Times New Roman" w:hAnsiTheme="majorHAnsi" w:cstheme="majorHAnsi"/>
          <w:sz w:val="24"/>
          <w:szCs w:val="24"/>
          <w:lang w:val="vi" w:eastAsia="en-AU"/>
        </w:rPr>
        <w:t>[</w:t>
      </w:r>
      <w:sdt>
        <w:sdtPr>
          <w:rPr>
            <w:rFonts w:asciiTheme="majorHAnsi" w:eastAsia="Times New Roman" w:hAnsiTheme="majorHAnsi" w:cstheme="majorHAnsi"/>
            <w:sz w:val="24"/>
            <w:szCs w:val="24"/>
            <w:lang w:val="vi" w:eastAsia="en-AU"/>
          </w:rPr>
          <w:id w:val="-1546520235"/>
          <w:placeholder>
            <w:docPart w:val="DefaultPlaceholder_1081868574"/>
          </w:placeholder>
        </w:sdtPr>
        <w:sdtEndPr/>
        <w:sdtContent>
          <w:r w:rsidR="00903749" w:rsidRPr="0084781B">
            <w:rPr>
              <w:rFonts w:asciiTheme="majorHAnsi" w:eastAsia="Times New Roman" w:hAnsiTheme="majorHAnsi" w:cstheme="majorHAnsi"/>
              <w:sz w:val="24"/>
              <w:szCs w:val="24"/>
              <w:lang w:val="en-US" w:eastAsia="en-AU"/>
            </w:rPr>
            <w:t>Suburb</w:t>
          </w:r>
          <w:r w:rsidRPr="0084781B">
            <w:rPr>
              <w:rFonts w:asciiTheme="majorHAnsi" w:eastAsia="Times New Roman" w:hAnsiTheme="majorHAnsi" w:cstheme="majorHAnsi"/>
              <w:sz w:val="24"/>
              <w:szCs w:val="24"/>
              <w:lang w:val="vi" w:eastAsia="en-AU"/>
            </w:rPr>
            <w:t>]</w:t>
          </w:r>
        </w:sdtContent>
      </w:sdt>
      <w:r w:rsidRPr="0084781B">
        <w:rPr>
          <w:rFonts w:asciiTheme="majorHAnsi" w:eastAsia="Times New Roman" w:hAnsiTheme="majorHAnsi" w:cstheme="majorHAnsi"/>
          <w:sz w:val="24"/>
          <w:szCs w:val="24"/>
          <w:lang w:val="vi" w:eastAsia="en-AU"/>
        </w:rPr>
        <w:t xml:space="preserve"> </w:t>
      </w:r>
      <w:sdt>
        <w:sdtPr>
          <w:rPr>
            <w:rFonts w:asciiTheme="majorHAnsi" w:eastAsia="Times New Roman" w:hAnsiTheme="majorHAnsi" w:cstheme="majorHAnsi"/>
            <w:sz w:val="24"/>
            <w:szCs w:val="24"/>
            <w:lang w:val="vi" w:eastAsia="en-AU"/>
          </w:rPr>
          <w:id w:val="-915868993"/>
          <w:placeholder>
            <w:docPart w:val="DefaultPlaceholder_1081868574"/>
          </w:placeholder>
        </w:sdtPr>
        <w:sdtEndPr/>
        <w:sdtContent>
          <w:r w:rsidRPr="0084781B">
            <w:rPr>
              <w:rFonts w:asciiTheme="majorHAnsi" w:eastAsia="Times New Roman" w:hAnsiTheme="majorHAnsi" w:cstheme="majorHAnsi"/>
              <w:sz w:val="24"/>
              <w:szCs w:val="24"/>
              <w:lang w:val="vi" w:eastAsia="en-AU"/>
            </w:rPr>
            <w:t>[</w:t>
          </w:r>
          <w:r w:rsidR="00903749" w:rsidRPr="0084781B">
            <w:rPr>
              <w:rFonts w:asciiTheme="majorHAnsi" w:eastAsia="Times New Roman" w:hAnsiTheme="majorHAnsi" w:cstheme="majorHAnsi"/>
              <w:sz w:val="24"/>
              <w:szCs w:val="24"/>
              <w:lang w:val="en-US" w:eastAsia="en-AU"/>
            </w:rPr>
            <w:t>Postcode</w:t>
          </w:r>
          <w:r w:rsidRPr="0084781B">
            <w:rPr>
              <w:rFonts w:asciiTheme="majorHAnsi" w:eastAsia="Times New Roman" w:hAnsiTheme="majorHAnsi" w:cstheme="majorHAnsi"/>
              <w:sz w:val="24"/>
              <w:szCs w:val="24"/>
              <w:lang w:val="vi" w:eastAsia="en-AU"/>
            </w:rPr>
            <w:t>]</w:t>
          </w:r>
        </w:sdtContent>
      </w:sdt>
      <w:r w:rsidR="001A2507" w:rsidRPr="0084781B">
        <w:rPr>
          <w:rFonts w:asciiTheme="majorHAnsi" w:eastAsia="Times New Roman" w:hAnsiTheme="majorHAnsi" w:cstheme="majorHAnsi"/>
          <w:sz w:val="24"/>
          <w:szCs w:val="24"/>
          <w:lang w:val="en-US" w:eastAsia="en-AU"/>
        </w:rPr>
        <w:tab/>
      </w:r>
      <w:r w:rsidRPr="0084781B">
        <w:rPr>
          <w:rFonts w:asciiTheme="majorHAnsi" w:eastAsia="Times New Roman" w:hAnsiTheme="majorHAnsi" w:cstheme="majorHAnsi"/>
          <w:sz w:val="24"/>
          <w:szCs w:val="24"/>
          <w:lang w:val="vi" w:eastAsia="en-AU"/>
        </w:rPr>
        <w:t>Cần thông dịch viên?</w:t>
      </w:r>
    </w:p>
    <w:p w14:paraId="37FA933D" w14:textId="22A5BC0E" w:rsidR="008108BE" w:rsidRPr="0084781B" w:rsidRDefault="001A2507" w:rsidP="001A2507">
      <w:pPr>
        <w:tabs>
          <w:tab w:val="left" w:pos="7380"/>
        </w:tabs>
        <w:rPr>
          <w:rFonts w:asciiTheme="majorHAnsi" w:eastAsia="Calibri" w:hAnsiTheme="majorHAnsi" w:cstheme="majorHAnsi"/>
          <w:sz w:val="24"/>
          <w:szCs w:val="24"/>
          <w:lang w:val="vi" w:eastAsia="en-AU"/>
        </w:rPr>
      </w:pPr>
      <w:r w:rsidRPr="0084781B">
        <w:rPr>
          <w:rFonts w:asciiTheme="majorHAnsi" w:eastAsia="Times New Roman" w:hAnsiTheme="majorHAnsi" w:cstheme="majorHAnsi"/>
          <w:sz w:val="24"/>
          <w:szCs w:val="24"/>
          <w:lang w:val="en-US" w:eastAsia="en-AU"/>
        </w:rPr>
        <w:tab/>
      </w:r>
      <w:r w:rsidRPr="0084781B">
        <w:rPr>
          <w:rFonts w:asciiTheme="majorHAnsi" w:hAnsiTheme="majorHAnsi" w:cstheme="majorHAnsi"/>
          <w:noProof/>
          <w:sz w:val="24"/>
          <w:szCs w:val="24"/>
          <w:lang w:val="en-US" w:eastAsia="zh-CN"/>
        </w:rPr>
        <w:drawing>
          <wp:inline distT="0" distB="0" distL="0" distR="0" wp14:anchorId="3C34834E" wp14:editId="459E126A">
            <wp:extent cx="143510" cy="19050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497011" name="Picture 7" descr="Phone by temsq"/>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3510" cy="190500"/>
                    </a:xfrm>
                    <a:prstGeom prst="rect">
                      <a:avLst/>
                    </a:prstGeom>
                    <a:noFill/>
                    <a:ln>
                      <a:noFill/>
                    </a:ln>
                  </pic:spPr>
                </pic:pic>
              </a:graphicData>
            </a:graphic>
          </wp:inline>
        </w:drawing>
      </w:r>
      <w:r w:rsidRPr="0084781B">
        <w:rPr>
          <w:rFonts w:asciiTheme="majorHAnsi" w:hAnsiTheme="majorHAnsi" w:cstheme="majorHAnsi"/>
          <w:sz w:val="24"/>
          <w:szCs w:val="24"/>
          <w:lang w:val="vi"/>
        </w:rPr>
        <w:t xml:space="preserve"> Gọi: </w:t>
      </w:r>
      <w:sdt>
        <w:sdtPr>
          <w:rPr>
            <w:rFonts w:asciiTheme="majorHAnsi" w:hAnsiTheme="majorHAnsi" w:cstheme="majorHAnsi"/>
            <w:sz w:val="24"/>
            <w:szCs w:val="24"/>
            <w:lang w:val="vi"/>
          </w:rPr>
          <w:id w:val="-1772622972"/>
          <w:placeholder>
            <w:docPart w:val="DefaultPlaceholder_1081868574"/>
          </w:placeholder>
        </w:sdtPr>
        <w:sdtEndPr/>
        <w:sdtContent>
          <w:r w:rsidRPr="0084781B">
            <w:rPr>
              <w:rFonts w:asciiTheme="majorHAnsi" w:hAnsiTheme="majorHAnsi" w:cstheme="majorHAnsi"/>
              <w:sz w:val="24"/>
              <w:szCs w:val="24"/>
              <w:lang w:val="vi"/>
            </w:rPr>
            <w:t>(03) xxxx xxxx</w:t>
          </w:r>
        </w:sdtContent>
      </w:sdt>
      <w:r w:rsidRPr="0084781B">
        <w:rPr>
          <w:rFonts w:asciiTheme="majorHAnsi" w:hAnsiTheme="majorHAnsi" w:cstheme="majorHAnsi"/>
          <w:sz w:val="24"/>
          <w:szCs w:val="24"/>
          <w:lang w:val="vi"/>
        </w:rPr>
        <w:t xml:space="preserve"> </w:t>
      </w:r>
      <w:r w:rsidRPr="0084781B">
        <w:rPr>
          <w:rFonts w:asciiTheme="majorHAnsi" w:hAnsiTheme="majorHAnsi" w:cstheme="majorHAnsi"/>
          <w:sz w:val="24"/>
          <w:szCs w:val="24"/>
          <w:lang w:val="vi"/>
        </w:rPr>
        <w:br/>
      </w:r>
    </w:p>
    <w:p w14:paraId="22EF5052" w14:textId="2B022C48" w:rsidR="00AF306B" w:rsidRPr="0084781B" w:rsidRDefault="007F4BDC" w:rsidP="00B83E7C">
      <w:pPr>
        <w:rPr>
          <w:rFonts w:asciiTheme="majorHAnsi" w:eastAsia="Calibri" w:hAnsiTheme="majorHAnsi" w:cstheme="majorHAnsi"/>
          <w:sz w:val="24"/>
          <w:szCs w:val="24"/>
          <w:lang w:val="vi" w:eastAsia="en-AU"/>
        </w:rPr>
      </w:pPr>
      <w:r w:rsidRPr="0084781B">
        <w:rPr>
          <w:rFonts w:asciiTheme="majorHAnsi" w:eastAsia="Calibri" w:hAnsiTheme="majorHAnsi" w:cstheme="majorHAnsi"/>
          <w:sz w:val="24"/>
          <w:szCs w:val="24"/>
          <w:lang w:val="vi" w:eastAsia="en-AU"/>
        </w:rPr>
        <w:t xml:space="preserve">Kính gửi </w:t>
      </w:r>
      <w:sdt>
        <w:sdtPr>
          <w:rPr>
            <w:rFonts w:asciiTheme="majorHAnsi" w:eastAsia="Calibri" w:hAnsiTheme="majorHAnsi" w:cstheme="majorHAnsi"/>
            <w:sz w:val="24"/>
            <w:szCs w:val="24"/>
            <w:lang w:val="vi" w:eastAsia="en-AU"/>
          </w:rPr>
          <w:id w:val="1668829679"/>
          <w:placeholder>
            <w:docPart w:val="DefaultPlaceholder_1081868574"/>
          </w:placeholder>
        </w:sdtPr>
        <w:sdtEndPr/>
        <w:sdtContent>
          <w:r w:rsidRPr="0084781B">
            <w:rPr>
              <w:rFonts w:asciiTheme="majorHAnsi" w:eastAsia="Calibri" w:hAnsiTheme="majorHAnsi" w:cstheme="majorHAnsi"/>
              <w:sz w:val="24"/>
              <w:szCs w:val="24"/>
              <w:lang w:val="vi" w:eastAsia="en-AU"/>
            </w:rPr>
            <w:t>[</w:t>
          </w:r>
          <w:r w:rsidR="00903749" w:rsidRPr="0084781B">
            <w:rPr>
              <w:rFonts w:asciiTheme="majorHAnsi" w:eastAsia="Calibri" w:hAnsiTheme="majorHAnsi" w:cstheme="majorHAnsi"/>
              <w:sz w:val="24"/>
              <w:szCs w:val="24"/>
              <w:lang w:val="en-US" w:eastAsia="en-AU"/>
            </w:rPr>
            <w:t>Title</w:t>
          </w:r>
          <w:r w:rsidRPr="0084781B">
            <w:rPr>
              <w:rFonts w:asciiTheme="majorHAnsi" w:eastAsia="Calibri" w:hAnsiTheme="majorHAnsi" w:cstheme="majorHAnsi"/>
              <w:sz w:val="24"/>
              <w:szCs w:val="24"/>
              <w:lang w:val="vi" w:eastAsia="en-AU"/>
            </w:rPr>
            <w:t>]</w:t>
          </w:r>
        </w:sdtContent>
      </w:sdt>
      <w:r w:rsidRPr="0084781B">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450055135"/>
          <w:placeholder>
            <w:docPart w:val="DefaultPlaceholder_1081868574"/>
          </w:placeholder>
        </w:sdtPr>
        <w:sdtEndPr/>
        <w:sdtContent>
          <w:r w:rsidRPr="0084781B">
            <w:rPr>
              <w:rFonts w:asciiTheme="majorHAnsi" w:eastAsia="Calibri" w:hAnsiTheme="majorHAnsi" w:cstheme="majorHAnsi"/>
              <w:sz w:val="24"/>
              <w:szCs w:val="24"/>
              <w:lang w:val="vi" w:eastAsia="en-AU"/>
            </w:rPr>
            <w:t>[</w:t>
          </w:r>
          <w:r w:rsidR="00903749" w:rsidRPr="0084781B">
            <w:rPr>
              <w:rFonts w:asciiTheme="majorHAnsi" w:eastAsia="Calibri" w:hAnsiTheme="majorHAnsi" w:cstheme="majorHAnsi"/>
              <w:sz w:val="24"/>
              <w:szCs w:val="24"/>
              <w:lang w:val="en-US" w:eastAsia="en-AU"/>
            </w:rPr>
            <w:t>Name</w:t>
          </w:r>
          <w:r w:rsidRPr="0084781B">
            <w:rPr>
              <w:rFonts w:asciiTheme="majorHAnsi" w:eastAsia="Calibri" w:hAnsiTheme="majorHAnsi" w:cstheme="majorHAnsi"/>
              <w:sz w:val="24"/>
              <w:szCs w:val="24"/>
              <w:lang w:val="vi" w:eastAsia="en-AU"/>
            </w:rPr>
            <w:t>]</w:t>
          </w:r>
        </w:sdtContent>
      </w:sdt>
      <w:r w:rsidRPr="0084781B">
        <w:rPr>
          <w:rFonts w:asciiTheme="majorHAnsi" w:eastAsia="Calibri" w:hAnsiTheme="majorHAnsi" w:cstheme="majorHAnsi"/>
          <w:sz w:val="24"/>
          <w:szCs w:val="24"/>
          <w:lang w:val="vi" w:eastAsia="en-AU"/>
        </w:rPr>
        <w:t xml:space="preserve">, </w:t>
      </w:r>
    </w:p>
    <w:p w14:paraId="51E9265D" w14:textId="77777777" w:rsidR="00142A21" w:rsidRPr="0084781B" w:rsidRDefault="007F4BDC" w:rsidP="00A94D22">
      <w:pPr>
        <w:spacing w:after="0"/>
        <w:rPr>
          <w:rFonts w:asciiTheme="majorHAnsi" w:eastAsia="Arial" w:hAnsiTheme="majorHAnsi" w:cstheme="majorHAnsi"/>
          <w:noProof/>
          <w:color w:val="000000" w:themeColor="text1"/>
          <w:sz w:val="24"/>
          <w:szCs w:val="24"/>
          <w:lang w:val="vi"/>
        </w:rPr>
      </w:pPr>
      <w:r w:rsidRPr="0084781B">
        <w:rPr>
          <w:rFonts w:asciiTheme="majorHAnsi" w:eastAsia="Arial" w:hAnsiTheme="majorHAnsi" w:cstheme="majorHAnsi"/>
          <w:b/>
          <w:bCs/>
          <w:noProof/>
          <w:color w:val="000000" w:themeColor="text1"/>
          <w:sz w:val="24"/>
          <w:szCs w:val="24"/>
          <w:u w:val="single"/>
          <w:lang w:val="vi"/>
        </w:rPr>
        <w:t>Tại sao chúng tôi liên hệ với quý vị?</w:t>
      </w:r>
    </w:p>
    <w:p w14:paraId="3C7BBCA3" w14:textId="61173B3A" w:rsidR="0048071F" w:rsidRPr="0084781B" w:rsidRDefault="007F4BDC" w:rsidP="001A2507">
      <w:pPr>
        <w:spacing w:after="0"/>
        <w:rPr>
          <w:rFonts w:asciiTheme="majorHAnsi" w:eastAsia="Times New Roman" w:hAnsiTheme="majorHAnsi" w:cstheme="majorHAnsi"/>
          <w:noProof/>
          <w:color w:val="000000" w:themeColor="text1"/>
          <w:sz w:val="24"/>
          <w:szCs w:val="24"/>
          <w:lang w:val="vi" w:eastAsia="en-AU"/>
        </w:rPr>
      </w:pPr>
      <w:r w:rsidRPr="0084781B">
        <w:rPr>
          <w:rFonts w:asciiTheme="majorHAnsi" w:eastAsia="Arial" w:hAnsiTheme="majorHAnsi" w:cstheme="majorHAnsi"/>
          <w:noProof/>
          <w:color w:val="000000" w:themeColor="text1"/>
          <w:sz w:val="24"/>
          <w:szCs w:val="24"/>
          <w:lang w:val="vi"/>
        </w:rPr>
        <w:t>Chúng tôi viết thư này để thông báo cho quý vị rằng</w:t>
      </w:r>
      <w:r w:rsidRPr="0084781B">
        <w:rPr>
          <w:rFonts w:asciiTheme="majorHAnsi" w:eastAsia="Times New Roman" w:hAnsiTheme="majorHAnsi" w:cstheme="majorHAnsi"/>
          <w:b/>
          <w:bCs/>
          <w:noProof/>
          <w:color w:val="000000" w:themeColor="text1"/>
          <w:sz w:val="24"/>
          <w:szCs w:val="24"/>
          <w:lang w:val="vi" w:eastAsia="en-AU"/>
        </w:rPr>
        <w:t xml:space="preserve"> ngày phẫu thuật theo kế hoạch của quý vị đã thay đổi. </w:t>
      </w:r>
      <w:r w:rsidR="004D1E2A" w:rsidRPr="0084781B">
        <w:rPr>
          <w:rFonts w:asciiTheme="majorHAnsi" w:eastAsia="Times New Roman" w:hAnsiTheme="majorHAnsi" w:cstheme="majorHAnsi"/>
          <w:noProof/>
          <w:color w:val="000000" w:themeColor="text1"/>
          <w:sz w:val="24"/>
          <w:szCs w:val="24"/>
          <w:lang w:val="vi" w:eastAsia="en-AU"/>
        </w:rPr>
        <w:t xml:space="preserve">Thật không may, chúng tôi phải thay đổi ngày phẫu thuật của quý vị vì </w:t>
      </w:r>
      <w:sdt>
        <w:sdtPr>
          <w:rPr>
            <w:rFonts w:asciiTheme="majorHAnsi" w:eastAsia="Times New Roman" w:hAnsiTheme="majorHAnsi" w:cstheme="majorHAnsi"/>
            <w:noProof/>
            <w:color w:val="000000" w:themeColor="text1"/>
            <w:sz w:val="24"/>
            <w:szCs w:val="24"/>
            <w:lang w:val="vi" w:eastAsia="en-AU"/>
          </w:rPr>
          <w:id w:val="-1500569354"/>
          <w:placeholder>
            <w:docPart w:val="DefaultPlaceholder_1081868574"/>
          </w:placeholder>
        </w:sdtPr>
        <w:sdtEndPr>
          <w:rPr>
            <w:rFonts w:eastAsia="Calibri"/>
            <w:noProof w:val="0"/>
            <w:color w:val="auto"/>
          </w:rPr>
        </w:sdtEndPr>
        <w:sdtContent>
          <w:r w:rsidR="003116D5" w:rsidRPr="0084781B">
            <w:rPr>
              <w:rFonts w:asciiTheme="majorHAnsi" w:eastAsia="Calibri" w:hAnsiTheme="majorHAnsi" w:cstheme="majorHAnsi"/>
              <w:sz w:val="24"/>
              <w:szCs w:val="24"/>
              <w:lang w:val="vi" w:eastAsia="en-AU"/>
            </w:rPr>
            <w:t>&lt;Short plain English reason&gt;</w:t>
          </w:r>
        </w:sdtContent>
      </w:sdt>
      <w:r w:rsidR="004D1E2A" w:rsidRPr="0084781B">
        <w:rPr>
          <w:rFonts w:asciiTheme="majorHAnsi" w:eastAsia="Times New Roman" w:hAnsiTheme="majorHAnsi" w:cstheme="majorHAnsi"/>
          <w:noProof/>
          <w:color w:val="000000" w:themeColor="text1"/>
          <w:sz w:val="24"/>
          <w:szCs w:val="24"/>
          <w:lang w:val="vi" w:eastAsia="en-AU"/>
        </w:rPr>
        <w:t>. Chúng tôi rất tiếc vì sự thay đổi này.</w:t>
      </w:r>
    </w:p>
    <w:p w14:paraId="720091DA" w14:textId="77777777" w:rsidR="00FE0A9C" w:rsidRPr="0084781B" w:rsidRDefault="00FE0A9C" w:rsidP="00FE0A9C">
      <w:pPr>
        <w:spacing w:after="0"/>
        <w:rPr>
          <w:rFonts w:asciiTheme="majorHAnsi" w:eastAsia="Times New Roman" w:hAnsiTheme="majorHAnsi" w:cstheme="majorHAnsi"/>
          <w:noProof/>
          <w:color w:val="000000"/>
          <w:sz w:val="24"/>
          <w:szCs w:val="24"/>
          <w:lang w:val="vi" w:eastAsia="en-AU"/>
        </w:rPr>
      </w:pPr>
    </w:p>
    <w:p w14:paraId="1AE853D4" w14:textId="71037BAE" w:rsidR="00A2355D" w:rsidRPr="0084781B" w:rsidRDefault="007F4BDC" w:rsidP="560A773A">
      <w:pPr>
        <w:spacing w:after="0"/>
        <w:rPr>
          <w:rFonts w:asciiTheme="majorHAnsi" w:eastAsia="Times New Roman" w:hAnsiTheme="majorHAnsi" w:cstheme="majorHAnsi"/>
          <w:noProof/>
          <w:color w:val="000000" w:themeColor="text1"/>
          <w:sz w:val="24"/>
          <w:szCs w:val="24"/>
          <w:lang w:val="vi" w:eastAsia="en-AU"/>
        </w:rPr>
      </w:pPr>
      <w:r w:rsidRPr="0084781B">
        <w:rPr>
          <w:rFonts w:asciiTheme="majorHAnsi" w:eastAsia="Times New Roman" w:hAnsiTheme="majorHAnsi" w:cstheme="majorHAnsi"/>
          <w:b/>
          <w:bCs/>
          <w:noProof/>
          <w:color w:val="000000" w:themeColor="text1"/>
          <w:sz w:val="24"/>
          <w:szCs w:val="24"/>
          <w:lang w:val="vi" w:eastAsia="en-AU"/>
        </w:rPr>
        <w:t xml:space="preserve">Cuộc phẫu thuật của quý vị hiện được dự kiến thực hiện vào </w:t>
      </w:r>
      <w:sdt>
        <w:sdtPr>
          <w:rPr>
            <w:rFonts w:asciiTheme="majorHAnsi" w:eastAsia="Times New Roman" w:hAnsiTheme="majorHAnsi" w:cstheme="majorHAnsi"/>
            <w:b/>
            <w:bCs/>
            <w:noProof/>
            <w:color w:val="000000" w:themeColor="text1"/>
            <w:sz w:val="24"/>
            <w:szCs w:val="24"/>
            <w:lang w:val="vi" w:eastAsia="en-AU"/>
          </w:rPr>
          <w:id w:val="655425760"/>
          <w:placeholder>
            <w:docPart w:val="DefaultPlaceholder_1081868574"/>
          </w:placeholder>
        </w:sdtPr>
        <w:sdtEndPr/>
        <w:sdtContent>
          <w:r w:rsidRPr="0084781B">
            <w:rPr>
              <w:rFonts w:asciiTheme="majorHAnsi" w:eastAsia="Times New Roman" w:hAnsiTheme="majorHAnsi" w:cstheme="majorHAnsi"/>
              <w:b/>
              <w:bCs/>
              <w:noProof/>
              <w:color w:val="000000" w:themeColor="text1"/>
              <w:sz w:val="24"/>
              <w:szCs w:val="24"/>
              <w:lang w:val="vi" w:eastAsia="en-AU"/>
            </w:rPr>
            <w:t>&lt;Time&gt;</w:t>
          </w:r>
        </w:sdtContent>
      </w:sdt>
      <w:r w:rsidRPr="0084781B">
        <w:rPr>
          <w:rFonts w:asciiTheme="majorHAnsi" w:eastAsia="Times New Roman" w:hAnsiTheme="majorHAnsi" w:cstheme="majorHAnsi"/>
          <w:b/>
          <w:bCs/>
          <w:noProof/>
          <w:color w:val="000000" w:themeColor="text1"/>
          <w:sz w:val="24"/>
          <w:szCs w:val="24"/>
          <w:lang w:val="vi" w:eastAsia="en-AU"/>
        </w:rPr>
        <w:t xml:space="preserve"> </w:t>
      </w:r>
      <w:sdt>
        <w:sdtPr>
          <w:rPr>
            <w:rFonts w:asciiTheme="majorHAnsi" w:eastAsia="Times New Roman" w:hAnsiTheme="majorHAnsi" w:cstheme="majorHAnsi"/>
            <w:b/>
            <w:bCs/>
            <w:noProof/>
            <w:color w:val="000000" w:themeColor="text1"/>
            <w:sz w:val="24"/>
            <w:szCs w:val="24"/>
            <w:lang w:val="vi" w:eastAsia="en-AU"/>
          </w:rPr>
          <w:id w:val="866562966"/>
          <w:placeholder>
            <w:docPart w:val="DefaultPlaceholder_1081868576"/>
          </w:placeholder>
          <w:date>
            <w:dateFormat w:val="M/d/yyyy"/>
            <w:lid w:val="en-US"/>
            <w:storeMappedDataAs w:val="dateTime"/>
            <w:calendar w:val="gregorian"/>
          </w:date>
        </w:sdtPr>
        <w:sdtEndPr/>
        <w:sdtContent>
          <w:r w:rsidRPr="0084781B">
            <w:rPr>
              <w:rFonts w:asciiTheme="majorHAnsi" w:eastAsia="Times New Roman" w:hAnsiTheme="majorHAnsi" w:cstheme="majorHAnsi"/>
              <w:b/>
              <w:bCs/>
              <w:noProof/>
              <w:color w:val="000000" w:themeColor="text1"/>
              <w:sz w:val="24"/>
              <w:szCs w:val="24"/>
              <w:lang w:val="vi" w:eastAsia="en-AU"/>
            </w:rPr>
            <w:t>&lt;Date&gt;</w:t>
          </w:r>
        </w:sdtContent>
      </w:sdt>
      <w:r w:rsidRPr="0084781B">
        <w:rPr>
          <w:rFonts w:asciiTheme="majorHAnsi" w:eastAsia="Times New Roman" w:hAnsiTheme="majorHAnsi" w:cstheme="majorHAnsi"/>
          <w:b/>
          <w:bCs/>
          <w:noProof/>
          <w:color w:val="000000" w:themeColor="text1"/>
          <w:sz w:val="24"/>
          <w:szCs w:val="24"/>
          <w:lang w:val="vi" w:eastAsia="en-AU"/>
        </w:rPr>
        <w:t xml:space="preserve"> </w:t>
      </w:r>
      <w:r w:rsidR="001A2507" w:rsidRPr="0084781B">
        <w:rPr>
          <w:rFonts w:asciiTheme="majorHAnsi" w:eastAsia="Times New Roman" w:hAnsiTheme="majorHAnsi" w:cstheme="majorHAnsi"/>
          <w:b/>
          <w:bCs/>
          <w:noProof/>
          <w:color w:val="000000" w:themeColor="text1"/>
          <w:sz w:val="24"/>
          <w:szCs w:val="24"/>
          <w:lang w:val="vi" w:eastAsia="en-AU"/>
        </w:rPr>
        <w:br/>
      </w:r>
      <w:r w:rsidRPr="0084781B">
        <w:rPr>
          <w:rFonts w:asciiTheme="majorHAnsi" w:eastAsia="Times New Roman" w:hAnsiTheme="majorHAnsi" w:cstheme="majorHAnsi"/>
          <w:b/>
          <w:bCs/>
          <w:noProof/>
          <w:color w:val="000000" w:themeColor="text1"/>
          <w:sz w:val="24"/>
          <w:szCs w:val="24"/>
          <w:lang w:val="vi" w:eastAsia="en-AU"/>
        </w:rPr>
        <w:t xml:space="preserve">tại </w:t>
      </w:r>
      <w:sdt>
        <w:sdtPr>
          <w:rPr>
            <w:rFonts w:asciiTheme="majorHAnsi" w:eastAsia="Times New Roman" w:hAnsiTheme="majorHAnsi" w:cstheme="majorHAnsi"/>
            <w:b/>
            <w:bCs/>
            <w:noProof/>
            <w:color w:val="000000" w:themeColor="text1"/>
            <w:sz w:val="24"/>
            <w:szCs w:val="24"/>
            <w:lang w:val="vi" w:eastAsia="en-AU"/>
          </w:rPr>
          <w:id w:val="1464071834"/>
          <w:placeholder>
            <w:docPart w:val="DefaultPlaceholder_1081868574"/>
          </w:placeholder>
        </w:sdtPr>
        <w:sdtEndPr/>
        <w:sdtContent>
          <w:r w:rsidRPr="0084781B">
            <w:rPr>
              <w:rFonts w:asciiTheme="majorHAnsi" w:eastAsia="Times New Roman" w:hAnsiTheme="majorHAnsi" w:cstheme="majorHAnsi"/>
              <w:b/>
              <w:bCs/>
              <w:noProof/>
              <w:color w:val="000000" w:themeColor="text1"/>
              <w:sz w:val="24"/>
              <w:szCs w:val="24"/>
              <w:lang w:val="vi" w:eastAsia="en-AU"/>
            </w:rPr>
            <w:t>&lt;Name of hospital and address&gt;</w:t>
          </w:r>
        </w:sdtContent>
      </w:sdt>
      <w:r w:rsidR="00FE0A9C" w:rsidRPr="0084781B">
        <w:rPr>
          <w:rFonts w:asciiTheme="majorHAnsi" w:eastAsia="Times New Roman" w:hAnsiTheme="majorHAnsi" w:cstheme="majorHAnsi"/>
          <w:noProof/>
          <w:color w:val="000000" w:themeColor="text1"/>
          <w:sz w:val="24"/>
          <w:szCs w:val="24"/>
          <w:lang w:val="vi" w:eastAsia="en-AU"/>
        </w:rPr>
        <w:t xml:space="preserve">. Quý vị rất có thể sẽ ở lại bệnh viện </w:t>
      </w:r>
      <w:r w:rsidR="001A2507" w:rsidRPr="0084781B">
        <w:rPr>
          <w:rFonts w:asciiTheme="majorHAnsi" w:eastAsia="Times New Roman" w:hAnsiTheme="majorHAnsi" w:cstheme="majorHAnsi"/>
          <w:noProof/>
          <w:color w:val="000000" w:themeColor="text1"/>
          <w:sz w:val="24"/>
          <w:szCs w:val="24"/>
          <w:lang w:val="vi" w:eastAsia="en-AU"/>
        </w:rPr>
        <w:br/>
      </w:r>
      <w:sdt>
        <w:sdtPr>
          <w:rPr>
            <w:rFonts w:asciiTheme="majorHAnsi" w:eastAsia="Times New Roman" w:hAnsiTheme="majorHAnsi" w:cstheme="majorHAnsi"/>
            <w:noProof/>
            <w:color w:val="000000" w:themeColor="text1"/>
            <w:sz w:val="24"/>
            <w:szCs w:val="24"/>
            <w:lang w:val="vi" w:eastAsia="en-AU"/>
          </w:rPr>
          <w:id w:val="1532604642"/>
          <w:placeholder>
            <w:docPart w:val="DefaultPlaceholder_1081868574"/>
          </w:placeholder>
        </w:sdtPr>
        <w:sdtEndPr/>
        <w:sdtContent>
          <w:r w:rsidR="00FE0A9C" w:rsidRPr="0084781B">
            <w:rPr>
              <w:rFonts w:asciiTheme="majorHAnsi" w:eastAsia="Times New Roman" w:hAnsiTheme="majorHAnsi" w:cstheme="majorHAnsi"/>
              <w:noProof/>
              <w:color w:val="000000" w:themeColor="text1"/>
              <w:sz w:val="24"/>
              <w:szCs w:val="24"/>
              <w:lang w:val="vi" w:eastAsia="en-AU"/>
            </w:rPr>
            <w:t>&lt;Number of days&gt;</w:t>
          </w:r>
        </w:sdtContent>
      </w:sdt>
      <w:r w:rsidR="00FE0A9C" w:rsidRPr="0084781B">
        <w:rPr>
          <w:rFonts w:asciiTheme="majorHAnsi" w:eastAsia="Times New Roman" w:hAnsiTheme="majorHAnsi" w:cstheme="majorHAnsi"/>
          <w:noProof/>
          <w:color w:val="000000" w:themeColor="text1"/>
          <w:sz w:val="24"/>
          <w:szCs w:val="24"/>
          <w:lang w:val="vi" w:eastAsia="en-AU"/>
        </w:rPr>
        <w:t xml:space="preserve"> ngày sau khi phẫu thuật.</w:t>
      </w:r>
    </w:p>
    <w:p w14:paraId="5DE4BAC4" w14:textId="77777777" w:rsidR="00FE0A9C" w:rsidRPr="0084781B" w:rsidRDefault="00FE0A9C" w:rsidP="00FE0A9C">
      <w:pPr>
        <w:spacing w:after="0"/>
        <w:rPr>
          <w:rFonts w:asciiTheme="majorHAnsi" w:eastAsia="Times New Roman" w:hAnsiTheme="majorHAnsi" w:cstheme="majorHAnsi"/>
          <w:noProof/>
          <w:color w:val="000000"/>
          <w:sz w:val="24"/>
          <w:szCs w:val="24"/>
          <w:lang w:val="vi" w:eastAsia="en-AU"/>
        </w:rPr>
      </w:pPr>
    </w:p>
    <w:p w14:paraId="2ADDC75F" w14:textId="77777777" w:rsidR="00E36764" w:rsidRPr="0084781B" w:rsidRDefault="007F4BDC">
      <w:pPr>
        <w:spacing w:after="0"/>
        <w:rPr>
          <w:rFonts w:asciiTheme="majorHAnsi" w:eastAsia="Times New Roman" w:hAnsiTheme="majorHAnsi" w:cstheme="majorHAnsi"/>
          <w:b/>
          <w:bCs/>
          <w:noProof/>
          <w:color w:val="000000" w:themeColor="text1"/>
          <w:sz w:val="24"/>
          <w:szCs w:val="24"/>
          <w:u w:val="single"/>
          <w:lang w:val="vi" w:eastAsia="en-AU"/>
        </w:rPr>
      </w:pPr>
      <w:r w:rsidRPr="0084781B">
        <w:rPr>
          <w:rFonts w:asciiTheme="majorHAnsi" w:eastAsia="Times New Roman" w:hAnsiTheme="majorHAnsi" w:cstheme="majorHAnsi"/>
          <w:b/>
          <w:bCs/>
          <w:noProof/>
          <w:color w:val="000000" w:themeColor="text1"/>
          <w:sz w:val="24"/>
          <w:szCs w:val="24"/>
          <w:u w:val="single"/>
          <w:lang w:val="vi" w:eastAsia="en-AU"/>
        </w:rPr>
        <w:t>Quý vị cần phải làm gì</w:t>
      </w:r>
    </w:p>
    <w:p w14:paraId="19365D02" w14:textId="77777777" w:rsidR="00E36764" w:rsidRPr="0084781B" w:rsidRDefault="007F4BDC" w:rsidP="00E36764">
      <w:pPr>
        <w:spacing w:after="0"/>
        <w:rPr>
          <w:rFonts w:asciiTheme="majorHAnsi" w:eastAsia="Times New Roman" w:hAnsiTheme="majorHAnsi" w:cstheme="majorHAnsi"/>
          <w:b/>
          <w:bCs/>
          <w:noProof/>
          <w:color w:val="000000"/>
          <w:sz w:val="24"/>
          <w:szCs w:val="24"/>
          <w:lang w:val="vi" w:eastAsia="en-AU"/>
        </w:rPr>
      </w:pPr>
      <w:r w:rsidRPr="0084781B">
        <w:rPr>
          <w:rFonts w:asciiTheme="majorHAnsi" w:eastAsia="Times New Roman" w:hAnsiTheme="majorHAnsi" w:cstheme="majorHAnsi"/>
          <w:b/>
          <w:bCs/>
          <w:noProof/>
          <w:color w:val="000000"/>
          <w:sz w:val="24"/>
          <w:szCs w:val="24"/>
          <w:lang w:val="vi" w:eastAsia="en-AU"/>
        </w:rPr>
        <w:t xml:space="preserve">1. Xác nhận ngay rằng quý vị sẵn sàng phẫu thuật vào ngày này. </w:t>
      </w:r>
    </w:p>
    <w:p w14:paraId="2F9870E1" w14:textId="7F193E4D" w:rsidR="00A34615" w:rsidRPr="0084781B" w:rsidRDefault="007F4BDC" w:rsidP="00E36764">
      <w:pPr>
        <w:spacing w:after="0"/>
        <w:rPr>
          <w:rFonts w:asciiTheme="majorHAnsi" w:eastAsia="Calibri" w:hAnsiTheme="majorHAnsi" w:cstheme="majorHAnsi"/>
          <w:sz w:val="24"/>
          <w:szCs w:val="24"/>
          <w:lang w:eastAsia="en-AU"/>
        </w:rPr>
      </w:pPr>
      <w:r w:rsidRPr="0084781B">
        <w:rPr>
          <w:rFonts w:asciiTheme="majorHAnsi" w:eastAsia="Calibri" w:hAnsiTheme="majorHAnsi" w:cstheme="majorHAnsi"/>
          <w:sz w:val="24"/>
          <w:szCs w:val="24"/>
          <w:lang w:val="vi" w:eastAsia="en-AU"/>
        </w:rPr>
        <w:t xml:space="preserve">Vui lòng gọi cho </w:t>
      </w:r>
      <w:sdt>
        <w:sdtPr>
          <w:rPr>
            <w:rFonts w:asciiTheme="majorHAnsi" w:eastAsia="Calibri" w:hAnsiTheme="majorHAnsi" w:cstheme="majorHAnsi"/>
            <w:sz w:val="24"/>
            <w:szCs w:val="24"/>
            <w:lang w:val="vi" w:eastAsia="en-AU"/>
          </w:rPr>
          <w:id w:val="1348676955"/>
          <w:placeholder>
            <w:docPart w:val="DefaultPlaceholder_1081868574"/>
          </w:placeholder>
        </w:sdtPr>
        <w:sdtEndPr/>
        <w:sdtContent>
          <w:r w:rsidRPr="0084781B">
            <w:rPr>
              <w:rFonts w:asciiTheme="majorHAnsi" w:eastAsia="Calibri" w:hAnsiTheme="majorHAnsi" w:cstheme="majorHAnsi"/>
              <w:sz w:val="24"/>
              <w:szCs w:val="24"/>
              <w:lang w:val="vi" w:eastAsia="en-AU"/>
            </w:rPr>
            <w:t>&lt;Name&gt;</w:t>
          </w:r>
        </w:sdtContent>
      </w:sdt>
      <w:r w:rsidRPr="0084781B">
        <w:rPr>
          <w:rFonts w:asciiTheme="majorHAnsi" w:eastAsia="Calibri" w:hAnsiTheme="majorHAnsi" w:cstheme="majorHAnsi"/>
          <w:sz w:val="24"/>
          <w:szCs w:val="24"/>
          <w:lang w:val="vi" w:eastAsia="en-AU"/>
        </w:rPr>
        <w:t xml:space="preserve"> </w:t>
      </w:r>
      <w:sdt>
        <w:sdtPr>
          <w:rPr>
            <w:rFonts w:asciiTheme="majorHAnsi" w:eastAsia="Calibri" w:hAnsiTheme="majorHAnsi" w:cstheme="majorHAnsi"/>
            <w:sz w:val="24"/>
            <w:szCs w:val="24"/>
            <w:lang w:val="vi" w:eastAsia="en-AU"/>
          </w:rPr>
          <w:id w:val="-751043993"/>
          <w:placeholder>
            <w:docPart w:val="DefaultPlaceholder_1081868574"/>
          </w:placeholder>
        </w:sdtPr>
        <w:sdtEndPr/>
        <w:sdtContent>
          <w:r w:rsidRPr="0084781B">
            <w:rPr>
              <w:rFonts w:asciiTheme="majorHAnsi" w:eastAsia="Calibri" w:hAnsiTheme="majorHAnsi" w:cstheme="majorHAnsi"/>
              <w:sz w:val="24"/>
              <w:szCs w:val="24"/>
              <w:lang w:val="vi" w:eastAsia="en-AU"/>
            </w:rPr>
            <w:t>&lt;Position&gt;</w:t>
          </w:r>
        </w:sdtContent>
      </w:sdt>
      <w:r w:rsidRPr="0084781B">
        <w:rPr>
          <w:rFonts w:asciiTheme="majorHAnsi" w:eastAsia="Calibri" w:hAnsiTheme="majorHAnsi" w:cstheme="majorHAnsi"/>
          <w:sz w:val="24"/>
          <w:szCs w:val="24"/>
          <w:lang w:val="vi" w:eastAsia="en-AU"/>
        </w:rPr>
        <w:t xml:space="preserve"> qua số </w:t>
      </w:r>
      <w:sdt>
        <w:sdtPr>
          <w:rPr>
            <w:rFonts w:asciiTheme="majorHAnsi" w:eastAsia="Calibri" w:hAnsiTheme="majorHAnsi" w:cstheme="majorHAnsi"/>
            <w:sz w:val="24"/>
            <w:szCs w:val="24"/>
            <w:lang w:val="vi" w:eastAsia="en-AU"/>
          </w:rPr>
          <w:id w:val="224804003"/>
          <w:placeholder>
            <w:docPart w:val="DefaultPlaceholder_1081868574"/>
          </w:placeholder>
        </w:sdtPr>
        <w:sdtEndPr/>
        <w:sdtContent>
          <w:r w:rsidRPr="0084781B">
            <w:rPr>
              <w:rFonts w:asciiTheme="majorHAnsi" w:eastAsia="Calibri" w:hAnsiTheme="majorHAnsi" w:cstheme="majorHAnsi"/>
              <w:sz w:val="24"/>
              <w:szCs w:val="24"/>
              <w:lang w:val="vi" w:eastAsia="en-AU"/>
            </w:rPr>
            <w:t>&lt;Contact phone number&gt;</w:t>
          </w:r>
        </w:sdtContent>
      </w:sdt>
      <w:r w:rsidRPr="0084781B">
        <w:rPr>
          <w:rFonts w:asciiTheme="majorHAnsi" w:eastAsia="Calibri" w:hAnsiTheme="majorHAnsi" w:cstheme="majorHAnsi"/>
          <w:sz w:val="24"/>
          <w:szCs w:val="24"/>
          <w:lang w:val="vi" w:eastAsia="en-AU"/>
        </w:rPr>
        <w:t xml:space="preserve"> để xác nhận </w:t>
      </w:r>
      <w:r w:rsidR="001A2507" w:rsidRPr="0084781B">
        <w:rPr>
          <w:rFonts w:asciiTheme="majorHAnsi" w:eastAsia="Calibri" w:hAnsiTheme="majorHAnsi" w:cstheme="majorHAnsi"/>
          <w:sz w:val="24"/>
          <w:szCs w:val="24"/>
          <w:lang w:val="en-US" w:eastAsia="en-AU"/>
        </w:rPr>
        <w:br/>
      </w:r>
      <w:r w:rsidRPr="0084781B">
        <w:rPr>
          <w:rFonts w:asciiTheme="majorHAnsi" w:eastAsia="Calibri" w:hAnsiTheme="majorHAnsi" w:cstheme="majorHAnsi"/>
          <w:sz w:val="24"/>
          <w:szCs w:val="24"/>
          <w:lang w:val="vi" w:eastAsia="en-AU"/>
        </w:rPr>
        <w:t xml:space="preserve">rằng quý vị </w:t>
      </w:r>
      <w:sdt>
        <w:sdtPr>
          <w:rPr>
            <w:rFonts w:asciiTheme="majorHAnsi" w:eastAsia="Calibri" w:hAnsiTheme="majorHAnsi" w:cstheme="majorHAnsi"/>
            <w:sz w:val="24"/>
            <w:szCs w:val="24"/>
            <w:lang w:val="vi" w:eastAsia="en-AU"/>
          </w:rPr>
          <w:id w:val="217024512"/>
          <w:placeholder>
            <w:docPart w:val="DefaultPlaceholder_1081868574"/>
          </w:placeholder>
        </w:sdtPr>
        <w:sdtEndPr/>
        <w:sdtContent>
          <w:r w:rsidRPr="0084781B">
            <w:rPr>
              <w:rFonts w:asciiTheme="majorHAnsi" w:eastAsia="Calibri" w:hAnsiTheme="majorHAnsi" w:cstheme="majorHAnsi"/>
              <w:sz w:val="24"/>
              <w:szCs w:val="24"/>
              <w:lang w:val="vi" w:eastAsia="en-AU"/>
            </w:rPr>
            <w:t>&lt;will come to the pre-admission clinic and&gt;</w:t>
          </w:r>
        </w:sdtContent>
      </w:sdt>
      <w:r w:rsidRPr="0084781B">
        <w:rPr>
          <w:rFonts w:asciiTheme="majorHAnsi" w:eastAsia="Calibri" w:hAnsiTheme="majorHAnsi" w:cstheme="majorHAnsi"/>
          <w:sz w:val="24"/>
          <w:szCs w:val="24"/>
          <w:lang w:val="vi" w:eastAsia="en-AU"/>
        </w:rPr>
        <w:t xml:space="preserve"> sẵn sàng cho cuộc phẫu </w:t>
      </w:r>
      <w:r w:rsidR="001A2507" w:rsidRPr="0084781B">
        <w:rPr>
          <w:rFonts w:asciiTheme="majorHAnsi" w:eastAsia="Calibri" w:hAnsiTheme="majorHAnsi" w:cstheme="majorHAnsi"/>
          <w:sz w:val="24"/>
          <w:szCs w:val="24"/>
          <w:lang w:val="en-US" w:eastAsia="en-AU"/>
        </w:rPr>
        <w:br/>
      </w:r>
      <w:r w:rsidRPr="0084781B">
        <w:rPr>
          <w:rFonts w:asciiTheme="majorHAnsi" w:eastAsia="Calibri" w:hAnsiTheme="majorHAnsi" w:cstheme="majorHAnsi"/>
          <w:sz w:val="24"/>
          <w:szCs w:val="24"/>
          <w:lang w:val="vi" w:eastAsia="en-AU"/>
        </w:rPr>
        <w:t>thuật vào ngày này.</w:t>
      </w:r>
    </w:p>
    <w:p w14:paraId="062F469A" w14:textId="77777777" w:rsidR="00E36764" w:rsidRPr="0084781B" w:rsidRDefault="00E36764" w:rsidP="00E36764">
      <w:pPr>
        <w:spacing w:after="0"/>
        <w:rPr>
          <w:rFonts w:asciiTheme="majorHAnsi" w:eastAsia="Calibri" w:hAnsiTheme="majorHAnsi" w:cstheme="majorHAnsi"/>
          <w:sz w:val="24"/>
          <w:szCs w:val="24"/>
          <w:lang w:eastAsia="en-AU"/>
        </w:rPr>
      </w:pPr>
    </w:p>
    <w:p w14:paraId="5EB433C5" w14:textId="6C0228B0" w:rsidR="00FE0A9C" w:rsidRPr="0084781B" w:rsidRDefault="007F4BDC" w:rsidP="7AC85B8A">
      <w:pPr>
        <w:spacing w:after="0"/>
        <w:rPr>
          <w:rFonts w:asciiTheme="majorHAnsi" w:eastAsia="Times New Roman" w:hAnsiTheme="majorHAnsi" w:cstheme="majorHAnsi"/>
          <w:noProof/>
          <w:color w:val="000000" w:themeColor="text1"/>
          <w:sz w:val="24"/>
          <w:szCs w:val="24"/>
          <w:lang w:eastAsia="en-AU"/>
        </w:rPr>
      </w:pPr>
      <w:r w:rsidRPr="0084781B">
        <w:rPr>
          <w:rFonts w:asciiTheme="majorHAnsi" w:eastAsia="Times New Roman" w:hAnsiTheme="majorHAnsi" w:cstheme="majorHAnsi"/>
          <w:b/>
          <w:bCs/>
          <w:noProof/>
          <w:color w:val="000000" w:themeColor="text1"/>
          <w:sz w:val="24"/>
          <w:szCs w:val="24"/>
          <w:lang w:val="vi" w:eastAsia="en-AU"/>
        </w:rPr>
        <w:t xml:space="preserve">2. </w:t>
      </w:r>
      <w:sdt>
        <w:sdtPr>
          <w:rPr>
            <w:rFonts w:asciiTheme="majorHAnsi" w:eastAsia="Times New Roman" w:hAnsiTheme="majorHAnsi" w:cstheme="majorHAnsi"/>
            <w:b/>
            <w:bCs/>
            <w:noProof/>
            <w:color w:val="000000" w:themeColor="text1"/>
            <w:sz w:val="24"/>
            <w:szCs w:val="24"/>
            <w:lang w:val="vi" w:eastAsia="en-AU"/>
          </w:rPr>
          <w:id w:val="1938524"/>
          <w:placeholder>
            <w:docPart w:val="DefaultPlaceholder_1081868574"/>
          </w:placeholder>
        </w:sdtPr>
        <w:sdtEndPr/>
        <w:sdtContent>
          <w:r w:rsidRPr="0084781B">
            <w:rPr>
              <w:rFonts w:asciiTheme="majorHAnsi" w:eastAsia="Times New Roman" w:hAnsiTheme="majorHAnsi" w:cstheme="majorHAnsi"/>
              <w:b/>
              <w:bCs/>
              <w:noProof/>
              <w:color w:val="000000" w:themeColor="text1"/>
              <w:sz w:val="24"/>
              <w:szCs w:val="24"/>
              <w:lang w:val="vi" w:eastAsia="en-AU"/>
            </w:rPr>
            <w:t>&lt;Optional section for patients who need pre-admission appointments&gt;</w:t>
          </w:r>
        </w:sdtContent>
      </w:sdt>
      <w:r w:rsidR="00075531" w:rsidRPr="0084781B">
        <w:rPr>
          <w:rFonts w:asciiTheme="majorHAnsi" w:eastAsia="Times New Roman" w:hAnsiTheme="majorHAnsi" w:cstheme="majorHAnsi"/>
          <w:noProof/>
          <w:color w:val="000000" w:themeColor="text1"/>
          <w:sz w:val="24"/>
          <w:szCs w:val="24"/>
          <w:lang w:val="vi" w:eastAsia="en-AU"/>
        </w:rPr>
        <w:t xml:space="preserve"> </w:t>
      </w:r>
      <w:r w:rsidR="001A2507" w:rsidRPr="0084781B">
        <w:rPr>
          <w:rFonts w:asciiTheme="majorHAnsi" w:eastAsia="Times New Roman" w:hAnsiTheme="majorHAnsi" w:cstheme="majorHAnsi"/>
          <w:noProof/>
          <w:color w:val="000000" w:themeColor="text1"/>
          <w:sz w:val="24"/>
          <w:szCs w:val="24"/>
          <w:lang w:val="en-US" w:eastAsia="en-AU"/>
        </w:rPr>
        <w:br/>
      </w:r>
      <w:r w:rsidR="00075531" w:rsidRPr="0084781B">
        <w:rPr>
          <w:rFonts w:asciiTheme="majorHAnsi" w:eastAsia="Times New Roman" w:hAnsiTheme="majorHAnsi" w:cstheme="majorHAnsi"/>
          <w:noProof/>
          <w:color w:val="000000" w:themeColor="text1"/>
          <w:sz w:val="24"/>
          <w:szCs w:val="24"/>
          <w:lang w:val="vi" w:eastAsia="en-AU"/>
        </w:rPr>
        <w:t xml:space="preserve">Quý vị cần đến phòng khám trước khi nhập viện để giúp chuẩn bị cho cuộc phẫu </w:t>
      </w:r>
      <w:r w:rsidR="001A2507" w:rsidRPr="0084781B">
        <w:rPr>
          <w:rFonts w:asciiTheme="majorHAnsi" w:eastAsia="Times New Roman" w:hAnsiTheme="majorHAnsi" w:cstheme="majorHAnsi"/>
          <w:noProof/>
          <w:color w:val="000000" w:themeColor="text1"/>
          <w:sz w:val="24"/>
          <w:szCs w:val="24"/>
          <w:lang w:val="en-US" w:eastAsia="en-AU"/>
        </w:rPr>
        <w:br/>
      </w:r>
      <w:r w:rsidR="00075531" w:rsidRPr="0084781B">
        <w:rPr>
          <w:rFonts w:asciiTheme="majorHAnsi" w:eastAsia="Times New Roman" w:hAnsiTheme="majorHAnsi" w:cstheme="majorHAnsi"/>
          <w:noProof/>
          <w:color w:val="000000" w:themeColor="text1"/>
          <w:sz w:val="24"/>
          <w:szCs w:val="24"/>
          <w:lang w:val="vi" w:eastAsia="en-AU"/>
        </w:rPr>
        <w:t xml:space="preserve">thuật của quý vị. Quý vị có thể được khám bởi một bác sĩ khác hoặc một bác sĩ lâm sàng, mà họ là thành viên trong nhóm phẫu thuật. </w:t>
      </w:r>
      <w:r w:rsidRPr="0084781B">
        <w:rPr>
          <w:rFonts w:asciiTheme="majorHAnsi" w:eastAsia="Times New Roman" w:hAnsiTheme="majorHAnsi" w:cstheme="majorHAnsi"/>
          <w:b/>
          <w:bCs/>
          <w:noProof/>
          <w:color w:val="000000" w:themeColor="text1"/>
          <w:sz w:val="24"/>
          <w:szCs w:val="24"/>
          <w:lang w:val="vi" w:eastAsia="en-AU"/>
        </w:rPr>
        <w:t xml:space="preserve">Điều rất quan trọng là quý vị phải tham dự cuộc hẹn này vào </w:t>
      </w:r>
      <w:sdt>
        <w:sdtPr>
          <w:rPr>
            <w:rFonts w:asciiTheme="majorHAnsi" w:eastAsia="Times New Roman" w:hAnsiTheme="majorHAnsi" w:cstheme="majorHAnsi"/>
            <w:b/>
            <w:bCs/>
            <w:noProof/>
            <w:color w:val="000000" w:themeColor="text1"/>
            <w:sz w:val="24"/>
            <w:szCs w:val="24"/>
            <w:lang w:val="vi" w:eastAsia="en-AU"/>
          </w:rPr>
          <w:id w:val="-102652707"/>
          <w:placeholder>
            <w:docPart w:val="DefaultPlaceholder_1081868574"/>
          </w:placeholder>
        </w:sdtPr>
        <w:sdtEndPr/>
        <w:sdtContent>
          <w:r w:rsidRPr="0084781B">
            <w:rPr>
              <w:rFonts w:asciiTheme="majorHAnsi" w:eastAsia="Times New Roman" w:hAnsiTheme="majorHAnsi" w:cstheme="majorHAnsi"/>
              <w:b/>
              <w:bCs/>
              <w:noProof/>
              <w:color w:val="000000" w:themeColor="text1"/>
              <w:sz w:val="24"/>
              <w:szCs w:val="24"/>
              <w:lang w:val="vi" w:eastAsia="en-AU"/>
            </w:rPr>
            <w:t>&lt;Time&gt;</w:t>
          </w:r>
        </w:sdtContent>
      </w:sdt>
      <w:r w:rsidRPr="0084781B">
        <w:rPr>
          <w:rFonts w:asciiTheme="majorHAnsi" w:eastAsia="Times New Roman" w:hAnsiTheme="majorHAnsi" w:cstheme="majorHAnsi"/>
          <w:b/>
          <w:bCs/>
          <w:noProof/>
          <w:color w:val="000000" w:themeColor="text1"/>
          <w:sz w:val="24"/>
          <w:szCs w:val="24"/>
          <w:lang w:val="vi" w:eastAsia="en-AU"/>
        </w:rPr>
        <w:t xml:space="preserve"> </w:t>
      </w:r>
      <w:sdt>
        <w:sdtPr>
          <w:rPr>
            <w:rFonts w:asciiTheme="majorHAnsi" w:eastAsia="Times New Roman" w:hAnsiTheme="majorHAnsi" w:cstheme="majorHAnsi"/>
            <w:b/>
            <w:bCs/>
            <w:noProof/>
            <w:color w:val="000000" w:themeColor="text1"/>
            <w:sz w:val="24"/>
            <w:szCs w:val="24"/>
            <w:lang w:val="vi" w:eastAsia="en-AU"/>
          </w:rPr>
          <w:id w:val="-907228541"/>
          <w:placeholder>
            <w:docPart w:val="DefaultPlaceholder_1081868576"/>
          </w:placeholder>
          <w:date>
            <w:dateFormat w:val="M/d/yyyy"/>
            <w:lid w:val="en-US"/>
            <w:storeMappedDataAs w:val="dateTime"/>
            <w:calendar w:val="gregorian"/>
          </w:date>
        </w:sdtPr>
        <w:sdtEndPr/>
        <w:sdtContent>
          <w:r w:rsidRPr="0084781B">
            <w:rPr>
              <w:rFonts w:asciiTheme="majorHAnsi" w:eastAsia="Times New Roman" w:hAnsiTheme="majorHAnsi" w:cstheme="majorHAnsi"/>
              <w:b/>
              <w:bCs/>
              <w:noProof/>
              <w:color w:val="000000" w:themeColor="text1"/>
              <w:sz w:val="24"/>
              <w:szCs w:val="24"/>
              <w:lang w:val="vi" w:eastAsia="en-AU"/>
            </w:rPr>
            <w:t>&lt;Date&gt;</w:t>
          </w:r>
        </w:sdtContent>
      </w:sdt>
      <w:r w:rsidR="00075531" w:rsidRPr="0084781B">
        <w:rPr>
          <w:rFonts w:asciiTheme="majorHAnsi" w:eastAsia="Times New Roman" w:hAnsiTheme="majorHAnsi" w:cstheme="majorHAnsi"/>
          <w:noProof/>
          <w:color w:val="000000" w:themeColor="text1"/>
          <w:sz w:val="24"/>
          <w:szCs w:val="24"/>
          <w:lang w:val="vi" w:eastAsia="en-AU"/>
        </w:rPr>
        <w:t xml:space="preserve"> tại </w:t>
      </w:r>
      <w:sdt>
        <w:sdtPr>
          <w:rPr>
            <w:rFonts w:asciiTheme="majorHAnsi" w:eastAsia="Times New Roman" w:hAnsiTheme="majorHAnsi" w:cstheme="majorHAnsi"/>
            <w:noProof/>
            <w:color w:val="000000" w:themeColor="text1"/>
            <w:sz w:val="24"/>
            <w:szCs w:val="24"/>
            <w:lang w:val="vi" w:eastAsia="en-AU"/>
          </w:rPr>
          <w:id w:val="1405033624"/>
          <w:placeholder>
            <w:docPart w:val="DefaultPlaceholder_1081868574"/>
          </w:placeholder>
        </w:sdtPr>
        <w:sdtEndPr/>
        <w:sdtContent>
          <w:r w:rsidR="00075531" w:rsidRPr="0084781B">
            <w:rPr>
              <w:rFonts w:asciiTheme="majorHAnsi" w:eastAsia="Times New Roman" w:hAnsiTheme="majorHAnsi" w:cstheme="majorHAnsi"/>
              <w:noProof/>
              <w:color w:val="000000" w:themeColor="text1"/>
              <w:sz w:val="24"/>
              <w:szCs w:val="24"/>
              <w:lang w:val="vi" w:eastAsia="en-AU"/>
            </w:rPr>
            <w:t>&lt;Name of hospital and address&gt;</w:t>
          </w:r>
        </w:sdtContent>
      </w:sdt>
      <w:r w:rsidR="00075531" w:rsidRPr="0084781B">
        <w:rPr>
          <w:rFonts w:asciiTheme="majorHAnsi" w:eastAsia="Times New Roman" w:hAnsiTheme="majorHAnsi" w:cstheme="majorHAnsi"/>
          <w:noProof/>
          <w:color w:val="000000" w:themeColor="text1"/>
          <w:sz w:val="24"/>
          <w:szCs w:val="24"/>
          <w:lang w:val="vi" w:eastAsia="en-AU"/>
        </w:rPr>
        <w:t xml:space="preserve">. </w:t>
      </w:r>
    </w:p>
    <w:p w14:paraId="423304C0" w14:textId="77777777" w:rsidR="00FE0A9C" w:rsidRPr="0084781B" w:rsidRDefault="007F4BDC" w:rsidP="7AC85B8A">
      <w:pPr>
        <w:spacing w:after="0"/>
        <w:rPr>
          <w:rFonts w:asciiTheme="majorHAnsi" w:eastAsia="Times New Roman" w:hAnsiTheme="majorHAnsi" w:cstheme="majorHAnsi"/>
          <w:noProof/>
          <w:color w:val="000000"/>
          <w:sz w:val="24"/>
          <w:szCs w:val="24"/>
          <w:lang w:eastAsia="en-AU"/>
        </w:rPr>
      </w:pPr>
      <w:r w:rsidRPr="0084781B">
        <w:rPr>
          <w:rFonts w:asciiTheme="majorHAnsi" w:eastAsia="Times New Roman" w:hAnsiTheme="majorHAnsi" w:cstheme="majorHAnsi"/>
          <w:noProof/>
          <w:color w:val="000000" w:themeColor="text1"/>
          <w:sz w:val="24"/>
          <w:szCs w:val="24"/>
          <w:lang w:val="vi" w:eastAsia="en-AU"/>
        </w:rPr>
        <w:t>Vui lòng mang theo:</w:t>
      </w:r>
    </w:p>
    <w:p w14:paraId="3A4A2114" w14:textId="77777777" w:rsidR="00FE0A9C" w:rsidRPr="0084781B" w:rsidRDefault="007F4BDC" w:rsidP="00FE0A9C">
      <w:pPr>
        <w:pStyle w:val="ListParagraph"/>
        <w:numPr>
          <w:ilvl w:val="0"/>
          <w:numId w:val="29"/>
        </w:numPr>
        <w:spacing w:after="0"/>
        <w:rPr>
          <w:rFonts w:asciiTheme="majorHAnsi" w:eastAsia="Times New Roman" w:hAnsiTheme="majorHAnsi" w:cstheme="majorHAnsi"/>
          <w:noProof/>
          <w:color w:val="000000"/>
          <w:sz w:val="24"/>
          <w:szCs w:val="24"/>
          <w:lang w:eastAsia="en-AU"/>
        </w:rPr>
      </w:pPr>
      <w:r w:rsidRPr="0084781B">
        <w:rPr>
          <w:rFonts w:asciiTheme="majorHAnsi" w:eastAsia="Times New Roman" w:hAnsiTheme="majorHAnsi" w:cstheme="majorHAnsi"/>
          <w:noProof/>
          <w:color w:val="000000"/>
          <w:sz w:val="24"/>
          <w:szCs w:val="24"/>
          <w:lang w:val="vi" w:eastAsia="en-AU"/>
        </w:rPr>
        <w:t>bức thư này</w:t>
      </w:r>
    </w:p>
    <w:p w14:paraId="48E3C240" w14:textId="77777777" w:rsidR="00FE0A9C" w:rsidRPr="0084781B" w:rsidRDefault="007F4BDC" w:rsidP="00FE0A9C">
      <w:pPr>
        <w:pStyle w:val="ListParagraph"/>
        <w:numPr>
          <w:ilvl w:val="0"/>
          <w:numId w:val="29"/>
        </w:numPr>
        <w:spacing w:after="0"/>
        <w:rPr>
          <w:rFonts w:asciiTheme="majorHAnsi" w:eastAsia="Times New Roman" w:hAnsiTheme="majorHAnsi" w:cstheme="majorHAnsi"/>
          <w:noProof/>
          <w:color w:val="000000"/>
          <w:sz w:val="24"/>
          <w:szCs w:val="24"/>
          <w:lang w:eastAsia="en-AU"/>
        </w:rPr>
      </w:pPr>
      <w:r w:rsidRPr="0084781B">
        <w:rPr>
          <w:rFonts w:asciiTheme="majorHAnsi" w:eastAsia="Times New Roman" w:hAnsiTheme="majorHAnsi" w:cstheme="majorHAnsi"/>
          <w:noProof/>
          <w:color w:val="000000"/>
          <w:sz w:val="24"/>
          <w:szCs w:val="24"/>
          <w:lang w:val="vi" w:eastAsia="en-AU"/>
        </w:rPr>
        <w:t>thẻ Medicare của quý vị</w:t>
      </w:r>
    </w:p>
    <w:p w14:paraId="649FDDC0" w14:textId="77777777" w:rsidR="00FE0A9C" w:rsidRPr="0084781B" w:rsidRDefault="007F4BDC" w:rsidP="00FE0A9C">
      <w:pPr>
        <w:pStyle w:val="ListParagraph"/>
        <w:numPr>
          <w:ilvl w:val="0"/>
          <w:numId w:val="29"/>
        </w:numPr>
        <w:spacing w:after="0"/>
        <w:rPr>
          <w:rFonts w:asciiTheme="majorHAnsi" w:eastAsia="Times New Roman" w:hAnsiTheme="majorHAnsi" w:cstheme="majorHAnsi"/>
          <w:noProof/>
          <w:color w:val="000000"/>
          <w:sz w:val="24"/>
          <w:szCs w:val="24"/>
          <w:lang w:eastAsia="en-AU"/>
        </w:rPr>
      </w:pPr>
      <w:r w:rsidRPr="0084781B">
        <w:rPr>
          <w:rFonts w:asciiTheme="majorHAnsi" w:eastAsia="Times New Roman" w:hAnsiTheme="majorHAnsi" w:cstheme="majorHAnsi"/>
          <w:noProof/>
          <w:color w:val="000000"/>
          <w:sz w:val="24"/>
          <w:szCs w:val="24"/>
          <w:lang w:val="vi" w:eastAsia="en-AU"/>
        </w:rPr>
        <w:lastRenderedPageBreak/>
        <w:t>danh sách đầy đủ các loại thuốc mà quý vị đang dùng</w:t>
      </w:r>
    </w:p>
    <w:p w14:paraId="640AFA0C" w14:textId="77777777" w:rsidR="00FE0A9C" w:rsidRPr="0084781B" w:rsidRDefault="007F4BDC" w:rsidP="00FE0A9C">
      <w:pPr>
        <w:pStyle w:val="ListParagraph"/>
        <w:numPr>
          <w:ilvl w:val="0"/>
          <w:numId w:val="29"/>
        </w:numPr>
        <w:spacing w:after="0"/>
        <w:rPr>
          <w:rFonts w:asciiTheme="majorHAnsi" w:eastAsia="Times New Roman" w:hAnsiTheme="majorHAnsi" w:cstheme="majorHAnsi"/>
          <w:noProof/>
          <w:color w:val="000000"/>
          <w:sz w:val="24"/>
          <w:szCs w:val="24"/>
          <w:lang w:eastAsia="en-AU"/>
        </w:rPr>
      </w:pPr>
      <w:r w:rsidRPr="0084781B">
        <w:rPr>
          <w:rFonts w:asciiTheme="majorHAnsi" w:eastAsia="Times New Roman" w:hAnsiTheme="majorHAnsi" w:cstheme="majorHAnsi"/>
          <w:noProof/>
          <w:color w:val="000000"/>
          <w:sz w:val="24"/>
          <w:szCs w:val="24"/>
          <w:lang w:val="vi" w:eastAsia="en-AU"/>
        </w:rPr>
        <w:t>Chỉ thị Chăm sóc Trước (Advance Care Directive) của quý vị (nếu có).</w:t>
      </w:r>
    </w:p>
    <w:p w14:paraId="14277C66" w14:textId="77777777" w:rsidR="00FE0A9C" w:rsidRPr="0084781B" w:rsidRDefault="00FE0A9C" w:rsidP="00FE0A9C">
      <w:pPr>
        <w:spacing w:after="0"/>
        <w:rPr>
          <w:rFonts w:asciiTheme="majorHAnsi" w:eastAsia="Times New Roman" w:hAnsiTheme="majorHAnsi" w:cstheme="majorHAnsi"/>
          <w:noProof/>
          <w:color w:val="000000"/>
          <w:sz w:val="24"/>
          <w:szCs w:val="24"/>
          <w:lang w:eastAsia="en-AU"/>
        </w:rPr>
      </w:pPr>
    </w:p>
    <w:p w14:paraId="49DC06F5" w14:textId="77777777" w:rsidR="001B72D2" w:rsidRPr="0084781B" w:rsidRDefault="007F4BDC" w:rsidP="001B72D2">
      <w:pPr>
        <w:spacing w:after="0"/>
        <w:rPr>
          <w:rFonts w:asciiTheme="majorHAnsi" w:eastAsia="Times New Roman" w:hAnsiTheme="majorHAnsi" w:cstheme="majorHAnsi"/>
          <w:noProof/>
          <w:color w:val="000000"/>
          <w:sz w:val="24"/>
          <w:szCs w:val="24"/>
          <w:lang w:eastAsia="en-AU"/>
        </w:rPr>
      </w:pPr>
      <w:r w:rsidRPr="0084781B">
        <w:rPr>
          <w:rFonts w:asciiTheme="majorHAnsi" w:eastAsia="Times New Roman" w:hAnsiTheme="majorHAnsi" w:cstheme="majorHAnsi"/>
          <w:b/>
          <w:bCs/>
          <w:noProof/>
          <w:color w:val="000000"/>
          <w:sz w:val="24"/>
          <w:szCs w:val="24"/>
          <w:lang w:val="vi" w:eastAsia="en-AU"/>
        </w:rPr>
        <w:t>3. Trước khi phẫu thuật</w:t>
      </w:r>
      <w:r w:rsidRPr="0084781B">
        <w:rPr>
          <w:rFonts w:asciiTheme="majorHAnsi" w:eastAsia="Times New Roman" w:hAnsiTheme="majorHAnsi" w:cstheme="majorHAnsi"/>
          <w:noProof/>
          <w:color w:val="000000"/>
          <w:sz w:val="24"/>
          <w:szCs w:val="24"/>
          <w:lang w:val="vi" w:eastAsia="en-AU"/>
        </w:rPr>
        <w:t xml:space="preserve">: </w:t>
      </w:r>
    </w:p>
    <w:p w14:paraId="1903BDCC" w14:textId="77777777" w:rsidR="00660544" w:rsidRPr="0084781B" w:rsidRDefault="007F4BDC" w:rsidP="00B83E7C">
      <w:pPr>
        <w:pStyle w:val="ListParagraph"/>
        <w:numPr>
          <w:ilvl w:val="0"/>
          <w:numId w:val="29"/>
        </w:numPr>
        <w:spacing w:after="0"/>
        <w:rPr>
          <w:rFonts w:asciiTheme="majorHAnsi" w:eastAsia="Times New Roman" w:hAnsiTheme="majorHAnsi" w:cstheme="majorHAnsi"/>
          <w:noProof/>
          <w:color w:val="000000"/>
          <w:sz w:val="24"/>
          <w:szCs w:val="24"/>
          <w:lang w:eastAsia="en-AU"/>
        </w:rPr>
      </w:pPr>
      <w:r w:rsidRPr="0084781B">
        <w:rPr>
          <w:rFonts w:asciiTheme="majorHAnsi" w:eastAsia="Times New Roman" w:hAnsiTheme="majorHAnsi" w:cstheme="majorHAnsi"/>
          <w:noProof/>
          <w:color w:val="000000" w:themeColor="text1"/>
          <w:sz w:val="24"/>
          <w:szCs w:val="24"/>
          <w:lang w:val="vi" w:eastAsia="en-AU"/>
        </w:rPr>
        <w:t>Thực hiện theo tất cả các hướng dẫn mà bác sĩ phẫu thuật đã cung cấp cho quý vị về cách chuẩn bị cho cuộc phẫu thuật và cố chuẩn bị tinh thần và thể chất tốt nhất có thể.</w:t>
      </w:r>
    </w:p>
    <w:p w14:paraId="3F94F7F4" w14:textId="6CC55D66" w:rsidR="00660544" w:rsidRPr="0084781B" w:rsidRDefault="007F4BDC" w:rsidP="00B83E7C">
      <w:pPr>
        <w:pStyle w:val="ListParagraph"/>
        <w:numPr>
          <w:ilvl w:val="0"/>
          <w:numId w:val="29"/>
        </w:numPr>
        <w:spacing w:after="0"/>
        <w:rPr>
          <w:rFonts w:asciiTheme="majorHAnsi" w:eastAsia="Times New Roman" w:hAnsiTheme="majorHAnsi" w:cstheme="majorHAnsi"/>
          <w:noProof/>
          <w:color w:val="000000"/>
          <w:sz w:val="24"/>
          <w:szCs w:val="24"/>
          <w:lang w:eastAsia="en-AU"/>
        </w:rPr>
      </w:pPr>
      <w:r w:rsidRPr="0084781B">
        <w:rPr>
          <w:rFonts w:asciiTheme="majorHAnsi" w:eastAsia="Times New Roman" w:hAnsiTheme="majorHAnsi" w:cstheme="majorHAnsi"/>
          <w:noProof/>
          <w:color w:val="000000" w:themeColor="text1"/>
          <w:sz w:val="24"/>
          <w:szCs w:val="24"/>
          <w:lang w:val="vi" w:eastAsia="en-AU"/>
        </w:rPr>
        <w:t xml:space="preserve">Cố gắng thực hiện mọi tuân thủ về sức khỏe trong lúc quý vị còn ở trong bệnh viện và sau khi về nhà để quý vị có thể tập trung vào việc hồi phục sức khỏe </w:t>
      </w:r>
      <w:r w:rsidR="001A2507" w:rsidRPr="0084781B">
        <w:rPr>
          <w:rFonts w:asciiTheme="majorHAnsi" w:eastAsia="Times New Roman" w:hAnsiTheme="majorHAnsi" w:cstheme="majorHAnsi"/>
          <w:noProof/>
          <w:color w:val="000000" w:themeColor="text1"/>
          <w:sz w:val="24"/>
          <w:szCs w:val="24"/>
          <w:lang w:val="en-US" w:eastAsia="en-AU"/>
        </w:rPr>
        <w:br/>
      </w:r>
      <w:r w:rsidRPr="0084781B">
        <w:rPr>
          <w:rFonts w:asciiTheme="majorHAnsi" w:eastAsia="Times New Roman" w:hAnsiTheme="majorHAnsi" w:cstheme="majorHAnsi"/>
          <w:noProof/>
          <w:color w:val="000000" w:themeColor="text1"/>
          <w:sz w:val="24"/>
          <w:szCs w:val="24"/>
          <w:lang w:val="vi" w:eastAsia="en-AU"/>
        </w:rPr>
        <w:t>của mình.</w:t>
      </w:r>
    </w:p>
    <w:p w14:paraId="50F911FF" w14:textId="77777777" w:rsidR="00660544" w:rsidRPr="0084781B" w:rsidRDefault="007F4BDC" w:rsidP="00660544">
      <w:pPr>
        <w:pStyle w:val="ListParagraph"/>
        <w:numPr>
          <w:ilvl w:val="0"/>
          <w:numId w:val="29"/>
        </w:numPr>
        <w:spacing w:after="0"/>
        <w:rPr>
          <w:rFonts w:asciiTheme="majorHAnsi" w:eastAsia="Times New Roman" w:hAnsiTheme="majorHAnsi" w:cstheme="majorHAnsi"/>
          <w:noProof/>
          <w:color w:val="000000"/>
          <w:sz w:val="24"/>
          <w:szCs w:val="24"/>
          <w:lang w:eastAsia="en-AU"/>
        </w:rPr>
      </w:pPr>
      <w:r w:rsidRPr="0084781B">
        <w:rPr>
          <w:rFonts w:asciiTheme="majorHAnsi" w:eastAsia="Times New Roman" w:hAnsiTheme="majorHAnsi" w:cstheme="majorHAnsi"/>
          <w:noProof/>
          <w:color w:val="000000" w:themeColor="text1"/>
          <w:sz w:val="24"/>
          <w:szCs w:val="24"/>
          <w:lang w:val="vi" w:eastAsia="en-AU"/>
        </w:rPr>
        <w:t xml:space="preserve">Tổ chức phương tiện di chuyển đến bệnh viện vào ngày phẫu thuật của quý vị. </w:t>
      </w:r>
    </w:p>
    <w:p w14:paraId="7E3452FA" w14:textId="0CC7D64F" w:rsidR="001B72D2" w:rsidRPr="0084781B" w:rsidRDefault="007F4BDC" w:rsidP="7AC85B8A">
      <w:pPr>
        <w:pStyle w:val="ListParagraph"/>
        <w:numPr>
          <w:ilvl w:val="0"/>
          <w:numId w:val="29"/>
        </w:numPr>
        <w:spacing w:after="0"/>
        <w:rPr>
          <w:rFonts w:asciiTheme="majorHAnsi" w:hAnsiTheme="majorHAnsi" w:cstheme="majorHAnsi"/>
          <w:sz w:val="24"/>
          <w:szCs w:val="24"/>
          <w:lang w:val="vi"/>
        </w:rPr>
      </w:pPr>
      <w:r w:rsidRPr="0084781B">
        <w:rPr>
          <w:rFonts w:asciiTheme="majorHAnsi" w:eastAsia="Times New Roman" w:hAnsiTheme="majorHAnsi" w:cstheme="majorHAnsi"/>
          <w:noProof/>
          <w:color w:val="000000" w:themeColor="text1"/>
          <w:sz w:val="24"/>
          <w:szCs w:val="24"/>
          <w:lang w:val="vi" w:eastAsia="en-AU"/>
        </w:rPr>
        <w:t xml:space="preserve">Bãi đậu xe có sẵn tại </w:t>
      </w:r>
      <w:sdt>
        <w:sdtPr>
          <w:rPr>
            <w:rFonts w:asciiTheme="majorHAnsi" w:eastAsia="Times New Roman" w:hAnsiTheme="majorHAnsi" w:cstheme="majorHAnsi"/>
            <w:noProof/>
            <w:color w:val="000000" w:themeColor="text1"/>
            <w:sz w:val="24"/>
            <w:szCs w:val="24"/>
            <w:lang w:val="vi" w:eastAsia="en-AU"/>
          </w:rPr>
          <w:id w:val="-756439450"/>
          <w:placeholder>
            <w:docPart w:val="DefaultPlaceholder_1081868574"/>
          </w:placeholder>
        </w:sdtPr>
        <w:sdtEndPr/>
        <w:sdtContent>
          <w:r w:rsidRPr="0084781B">
            <w:rPr>
              <w:rFonts w:asciiTheme="majorHAnsi" w:eastAsia="Times New Roman" w:hAnsiTheme="majorHAnsi" w:cstheme="majorHAnsi"/>
              <w:noProof/>
              <w:color w:val="000000" w:themeColor="text1"/>
              <w:sz w:val="24"/>
              <w:szCs w:val="24"/>
              <w:lang w:val="vi" w:eastAsia="en-AU"/>
            </w:rPr>
            <w:t>&lt;Parking details&gt;</w:t>
          </w:r>
        </w:sdtContent>
      </w:sdt>
      <w:r w:rsidRPr="0084781B">
        <w:rPr>
          <w:rFonts w:asciiTheme="majorHAnsi" w:eastAsia="Times New Roman" w:hAnsiTheme="majorHAnsi" w:cstheme="majorHAnsi"/>
          <w:noProof/>
          <w:color w:val="000000" w:themeColor="text1"/>
          <w:sz w:val="24"/>
          <w:szCs w:val="24"/>
          <w:lang w:val="vi" w:eastAsia="en-AU"/>
        </w:rPr>
        <w:t xml:space="preserve">. Nếu quý vị đã được thông báo rằng quý </w:t>
      </w:r>
      <w:r w:rsidR="001A2507" w:rsidRPr="0084781B">
        <w:rPr>
          <w:rFonts w:asciiTheme="majorHAnsi" w:eastAsia="Times New Roman" w:hAnsiTheme="majorHAnsi" w:cstheme="majorHAnsi"/>
          <w:noProof/>
          <w:color w:val="000000" w:themeColor="text1"/>
          <w:sz w:val="24"/>
          <w:szCs w:val="24"/>
          <w:lang w:val="vi" w:eastAsia="en-AU"/>
        </w:rPr>
        <w:br/>
      </w:r>
      <w:r w:rsidRPr="0084781B">
        <w:rPr>
          <w:rFonts w:asciiTheme="majorHAnsi" w:eastAsia="Times New Roman" w:hAnsiTheme="majorHAnsi" w:cstheme="majorHAnsi"/>
          <w:noProof/>
          <w:color w:val="000000" w:themeColor="text1"/>
          <w:sz w:val="24"/>
          <w:szCs w:val="24"/>
          <w:lang w:val="vi" w:eastAsia="en-AU"/>
        </w:rPr>
        <w:t>vị không thể tự lái xe về nhà, vui lòng sắp xếp ai đó đến đón quý vị về nhà.</w:t>
      </w:r>
    </w:p>
    <w:p w14:paraId="38603DE0" w14:textId="6D79196F" w:rsidR="001B72D2" w:rsidRPr="0084781B" w:rsidRDefault="007F4BDC" w:rsidP="7AC85B8A">
      <w:pPr>
        <w:pStyle w:val="ListParagraph"/>
        <w:numPr>
          <w:ilvl w:val="0"/>
          <w:numId w:val="29"/>
        </w:numPr>
        <w:spacing w:after="0"/>
        <w:rPr>
          <w:rFonts w:asciiTheme="majorHAnsi" w:hAnsiTheme="majorHAnsi" w:cstheme="majorHAnsi"/>
          <w:sz w:val="24"/>
          <w:szCs w:val="24"/>
          <w:lang w:val="vi"/>
        </w:rPr>
      </w:pPr>
      <w:r w:rsidRPr="0084781B">
        <w:rPr>
          <w:rFonts w:asciiTheme="majorHAnsi" w:eastAsia="Arial" w:hAnsiTheme="majorHAnsi" w:cstheme="majorHAnsi"/>
          <w:color w:val="000000" w:themeColor="text1"/>
          <w:sz w:val="24"/>
          <w:szCs w:val="24"/>
          <w:lang w:val="vi"/>
        </w:rPr>
        <w:t xml:space="preserve">Nếu quý vị cần phải di chuyển quãng đường dài để đến phòng khám trước khi nhập viện hoặc để phẫu thuật, quý vị có thể hội đủ điều kiện nhận khoản tài trợ cho chi phí di chuyển. Thông tin về khoản tài trợ cho chi phí di chuyển có sẵn tại trang mạng: </w:t>
      </w:r>
      <w:sdt>
        <w:sdtPr>
          <w:rPr>
            <w:rFonts w:asciiTheme="majorHAnsi" w:eastAsia="Arial" w:hAnsiTheme="majorHAnsi" w:cstheme="majorHAnsi"/>
            <w:color w:val="000000" w:themeColor="text1"/>
            <w:sz w:val="24"/>
            <w:szCs w:val="24"/>
            <w:lang w:val="vi"/>
          </w:rPr>
          <w:id w:val="-1281180906"/>
          <w:placeholder>
            <w:docPart w:val="DefaultPlaceholder_1081868574"/>
          </w:placeholder>
        </w:sdtPr>
        <w:sdtEndPr/>
        <w:sdtContent>
          <w:r w:rsidRPr="0084781B">
            <w:rPr>
              <w:rFonts w:asciiTheme="majorHAnsi" w:eastAsia="Arial" w:hAnsiTheme="majorHAnsi" w:cstheme="majorHAnsi"/>
              <w:color w:val="000000" w:themeColor="text1"/>
              <w:sz w:val="24"/>
              <w:szCs w:val="24"/>
              <w:lang w:val="vi"/>
            </w:rPr>
            <w:t>&lt;www.vptas.vic.gov.au&gt;</w:t>
          </w:r>
        </w:sdtContent>
      </w:sdt>
      <w:r w:rsidRPr="0084781B">
        <w:rPr>
          <w:rFonts w:asciiTheme="majorHAnsi" w:eastAsia="Arial" w:hAnsiTheme="majorHAnsi" w:cstheme="majorHAnsi"/>
          <w:color w:val="000000" w:themeColor="text1"/>
          <w:sz w:val="24"/>
          <w:szCs w:val="24"/>
          <w:lang w:val="vi"/>
        </w:rPr>
        <w:t>.</w:t>
      </w:r>
    </w:p>
    <w:p w14:paraId="5F329A5B" w14:textId="08FC9459" w:rsidR="42CEF5BB" w:rsidRPr="0084781B" w:rsidRDefault="001572D5" w:rsidP="5A578DAE">
      <w:pPr>
        <w:pStyle w:val="ListParagraph"/>
        <w:numPr>
          <w:ilvl w:val="0"/>
          <w:numId w:val="29"/>
        </w:numPr>
        <w:spacing w:after="0"/>
        <w:rPr>
          <w:rFonts w:asciiTheme="majorHAnsi" w:eastAsia="Arial" w:hAnsiTheme="majorHAnsi" w:cstheme="majorHAnsi"/>
          <w:noProof/>
          <w:color w:val="000000" w:themeColor="text1"/>
          <w:lang w:eastAsia="en-AU"/>
        </w:rPr>
      </w:pPr>
      <w:sdt>
        <w:sdtPr>
          <w:rPr>
            <w:rFonts w:asciiTheme="majorHAnsi" w:eastAsia="Times New Roman" w:hAnsiTheme="majorHAnsi" w:cstheme="majorHAnsi"/>
            <w:noProof/>
            <w:color w:val="000000" w:themeColor="text1"/>
            <w:sz w:val="24"/>
            <w:szCs w:val="24"/>
            <w:lang w:val="vi" w:eastAsia="en-AU"/>
          </w:rPr>
          <w:id w:val="-1180267996"/>
          <w:placeholder>
            <w:docPart w:val="DefaultPlaceholder_1081868574"/>
          </w:placeholder>
        </w:sdtPr>
        <w:sdtEndPr/>
        <w:sdtContent>
          <w:r w:rsidR="007F4BDC" w:rsidRPr="0084781B">
            <w:rPr>
              <w:rFonts w:asciiTheme="majorHAnsi" w:eastAsia="Times New Roman" w:hAnsiTheme="majorHAnsi" w:cstheme="majorHAnsi"/>
              <w:noProof/>
              <w:color w:val="000000" w:themeColor="text1"/>
              <w:sz w:val="24"/>
              <w:szCs w:val="24"/>
              <w:lang w:val="vi" w:eastAsia="en-AU"/>
            </w:rPr>
            <w:t>&lt;Any other instructions to prepare before the day of surgery, such as time off work or relevant test results&gt;</w:t>
          </w:r>
        </w:sdtContent>
      </w:sdt>
      <w:r w:rsidR="007F4BDC" w:rsidRPr="0084781B">
        <w:rPr>
          <w:rFonts w:asciiTheme="majorHAnsi" w:eastAsia="Times New Roman" w:hAnsiTheme="majorHAnsi" w:cstheme="majorHAnsi"/>
          <w:noProof/>
          <w:color w:val="000000" w:themeColor="text1"/>
          <w:sz w:val="24"/>
          <w:szCs w:val="24"/>
          <w:lang w:val="vi" w:eastAsia="en-AU"/>
        </w:rPr>
        <w:t>.</w:t>
      </w:r>
    </w:p>
    <w:p w14:paraId="3358890C" w14:textId="77777777" w:rsidR="001B72D2" w:rsidRPr="0084781B" w:rsidRDefault="001B72D2" w:rsidP="001B72D2">
      <w:pPr>
        <w:spacing w:after="0"/>
        <w:rPr>
          <w:rFonts w:asciiTheme="majorHAnsi" w:eastAsia="Times New Roman" w:hAnsiTheme="majorHAnsi" w:cstheme="majorHAnsi"/>
          <w:noProof/>
          <w:color w:val="000000"/>
          <w:sz w:val="24"/>
          <w:szCs w:val="24"/>
          <w:lang w:eastAsia="en-AU"/>
        </w:rPr>
      </w:pPr>
    </w:p>
    <w:p w14:paraId="668E7217" w14:textId="77777777" w:rsidR="00AB519A" w:rsidRPr="0084781B" w:rsidRDefault="007F4BDC" w:rsidP="560A773A">
      <w:pPr>
        <w:spacing w:after="0"/>
        <w:rPr>
          <w:rFonts w:asciiTheme="majorHAnsi" w:eastAsia="Times New Roman" w:hAnsiTheme="majorHAnsi" w:cstheme="majorHAnsi"/>
          <w:noProof/>
          <w:color w:val="000000" w:themeColor="text1"/>
          <w:sz w:val="24"/>
          <w:szCs w:val="24"/>
          <w:lang w:eastAsia="en-AU"/>
        </w:rPr>
      </w:pPr>
      <w:r w:rsidRPr="0084781B">
        <w:rPr>
          <w:rFonts w:asciiTheme="majorHAnsi" w:eastAsia="Times New Roman" w:hAnsiTheme="majorHAnsi" w:cstheme="majorHAnsi"/>
          <w:b/>
          <w:bCs/>
          <w:noProof/>
          <w:color w:val="000000" w:themeColor="text1"/>
          <w:sz w:val="24"/>
          <w:szCs w:val="24"/>
          <w:lang w:val="vi" w:eastAsia="en-AU"/>
        </w:rPr>
        <w:t>4</w:t>
      </w:r>
      <w:r w:rsidRPr="0084781B">
        <w:rPr>
          <w:rFonts w:asciiTheme="majorHAnsi" w:eastAsia="Times New Roman" w:hAnsiTheme="majorHAnsi" w:cstheme="majorHAnsi"/>
          <w:noProof/>
          <w:color w:val="000000" w:themeColor="text1"/>
          <w:sz w:val="24"/>
          <w:szCs w:val="24"/>
          <w:lang w:val="vi" w:eastAsia="en-AU"/>
        </w:rPr>
        <w:t xml:space="preserve">. </w:t>
      </w:r>
      <w:r w:rsidRPr="0084781B">
        <w:rPr>
          <w:rFonts w:asciiTheme="majorHAnsi" w:eastAsia="Times New Roman" w:hAnsiTheme="majorHAnsi" w:cstheme="majorHAnsi"/>
          <w:b/>
          <w:bCs/>
          <w:noProof/>
          <w:color w:val="000000" w:themeColor="text1"/>
          <w:sz w:val="24"/>
          <w:szCs w:val="24"/>
          <w:lang w:val="vi" w:eastAsia="en-AU"/>
        </w:rPr>
        <w:t>Vào ngày phẫu thuật (&lt;date&gt;):</w:t>
      </w:r>
    </w:p>
    <w:p w14:paraId="01BBC94E" w14:textId="19B320FC" w:rsidR="001B72D2" w:rsidRPr="0084781B" w:rsidRDefault="007F4BDC" w:rsidP="00AB519A">
      <w:pPr>
        <w:pStyle w:val="ListParagraph"/>
        <w:numPr>
          <w:ilvl w:val="0"/>
          <w:numId w:val="31"/>
        </w:numPr>
        <w:spacing w:after="0"/>
        <w:rPr>
          <w:rFonts w:asciiTheme="majorHAnsi" w:eastAsia="Times New Roman" w:hAnsiTheme="majorHAnsi" w:cstheme="majorHAnsi"/>
          <w:noProof/>
          <w:color w:val="000000"/>
          <w:sz w:val="24"/>
          <w:szCs w:val="24"/>
          <w:lang w:eastAsia="en-AU"/>
        </w:rPr>
      </w:pPr>
      <w:r w:rsidRPr="0084781B">
        <w:rPr>
          <w:rFonts w:asciiTheme="majorHAnsi" w:eastAsia="Times New Roman" w:hAnsiTheme="majorHAnsi" w:cstheme="majorHAnsi"/>
          <w:noProof/>
          <w:color w:val="000000" w:themeColor="text1"/>
          <w:sz w:val="24"/>
          <w:szCs w:val="24"/>
          <w:lang w:val="vi" w:eastAsia="en-AU"/>
        </w:rPr>
        <w:t>Hãy chắc chắn rằng quý vị mang theo những thứ sau đây &lt;Specific requirements&gt;</w:t>
      </w:r>
      <w:r w:rsidR="00903749" w:rsidRPr="0084781B">
        <w:rPr>
          <w:rFonts w:asciiTheme="majorHAnsi" w:eastAsia="Times New Roman" w:hAnsiTheme="majorHAnsi" w:cstheme="majorHAnsi"/>
          <w:noProof/>
          <w:color w:val="000000" w:themeColor="text1"/>
          <w:sz w:val="24"/>
          <w:szCs w:val="24"/>
          <w:lang w:val="en-US" w:eastAsia="en-AU"/>
        </w:rPr>
        <w:t>.</w:t>
      </w:r>
    </w:p>
    <w:p w14:paraId="1C266CDC" w14:textId="0FB9B22D" w:rsidR="000D2520" w:rsidRPr="0084781B" w:rsidRDefault="001572D5" w:rsidP="009E6002">
      <w:pPr>
        <w:pStyle w:val="ListParagraph"/>
        <w:numPr>
          <w:ilvl w:val="0"/>
          <w:numId w:val="31"/>
        </w:numPr>
        <w:spacing w:after="0"/>
        <w:rPr>
          <w:rFonts w:asciiTheme="majorHAnsi" w:eastAsia="Times New Roman" w:hAnsiTheme="majorHAnsi" w:cstheme="majorHAnsi"/>
          <w:noProof/>
          <w:color w:val="000000"/>
          <w:sz w:val="24"/>
          <w:szCs w:val="24"/>
          <w:lang w:eastAsia="en-AU"/>
        </w:rPr>
      </w:pPr>
      <w:sdt>
        <w:sdtPr>
          <w:rPr>
            <w:rFonts w:asciiTheme="majorHAnsi" w:eastAsia="Times New Roman" w:hAnsiTheme="majorHAnsi" w:cstheme="majorHAnsi"/>
            <w:noProof/>
            <w:color w:val="000000" w:themeColor="text1"/>
            <w:sz w:val="24"/>
            <w:szCs w:val="24"/>
            <w:lang w:val="vi" w:eastAsia="en-AU"/>
          </w:rPr>
          <w:id w:val="-1008129503"/>
          <w:placeholder>
            <w:docPart w:val="DefaultPlaceholder_1081868574"/>
          </w:placeholder>
        </w:sdtPr>
        <w:sdtEndPr/>
        <w:sdtContent>
          <w:r w:rsidR="007F4BDC" w:rsidRPr="0084781B">
            <w:rPr>
              <w:rFonts w:asciiTheme="majorHAnsi" w:eastAsia="Times New Roman" w:hAnsiTheme="majorHAnsi" w:cstheme="majorHAnsi"/>
              <w:noProof/>
              <w:color w:val="000000" w:themeColor="text1"/>
              <w:sz w:val="24"/>
              <w:szCs w:val="24"/>
              <w:lang w:val="vi" w:eastAsia="en-AU"/>
            </w:rPr>
            <w:t>&lt;Any other requirements, such as fasting or medications&gt;</w:t>
          </w:r>
        </w:sdtContent>
      </w:sdt>
      <w:r w:rsidR="007F4BDC" w:rsidRPr="0084781B">
        <w:rPr>
          <w:rFonts w:asciiTheme="majorHAnsi" w:eastAsia="Times New Roman" w:hAnsiTheme="majorHAnsi" w:cstheme="majorHAnsi"/>
          <w:noProof/>
          <w:color w:val="000000" w:themeColor="text1"/>
          <w:sz w:val="24"/>
          <w:szCs w:val="24"/>
          <w:lang w:val="vi" w:eastAsia="en-AU"/>
        </w:rPr>
        <w:t>.</w:t>
      </w:r>
    </w:p>
    <w:p w14:paraId="092AFE42" w14:textId="77777777" w:rsidR="001B72D2" w:rsidRPr="0084781B" w:rsidRDefault="001B72D2" w:rsidP="001B72D2">
      <w:pPr>
        <w:spacing w:after="0"/>
        <w:rPr>
          <w:rFonts w:asciiTheme="majorHAnsi" w:eastAsia="Calibri" w:hAnsiTheme="majorHAnsi" w:cstheme="majorHAnsi"/>
          <w:sz w:val="24"/>
          <w:szCs w:val="24"/>
          <w:lang w:eastAsia="en-AU"/>
        </w:rPr>
      </w:pPr>
    </w:p>
    <w:p w14:paraId="5168D549" w14:textId="77777777" w:rsidR="00FE0A9C" w:rsidRPr="0084781B" w:rsidRDefault="007F4BDC" w:rsidP="00FE0A9C">
      <w:pPr>
        <w:spacing w:after="0"/>
        <w:rPr>
          <w:rFonts w:asciiTheme="majorHAnsi" w:eastAsia="Calibri" w:hAnsiTheme="majorHAnsi" w:cstheme="majorHAnsi"/>
          <w:sz w:val="24"/>
          <w:szCs w:val="24"/>
          <w:lang w:val="vi" w:eastAsia="en-AU"/>
        </w:rPr>
      </w:pPr>
      <w:r w:rsidRPr="0084781B">
        <w:rPr>
          <w:rFonts w:asciiTheme="majorHAnsi" w:hAnsiTheme="majorHAnsi" w:cstheme="majorHAnsi"/>
          <w:sz w:val="24"/>
          <w:szCs w:val="24"/>
          <w:lang w:val="vi"/>
        </w:rPr>
        <w:t>Cảm ơn quý vị đã đọc những hướng dẫn này. Làm theo các hướng dẫn này sẽ giúp chúng tôi cung cấp các ca phẫu thuật cho cư dân Victoria nhanh hơn.</w:t>
      </w:r>
    </w:p>
    <w:p w14:paraId="3DCB2AE9" w14:textId="77777777" w:rsidR="00AF306B" w:rsidRPr="0084781B" w:rsidRDefault="00AF306B" w:rsidP="00AF306B">
      <w:pPr>
        <w:tabs>
          <w:tab w:val="right" w:pos="9026"/>
        </w:tabs>
        <w:spacing w:after="0"/>
        <w:rPr>
          <w:rFonts w:asciiTheme="majorHAnsi" w:eastAsia="Calibri" w:hAnsiTheme="majorHAnsi" w:cstheme="majorHAnsi"/>
          <w:sz w:val="24"/>
          <w:szCs w:val="24"/>
          <w:lang w:val="vi" w:eastAsia="en-AU"/>
        </w:rPr>
      </w:pPr>
    </w:p>
    <w:p w14:paraId="3639FADF" w14:textId="77777777" w:rsidR="00142A21" w:rsidRPr="0084781B" w:rsidRDefault="007F4BDC" w:rsidP="00AF306B">
      <w:pPr>
        <w:tabs>
          <w:tab w:val="right" w:pos="9026"/>
        </w:tabs>
        <w:spacing w:after="0"/>
        <w:rPr>
          <w:rFonts w:asciiTheme="majorHAnsi" w:eastAsia="Calibri" w:hAnsiTheme="majorHAnsi" w:cstheme="majorHAnsi"/>
          <w:sz w:val="24"/>
          <w:szCs w:val="24"/>
          <w:lang w:val="vi" w:eastAsia="en-AU"/>
        </w:rPr>
      </w:pPr>
      <w:r w:rsidRPr="0084781B">
        <w:rPr>
          <w:rFonts w:asciiTheme="majorHAnsi" w:eastAsia="Calibri" w:hAnsiTheme="majorHAnsi" w:cstheme="majorHAnsi"/>
          <w:sz w:val="24"/>
          <w:szCs w:val="24"/>
          <w:lang w:val="vi" w:eastAsia="en-AU"/>
        </w:rPr>
        <w:t>Trân trọng,</w:t>
      </w:r>
    </w:p>
    <w:p w14:paraId="695A08C3" w14:textId="512C5A2D" w:rsidR="00142A21" w:rsidRPr="0084781B" w:rsidRDefault="001572D5" w:rsidP="00AF306B">
      <w:pPr>
        <w:spacing w:after="0"/>
        <w:rPr>
          <w:rFonts w:asciiTheme="majorHAnsi" w:eastAsia="Calibri" w:hAnsiTheme="majorHAnsi" w:cstheme="majorHAnsi"/>
          <w:sz w:val="24"/>
          <w:szCs w:val="24"/>
          <w:lang w:val="vi" w:eastAsia="en-AU"/>
        </w:rPr>
      </w:pPr>
      <w:sdt>
        <w:sdtPr>
          <w:rPr>
            <w:rFonts w:asciiTheme="majorHAnsi" w:eastAsia="Calibri" w:hAnsiTheme="majorHAnsi" w:cstheme="majorHAnsi"/>
            <w:sz w:val="24"/>
            <w:szCs w:val="24"/>
            <w:lang w:val="vi" w:eastAsia="en-AU"/>
          </w:rPr>
          <w:id w:val="1159190340"/>
          <w:placeholder>
            <w:docPart w:val="DefaultPlaceholder_1081868574"/>
          </w:placeholder>
        </w:sdtPr>
        <w:sdtEndPr/>
        <w:sdtContent>
          <w:r w:rsidR="007F4BDC" w:rsidRPr="0084781B">
            <w:rPr>
              <w:rFonts w:asciiTheme="majorHAnsi" w:eastAsia="Calibri" w:hAnsiTheme="majorHAnsi" w:cstheme="majorHAnsi"/>
              <w:sz w:val="24"/>
              <w:szCs w:val="24"/>
              <w:lang w:val="vi" w:eastAsia="en-AU"/>
            </w:rPr>
            <w:t>[</w:t>
          </w:r>
          <w:r w:rsidR="00903749" w:rsidRPr="0084781B">
            <w:rPr>
              <w:rFonts w:asciiTheme="majorHAnsi" w:eastAsia="Calibri" w:hAnsiTheme="majorHAnsi" w:cstheme="majorHAnsi"/>
              <w:sz w:val="24"/>
              <w:szCs w:val="24"/>
              <w:lang w:val="en-US" w:eastAsia="en-AU"/>
            </w:rPr>
            <w:t>Name</w:t>
          </w:r>
          <w:r w:rsidR="007F4BDC" w:rsidRPr="0084781B">
            <w:rPr>
              <w:rFonts w:asciiTheme="majorHAnsi" w:eastAsia="Calibri" w:hAnsiTheme="majorHAnsi" w:cstheme="majorHAnsi"/>
              <w:sz w:val="24"/>
              <w:szCs w:val="24"/>
              <w:lang w:val="vi" w:eastAsia="en-AU"/>
            </w:rPr>
            <w:t>]</w:t>
          </w:r>
        </w:sdtContent>
      </w:sdt>
      <w:r w:rsidR="007F4BDC" w:rsidRPr="0084781B">
        <w:rPr>
          <w:rFonts w:asciiTheme="majorHAnsi" w:eastAsia="Calibri" w:hAnsiTheme="majorHAnsi" w:cstheme="majorHAnsi"/>
          <w:sz w:val="24"/>
          <w:szCs w:val="24"/>
          <w:lang w:val="vi" w:eastAsia="en-AU"/>
        </w:rPr>
        <w:t xml:space="preserve"> </w:t>
      </w:r>
      <w:r w:rsidR="007F4BDC" w:rsidRPr="0084781B">
        <w:rPr>
          <w:rFonts w:asciiTheme="majorHAnsi" w:eastAsia="Calibri" w:hAnsiTheme="majorHAnsi" w:cstheme="majorHAnsi"/>
          <w:sz w:val="24"/>
          <w:szCs w:val="24"/>
          <w:lang w:val="vi" w:eastAsia="en-AU"/>
        </w:rPr>
        <w:br/>
      </w:r>
      <w:sdt>
        <w:sdtPr>
          <w:rPr>
            <w:rFonts w:asciiTheme="majorHAnsi" w:eastAsia="Calibri" w:hAnsiTheme="majorHAnsi" w:cstheme="majorHAnsi"/>
            <w:sz w:val="24"/>
            <w:szCs w:val="24"/>
            <w:lang w:val="vi" w:eastAsia="en-AU"/>
          </w:rPr>
          <w:id w:val="1528363888"/>
          <w:placeholder>
            <w:docPart w:val="DefaultPlaceholder_1081868574"/>
          </w:placeholder>
        </w:sdtPr>
        <w:sdtEndPr/>
        <w:sdtContent>
          <w:r w:rsidR="007F4BDC" w:rsidRPr="0084781B">
            <w:rPr>
              <w:rFonts w:asciiTheme="majorHAnsi" w:eastAsia="Calibri" w:hAnsiTheme="majorHAnsi" w:cstheme="majorHAnsi"/>
              <w:sz w:val="24"/>
              <w:szCs w:val="24"/>
              <w:lang w:val="vi" w:eastAsia="en-AU"/>
            </w:rPr>
            <w:t>[</w:t>
          </w:r>
          <w:r w:rsidR="00903749" w:rsidRPr="0084781B">
            <w:rPr>
              <w:rFonts w:asciiTheme="majorHAnsi" w:eastAsia="Calibri" w:hAnsiTheme="majorHAnsi" w:cstheme="majorHAnsi"/>
              <w:sz w:val="24"/>
              <w:szCs w:val="24"/>
              <w:lang w:val="en-US" w:eastAsia="en-AU"/>
            </w:rPr>
            <w:t>Position</w:t>
          </w:r>
          <w:r w:rsidR="007F4BDC" w:rsidRPr="0084781B">
            <w:rPr>
              <w:rFonts w:asciiTheme="majorHAnsi" w:eastAsia="Calibri" w:hAnsiTheme="majorHAnsi" w:cstheme="majorHAnsi"/>
              <w:sz w:val="24"/>
              <w:szCs w:val="24"/>
              <w:lang w:val="vi" w:eastAsia="en-AU"/>
            </w:rPr>
            <w:t>]</w:t>
          </w:r>
        </w:sdtContent>
      </w:sdt>
    </w:p>
    <w:p w14:paraId="3E0F132E" w14:textId="76834165" w:rsidR="004A1FA1" w:rsidRPr="0084781B" w:rsidRDefault="001572D5" w:rsidP="00AF306B">
      <w:pPr>
        <w:spacing w:after="0"/>
        <w:rPr>
          <w:rFonts w:asciiTheme="majorHAnsi" w:eastAsia="Calibri" w:hAnsiTheme="majorHAnsi" w:cstheme="majorHAnsi"/>
          <w:sz w:val="24"/>
          <w:szCs w:val="24"/>
        </w:rPr>
      </w:pPr>
      <w:sdt>
        <w:sdtPr>
          <w:rPr>
            <w:rFonts w:asciiTheme="majorHAnsi" w:eastAsia="Calibri" w:hAnsiTheme="majorHAnsi" w:cstheme="majorHAnsi"/>
            <w:sz w:val="24"/>
            <w:szCs w:val="24"/>
            <w:lang w:val="vi" w:eastAsia="en-AU"/>
          </w:rPr>
          <w:id w:val="1222715041"/>
          <w:placeholder>
            <w:docPart w:val="DefaultPlaceholder_1081868574"/>
          </w:placeholder>
        </w:sdtPr>
        <w:sdtEndPr/>
        <w:sdtContent>
          <w:r w:rsidR="007F4BDC" w:rsidRPr="0084781B">
            <w:rPr>
              <w:rFonts w:asciiTheme="majorHAnsi" w:eastAsia="Calibri" w:hAnsiTheme="majorHAnsi" w:cstheme="majorHAnsi"/>
              <w:sz w:val="24"/>
              <w:szCs w:val="24"/>
              <w:lang w:val="vi" w:eastAsia="en-AU"/>
            </w:rPr>
            <w:t>[</w:t>
          </w:r>
          <w:r w:rsidR="00903749" w:rsidRPr="0084781B">
            <w:rPr>
              <w:rFonts w:asciiTheme="majorHAnsi" w:eastAsia="Calibri" w:hAnsiTheme="majorHAnsi" w:cstheme="majorHAnsi"/>
              <w:sz w:val="24"/>
              <w:szCs w:val="24"/>
              <w:lang w:val="en-US" w:eastAsia="en-AU"/>
            </w:rPr>
            <w:t>Health Service</w:t>
          </w:r>
          <w:r w:rsidR="007F4BDC" w:rsidRPr="0084781B">
            <w:rPr>
              <w:rFonts w:asciiTheme="majorHAnsi" w:eastAsia="Calibri" w:hAnsiTheme="majorHAnsi" w:cstheme="majorHAnsi"/>
              <w:sz w:val="24"/>
              <w:szCs w:val="24"/>
              <w:lang w:val="vi" w:eastAsia="en-AU"/>
            </w:rPr>
            <w:t>]</w:t>
          </w:r>
        </w:sdtContent>
      </w:sdt>
      <w:r w:rsidR="007F4BDC" w:rsidRPr="0084781B">
        <w:rPr>
          <w:rFonts w:asciiTheme="majorHAnsi" w:eastAsia="Calibri" w:hAnsiTheme="majorHAnsi" w:cstheme="majorHAnsi"/>
          <w:sz w:val="24"/>
          <w:szCs w:val="24"/>
          <w:lang w:val="vi" w:eastAsia="en-AU"/>
        </w:rPr>
        <w:t xml:space="preserve"> </w:t>
      </w:r>
    </w:p>
    <w:sectPr w:rsidR="004A1FA1" w:rsidRPr="0084781B" w:rsidSect="00A138C5">
      <w:footerReference w:type="even" r:id="rId16"/>
      <w:footerReference w:type="default" r:id="rId17"/>
      <w:headerReference w:type="first" r:id="rId18"/>
      <w:footerReference w:type="first" r:id="rId19"/>
      <w:pgSz w:w="11906" w:h="16838" w:code="9"/>
      <w:pgMar w:top="1197" w:right="851" w:bottom="1134"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D9CB" w14:textId="77777777" w:rsidR="00FE6ABA" w:rsidRDefault="00FE6ABA">
      <w:pPr>
        <w:spacing w:after="0" w:line="240" w:lineRule="auto"/>
      </w:pPr>
      <w:r>
        <w:separator/>
      </w:r>
    </w:p>
  </w:endnote>
  <w:endnote w:type="continuationSeparator" w:id="0">
    <w:p w14:paraId="74B39E2A" w14:textId="77777777" w:rsidR="00FE6ABA" w:rsidRDefault="00FE6ABA">
      <w:pPr>
        <w:spacing w:after="0" w:line="240" w:lineRule="auto"/>
      </w:pPr>
      <w:r>
        <w:continuationSeparator/>
      </w:r>
    </w:p>
  </w:endnote>
  <w:endnote w:type="continuationNotice" w:id="1">
    <w:p w14:paraId="50EFE3CB" w14:textId="77777777" w:rsidR="004C580A" w:rsidRDefault="004C5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0081" w14:textId="77777777" w:rsidR="00D85F05" w:rsidRDefault="007F4BDC">
    <w:pPr>
      <w:pStyle w:val="Footer"/>
    </w:pPr>
    <w:r>
      <w:rPr>
        <w:noProof/>
        <w:lang w:val="en-US" w:eastAsia="zh-CN"/>
      </w:rPr>
      <mc:AlternateContent>
        <mc:Choice Requires="wps">
          <w:drawing>
            <wp:anchor distT="0" distB="0" distL="0" distR="0" simplePos="0" relativeHeight="251658241" behindDoc="0" locked="0" layoutInCell="1" allowOverlap="1" wp14:anchorId="73ED7E12" wp14:editId="790A804E">
              <wp:simplePos x="0" y="0"/>
              <wp:positionH relativeFrom="page">
                <wp:align>center</wp:align>
              </wp:positionH>
              <wp:positionV relativeFrom="page">
                <wp:align>bottom</wp:align>
              </wp:positionV>
              <wp:extent cx="443865" cy="443865"/>
              <wp:effectExtent l="0" t="0" r="1016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81FAA7" w14:textId="77777777" w:rsidR="00B83E7C" w:rsidRPr="00B83E7C" w:rsidRDefault="007F4BDC" w:rsidP="00B83E7C">
                          <w:pPr>
                            <w:spacing w:after="0"/>
                            <w:rPr>
                              <w:rFonts w:ascii="Arial Black" w:eastAsia="Arial Black" w:hAnsi="Arial Black" w:cs="Arial Black"/>
                              <w:noProof/>
                              <w:color w:val="000000"/>
                              <w:sz w:val="20"/>
                              <w:szCs w:val="20"/>
                            </w:rPr>
                          </w:pPr>
                          <w:r w:rsidRPr="00B83E7C">
                            <w:rPr>
                              <w:rFonts w:ascii="Arial Black" w:eastAsia="Arial Black" w:hAnsi="Arial Black" w:cs="Arial Black"/>
                              <w:noProof/>
                              <w:color w:val="000000"/>
                              <w:sz w:val="20"/>
                              <w:szCs w:val="20"/>
                              <w:lang w:val="vi"/>
                            </w:rPr>
                            <w:t>CHÍNH THỨC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ED7E12" id="_x0000_t202" coordsize="21600,21600" o:spt="202" path="m,l,21600r21600,l21600,xe">
              <v:stroke joinstyle="miter"/>
              <v:path gradientshapeok="t" o:connecttype="rect"/>
            </v:shapetype>
            <v:shape id="Text Box 7"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F81FAA7" w14:textId="77777777" w:rsidR="00B83E7C" w:rsidRPr="00B83E7C" w:rsidRDefault="007F4BDC" w:rsidP="00B83E7C">
                    <w:pPr>
                      <w:spacing w:after="0"/>
                      <w:rPr>
                        <w:rFonts w:ascii="Arial Black" w:eastAsia="Arial Black" w:hAnsi="Arial Black" w:cs="Arial Black"/>
                        <w:noProof/>
                        <w:color w:val="000000"/>
                        <w:sz w:val="20"/>
                        <w:szCs w:val="20"/>
                      </w:rPr>
                    </w:pPr>
                    <w:r w:rsidRPr="00B83E7C">
                      <w:rPr>
                        <w:rFonts w:ascii="Arial Black" w:eastAsia="Arial Black" w:hAnsi="Arial Black" w:cs="Arial Black"/>
                        <w:noProof/>
                        <w:color w:val="000000"/>
                        <w:sz w:val="20"/>
                        <w:szCs w:val="20"/>
                        <w:lang w:val="vi"/>
                      </w:rPr>
                      <w:t>CHÍNH THỨC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E494" w14:textId="037BFDE1" w:rsidR="004031EA" w:rsidRPr="00133633" w:rsidRDefault="007F4BDC" w:rsidP="0011403C">
    <w:pPr>
      <w:pStyle w:val="Footer"/>
      <w:rPr>
        <w:i/>
        <w:iCs/>
        <w:sz w:val="16"/>
        <w:szCs w:val="16"/>
      </w:rPr>
    </w:pPr>
    <w:r>
      <w:rPr>
        <w:i/>
        <w:iCs/>
        <w:noProof/>
        <w:sz w:val="16"/>
        <w:szCs w:val="16"/>
        <w:lang w:val="en-US" w:eastAsia="zh-CN"/>
      </w:rPr>
      <mc:AlternateContent>
        <mc:Choice Requires="wps">
          <w:drawing>
            <wp:anchor distT="0" distB="0" distL="0" distR="0" simplePos="0" relativeHeight="251658242" behindDoc="0" locked="0" layoutInCell="1" allowOverlap="1" wp14:anchorId="22E935A3" wp14:editId="69F07CE4">
              <wp:simplePos x="0" y="0"/>
              <wp:positionH relativeFrom="page">
                <wp:align>center</wp:align>
              </wp:positionH>
              <wp:positionV relativeFrom="page">
                <wp:align>bottom</wp:align>
              </wp:positionV>
              <wp:extent cx="443865" cy="443865"/>
              <wp:effectExtent l="0" t="0" r="1016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A43335" w14:textId="77777777" w:rsidR="00B83E7C" w:rsidRPr="001A2507" w:rsidRDefault="007F4BDC" w:rsidP="00B83E7C">
                          <w:pPr>
                            <w:spacing w:after="0"/>
                            <w:rPr>
                              <w:rFonts w:ascii="Noto Sans" w:eastAsia="Arial Black" w:hAnsi="Noto Sans" w:cs="Noto Sans"/>
                              <w:b/>
                              <w:bCs/>
                              <w:noProof/>
                              <w:color w:val="000000"/>
                              <w:sz w:val="20"/>
                              <w:szCs w:val="20"/>
                            </w:rPr>
                          </w:pPr>
                          <w:r w:rsidRPr="001A2507">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E935A3" id="_x0000_t202" coordsize="21600,21600" o:spt="202" path="m,l,21600r21600,l21600,xe">
              <v:stroke joinstyle="miter"/>
              <v:path gradientshapeok="t" o:connecttype="rect"/>
            </v:shapetype>
            <v:shape id="Text Box 8"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5A43335" w14:textId="77777777" w:rsidR="00B83E7C" w:rsidRPr="001A2507" w:rsidRDefault="007F4BDC" w:rsidP="00B83E7C">
                    <w:pPr>
                      <w:spacing w:after="0"/>
                      <w:rPr>
                        <w:rFonts w:ascii="Noto Sans" w:eastAsia="Arial Black" w:hAnsi="Noto Sans" w:cs="Noto Sans"/>
                        <w:b/>
                        <w:bCs/>
                        <w:noProof/>
                        <w:color w:val="000000"/>
                        <w:sz w:val="20"/>
                        <w:szCs w:val="20"/>
                      </w:rPr>
                    </w:pPr>
                    <w:r w:rsidRPr="001A2507">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p>
  <w:p w14:paraId="58F5F8C0" w14:textId="71F8ED34" w:rsidR="004031EA" w:rsidRPr="00133633" w:rsidRDefault="004031EA" w:rsidP="00B37D20">
    <w:pPr>
      <w:pStyle w:val="Footer"/>
      <w:jc w:val="right"/>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4BBB" w14:textId="77777777" w:rsidR="00EC5402" w:rsidRPr="00EC5402" w:rsidRDefault="007F4BDC" w:rsidP="00B83610">
    <w:pPr>
      <w:pStyle w:val="Footer"/>
      <w:jc w:val="center"/>
      <w:rPr>
        <w:i/>
        <w:iCs/>
        <w:sz w:val="16"/>
        <w:szCs w:val="16"/>
      </w:rPr>
    </w:pPr>
    <w:r>
      <w:rPr>
        <w:rFonts w:cstheme="minorHAnsi"/>
        <w:i/>
        <w:iCs/>
        <w:noProof/>
        <w:color w:val="000000"/>
        <w:sz w:val="16"/>
        <w:szCs w:val="16"/>
        <w:lang w:val="en-US" w:eastAsia="zh-CN"/>
      </w:rPr>
      <mc:AlternateContent>
        <mc:Choice Requires="wps">
          <w:drawing>
            <wp:anchor distT="0" distB="0" distL="0" distR="0" simplePos="0" relativeHeight="251658240" behindDoc="0" locked="0" layoutInCell="1" allowOverlap="1" wp14:anchorId="1B6E8BAA" wp14:editId="7AF0B5F9">
              <wp:simplePos x="0" y="0"/>
              <wp:positionH relativeFrom="page">
                <wp:align>center</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A3DC47" w14:textId="77777777" w:rsidR="00B83E7C" w:rsidRPr="001A2507" w:rsidRDefault="007F4BDC" w:rsidP="00B83E7C">
                          <w:pPr>
                            <w:spacing w:after="0"/>
                            <w:rPr>
                              <w:rFonts w:ascii="Noto Sans" w:eastAsia="Arial Black" w:hAnsi="Noto Sans" w:cs="Noto Sans"/>
                              <w:b/>
                              <w:bCs/>
                              <w:noProof/>
                              <w:color w:val="000000"/>
                              <w:sz w:val="20"/>
                              <w:szCs w:val="20"/>
                            </w:rPr>
                          </w:pPr>
                          <w:r w:rsidRPr="001A2507">
                            <w:rPr>
                              <w:rFonts w:ascii="Noto Sans" w:eastAsia="Arial Black" w:hAnsi="Noto Sans" w:cs="Noto Sans"/>
                              <w:b/>
                              <w:bCs/>
                              <w:noProof/>
                              <w:color w:val="000000"/>
                              <w:sz w:val="20"/>
                              <w:szCs w:val="20"/>
                              <w:lang w:val="vi"/>
                            </w:rPr>
                            <w:t>CHÍNH THỨC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6E8BAA" id="_x0000_t202" coordsize="21600,21600" o:spt="202" path="m,l,21600r21600,l21600,xe">
              <v:stroke joinstyle="miter"/>
              <v:path gradientshapeok="t" o:connecttype="rect"/>
            </v:shapetype>
            <v:shape id="Text Box 6" o:spid="_x0000_s1028"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BA3DC47" w14:textId="77777777" w:rsidR="00B83E7C" w:rsidRPr="001A2507" w:rsidRDefault="007F4BDC" w:rsidP="00B83E7C">
                    <w:pPr>
                      <w:spacing w:after="0"/>
                      <w:rPr>
                        <w:rFonts w:ascii="Noto Sans" w:eastAsia="Arial Black" w:hAnsi="Noto Sans" w:cs="Noto Sans"/>
                        <w:b/>
                        <w:bCs/>
                        <w:noProof/>
                        <w:color w:val="000000"/>
                        <w:sz w:val="20"/>
                        <w:szCs w:val="20"/>
                      </w:rPr>
                    </w:pPr>
                    <w:r w:rsidRPr="001A2507">
                      <w:rPr>
                        <w:rFonts w:ascii="Noto Sans" w:eastAsia="Arial Black" w:hAnsi="Noto Sans" w:cs="Noto Sans"/>
                        <w:b/>
                        <w:bCs/>
                        <w:noProof/>
                        <w:color w:val="000000"/>
                        <w:sz w:val="20"/>
                        <w:szCs w:val="20"/>
                        <w:lang w:val="vi"/>
                      </w:rPr>
                      <w:t>CHÍNH THỨC</w:t>
                    </w:r>
                  </w:p>
                </w:txbxContent>
              </v:textbox>
              <w10:wrap anchorx="page" anchory="page"/>
            </v:shape>
          </w:pict>
        </mc:Fallback>
      </mc:AlternateContent>
    </w:r>
  </w:p>
  <w:p w14:paraId="019DB3BA" w14:textId="3E48ACF3" w:rsidR="00705094" w:rsidRPr="00DA161F" w:rsidRDefault="00705094" w:rsidP="00705094">
    <w:pPr>
      <w:pStyle w:val="Footer"/>
      <w:rPr>
        <w:sz w:val="16"/>
        <w:szCs w:val="16"/>
      </w:rPr>
    </w:pPr>
    <w:r w:rsidRPr="00DA161F">
      <w:t>Advice that the date and time for surgery has been changed</w:t>
    </w:r>
    <w:r>
      <w:t xml:space="preserve"> Vietnamese</w:t>
    </w:r>
  </w:p>
  <w:p w14:paraId="0C65FE7B" w14:textId="77777777" w:rsidR="00EC5402" w:rsidRDefault="00EC5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DBF5" w14:textId="77777777" w:rsidR="00FE6ABA" w:rsidRDefault="00FE6ABA">
      <w:pPr>
        <w:spacing w:after="0" w:line="240" w:lineRule="auto"/>
      </w:pPr>
      <w:r>
        <w:separator/>
      </w:r>
    </w:p>
  </w:footnote>
  <w:footnote w:type="continuationSeparator" w:id="0">
    <w:p w14:paraId="1B4BFCF9" w14:textId="77777777" w:rsidR="00FE6ABA" w:rsidRDefault="00FE6ABA">
      <w:pPr>
        <w:spacing w:after="0" w:line="240" w:lineRule="auto"/>
      </w:pPr>
      <w:r>
        <w:continuationSeparator/>
      </w:r>
    </w:p>
  </w:footnote>
  <w:footnote w:type="continuationNotice" w:id="1">
    <w:p w14:paraId="1F695C12" w14:textId="77777777" w:rsidR="004C580A" w:rsidRDefault="004C58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9985" w14:textId="77777777" w:rsidR="00A138C5" w:rsidRDefault="00A138C5" w:rsidP="00A138C5">
    <w:r>
      <w:t>Health service logo</w:t>
    </w:r>
  </w:p>
  <w:p w14:paraId="34DE9DCA" w14:textId="77777777" w:rsidR="00A138C5" w:rsidRDefault="00A13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89C7DEA"/>
    <w:multiLevelType w:val="hybridMultilevel"/>
    <w:tmpl w:val="BB4CFF7C"/>
    <w:lvl w:ilvl="0" w:tplc="5F081EBA">
      <w:start w:val="1"/>
      <w:numFmt w:val="bullet"/>
      <w:lvlText w:val=""/>
      <w:lvlJc w:val="left"/>
      <w:pPr>
        <w:ind w:left="720" w:hanging="360"/>
      </w:pPr>
      <w:rPr>
        <w:rFonts w:ascii="Symbol" w:hAnsi="Symbol" w:hint="default"/>
      </w:rPr>
    </w:lvl>
    <w:lvl w:ilvl="1" w:tplc="3336E432" w:tentative="1">
      <w:start w:val="1"/>
      <w:numFmt w:val="bullet"/>
      <w:lvlText w:val="o"/>
      <w:lvlJc w:val="left"/>
      <w:pPr>
        <w:ind w:left="1440" w:hanging="360"/>
      </w:pPr>
      <w:rPr>
        <w:rFonts w:ascii="Courier New" w:hAnsi="Courier New" w:cs="Courier New" w:hint="default"/>
      </w:rPr>
    </w:lvl>
    <w:lvl w:ilvl="2" w:tplc="1182E45E" w:tentative="1">
      <w:start w:val="1"/>
      <w:numFmt w:val="bullet"/>
      <w:lvlText w:val=""/>
      <w:lvlJc w:val="left"/>
      <w:pPr>
        <w:ind w:left="2160" w:hanging="360"/>
      </w:pPr>
      <w:rPr>
        <w:rFonts w:ascii="Wingdings" w:hAnsi="Wingdings" w:hint="default"/>
      </w:rPr>
    </w:lvl>
    <w:lvl w:ilvl="3" w:tplc="8362B182" w:tentative="1">
      <w:start w:val="1"/>
      <w:numFmt w:val="bullet"/>
      <w:lvlText w:val=""/>
      <w:lvlJc w:val="left"/>
      <w:pPr>
        <w:ind w:left="2880" w:hanging="360"/>
      </w:pPr>
      <w:rPr>
        <w:rFonts w:ascii="Symbol" w:hAnsi="Symbol" w:hint="default"/>
      </w:rPr>
    </w:lvl>
    <w:lvl w:ilvl="4" w:tplc="696A99C8" w:tentative="1">
      <w:start w:val="1"/>
      <w:numFmt w:val="bullet"/>
      <w:lvlText w:val="o"/>
      <w:lvlJc w:val="left"/>
      <w:pPr>
        <w:ind w:left="3600" w:hanging="360"/>
      </w:pPr>
      <w:rPr>
        <w:rFonts w:ascii="Courier New" w:hAnsi="Courier New" w:cs="Courier New" w:hint="default"/>
      </w:rPr>
    </w:lvl>
    <w:lvl w:ilvl="5" w:tplc="0C601678" w:tentative="1">
      <w:start w:val="1"/>
      <w:numFmt w:val="bullet"/>
      <w:lvlText w:val=""/>
      <w:lvlJc w:val="left"/>
      <w:pPr>
        <w:ind w:left="4320" w:hanging="360"/>
      </w:pPr>
      <w:rPr>
        <w:rFonts w:ascii="Wingdings" w:hAnsi="Wingdings" w:hint="default"/>
      </w:rPr>
    </w:lvl>
    <w:lvl w:ilvl="6" w:tplc="37FAD4C4" w:tentative="1">
      <w:start w:val="1"/>
      <w:numFmt w:val="bullet"/>
      <w:lvlText w:val=""/>
      <w:lvlJc w:val="left"/>
      <w:pPr>
        <w:ind w:left="5040" w:hanging="360"/>
      </w:pPr>
      <w:rPr>
        <w:rFonts w:ascii="Symbol" w:hAnsi="Symbol" w:hint="default"/>
      </w:rPr>
    </w:lvl>
    <w:lvl w:ilvl="7" w:tplc="F35CC318" w:tentative="1">
      <w:start w:val="1"/>
      <w:numFmt w:val="bullet"/>
      <w:lvlText w:val="o"/>
      <w:lvlJc w:val="left"/>
      <w:pPr>
        <w:ind w:left="5760" w:hanging="360"/>
      </w:pPr>
      <w:rPr>
        <w:rFonts w:ascii="Courier New" w:hAnsi="Courier New" w:cs="Courier New" w:hint="default"/>
      </w:rPr>
    </w:lvl>
    <w:lvl w:ilvl="8" w:tplc="FD149D52"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B913FCE"/>
    <w:multiLevelType w:val="hybridMultilevel"/>
    <w:tmpl w:val="55B80020"/>
    <w:lvl w:ilvl="0" w:tplc="C4603FA4">
      <w:start w:val="1"/>
      <w:numFmt w:val="decimal"/>
      <w:lvlText w:val="%1."/>
      <w:lvlJc w:val="left"/>
      <w:pPr>
        <w:ind w:left="720" w:hanging="360"/>
      </w:pPr>
      <w:rPr>
        <w:rFonts w:cstheme="minorHAnsi" w:hint="default"/>
      </w:rPr>
    </w:lvl>
    <w:lvl w:ilvl="1" w:tplc="D4160FA6" w:tentative="1">
      <w:start w:val="1"/>
      <w:numFmt w:val="lowerLetter"/>
      <w:lvlText w:val="%2."/>
      <w:lvlJc w:val="left"/>
      <w:pPr>
        <w:ind w:left="1440" w:hanging="360"/>
      </w:pPr>
    </w:lvl>
    <w:lvl w:ilvl="2" w:tplc="C0E0D560" w:tentative="1">
      <w:start w:val="1"/>
      <w:numFmt w:val="lowerRoman"/>
      <w:lvlText w:val="%3."/>
      <w:lvlJc w:val="right"/>
      <w:pPr>
        <w:ind w:left="2160" w:hanging="180"/>
      </w:pPr>
    </w:lvl>
    <w:lvl w:ilvl="3" w:tplc="53A2D964" w:tentative="1">
      <w:start w:val="1"/>
      <w:numFmt w:val="decimal"/>
      <w:lvlText w:val="%4."/>
      <w:lvlJc w:val="left"/>
      <w:pPr>
        <w:ind w:left="2880" w:hanging="360"/>
      </w:pPr>
    </w:lvl>
    <w:lvl w:ilvl="4" w:tplc="7B888EDA" w:tentative="1">
      <w:start w:val="1"/>
      <w:numFmt w:val="lowerLetter"/>
      <w:lvlText w:val="%5."/>
      <w:lvlJc w:val="left"/>
      <w:pPr>
        <w:ind w:left="3600" w:hanging="360"/>
      </w:pPr>
    </w:lvl>
    <w:lvl w:ilvl="5" w:tplc="DE6677C4" w:tentative="1">
      <w:start w:val="1"/>
      <w:numFmt w:val="lowerRoman"/>
      <w:lvlText w:val="%6."/>
      <w:lvlJc w:val="right"/>
      <w:pPr>
        <w:ind w:left="4320" w:hanging="180"/>
      </w:pPr>
    </w:lvl>
    <w:lvl w:ilvl="6" w:tplc="16D42750" w:tentative="1">
      <w:start w:val="1"/>
      <w:numFmt w:val="decimal"/>
      <w:lvlText w:val="%7."/>
      <w:lvlJc w:val="left"/>
      <w:pPr>
        <w:ind w:left="5040" w:hanging="360"/>
      </w:pPr>
    </w:lvl>
    <w:lvl w:ilvl="7" w:tplc="98C40F38" w:tentative="1">
      <w:start w:val="1"/>
      <w:numFmt w:val="lowerLetter"/>
      <w:lvlText w:val="%8."/>
      <w:lvlJc w:val="left"/>
      <w:pPr>
        <w:ind w:left="5760" w:hanging="360"/>
      </w:pPr>
    </w:lvl>
    <w:lvl w:ilvl="8" w:tplc="557E3D80" w:tentative="1">
      <w:start w:val="1"/>
      <w:numFmt w:val="lowerRoman"/>
      <w:lvlText w:val="%9."/>
      <w:lvlJc w:val="right"/>
      <w:pPr>
        <w:ind w:left="6480" w:hanging="180"/>
      </w:p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D48161C"/>
    <w:multiLevelType w:val="hybridMultilevel"/>
    <w:tmpl w:val="BAC810A8"/>
    <w:lvl w:ilvl="0" w:tplc="F6188462">
      <w:start w:val="1"/>
      <w:numFmt w:val="decimal"/>
      <w:lvlText w:val="%1."/>
      <w:lvlJc w:val="left"/>
      <w:pPr>
        <w:ind w:left="720" w:hanging="360"/>
      </w:pPr>
      <w:rPr>
        <w:rFonts w:eastAsia="Calibri" w:hint="default"/>
      </w:rPr>
    </w:lvl>
    <w:lvl w:ilvl="1" w:tplc="4CB2DA84" w:tentative="1">
      <w:start w:val="1"/>
      <w:numFmt w:val="lowerLetter"/>
      <w:lvlText w:val="%2."/>
      <w:lvlJc w:val="left"/>
      <w:pPr>
        <w:ind w:left="1440" w:hanging="360"/>
      </w:pPr>
    </w:lvl>
    <w:lvl w:ilvl="2" w:tplc="AC9EC6CE" w:tentative="1">
      <w:start w:val="1"/>
      <w:numFmt w:val="lowerRoman"/>
      <w:lvlText w:val="%3."/>
      <w:lvlJc w:val="right"/>
      <w:pPr>
        <w:ind w:left="2160" w:hanging="180"/>
      </w:pPr>
    </w:lvl>
    <w:lvl w:ilvl="3" w:tplc="8AB6E8D0" w:tentative="1">
      <w:start w:val="1"/>
      <w:numFmt w:val="decimal"/>
      <w:lvlText w:val="%4."/>
      <w:lvlJc w:val="left"/>
      <w:pPr>
        <w:ind w:left="2880" w:hanging="360"/>
      </w:pPr>
    </w:lvl>
    <w:lvl w:ilvl="4" w:tplc="2EEED4D2" w:tentative="1">
      <w:start w:val="1"/>
      <w:numFmt w:val="lowerLetter"/>
      <w:lvlText w:val="%5."/>
      <w:lvlJc w:val="left"/>
      <w:pPr>
        <w:ind w:left="3600" w:hanging="360"/>
      </w:pPr>
    </w:lvl>
    <w:lvl w:ilvl="5" w:tplc="3D3A390E" w:tentative="1">
      <w:start w:val="1"/>
      <w:numFmt w:val="lowerRoman"/>
      <w:lvlText w:val="%6."/>
      <w:lvlJc w:val="right"/>
      <w:pPr>
        <w:ind w:left="4320" w:hanging="180"/>
      </w:pPr>
    </w:lvl>
    <w:lvl w:ilvl="6" w:tplc="5CD252D0" w:tentative="1">
      <w:start w:val="1"/>
      <w:numFmt w:val="decimal"/>
      <w:lvlText w:val="%7."/>
      <w:lvlJc w:val="left"/>
      <w:pPr>
        <w:ind w:left="5040" w:hanging="360"/>
      </w:pPr>
    </w:lvl>
    <w:lvl w:ilvl="7" w:tplc="692AFA10" w:tentative="1">
      <w:start w:val="1"/>
      <w:numFmt w:val="lowerLetter"/>
      <w:lvlText w:val="%8."/>
      <w:lvlJc w:val="left"/>
      <w:pPr>
        <w:ind w:left="5760" w:hanging="360"/>
      </w:pPr>
    </w:lvl>
    <w:lvl w:ilvl="8" w:tplc="D32616D2" w:tentative="1">
      <w:start w:val="1"/>
      <w:numFmt w:val="lowerRoman"/>
      <w:lvlText w:val="%9."/>
      <w:lvlJc w:val="right"/>
      <w:pPr>
        <w:ind w:left="6480" w:hanging="180"/>
      </w:p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55F629D"/>
    <w:multiLevelType w:val="hybridMultilevel"/>
    <w:tmpl w:val="FB7C89B0"/>
    <w:lvl w:ilvl="0" w:tplc="F2AC5242">
      <w:start w:val="1"/>
      <w:numFmt w:val="bullet"/>
      <w:lvlText w:val=""/>
      <w:lvlJc w:val="left"/>
      <w:pPr>
        <w:ind w:left="360" w:hanging="360"/>
      </w:pPr>
      <w:rPr>
        <w:rFonts w:ascii="Symbol" w:hAnsi="Symbol" w:hint="default"/>
        <w:color w:val="404040" w:themeColor="text1" w:themeTint="BF"/>
        <w:sz w:val="18"/>
      </w:rPr>
    </w:lvl>
    <w:lvl w:ilvl="1" w:tplc="FEBC3FA0" w:tentative="1">
      <w:start w:val="1"/>
      <w:numFmt w:val="bullet"/>
      <w:lvlText w:val="o"/>
      <w:lvlJc w:val="left"/>
      <w:pPr>
        <w:ind w:left="1080" w:hanging="360"/>
      </w:pPr>
      <w:rPr>
        <w:rFonts w:ascii="Courier New" w:hAnsi="Courier New" w:cs="Courier New" w:hint="default"/>
      </w:rPr>
    </w:lvl>
    <w:lvl w:ilvl="2" w:tplc="4266A61A" w:tentative="1">
      <w:start w:val="1"/>
      <w:numFmt w:val="bullet"/>
      <w:lvlText w:val=""/>
      <w:lvlJc w:val="left"/>
      <w:pPr>
        <w:ind w:left="1800" w:hanging="360"/>
      </w:pPr>
      <w:rPr>
        <w:rFonts w:ascii="Wingdings" w:hAnsi="Wingdings" w:hint="default"/>
      </w:rPr>
    </w:lvl>
    <w:lvl w:ilvl="3" w:tplc="B97C3CA4" w:tentative="1">
      <w:start w:val="1"/>
      <w:numFmt w:val="bullet"/>
      <w:lvlText w:val=""/>
      <w:lvlJc w:val="left"/>
      <w:pPr>
        <w:ind w:left="2520" w:hanging="360"/>
      </w:pPr>
      <w:rPr>
        <w:rFonts w:ascii="Symbol" w:hAnsi="Symbol" w:hint="default"/>
      </w:rPr>
    </w:lvl>
    <w:lvl w:ilvl="4" w:tplc="C5143C7E" w:tentative="1">
      <w:start w:val="1"/>
      <w:numFmt w:val="bullet"/>
      <w:lvlText w:val="o"/>
      <w:lvlJc w:val="left"/>
      <w:pPr>
        <w:ind w:left="3240" w:hanging="360"/>
      </w:pPr>
      <w:rPr>
        <w:rFonts w:ascii="Courier New" w:hAnsi="Courier New" w:cs="Courier New" w:hint="default"/>
      </w:rPr>
    </w:lvl>
    <w:lvl w:ilvl="5" w:tplc="247857C4" w:tentative="1">
      <w:start w:val="1"/>
      <w:numFmt w:val="bullet"/>
      <w:lvlText w:val=""/>
      <w:lvlJc w:val="left"/>
      <w:pPr>
        <w:ind w:left="3960" w:hanging="360"/>
      </w:pPr>
      <w:rPr>
        <w:rFonts w:ascii="Wingdings" w:hAnsi="Wingdings" w:hint="default"/>
      </w:rPr>
    </w:lvl>
    <w:lvl w:ilvl="6" w:tplc="776CD306" w:tentative="1">
      <w:start w:val="1"/>
      <w:numFmt w:val="bullet"/>
      <w:lvlText w:val=""/>
      <w:lvlJc w:val="left"/>
      <w:pPr>
        <w:ind w:left="4680" w:hanging="360"/>
      </w:pPr>
      <w:rPr>
        <w:rFonts w:ascii="Symbol" w:hAnsi="Symbol" w:hint="default"/>
      </w:rPr>
    </w:lvl>
    <w:lvl w:ilvl="7" w:tplc="488CA450" w:tentative="1">
      <w:start w:val="1"/>
      <w:numFmt w:val="bullet"/>
      <w:lvlText w:val="o"/>
      <w:lvlJc w:val="left"/>
      <w:pPr>
        <w:ind w:left="5400" w:hanging="360"/>
      </w:pPr>
      <w:rPr>
        <w:rFonts w:ascii="Courier New" w:hAnsi="Courier New" w:cs="Courier New" w:hint="default"/>
      </w:rPr>
    </w:lvl>
    <w:lvl w:ilvl="8" w:tplc="44F275A0" w:tentative="1">
      <w:start w:val="1"/>
      <w:numFmt w:val="bullet"/>
      <w:lvlText w:val=""/>
      <w:lvlJc w:val="left"/>
      <w:pPr>
        <w:ind w:left="6120" w:hanging="360"/>
      </w:pPr>
      <w:rPr>
        <w:rFonts w:ascii="Wingdings" w:hAnsi="Wingdings" w:hint="default"/>
      </w:rPr>
    </w:lvl>
  </w:abstractNum>
  <w:abstractNum w:abstractNumId="9" w15:restartNumberingAfterBreak="0">
    <w:nsid w:val="26E37A67"/>
    <w:multiLevelType w:val="hybridMultilevel"/>
    <w:tmpl w:val="45C896E6"/>
    <w:lvl w:ilvl="0" w:tplc="0A665AA0">
      <w:start w:val="1"/>
      <w:numFmt w:val="bullet"/>
      <w:lvlText w:val=""/>
      <w:lvlJc w:val="left"/>
      <w:pPr>
        <w:ind w:left="720" w:hanging="360"/>
      </w:pPr>
      <w:rPr>
        <w:rFonts w:ascii="Symbol" w:hAnsi="Symbol" w:hint="default"/>
      </w:rPr>
    </w:lvl>
    <w:lvl w:ilvl="1" w:tplc="49B07A14" w:tentative="1">
      <w:start w:val="1"/>
      <w:numFmt w:val="bullet"/>
      <w:lvlText w:val="o"/>
      <w:lvlJc w:val="left"/>
      <w:pPr>
        <w:ind w:left="1440" w:hanging="360"/>
      </w:pPr>
      <w:rPr>
        <w:rFonts w:ascii="Courier New" w:hAnsi="Courier New" w:cs="Courier New" w:hint="default"/>
      </w:rPr>
    </w:lvl>
    <w:lvl w:ilvl="2" w:tplc="B6D8FA6E" w:tentative="1">
      <w:start w:val="1"/>
      <w:numFmt w:val="bullet"/>
      <w:lvlText w:val=""/>
      <w:lvlJc w:val="left"/>
      <w:pPr>
        <w:ind w:left="2160" w:hanging="360"/>
      </w:pPr>
      <w:rPr>
        <w:rFonts w:ascii="Wingdings" w:hAnsi="Wingdings" w:hint="default"/>
      </w:rPr>
    </w:lvl>
    <w:lvl w:ilvl="3" w:tplc="ED5ED1B8" w:tentative="1">
      <w:start w:val="1"/>
      <w:numFmt w:val="bullet"/>
      <w:lvlText w:val=""/>
      <w:lvlJc w:val="left"/>
      <w:pPr>
        <w:ind w:left="2880" w:hanging="360"/>
      </w:pPr>
      <w:rPr>
        <w:rFonts w:ascii="Symbol" w:hAnsi="Symbol" w:hint="default"/>
      </w:rPr>
    </w:lvl>
    <w:lvl w:ilvl="4" w:tplc="27A68190" w:tentative="1">
      <w:start w:val="1"/>
      <w:numFmt w:val="bullet"/>
      <w:lvlText w:val="o"/>
      <w:lvlJc w:val="left"/>
      <w:pPr>
        <w:ind w:left="3600" w:hanging="360"/>
      </w:pPr>
      <w:rPr>
        <w:rFonts w:ascii="Courier New" w:hAnsi="Courier New" w:cs="Courier New" w:hint="default"/>
      </w:rPr>
    </w:lvl>
    <w:lvl w:ilvl="5" w:tplc="F6B65376" w:tentative="1">
      <w:start w:val="1"/>
      <w:numFmt w:val="bullet"/>
      <w:lvlText w:val=""/>
      <w:lvlJc w:val="left"/>
      <w:pPr>
        <w:ind w:left="4320" w:hanging="360"/>
      </w:pPr>
      <w:rPr>
        <w:rFonts w:ascii="Wingdings" w:hAnsi="Wingdings" w:hint="default"/>
      </w:rPr>
    </w:lvl>
    <w:lvl w:ilvl="6" w:tplc="4808D73A" w:tentative="1">
      <w:start w:val="1"/>
      <w:numFmt w:val="bullet"/>
      <w:lvlText w:val=""/>
      <w:lvlJc w:val="left"/>
      <w:pPr>
        <w:ind w:left="5040" w:hanging="360"/>
      </w:pPr>
      <w:rPr>
        <w:rFonts w:ascii="Symbol" w:hAnsi="Symbol" w:hint="default"/>
      </w:rPr>
    </w:lvl>
    <w:lvl w:ilvl="7" w:tplc="551EC606" w:tentative="1">
      <w:start w:val="1"/>
      <w:numFmt w:val="bullet"/>
      <w:lvlText w:val="o"/>
      <w:lvlJc w:val="left"/>
      <w:pPr>
        <w:ind w:left="5760" w:hanging="360"/>
      </w:pPr>
      <w:rPr>
        <w:rFonts w:ascii="Courier New" w:hAnsi="Courier New" w:cs="Courier New" w:hint="default"/>
      </w:rPr>
    </w:lvl>
    <w:lvl w:ilvl="8" w:tplc="4E98AA3A" w:tentative="1">
      <w:start w:val="1"/>
      <w:numFmt w:val="bullet"/>
      <w:lvlText w:val=""/>
      <w:lvlJc w:val="left"/>
      <w:pPr>
        <w:ind w:left="6480" w:hanging="360"/>
      </w:pPr>
      <w:rPr>
        <w:rFonts w:ascii="Wingdings" w:hAnsi="Wingdings" w:hint="default"/>
      </w:rPr>
    </w:lvl>
  </w:abstractNum>
  <w:abstractNum w:abstractNumId="10" w15:restartNumberingAfterBreak="0">
    <w:nsid w:val="28627D4D"/>
    <w:multiLevelType w:val="hybridMultilevel"/>
    <w:tmpl w:val="F912C26C"/>
    <w:lvl w:ilvl="0" w:tplc="0B0068B0">
      <w:start w:val="1"/>
      <w:numFmt w:val="bullet"/>
      <w:lvlText w:val=""/>
      <w:lvlJc w:val="left"/>
      <w:pPr>
        <w:ind w:left="360" w:hanging="360"/>
      </w:pPr>
      <w:rPr>
        <w:rFonts w:ascii="Wingdings" w:hAnsi="Wingdings" w:hint="default"/>
      </w:rPr>
    </w:lvl>
    <w:lvl w:ilvl="1" w:tplc="86F02D6E" w:tentative="1">
      <w:start w:val="1"/>
      <w:numFmt w:val="bullet"/>
      <w:lvlText w:val="o"/>
      <w:lvlJc w:val="left"/>
      <w:pPr>
        <w:ind w:left="1080" w:hanging="360"/>
      </w:pPr>
      <w:rPr>
        <w:rFonts w:ascii="Courier New" w:hAnsi="Courier New" w:cs="Courier New" w:hint="default"/>
      </w:rPr>
    </w:lvl>
    <w:lvl w:ilvl="2" w:tplc="2C04FC04" w:tentative="1">
      <w:start w:val="1"/>
      <w:numFmt w:val="bullet"/>
      <w:lvlText w:val=""/>
      <w:lvlJc w:val="left"/>
      <w:pPr>
        <w:ind w:left="1800" w:hanging="360"/>
      </w:pPr>
      <w:rPr>
        <w:rFonts w:ascii="Wingdings" w:hAnsi="Wingdings" w:hint="default"/>
      </w:rPr>
    </w:lvl>
    <w:lvl w:ilvl="3" w:tplc="BD505DCA" w:tentative="1">
      <w:start w:val="1"/>
      <w:numFmt w:val="bullet"/>
      <w:lvlText w:val=""/>
      <w:lvlJc w:val="left"/>
      <w:pPr>
        <w:ind w:left="2520" w:hanging="360"/>
      </w:pPr>
      <w:rPr>
        <w:rFonts w:ascii="Symbol" w:hAnsi="Symbol" w:hint="default"/>
      </w:rPr>
    </w:lvl>
    <w:lvl w:ilvl="4" w:tplc="9664149E" w:tentative="1">
      <w:start w:val="1"/>
      <w:numFmt w:val="bullet"/>
      <w:lvlText w:val="o"/>
      <w:lvlJc w:val="left"/>
      <w:pPr>
        <w:ind w:left="3240" w:hanging="360"/>
      </w:pPr>
      <w:rPr>
        <w:rFonts w:ascii="Courier New" w:hAnsi="Courier New" w:cs="Courier New" w:hint="default"/>
      </w:rPr>
    </w:lvl>
    <w:lvl w:ilvl="5" w:tplc="6C7AFF3E" w:tentative="1">
      <w:start w:val="1"/>
      <w:numFmt w:val="bullet"/>
      <w:lvlText w:val=""/>
      <w:lvlJc w:val="left"/>
      <w:pPr>
        <w:ind w:left="3960" w:hanging="360"/>
      </w:pPr>
      <w:rPr>
        <w:rFonts w:ascii="Wingdings" w:hAnsi="Wingdings" w:hint="default"/>
      </w:rPr>
    </w:lvl>
    <w:lvl w:ilvl="6" w:tplc="B39E2A3E" w:tentative="1">
      <w:start w:val="1"/>
      <w:numFmt w:val="bullet"/>
      <w:lvlText w:val=""/>
      <w:lvlJc w:val="left"/>
      <w:pPr>
        <w:ind w:left="4680" w:hanging="360"/>
      </w:pPr>
      <w:rPr>
        <w:rFonts w:ascii="Symbol" w:hAnsi="Symbol" w:hint="default"/>
      </w:rPr>
    </w:lvl>
    <w:lvl w:ilvl="7" w:tplc="FAF2BB40" w:tentative="1">
      <w:start w:val="1"/>
      <w:numFmt w:val="bullet"/>
      <w:lvlText w:val="o"/>
      <w:lvlJc w:val="left"/>
      <w:pPr>
        <w:ind w:left="5400" w:hanging="360"/>
      </w:pPr>
      <w:rPr>
        <w:rFonts w:ascii="Courier New" w:hAnsi="Courier New" w:cs="Courier New" w:hint="default"/>
      </w:rPr>
    </w:lvl>
    <w:lvl w:ilvl="8" w:tplc="32229E36" w:tentative="1">
      <w:start w:val="1"/>
      <w:numFmt w:val="bullet"/>
      <w:lvlText w:val=""/>
      <w:lvlJc w:val="left"/>
      <w:pPr>
        <w:ind w:left="6120" w:hanging="360"/>
      </w:pPr>
      <w:rPr>
        <w:rFonts w:ascii="Wingdings" w:hAnsi="Wingdings" w:hint="default"/>
      </w:rPr>
    </w:lvl>
  </w:abstractNum>
  <w:abstractNum w:abstractNumId="11" w15:restartNumberingAfterBreak="0">
    <w:nsid w:val="292660B3"/>
    <w:multiLevelType w:val="hybridMultilevel"/>
    <w:tmpl w:val="E746EE18"/>
    <w:lvl w:ilvl="0" w:tplc="679C68B4">
      <w:start w:val="1"/>
      <w:numFmt w:val="bullet"/>
      <w:lvlText w:val=""/>
      <w:lvlJc w:val="left"/>
      <w:pPr>
        <w:ind w:left="360" w:hanging="360"/>
      </w:pPr>
      <w:rPr>
        <w:rFonts w:ascii="Wingdings" w:hAnsi="Wingdings" w:hint="default"/>
      </w:rPr>
    </w:lvl>
    <w:lvl w:ilvl="1" w:tplc="4C7CC42A" w:tentative="1">
      <w:start w:val="1"/>
      <w:numFmt w:val="bullet"/>
      <w:lvlText w:val="o"/>
      <w:lvlJc w:val="left"/>
      <w:pPr>
        <w:ind w:left="1440" w:hanging="360"/>
      </w:pPr>
      <w:rPr>
        <w:rFonts w:ascii="Courier New" w:hAnsi="Courier New" w:cs="Courier New" w:hint="default"/>
      </w:rPr>
    </w:lvl>
    <w:lvl w:ilvl="2" w:tplc="2BAE0EBE" w:tentative="1">
      <w:start w:val="1"/>
      <w:numFmt w:val="bullet"/>
      <w:lvlText w:val=""/>
      <w:lvlJc w:val="left"/>
      <w:pPr>
        <w:ind w:left="2160" w:hanging="360"/>
      </w:pPr>
      <w:rPr>
        <w:rFonts w:ascii="Wingdings" w:hAnsi="Wingdings" w:hint="default"/>
      </w:rPr>
    </w:lvl>
    <w:lvl w:ilvl="3" w:tplc="E5AA6408" w:tentative="1">
      <w:start w:val="1"/>
      <w:numFmt w:val="bullet"/>
      <w:lvlText w:val=""/>
      <w:lvlJc w:val="left"/>
      <w:pPr>
        <w:ind w:left="2880" w:hanging="360"/>
      </w:pPr>
      <w:rPr>
        <w:rFonts w:ascii="Symbol" w:hAnsi="Symbol" w:hint="default"/>
      </w:rPr>
    </w:lvl>
    <w:lvl w:ilvl="4" w:tplc="E4A29E76" w:tentative="1">
      <w:start w:val="1"/>
      <w:numFmt w:val="bullet"/>
      <w:lvlText w:val="o"/>
      <w:lvlJc w:val="left"/>
      <w:pPr>
        <w:ind w:left="3600" w:hanging="360"/>
      </w:pPr>
      <w:rPr>
        <w:rFonts w:ascii="Courier New" w:hAnsi="Courier New" w:cs="Courier New" w:hint="default"/>
      </w:rPr>
    </w:lvl>
    <w:lvl w:ilvl="5" w:tplc="8DC8D206" w:tentative="1">
      <w:start w:val="1"/>
      <w:numFmt w:val="bullet"/>
      <w:lvlText w:val=""/>
      <w:lvlJc w:val="left"/>
      <w:pPr>
        <w:ind w:left="4320" w:hanging="360"/>
      </w:pPr>
      <w:rPr>
        <w:rFonts w:ascii="Wingdings" w:hAnsi="Wingdings" w:hint="default"/>
      </w:rPr>
    </w:lvl>
    <w:lvl w:ilvl="6" w:tplc="DA244B3C" w:tentative="1">
      <w:start w:val="1"/>
      <w:numFmt w:val="bullet"/>
      <w:lvlText w:val=""/>
      <w:lvlJc w:val="left"/>
      <w:pPr>
        <w:ind w:left="5040" w:hanging="360"/>
      </w:pPr>
      <w:rPr>
        <w:rFonts w:ascii="Symbol" w:hAnsi="Symbol" w:hint="default"/>
      </w:rPr>
    </w:lvl>
    <w:lvl w:ilvl="7" w:tplc="C0E237DC" w:tentative="1">
      <w:start w:val="1"/>
      <w:numFmt w:val="bullet"/>
      <w:lvlText w:val="o"/>
      <w:lvlJc w:val="left"/>
      <w:pPr>
        <w:ind w:left="5760" w:hanging="360"/>
      </w:pPr>
      <w:rPr>
        <w:rFonts w:ascii="Courier New" w:hAnsi="Courier New" w:cs="Courier New" w:hint="default"/>
      </w:rPr>
    </w:lvl>
    <w:lvl w:ilvl="8" w:tplc="74A44CD8" w:tentative="1">
      <w:start w:val="1"/>
      <w:numFmt w:val="bullet"/>
      <w:lvlText w:val=""/>
      <w:lvlJc w:val="left"/>
      <w:pPr>
        <w:ind w:left="6480" w:hanging="360"/>
      </w:pPr>
      <w:rPr>
        <w:rFonts w:ascii="Wingdings" w:hAnsi="Wingdings" w:hint="default"/>
      </w:rPr>
    </w:lvl>
  </w:abstractNum>
  <w:abstractNum w:abstractNumId="12"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2BD25DFE"/>
    <w:multiLevelType w:val="hybridMultilevel"/>
    <w:tmpl w:val="4C98D23A"/>
    <w:lvl w:ilvl="0" w:tplc="5A167EA0">
      <w:start w:val="1"/>
      <w:numFmt w:val="bullet"/>
      <w:lvlText w:val=""/>
      <w:lvlJc w:val="left"/>
      <w:pPr>
        <w:ind w:left="720" w:hanging="360"/>
      </w:pPr>
      <w:rPr>
        <w:rFonts w:ascii="Symbol" w:hAnsi="Symbol" w:hint="default"/>
      </w:rPr>
    </w:lvl>
    <w:lvl w:ilvl="1" w:tplc="476AF9F0" w:tentative="1">
      <w:start w:val="1"/>
      <w:numFmt w:val="bullet"/>
      <w:lvlText w:val="o"/>
      <w:lvlJc w:val="left"/>
      <w:pPr>
        <w:ind w:left="1440" w:hanging="360"/>
      </w:pPr>
      <w:rPr>
        <w:rFonts w:ascii="Courier New" w:hAnsi="Courier New" w:cs="Courier New" w:hint="default"/>
      </w:rPr>
    </w:lvl>
    <w:lvl w:ilvl="2" w:tplc="241A7FF2" w:tentative="1">
      <w:start w:val="1"/>
      <w:numFmt w:val="bullet"/>
      <w:lvlText w:val=""/>
      <w:lvlJc w:val="left"/>
      <w:pPr>
        <w:ind w:left="2160" w:hanging="360"/>
      </w:pPr>
      <w:rPr>
        <w:rFonts w:ascii="Wingdings" w:hAnsi="Wingdings" w:hint="default"/>
      </w:rPr>
    </w:lvl>
    <w:lvl w:ilvl="3" w:tplc="C6845C2A" w:tentative="1">
      <w:start w:val="1"/>
      <w:numFmt w:val="bullet"/>
      <w:lvlText w:val=""/>
      <w:lvlJc w:val="left"/>
      <w:pPr>
        <w:ind w:left="2880" w:hanging="360"/>
      </w:pPr>
      <w:rPr>
        <w:rFonts w:ascii="Symbol" w:hAnsi="Symbol" w:hint="default"/>
      </w:rPr>
    </w:lvl>
    <w:lvl w:ilvl="4" w:tplc="4B9E7F4C" w:tentative="1">
      <w:start w:val="1"/>
      <w:numFmt w:val="bullet"/>
      <w:lvlText w:val="o"/>
      <w:lvlJc w:val="left"/>
      <w:pPr>
        <w:ind w:left="3600" w:hanging="360"/>
      </w:pPr>
      <w:rPr>
        <w:rFonts w:ascii="Courier New" w:hAnsi="Courier New" w:cs="Courier New" w:hint="default"/>
      </w:rPr>
    </w:lvl>
    <w:lvl w:ilvl="5" w:tplc="F788BF3A" w:tentative="1">
      <w:start w:val="1"/>
      <w:numFmt w:val="bullet"/>
      <w:lvlText w:val=""/>
      <w:lvlJc w:val="left"/>
      <w:pPr>
        <w:ind w:left="4320" w:hanging="360"/>
      </w:pPr>
      <w:rPr>
        <w:rFonts w:ascii="Wingdings" w:hAnsi="Wingdings" w:hint="default"/>
      </w:rPr>
    </w:lvl>
    <w:lvl w:ilvl="6" w:tplc="ABDC83DA" w:tentative="1">
      <w:start w:val="1"/>
      <w:numFmt w:val="bullet"/>
      <w:lvlText w:val=""/>
      <w:lvlJc w:val="left"/>
      <w:pPr>
        <w:ind w:left="5040" w:hanging="360"/>
      </w:pPr>
      <w:rPr>
        <w:rFonts w:ascii="Symbol" w:hAnsi="Symbol" w:hint="default"/>
      </w:rPr>
    </w:lvl>
    <w:lvl w:ilvl="7" w:tplc="DACA32BE" w:tentative="1">
      <w:start w:val="1"/>
      <w:numFmt w:val="bullet"/>
      <w:lvlText w:val="o"/>
      <w:lvlJc w:val="left"/>
      <w:pPr>
        <w:ind w:left="5760" w:hanging="360"/>
      </w:pPr>
      <w:rPr>
        <w:rFonts w:ascii="Courier New" w:hAnsi="Courier New" w:cs="Courier New" w:hint="default"/>
      </w:rPr>
    </w:lvl>
    <w:lvl w:ilvl="8" w:tplc="FEE0873A" w:tentative="1">
      <w:start w:val="1"/>
      <w:numFmt w:val="bullet"/>
      <w:lvlText w:val=""/>
      <w:lvlJc w:val="left"/>
      <w:pPr>
        <w:ind w:left="6480" w:hanging="360"/>
      </w:pPr>
      <w:rPr>
        <w:rFonts w:ascii="Wingdings" w:hAnsi="Wingdings" w:hint="default"/>
      </w:rPr>
    </w:lvl>
  </w:abstractNum>
  <w:abstractNum w:abstractNumId="14" w15:restartNumberingAfterBreak="0">
    <w:nsid w:val="36935906"/>
    <w:multiLevelType w:val="multilevel"/>
    <w:tmpl w:val="29C6164E"/>
    <w:lvl w:ilvl="0">
      <w:start w:val="1"/>
      <w:numFmt w:val="bullet"/>
      <w:lvlText w:val=""/>
      <w:lvlJc w:val="left"/>
      <w:pPr>
        <w:ind w:left="284" w:hanging="284"/>
      </w:pPr>
      <w:rPr>
        <w:rFonts w:ascii="Symbol" w:hAnsi="Symbol" w:hint="default"/>
        <w:sz w:val="16"/>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C2478D2"/>
    <w:multiLevelType w:val="multilevel"/>
    <w:tmpl w:val="939071B0"/>
    <w:styleLink w:val="ZZBullets"/>
    <w:lvl w:ilvl="0">
      <w:start w:val="1"/>
      <w:numFmt w:val="decimal"/>
      <w:pStyle w:val="DPCbullet1"/>
      <w:lvlText w:val="%1."/>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4A6134E9"/>
    <w:multiLevelType w:val="hybridMultilevel"/>
    <w:tmpl w:val="25929C16"/>
    <w:lvl w:ilvl="0" w:tplc="C1069DBE">
      <w:start w:val="1"/>
      <w:numFmt w:val="bullet"/>
      <w:lvlText w:val=""/>
      <w:lvlJc w:val="left"/>
      <w:pPr>
        <w:ind w:left="720" w:hanging="360"/>
      </w:pPr>
      <w:rPr>
        <w:rFonts w:ascii="Symbol" w:hAnsi="Symbol" w:hint="default"/>
      </w:rPr>
    </w:lvl>
    <w:lvl w:ilvl="1" w:tplc="1B9A39C0" w:tentative="1">
      <w:start w:val="1"/>
      <w:numFmt w:val="bullet"/>
      <w:lvlText w:val="o"/>
      <w:lvlJc w:val="left"/>
      <w:pPr>
        <w:ind w:left="1440" w:hanging="360"/>
      </w:pPr>
      <w:rPr>
        <w:rFonts w:ascii="Courier New" w:hAnsi="Courier New" w:cs="Courier New" w:hint="default"/>
      </w:rPr>
    </w:lvl>
    <w:lvl w:ilvl="2" w:tplc="D96A3ED8" w:tentative="1">
      <w:start w:val="1"/>
      <w:numFmt w:val="bullet"/>
      <w:lvlText w:val=""/>
      <w:lvlJc w:val="left"/>
      <w:pPr>
        <w:ind w:left="2160" w:hanging="360"/>
      </w:pPr>
      <w:rPr>
        <w:rFonts w:ascii="Wingdings" w:hAnsi="Wingdings" w:hint="default"/>
      </w:rPr>
    </w:lvl>
    <w:lvl w:ilvl="3" w:tplc="60F8A080" w:tentative="1">
      <w:start w:val="1"/>
      <w:numFmt w:val="bullet"/>
      <w:lvlText w:val=""/>
      <w:lvlJc w:val="left"/>
      <w:pPr>
        <w:ind w:left="2880" w:hanging="360"/>
      </w:pPr>
      <w:rPr>
        <w:rFonts w:ascii="Symbol" w:hAnsi="Symbol" w:hint="default"/>
      </w:rPr>
    </w:lvl>
    <w:lvl w:ilvl="4" w:tplc="F7DE9986" w:tentative="1">
      <w:start w:val="1"/>
      <w:numFmt w:val="bullet"/>
      <w:lvlText w:val="o"/>
      <w:lvlJc w:val="left"/>
      <w:pPr>
        <w:ind w:left="3600" w:hanging="360"/>
      </w:pPr>
      <w:rPr>
        <w:rFonts w:ascii="Courier New" w:hAnsi="Courier New" w:cs="Courier New" w:hint="default"/>
      </w:rPr>
    </w:lvl>
    <w:lvl w:ilvl="5" w:tplc="1BE22C0E" w:tentative="1">
      <w:start w:val="1"/>
      <w:numFmt w:val="bullet"/>
      <w:lvlText w:val=""/>
      <w:lvlJc w:val="left"/>
      <w:pPr>
        <w:ind w:left="4320" w:hanging="360"/>
      </w:pPr>
      <w:rPr>
        <w:rFonts w:ascii="Wingdings" w:hAnsi="Wingdings" w:hint="default"/>
      </w:rPr>
    </w:lvl>
    <w:lvl w:ilvl="6" w:tplc="694297AE" w:tentative="1">
      <w:start w:val="1"/>
      <w:numFmt w:val="bullet"/>
      <w:lvlText w:val=""/>
      <w:lvlJc w:val="left"/>
      <w:pPr>
        <w:ind w:left="5040" w:hanging="360"/>
      </w:pPr>
      <w:rPr>
        <w:rFonts w:ascii="Symbol" w:hAnsi="Symbol" w:hint="default"/>
      </w:rPr>
    </w:lvl>
    <w:lvl w:ilvl="7" w:tplc="986E529C" w:tentative="1">
      <w:start w:val="1"/>
      <w:numFmt w:val="bullet"/>
      <w:lvlText w:val="o"/>
      <w:lvlJc w:val="left"/>
      <w:pPr>
        <w:ind w:left="5760" w:hanging="360"/>
      </w:pPr>
      <w:rPr>
        <w:rFonts w:ascii="Courier New" w:hAnsi="Courier New" w:cs="Courier New" w:hint="default"/>
      </w:rPr>
    </w:lvl>
    <w:lvl w:ilvl="8" w:tplc="9D929AF2" w:tentative="1">
      <w:start w:val="1"/>
      <w:numFmt w:val="bullet"/>
      <w:lvlText w:val=""/>
      <w:lvlJc w:val="left"/>
      <w:pPr>
        <w:ind w:left="6480" w:hanging="360"/>
      </w:pPr>
      <w:rPr>
        <w:rFonts w:ascii="Wingdings" w:hAnsi="Wingdings" w:hint="default"/>
      </w:rPr>
    </w:lvl>
  </w:abstractNum>
  <w:abstractNum w:abstractNumId="17" w15:restartNumberingAfterBreak="0">
    <w:nsid w:val="536D36E1"/>
    <w:multiLevelType w:val="hybridMultilevel"/>
    <w:tmpl w:val="20D4F010"/>
    <w:lvl w:ilvl="0" w:tplc="A246C982">
      <w:start w:val="1"/>
      <w:numFmt w:val="bullet"/>
      <w:lvlText w:val=""/>
      <w:lvlJc w:val="left"/>
      <w:pPr>
        <w:ind w:left="360" w:hanging="360"/>
      </w:pPr>
      <w:rPr>
        <w:rFonts w:ascii="Symbol" w:hAnsi="Symbol" w:hint="default"/>
        <w:color w:val="404040" w:themeColor="text1" w:themeTint="BF"/>
        <w:sz w:val="18"/>
      </w:rPr>
    </w:lvl>
    <w:lvl w:ilvl="1" w:tplc="2660BD5E" w:tentative="1">
      <w:start w:val="1"/>
      <w:numFmt w:val="bullet"/>
      <w:lvlText w:val="o"/>
      <w:lvlJc w:val="left"/>
      <w:pPr>
        <w:ind w:left="1080" w:hanging="360"/>
      </w:pPr>
      <w:rPr>
        <w:rFonts w:ascii="Courier New" w:hAnsi="Courier New" w:cs="Courier New" w:hint="default"/>
      </w:rPr>
    </w:lvl>
    <w:lvl w:ilvl="2" w:tplc="6DA8505E" w:tentative="1">
      <w:start w:val="1"/>
      <w:numFmt w:val="bullet"/>
      <w:lvlText w:val=""/>
      <w:lvlJc w:val="left"/>
      <w:pPr>
        <w:ind w:left="1800" w:hanging="360"/>
      </w:pPr>
      <w:rPr>
        <w:rFonts w:ascii="Wingdings" w:hAnsi="Wingdings" w:hint="default"/>
      </w:rPr>
    </w:lvl>
    <w:lvl w:ilvl="3" w:tplc="86AE4240" w:tentative="1">
      <w:start w:val="1"/>
      <w:numFmt w:val="bullet"/>
      <w:lvlText w:val=""/>
      <w:lvlJc w:val="left"/>
      <w:pPr>
        <w:ind w:left="2520" w:hanging="360"/>
      </w:pPr>
      <w:rPr>
        <w:rFonts w:ascii="Symbol" w:hAnsi="Symbol" w:hint="default"/>
      </w:rPr>
    </w:lvl>
    <w:lvl w:ilvl="4" w:tplc="FADC6FCC" w:tentative="1">
      <w:start w:val="1"/>
      <w:numFmt w:val="bullet"/>
      <w:lvlText w:val="o"/>
      <w:lvlJc w:val="left"/>
      <w:pPr>
        <w:ind w:left="3240" w:hanging="360"/>
      </w:pPr>
      <w:rPr>
        <w:rFonts w:ascii="Courier New" w:hAnsi="Courier New" w:cs="Courier New" w:hint="default"/>
      </w:rPr>
    </w:lvl>
    <w:lvl w:ilvl="5" w:tplc="66E00334" w:tentative="1">
      <w:start w:val="1"/>
      <w:numFmt w:val="bullet"/>
      <w:lvlText w:val=""/>
      <w:lvlJc w:val="left"/>
      <w:pPr>
        <w:ind w:left="3960" w:hanging="360"/>
      </w:pPr>
      <w:rPr>
        <w:rFonts w:ascii="Wingdings" w:hAnsi="Wingdings" w:hint="default"/>
      </w:rPr>
    </w:lvl>
    <w:lvl w:ilvl="6" w:tplc="308242C2" w:tentative="1">
      <w:start w:val="1"/>
      <w:numFmt w:val="bullet"/>
      <w:lvlText w:val=""/>
      <w:lvlJc w:val="left"/>
      <w:pPr>
        <w:ind w:left="4680" w:hanging="360"/>
      </w:pPr>
      <w:rPr>
        <w:rFonts w:ascii="Symbol" w:hAnsi="Symbol" w:hint="default"/>
      </w:rPr>
    </w:lvl>
    <w:lvl w:ilvl="7" w:tplc="6424283E" w:tentative="1">
      <w:start w:val="1"/>
      <w:numFmt w:val="bullet"/>
      <w:lvlText w:val="o"/>
      <w:lvlJc w:val="left"/>
      <w:pPr>
        <w:ind w:left="5400" w:hanging="360"/>
      </w:pPr>
      <w:rPr>
        <w:rFonts w:ascii="Courier New" w:hAnsi="Courier New" w:cs="Courier New" w:hint="default"/>
      </w:rPr>
    </w:lvl>
    <w:lvl w:ilvl="8" w:tplc="1D048C18" w:tentative="1">
      <w:start w:val="1"/>
      <w:numFmt w:val="bullet"/>
      <w:lvlText w:val=""/>
      <w:lvlJc w:val="left"/>
      <w:pPr>
        <w:ind w:left="6120" w:hanging="360"/>
      </w:pPr>
      <w:rPr>
        <w:rFonts w:ascii="Wingdings" w:hAnsi="Wingdings" w:hint="default"/>
      </w:rPr>
    </w:lvl>
  </w:abstractNum>
  <w:abstractNum w:abstractNumId="18"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053252E"/>
    <w:multiLevelType w:val="hybridMultilevel"/>
    <w:tmpl w:val="056A0328"/>
    <w:lvl w:ilvl="0" w:tplc="088085E4">
      <w:start w:val="1"/>
      <w:numFmt w:val="bullet"/>
      <w:lvlText w:val=""/>
      <w:lvlJc w:val="left"/>
      <w:pPr>
        <w:ind w:left="720" w:hanging="360"/>
      </w:pPr>
      <w:rPr>
        <w:rFonts w:ascii="Symbol" w:hAnsi="Symbol" w:hint="default"/>
      </w:rPr>
    </w:lvl>
    <w:lvl w:ilvl="1" w:tplc="182819DC" w:tentative="1">
      <w:start w:val="1"/>
      <w:numFmt w:val="bullet"/>
      <w:lvlText w:val="o"/>
      <w:lvlJc w:val="left"/>
      <w:pPr>
        <w:ind w:left="1440" w:hanging="360"/>
      </w:pPr>
      <w:rPr>
        <w:rFonts w:ascii="Courier New" w:hAnsi="Courier New" w:cs="Courier New" w:hint="default"/>
      </w:rPr>
    </w:lvl>
    <w:lvl w:ilvl="2" w:tplc="6EE2376A" w:tentative="1">
      <w:start w:val="1"/>
      <w:numFmt w:val="bullet"/>
      <w:lvlText w:val=""/>
      <w:lvlJc w:val="left"/>
      <w:pPr>
        <w:ind w:left="2160" w:hanging="360"/>
      </w:pPr>
      <w:rPr>
        <w:rFonts w:ascii="Wingdings" w:hAnsi="Wingdings" w:hint="default"/>
      </w:rPr>
    </w:lvl>
    <w:lvl w:ilvl="3" w:tplc="257EA5B0" w:tentative="1">
      <w:start w:val="1"/>
      <w:numFmt w:val="bullet"/>
      <w:lvlText w:val=""/>
      <w:lvlJc w:val="left"/>
      <w:pPr>
        <w:ind w:left="2880" w:hanging="360"/>
      </w:pPr>
      <w:rPr>
        <w:rFonts w:ascii="Symbol" w:hAnsi="Symbol" w:hint="default"/>
      </w:rPr>
    </w:lvl>
    <w:lvl w:ilvl="4" w:tplc="E9B8C7DE" w:tentative="1">
      <w:start w:val="1"/>
      <w:numFmt w:val="bullet"/>
      <w:lvlText w:val="o"/>
      <w:lvlJc w:val="left"/>
      <w:pPr>
        <w:ind w:left="3600" w:hanging="360"/>
      </w:pPr>
      <w:rPr>
        <w:rFonts w:ascii="Courier New" w:hAnsi="Courier New" w:cs="Courier New" w:hint="default"/>
      </w:rPr>
    </w:lvl>
    <w:lvl w:ilvl="5" w:tplc="328A57DC" w:tentative="1">
      <w:start w:val="1"/>
      <w:numFmt w:val="bullet"/>
      <w:lvlText w:val=""/>
      <w:lvlJc w:val="left"/>
      <w:pPr>
        <w:ind w:left="4320" w:hanging="360"/>
      </w:pPr>
      <w:rPr>
        <w:rFonts w:ascii="Wingdings" w:hAnsi="Wingdings" w:hint="default"/>
      </w:rPr>
    </w:lvl>
    <w:lvl w:ilvl="6" w:tplc="13946068" w:tentative="1">
      <w:start w:val="1"/>
      <w:numFmt w:val="bullet"/>
      <w:lvlText w:val=""/>
      <w:lvlJc w:val="left"/>
      <w:pPr>
        <w:ind w:left="5040" w:hanging="360"/>
      </w:pPr>
      <w:rPr>
        <w:rFonts w:ascii="Symbol" w:hAnsi="Symbol" w:hint="default"/>
      </w:rPr>
    </w:lvl>
    <w:lvl w:ilvl="7" w:tplc="0852A846" w:tentative="1">
      <w:start w:val="1"/>
      <w:numFmt w:val="bullet"/>
      <w:lvlText w:val="o"/>
      <w:lvlJc w:val="left"/>
      <w:pPr>
        <w:ind w:left="5760" w:hanging="360"/>
      </w:pPr>
      <w:rPr>
        <w:rFonts w:ascii="Courier New" w:hAnsi="Courier New" w:cs="Courier New" w:hint="default"/>
      </w:rPr>
    </w:lvl>
    <w:lvl w:ilvl="8" w:tplc="16AAC1D4" w:tentative="1">
      <w:start w:val="1"/>
      <w:numFmt w:val="bullet"/>
      <w:lvlText w:val=""/>
      <w:lvlJc w:val="left"/>
      <w:pPr>
        <w:ind w:left="6480" w:hanging="360"/>
      </w:pPr>
      <w:rPr>
        <w:rFonts w:ascii="Wingdings" w:hAnsi="Wingdings" w:hint="default"/>
      </w:rPr>
    </w:lvl>
  </w:abstractNum>
  <w:abstractNum w:abstractNumId="20" w15:restartNumberingAfterBreak="0">
    <w:nsid w:val="652F0157"/>
    <w:multiLevelType w:val="hybridMultilevel"/>
    <w:tmpl w:val="09C04B54"/>
    <w:lvl w:ilvl="0" w:tplc="71368572">
      <w:start w:val="1"/>
      <w:numFmt w:val="bullet"/>
      <w:lvlText w:val=""/>
      <w:lvlJc w:val="left"/>
      <w:pPr>
        <w:ind w:left="720" w:hanging="360"/>
      </w:pPr>
      <w:rPr>
        <w:rFonts w:ascii="Symbol" w:hAnsi="Symbol" w:hint="default"/>
      </w:rPr>
    </w:lvl>
    <w:lvl w:ilvl="1" w:tplc="09149378" w:tentative="1">
      <w:start w:val="1"/>
      <w:numFmt w:val="bullet"/>
      <w:lvlText w:val="o"/>
      <w:lvlJc w:val="left"/>
      <w:pPr>
        <w:ind w:left="1440" w:hanging="360"/>
      </w:pPr>
      <w:rPr>
        <w:rFonts w:ascii="Courier New" w:hAnsi="Courier New" w:cs="Courier New" w:hint="default"/>
      </w:rPr>
    </w:lvl>
    <w:lvl w:ilvl="2" w:tplc="01940E00" w:tentative="1">
      <w:start w:val="1"/>
      <w:numFmt w:val="bullet"/>
      <w:lvlText w:val=""/>
      <w:lvlJc w:val="left"/>
      <w:pPr>
        <w:ind w:left="2160" w:hanging="360"/>
      </w:pPr>
      <w:rPr>
        <w:rFonts w:ascii="Wingdings" w:hAnsi="Wingdings" w:hint="default"/>
      </w:rPr>
    </w:lvl>
    <w:lvl w:ilvl="3" w:tplc="906AD7CA" w:tentative="1">
      <w:start w:val="1"/>
      <w:numFmt w:val="bullet"/>
      <w:lvlText w:val=""/>
      <w:lvlJc w:val="left"/>
      <w:pPr>
        <w:ind w:left="2880" w:hanging="360"/>
      </w:pPr>
      <w:rPr>
        <w:rFonts w:ascii="Symbol" w:hAnsi="Symbol" w:hint="default"/>
      </w:rPr>
    </w:lvl>
    <w:lvl w:ilvl="4" w:tplc="FA7C2FC6" w:tentative="1">
      <w:start w:val="1"/>
      <w:numFmt w:val="bullet"/>
      <w:lvlText w:val="o"/>
      <w:lvlJc w:val="left"/>
      <w:pPr>
        <w:ind w:left="3600" w:hanging="360"/>
      </w:pPr>
      <w:rPr>
        <w:rFonts w:ascii="Courier New" w:hAnsi="Courier New" w:cs="Courier New" w:hint="default"/>
      </w:rPr>
    </w:lvl>
    <w:lvl w:ilvl="5" w:tplc="04602310" w:tentative="1">
      <w:start w:val="1"/>
      <w:numFmt w:val="bullet"/>
      <w:lvlText w:val=""/>
      <w:lvlJc w:val="left"/>
      <w:pPr>
        <w:ind w:left="4320" w:hanging="360"/>
      </w:pPr>
      <w:rPr>
        <w:rFonts w:ascii="Wingdings" w:hAnsi="Wingdings" w:hint="default"/>
      </w:rPr>
    </w:lvl>
    <w:lvl w:ilvl="6" w:tplc="66F2F34A" w:tentative="1">
      <w:start w:val="1"/>
      <w:numFmt w:val="bullet"/>
      <w:lvlText w:val=""/>
      <w:lvlJc w:val="left"/>
      <w:pPr>
        <w:ind w:left="5040" w:hanging="360"/>
      </w:pPr>
      <w:rPr>
        <w:rFonts w:ascii="Symbol" w:hAnsi="Symbol" w:hint="default"/>
      </w:rPr>
    </w:lvl>
    <w:lvl w:ilvl="7" w:tplc="0DC6ACC8" w:tentative="1">
      <w:start w:val="1"/>
      <w:numFmt w:val="bullet"/>
      <w:lvlText w:val="o"/>
      <w:lvlJc w:val="left"/>
      <w:pPr>
        <w:ind w:left="5760" w:hanging="360"/>
      </w:pPr>
      <w:rPr>
        <w:rFonts w:ascii="Courier New" w:hAnsi="Courier New" w:cs="Courier New" w:hint="default"/>
      </w:rPr>
    </w:lvl>
    <w:lvl w:ilvl="8" w:tplc="0E589B9E" w:tentative="1">
      <w:start w:val="1"/>
      <w:numFmt w:val="bullet"/>
      <w:lvlText w:val=""/>
      <w:lvlJc w:val="left"/>
      <w:pPr>
        <w:ind w:left="6480" w:hanging="360"/>
      </w:pPr>
      <w:rPr>
        <w:rFonts w:ascii="Wingdings" w:hAnsi="Wingdings" w:hint="default"/>
      </w:rPr>
    </w:lvl>
  </w:abstractNum>
  <w:abstractNum w:abstractNumId="21" w15:restartNumberingAfterBreak="0">
    <w:nsid w:val="698D05A5"/>
    <w:multiLevelType w:val="hybridMultilevel"/>
    <w:tmpl w:val="0BFACFCC"/>
    <w:lvl w:ilvl="0" w:tplc="6090FB20">
      <w:start w:val="1"/>
      <w:numFmt w:val="decimal"/>
      <w:lvlText w:val="%1."/>
      <w:lvlJc w:val="left"/>
      <w:pPr>
        <w:ind w:left="720" w:hanging="360"/>
      </w:pPr>
      <w:rPr>
        <w:rFonts w:hint="default"/>
      </w:rPr>
    </w:lvl>
    <w:lvl w:ilvl="1" w:tplc="8B7A589E" w:tentative="1">
      <w:start w:val="1"/>
      <w:numFmt w:val="lowerLetter"/>
      <w:lvlText w:val="%2."/>
      <w:lvlJc w:val="left"/>
      <w:pPr>
        <w:ind w:left="1440" w:hanging="360"/>
      </w:pPr>
    </w:lvl>
    <w:lvl w:ilvl="2" w:tplc="FA2E7CFC" w:tentative="1">
      <w:start w:val="1"/>
      <w:numFmt w:val="lowerRoman"/>
      <w:lvlText w:val="%3."/>
      <w:lvlJc w:val="right"/>
      <w:pPr>
        <w:ind w:left="2160" w:hanging="180"/>
      </w:pPr>
    </w:lvl>
    <w:lvl w:ilvl="3" w:tplc="2CDA00DE" w:tentative="1">
      <w:start w:val="1"/>
      <w:numFmt w:val="decimal"/>
      <w:lvlText w:val="%4."/>
      <w:lvlJc w:val="left"/>
      <w:pPr>
        <w:ind w:left="2880" w:hanging="360"/>
      </w:pPr>
    </w:lvl>
    <w:lvl w:ilvl="4" w:tplc="A2806F76" w:tentative="1">
      <w:start w:val="1"/>
      <w:numFmt w:val="lowerLetter"/>
      <w:lvlText w:val="%5."/>
      <w:lvlJc w:val="left"/>
      <w:pPr>
        <w:ind w:left="3600" w:hanging="360"/>
      </w:pPr>
    </w:lvl>
    <w:lvl w:ilvl="5" w:tplc="9026A52A" w:tentative="1">
      <w:start w:val="1"/>
      <w:numFmt w:val="lowerRoman"/>
      <w:lvlText w:val="%6."/>
      <w:lvlJc w:val="right"/>
      <w:pPr>
        <w:ind w:left="4320" w:hanging="180"/>
      </w:pPr>
    </w:lvl>
    <w:lvl w:ilvl="6" w:tplc="BCD6EB84" w:tentative="1">
      <w:start w:val="1"/>
      <w:numFmt w:val="decimal"/>
      <w:lvlText w:val="%7."/>
      <w:lvlJc w:val="left"/>
      <w:pPr>
        <w:ind w:left="5040" w:hanging="360"/>
      </w:pPr>
    </w:lvl>
    <w:lvl w:ilvl="7" w:tplc="D7F6B312" w:tentative="1">
      <w:start w:val="1"/>
      <w:numFmt w:val="lowerLetter"/>
      <w:lvlText w:val="%8."/>
      <w:lvlJc w:val="left"/>
      <w:pPr>
        <w:ind w:left="5760" w:hanging="360"/>
      </w:pPr>
    </w:lvl>
    <w:lvl w:ilvl="8" w:tplc="34782898" w:tentative="1">
      <w:start w:val="1"/>
      <w:numFmt w:val="lowerRoman"/>
      <w:lvlText w:val="%9."/>
      <w:lvlJc w:val="right"/>
      <w:pPr>
        <w:ind w:left="6480" w:hanging="180"/>
      </w:pPr>
    </w:lvl>
  </w:abstractNum>
  <w:abstractNum w:abstractNumId="22" w15:restartNumberingAfterBreak="0">
    <w:nsid w:val="6E55092F"/>
    <w:multiLevelType w:val="hybridMultilevel"/>
    <w:tmpl w:val="D2083C7A"/>
    <w:lvl w:ilvl="0" w:tplc="1778C4FC">
      <w:start w:val="1"/>
      <w:numFmt w:val="decimal"/>
      <w:lvlText w:val="%1."/>
      <w:lvlJc w:val="left"/>
      <w:pPr>
        <w:ind w:left="720" w:hanging="360"/>
      </w:pPr>
      <w:rPr>
        <w:rFonts w:hint="default"/>
      </w:rPr>
    </w:lvl>
    <w:lvl w:ilvl="1" w:tplc="9AD44BE6" w:tentative="1">
      <w:start w:val="1"/>
      <w:numFmt w:val="lowerLetter"/>
      <w:lvlText w:val="%2."/>
      <w:lvlJc w:val="left"/>
      <w:pPr>
        <w:ind w:left="1440" w:hanging="360"/>
      </w:pPr>
    </w:lvl>
    <w:lvl w:ilvl="2" w:tplc="221009F4" w:tentative="1">
      <w:start w:val="1"/>
      <w:numFmt w:val="lowerRoman"/>
      <w:lvlText w:val="%3."/>
      <w:lvlJc w:val="right"/>
      <w:pPr>
        <w:ind w:left="2160" w:hanging="180"/>
      </w:pPr>
    </w:lvl>
    <w:lvl w:ilvl="3" w:tplc="59128FBE" w:tentative="1">
      <w:start w:val="1"/>
      <w:numFmt w:val="decimal"/>
      <w:lvlText w:val="%4."/>
      <w:lvlJc w:val="left"/>
      <w:pPr>
        <w:ind w:left="2880" w:hanging="360"/>
      </w:pPr>
    </w:lvl>
    <w:lvl w:ilvl="4" w:tplc="0AC815B4" w:tentative="1">
      <w:start w:val="1"/>
      <w:numFmt w:val="lowerLetter"/>
      <w:lvlText w:val="%5."/>
      <w:lvlJc w:val="left"/>
      <w:pPr>
        <w:ind w:left="3600" w:hanging="360"/>
      </w:pPr>
    </w:lvl>
    <w:lvl w:ilvl="5" w:tplc="13E4997A" w:tentative="1">
      <w:start w:val="1"/>
      <w:numFmt w:val="lowerRoman"/>
      <w:lvlText w:val="%6."/>
      <w:lvlJc w:val="right"/>
      <w:pPr>
        <w:ind w:left="4320" w:hanging="180"/>
      </w:pPr>
    </w:lvl>
    <w:lvl w:ilvl="6" w:tplc="42BCBB16" w:tentative="1">
      <w:start w:val="1"/>
      <w:numFmt w:val="decimal"/>
      <w:lvlText w:val="%7."/>
      <w:lvlJc w:val="left"/>
      <w:pPr>
        <w:ind w:left="5040" w:hanging="360"/>
      </w:pPr>
    </w:lvl>
    <w:lvl w:ilvl="7" w:tplc="EC3AFBBE" w:tentative="1">
      <w:start w:val="1"/>
      <w:numFmt w:val="lowerLetter"/>
      <w:lvlText w:val="%8."/>
      <w:lvlJc w:val="left"/>
      <w:pPr>
        <w:ind w:left="5760" w:hanging="360"/>
      </w:pPr>
    </w:lvl>
    <w:lvl w:ilvl="8" w:tplc="612A1904" w:tentative="1">
      <w:start w:val="1"/>
      <w:numFmt w:val="lowerRoman"/>
      <w:lvlText w:val="%9."/>
      <w:lvlJc w:val="right"/>
      <w:pPr>
        <w:ind w:left="6480" w:hanging="180"/>
      </w:pPr>
    </w:lvl>
  </w:abstractNum>
  <w:abstractNum w:abstractNumId="23"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063212676">
    <w:abstractNumId w:val="5"/>
  </w:num>
  <w:num w:numId="2" w16cid:durableId="4599986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35868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67576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5482265">
    <w:abstractNumId w:val="7"/>
  </w:num>
  <w:num w:numId="6" w16cid:durableId="8139578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9844872">
    <w:abstractNumId w:val="7"/>
  </w:num>
  <w:num w:numId="8" w16cid:durableId="617837173">
    <w:abstractNumId w:val="15"/>
  </w:num>
  <w:num w:numId="9" w16cid:durableId="1971129386">
    <w:abstractNumId w:val="23"/>
  </w:num>
  <w:num w:numId="10" w16cid:durableId="1642539644">
    <w:abstractNumId w:val="2"/>
  </w:num>
  <w:num w:numId="11" w16cid:durableId="1906066574">
    <w:abstractNumId w:val="18"/>
  </w:num>
  <w:num w:numId="12" w16cid:durableId="357394105">
    <w:abstractNumId w:val="3"/>
  </w:num>
  <w:num w:numId="13" w16cid:durableId="609510958">
    <w:abstractNumId w:val="0"/>
  </w:num>
  <w:num w:numId="14" w16cid:durableId="494033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06547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80550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8599151">
    <w:abstractNumId w:val="10"/>
  </w:num>
  <w:num w:numId="18" w16cid:durableId="228158252">
    <w:abstractNumId w:val="17"/>
  </w:num>
  <w:num w:numId="19" w16cid:durableId="1614946588">
    <w:abstractNumId w:val="8"/>
  </w:num>
  <w:num w:numId="20" w16cid:durableId="1736540145">
    <w:abstractNumId w:val="14"/>
  </w:num>
  <w:num w:numId="21" w16cid:durableId="1705977625">
    <w:abstractNumId w:val="4"/>
  </w:num>
  <w:num w:numId="22" w16cid:durableId="315842768">
    <w:abstractNumId w:val="21"/>
  </w:num>
  <w:num w:numId="23" w16cid:durableId="44306240">
    <w:abstractNumId w:val="11"/>
  </w:num>
  <w:num w:numId="24" w16cid:durableId="1016152778">
    <w:abstractNumId w:val="6"/>
  </w:num>
  <w:num w:numId="25" w16cid:durableId="1805390871">
    <w:abstractNumId w:val="1"/>
  </w:num>
  <w:num w:numId="26" w16cid:durableId="702484247">
    <w:abstractNumId w:val="22"/>
  </w:num>
  <w:num w:numId="27" w16cid:durableId="1412432433">
    <w:abstractNumId w:val="19"/>
  </w:num>
  <w:num w:numId="28" w16cid:durableId="857427091">
    <w:abstractNumId w:val="9"/>
  </w:num>
  <w:num w:numId="29" w16cid:durableId="264191009">
    <w:abstractNumId w:val="13"/>
  </w:num>
  <w:num w:numId="30" w16cid:durableId="1778675470">
    <w:abstractNumId w:val="20"/>
  </w:num>
  <w:num w:numId="31" w16cid:durableId="158113249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97"/>
    <w:rsid w:val="00003544"/>
    <w:rsid w:val="000049C1"/>
    <w:rsid w:val="000072B6"/>
    <w:rsid w:val="0001021B"/>
    <w:rsid w:val="00011D89"/>
    <w:rsid w:val="00012416"/>
    <w:rsid w:val="000137AB"/>
    <w:rsid w:val="00015E06"/>
    <w:rsid w:val="00017C55"/>
    <w:rsid w:val="00024D89"/>
    <w:rsid w:val="000251BD"/>
    <w:rsid w:val="0002578B"/>
    <w:rsid w:val="00025E00"/>
    <w:rsid w:val="00027389"/>
    <w:rsid w:val="00033D81"/>
    <w:rsid w:val="00037D82"/>
    <w:rsid w:val="00041A7D"/>
    <w:rsid w:val="00041BF0"/>
    <w:rsid w:val="0004221C"/>
    <w:rsid w:val="0004536B"/>
    <w:rsid w:val="000461D1"/>
    <w:rsid w:val="0004661D"/>
    <w:rsid w:val="00046B68"/>
    <w:rsid w:val="00051B76"/>
    <w:rsid w:val="000527DD"/>
    <w:rsid w:val="000578B2"/>
    <w:rsid w:val="00060169"/>
    <w:rsid w:val="00060959"/>
    <w:rsid w:val="000614EB"/>
    <w:rsid w:val="00063F89"/>
    <w:rsid w:val="00066F0B"/>
    <w:rsid w:val="00071109"/>
    <w:rsid w:val="00074219"/>
    <w:rsid w:val="0007477A"/>
    <w:rsid w:val="00074ED5"/>
    <w:rsid w:val="00075531"/>
    <w:rsid w:val="000762EC"/>
    <w:rsid w:val="000815CF"/>
    <w:rsid w:val="00081E05"/>
    <w:rsid w:val="00090171"/>
    <w:rsid w:val="0009080D"/>
    <w:rsid w:val="00092A7D"/>
    <w:rsid w:val="000937D8"/>
    <w:rsid w:val="00096CD1"/>
    <w:rsid w:val="000970E0"/>
    <w:rsid w:val="00097551"/>
    <w:rsid w:val="000A012C"/>
    <w:rsid w:val="000A076A"/>
    <w:rsid w:val="000A0EB9"/>
    <w:rsid w:val="000A186C"/>
    <w:rsid w:val="000A1B0F"/>
    <w:rsid w:val="000A764F"/>
    <w:rsid w:val="000B21ED"/>
    <w:rsid w:val="000B28F2"/>
    <w:rsid w:val="000B3B7B"/>
    <w:rsid w:val="000B4613"/>
    <w:rsid w:val="000B543D"/>
    <w:rsid w:val="000B5BF7"/>
    <w:rsid w:val="000B6BC8"/>
    <w:rsid w:val="000C42EA"/>
    <w:rsid w:val="000C4546"/>
    <w:rsid w:val="000C4E3A"/>
    <w:rsid w:val="000C7986"/>
    <w:rsid w:val="000D1242"/>
    <w:rsid w:val="000D1B63"/>
    <w:rsid w:val="000D2520"/>
    <w:rsid w:val="000D3BA8"/>
    <w:rsid w:val="000D555F"/>
    <w:rsid w:val="000D557D"/>
    <w:rsid w:val="000D7DEE"/>
    <w:rsid w:val="000E1577"/>
    <w:rsid w:val="000E25ED"/>
    <w:rsid w:val="000E291E"/>
    <w:rsid w:val="000E3CC7"/>
    <w:rsid w:val="000E6BD4"/>
    <w:rsid w:val="000E6F6A"/>
    <w:rsid w:val="000F1F1E"/>
    <w:rsid w:val="000F2259"/>
    <w:rsid w:val="000F2626"/>
    <w:rsid w:val="000F71B2"/>
    <w:rsid w:val="001009A4"/>
    <w:rsid w:val="0010342F"/>
    <w:rsid w:val="0010392D"/>
    <w:rsid w:val="00103E86"/>
    <w:rsid w:val="00104FE3"/>
    <w:rsid w:val="00106F10"/>
    <w:rsid w:val="0011095A"/>
    <w:rsid w:val="00110F58"/>
    <w:rsid w:val="0011403C"/>
    <w:rsid w:val="00114DE8"/>
    <w:rsid w:val="00120BD3"/>
    <w:rsid w:val="00121A75"/>
    <w:rsid w:val="00122FEA"/>
    <w:rsid w:val="001232BD"/>
    <w:rsid w:val="00124ED5"/>
    <w:rsid w:val="00125145"/>
    <w:rsid w:val="0012616D"/>
    <w:rsid w:val="00130E32"/>
    <w:rsid w:val="00130E44"/>
    <w:rsid w:val="00132507"/>
    <w:rsid w:val="00132DD7"/>
    <w:rsid w:val="00133633"/>
    <w:rsid w:val="00134472"/>
    <w:rsid w:val="00136A5E"/>
    <w:rsid w:val="00137324"/>
    <w:rsid w:val="0014018C"/>
    <w:rsid w:val="001422F0"/>
    <w:rsid w:val="00142A21"/>
    <w:rsid w:val="001438AC"/>
    <w:rsid w:val="001447B3"/>
    <w:rsid w:val="00145582"/>
    <w:rsid w:val="001517B3"/>
    <w:rsid w:val="00151961"/>
    <w:rsid w:val="001572D5"/>
    <w:rsid w:val="00157B9F"/>
    <w:rsid w:val="00161939"/>
    <w:rsid w:val="00161AA0"/>
    <w:rsid w:val="00162093"/>
    <w:rsid w:val="00162CB7"/>
    <w:rsid w:val="00164181"/>
    <w:rsid w:val="00164CF0"/>
    <w:rsid w:val="00167181"/>
    <w:rsid w:val="0017079C"/>
    <w:rsid w:val="00170A3E"/>
    <w:rsid w:val="001771DD"/>
    <w:rsid w:val="00177995"/>
    <w:rsid w:val="00177A8C"/>
    <w:rsid w:val="00177FAF"/>
    <w:rsid w:val="00177FE4"/>
    <w:rsid w:val="00180113"/>
    <w:rsid w:val="001828F5"/>
    <w:rsid w:val="00185B7B"/>
    <w:rsid w:val="00186B33"/>
    <w:rsid w:val="00187554"/>
    <w:rsid w:val="00187BE9"/>
    <w:rsid w:val="00190DDF"/>
    <w:rsid w:val="00192E80"/>
    <w:rsid w:val="00192F9D"/>
    <w:rsid w:val="00193A26"/>
    <w:rsid w:val="00196EB8"/>
    <w:rsid w:val="001979FF"/>
    <w:rsid w:val="00197B17"/>
    <w:rsid w:val="001A0347"/>
    <w:rsid w:val="001A152A"/>
    <w:rsid w:val="001A2507"/>
    <w:rsid w:val="001A3ACE"/>
    <w:rsid w:val="001B5CC1"/>
    <w:rsid w:val="001B72D2"/>
    <w:rsid w:val="001C1999"/>
    <w:rsid w:val="001C2A72"/>
    <w:rsid w:val="001C2F7E"/>
    <w:rsid w:val="001C33D2"/>
    <w:rsid w:val="001C3657"/>
    <w:rsid w:val="001C675D"/>
    <w:rsid w:val="001C6DF6"/>
    <w:rsid w:val="001D0B75"/>
    <w:rsid w:val="001D1A8A"/>
    <w:rsid w:val="001D2FDA"/>
    <w:rsid w:val="001D3C09"/>
    <w:rsid w:val="001D3ED6"/>
    <w:rsid w:val="001D421C"/>
    <w:rsid w:val="001D44E8"/>
    <w:rsid w:val="001D4AC4"/>
    <w:rsid w:val="001D60EC"/>
    <w:rsid w:val="001D6468"/>
    <w:rsid w:val="001E1AC2"/>
    <w:rsid w:val="001E2A9C"/>
    <w:rsid w:val="001E44DF"/>
    <w:rsid w:val="001E4A46"/>
    <w:rsid w:val="001E5EDC"/>
    <w:rsid w:val="001E5F57"/>
    <w:rsid w:val="001E68A5"/>
    <w:rsid w:val="001E77AE"/>
    <w:rsid w:val="001F1927"/>
    <w:rsid w:val="001F3AA5"/>
    <w:rsid w:val="001F5DFB"/>
    <w:rsid w:val="001F61D2"/>
    <w:rsid w:val="001F6E46"/>
    <w:rsid w:val="001F7A6E"/>
    <w:rsid w:val="001F7C91"/>
    <w:rsid w:val="002017A7"/>
    <w:rsid w:val="00202850"/>
    <w:rsid w:val="00206463"/>
    <w:rsid w:val="00206F2F"/>
    <w:rsid w:val="0020761D"/>
    <w:rsid w:val="0021053D"/>
    <w:rsid w:val="00210A92"/>
    <w:rsid w:val="00211869"/>
    <w:rsid w:val="00214D82"/>
    <w:rsid w:val="00216C03"/>
    <w:rsid w:val="00220C04"/>
    <w:rsid w:val="00221374"/>
    <w:rsid w:val="002214CA"/>
    <w:rsid w:val="00222CAD"/>
    <w:rsid w:val="00226A79"/>
    <w:rsid w:val="0023224A"/>
    <w:rsid w:val="002333F5"/>
    <w:rsid w:val="00233778"/>
    <w:rsid w:val="00233DA1"/>
    <w:rsid w:val="002341AA"/>
    <w:rsid w:val="00235CAB"/>
    <w:rsid w:val="00235D6F"/>
    <w:rsid w:val="00236283"/>
    <w:rsid w:val="00236747"/>
    <w:rsid w:val="00237C67"/>
    <w:rsid w:val="00241FFA"/>
    <w:rsid w:val="00246A7E"/>
    <w:rsid w:val="00246C5E"/>
    <w:rsid w:val="00246DBB"/>
    <w:rsid w:val="00251343"/>
    <w:rsid w:val="00251448"/>
    <w:rsid w:val="00253641"/>
    <w:rsid w:val="00254166"/>
    <w:rsid w:val="00254F7A"/>
    <w:rsid w:val="00257B32"/>
    <w:rsid w:val="002620BC"/>
    <w:rsid w:val="00263887"/>
    <w:rsid w:val="00263A90"/>
    <w:rsid w:val="0026408B"/>
    <w:rsid w:val="00267C3E"/>
    <w:rsid w:val="002709BB"/>
    <w:rsid w:val="00276646"/>
    <w:rsid w:val="00276941"/>
    <w:rsid w:val="002802E3"/>
    <w:rsid w:val="00280A76"/>
    <w:rsid w:val="0028128F"/>
    <w:rsid w:val="0028213D"/>
    <w:rsid w:val="00285852"/>
    <w:rsid w:val="002862F1"/>
    <w:rsid w:val="0028671D"/>
    <w:rsid w:val="002902D1"/>
    <w:rsid w:val="00290F7E"/>
    <w:rsid w:val="00291373"/>
    <w:rsid w:val="00294D67"/>
    <w:rsid w:val="0029597D"/>
    <w:rsid w:val="002962C3"/>
    <w:rsid w:val="00297773"/>
    <w:rsid w:val="002A483C"/>
    <w:rsid w:val="002A6794"/>
    <w:rsid w:val="002B1729"/>
    <w:rsid w:val="002B3029"/>
    <w:rsid w:val="002B46F6"/>
    <w:rsid w:val="002B4DD4"/>
    <w:rsid w:val="002B5277"/>
    <w:rsid w:val="002B77C1"/>
    <w:rsid w:val="002C2728"/>
    <w:rsid w:val="002C27CF"/>
    <w:rsid w:val="002C3606"/>
    <w:rsid w:val="002C6789"/>
    <w:rsid w:val="002C778A"/>
    <w:rsid w:val="002D4628"/>
    <w:rsid w:val="002E01D0"/>
    <w:rsid w:val="002E08DB"/>
    <w:rsid w:val="002E161D"/>
    <w:rsid w:val="002E2798"/>
    <w:rsid w:val="002E33D4"/>
    <w:rsid w:val="002E3448"/>
    <w:rsid w:val="002E405B"/>
    <w:rsid w:val="002E4CC8"/>
    <w:rsid w:val="002E6C95"/>
    <w:rsid w:val="002E7C36"/>
    <w:rsid w:val="002F32D0"/>
    <w:rsid w:val="002F4B45"/>
    <w:rsid w:val="002F4C2E"/>
    <w:rsid w:val="002F5F31"/>
    <w:rsid w:val="002F710B"/>
    <w:rsid w:val="00300EAB"/>
    <w:rsid w:val="003018C7"/>
    <w:rsid w:val="00302216"/>
    <w:rsid w:val="00303E53"/>
    <w:rsid w:val="00305635"/>
    <w:rsid w:val="00306E5F"/>
    <w:rsid w:val="00307287"/>
    <w:rsid w:val="003072D6"/>
    <w:rsid w:val="00307E14"/>
    <w:rsid w:val="00310ECF"/>
    <w:rsid w:val="003116D5"/>
    <w:rsid w:val="00312143"/>
    <w:rsid w:val="00314054"/>
    <w:rsid w:val="0031510A"/>
    <w:rsid w:val="00316F27"/>
    <w:rsid w:val="003174B1"/>
    <w:rsid w:val="00323B46"/>
    <w:rsid w:val="0032459A"/>
    <w:rsid w:val="00326A66"/>
    <w:rsid w:val="00327870"/>
    <w:rsid w:val="0033259D"/>
    <w:rsid w:val="003336EA"/>
    <w:rsid w:val="00333FF5"/>
    <w:rsid w:val="00334B34"/>
    <w:rsid w:val="00336814"/>
    <w:rsid w:val="003406C6"/>
    <w:rsid w:val="003418CC"/>
    <w:rsid w:val="0034346C"/>
    <w:rsid w:val="003452D9"/>
    <w:rsid w:val="003459BD"/>
    <w:rsid w:val="00350D38"/>
    <w:rsid w:val="003515EA"/>
    <w:rsid w:val="00357455"/>
    <w:rsid w:val="00362EBD"/>
    <w:rsid w:val="003639E3"/>
    <w:rsid w:val="00367C3F"/>
    <w:rsid w:val="00373711"/>
    <w:rsid w:val="003744CF"/>
    <w:rsid w:val="00374717"/>
    <w:rsid w:val="0037676C"/>
    <w:rsid w:val="00381450"/>
    <w:rsid w:val="003829E5"/>
    <w:rsid w:val="00382DEA"/>
    <w:rsid w:val="0038503F"/>
    <w:rsid w:val="003876EC"/>
    <w:rsid w:val="0039185F"/>
    <w:rsid w:val="00391EA1"/>
    <w:rsid w:val="003942AD"/>
    <w:rsid w:val="003956CC"/>
    <w:rsid w:val="003958A6"/>
    <w:rsid w:val="00395A18"/>
    <w:rsid w:val="00395C9A"/>
    <w:rsid w:val="00397B78"/>
    <w:rsid w:val="00397C88"/>
    <w:rsid w:val="003A20A6"/>
    <w:rsid w:val="003A3771"/>
    <w:rsid w:val="003A6B67"/>
    <w:rsid w:val="003B15E6"/>
    <w:rsid w:val="003B3495"/>
    <w:rsid w:val="003B6696"/>
    <w:rsid w:val="003B6ECA"/>
    <w:rsid w:val="003C2045"/>
    <w:rsid w:val="003C2E6A"/>
    <w:rsid w:val="003C43A1"/>
    <w:rsid w:val="003C55F4"/>
    <w:rsid w:val="003C58D6"/>
    <w:rsid w:val="003C5E46"/>
    <w:rsid w:val="003C77E1"/>
    <w:rsid w:val="003C7A3F"/>
    <w:rsid w:val="003D14E7"/>
    <w:rsid w:val="003D3E8F"/>
    <w:rsid w:val="003D46E7"/>
    <w:rsid w:val="003D5631"/>
    <w:rsid w:val="003D6475"/>
    <w:rsid w:val="003E35F3"/>
    <w:rsid w:val="003E375C"/>
    <w:rsid w:val="003E6DB0"/>
    <w:rsid w:val="003E6FA6"/>
    <w:rsid w:val="003E7038"/>
    <w:rsid w:val="003E77B5"/>
    <w:rsid w:val="003F0445"/>
    <w:rsid w:val="003F0CEE"/>
    <w:rsid w:val="003F0CF0"/>
    <w:rsid w:val="003F3289"/>
    <w:rsid w:val="00401FCF"/>
    <w:rsid w:val="00402035"/>
    <w:rsid w:val="004031EA"/>
    <w:rsid w:val="00412507"/>
    <w:rsid w:val="00412BD6"/>
    <w:rsid w:val="00412E96"/>
    <w:rsid w:val="004135FD"/>
    <w:rsid w:val="004148F9"/>
    <w:rsid w:val="004166B2"/>
    <w:rsid w:val="0042084E"/>
    <w:rsid w:val="00424D65"/>
    <w:rsid w:val="004345AC"/>
    <w:rsid w:val="00434E48"/>
    <w:rsid w:val="00435A1F"/>
    <w:rsid w:val="00435D7D"/>
    <w:rsid w:val="00436029"/>
    <w:rsid w:val="00436DAB"/>
    <w:rsid w:val="00436F62"/>
    <w:rsid w:val="00437B8F"/>
    <w:rsid w:val="004404D5"/>
    <w:rsid w:val="00441909"/>
    <w:rsid w:val="00442C6C"/>
    <w:rsid w:val="00443CBE"/>
    <w:rsid w:val="004441BC"/>
    <w:rsid w:val="004450DF"/>
    <w:rsid w:val="004468A7"/>
    <w:rsid w:val="00451575"/>
    <w:rsid w:val="0045230A"/>
    <w:rsid w:val="00454BF5"/>
    <w:rsid w:val="004570B5"/>
    <w:rsid w:val="00457337"/>
    <w:rsid w:val="0046021C"/>
    <w:rsid w:val="00460709"/>
    <w:rsid w:val="00462C09"/>
    <w:rsid w:val="00464FB9"/>
    <w:rsid w:val="004678AD"/>
    <w:rsid w:val="0047156E"/>
    <w:rsid w:val="0047372D"/>
    <w:rsid w:val="004743DD"/>
    <w:rsid w:val="00474CEA"/>
    <w:rsid w:val="00474E07"/>
    <w:rsid w:val="0048071F"/>
    <w:rsid w:val="00480A3F"/>
    <w:rsid w:val="0048117D"/>
    <w:rsid w:val="00482B34"/>
    <w:rsid w:val="00483968"/>
    <w:rsid w:val="00484F86"/>
    <w:rsid w:val="00486E5F"/>
    <w:rsid w:val="00490746"/>
    <w:rsid w:val="00490852"/>
    <w:rsid w:val="004909D3"/>
    <w:rsid w:val="00493383"/>
    <w:rsid w:val="00493A10"/>
    <w:rsid w:val="004946F4"/>
    <w:rsid w:val="0049487E"/>
    <w:rsid w:val="00494B17"/>
    <w:rsid w:val="004963B1"/>
    <w:rsid w:val="004A155A"/>
    <w:rsid w:val="004A1FA1"/>
    <w:rsid w:val="004A2CCA"/>
    <w:rsid w:val="004A3E81"/>
    <w:rsid w:val="004A4B1E"/>
    <w:rsid w:val="004A5C62"/>
    <w:rsid w:val="004A5D1D"/>
    <w:rsid w:val="004A64B3"/>
    <w:rsid w:val="004A707D"/>
    <w:rsid w:val="004B1F4F"/>
    <w:rsid w:val="004B6326"/>
    <w:rsid w:val="004BC7A2"/>
    <w:rsid w:val="004C259E"/>
    <w:rsid w:val="004C28F6"/>
    <w:rsid w:val="004C4789"/>
    <w:rsid w:val="004C52AF"/>
    <w:rsid w:val="004C580A"/>
    <w:rsid w:val="004C6EEE"/>
    <w:rsid w:val="004C702B"/>
    <w:rsid w:val="004C7E5B"/>
    <w:rsid w:val="004D016B"/>
    <w:rsid w:val="004D1B22"/>
    <w:rsid w:val="004D1E2A"/>
    <w:rsid w:val="004D36F2"/>
    <w:rsid w:val="004E4649"/>
    <w:rsid w:val="004E5C2B"/>
    <w:rsid w:val="004E6B91"/>
    <w:rsid w:val="004F00DD"/>
    <w:rsid w:val="004F1378"/>
    <w:rsid w:val="004F1CC7"/>
    <w:rsid w:val="004F2133"/>
    <w:rsid w:val="004F361B"/>
    <w:rsid w:val="004F375C"/>
    <w:rsid w:val="004F55F1"/>
    <w:rsid w:val="004F6936"/>
    <w:rsid w:val="00503DC6"/>
    <w:rsid w:val="005061AB"/>
    <w:rsid w:val="00506F5D"/>
    <w:rsid w:val="005126D0"/>
    <w:rsid w:val="00512C1C"/>
    <w:rsid w:val="00520AB8"/>
    <w:rsid w:val="00526865"/>
    <w:rsid w:val="00530040"/>
    <w:rsid w:val="00530C3A"/>
    <w:rsid w:val="00536499"/>
    <w:rsid w:val="00536EF9"/>
    <w:rsid w:val="00537228"/>
    <w:rsid w:val="00542698"/>
    <w:rsid w:val="005433DC"/>
    <w:rsid w:val="00543903"/>
    <w:rsid w:val="00546591"/>
    <w:rsid w:val="00546E29"/>
    <w:rsid w:val="00547A95"/>
    <w:rsid w:val="00547BC5"/>
    <w:rsid w:val="005514C5"/>
    <w:rsid w:val="00553C55"/>
    <w:rsid w:val="00554C10"/>
    <w:rsid w:val="00555B7E"/>
    <w:rsid w:val="0055705B"/>
    <w:rsid w:val="00560E43"/>
    <w:rsid w:val="005638BF"/>
    <w:rsid w:val="00566706"/>
    <w:rsid w:val="0057010C"/>
    <w:rsid w:val="00572031"/>
    <w:rsid w:val="005727BE"/>
    <w:rsid w:val="0057300F"/>
    <w:rsid w:val="00576E84"/>
    <w:rsid w:val="0057736D"/>
    <w:rsid w:val="00581CF6"/>
    <w:rsid w:val="00582E0D"/>
    <w:rsid w:val="00585634"/>
    <w:rsid w:val="0058757E"/>
    <w:rsid w:val="00594BAA"/>
    <w:rsid w:val="00596A4B"/>
    <w:rsid w:val="00597507"/>
    <w:rsid w:val="005A4217"/>
    <w:rsid w:val="005A7606"/>
    <w:rsid w:val="005A7647"/>
    <w:rsid w:val="005A7E4F"/>
    <w:rsid w:val="005B1141"/>
    <w:rsid w:val="005B21B6"/>
    <w:rsid w:val="005B344B"/>
    <w:rsid w:val="005B393D"/>
    <w:rsid w:val="005B7A63"/>
    <w:rsid w:val="005C390C"/>
    <w:rsid w:val="005C42BA"/>
    <w:rsid w:val="005C49DA"/>
    <w:rsid w:val="005C4FDA"/>
    <w:rsid w:val="005C50F3"/>
    <w:rsid w:val="005C5CFA"/>
    <w:rsid w:val="005C5D91"/>
    <w:rsid w:val="005C7FAA"/>
    <w:rsid w:val="005D07B8"/>
    <w:rsid w:val="005D1C41"/>
    <w:rsid w:val="005D2E4B"/>
    <w:rsid w:val="005D6597"/>
    <w:rsid w:val="005D75C2"/>
    <w:rsid w:val="005E14E7"/>
    <w:rsid w:val="005E32CB"/>
    <w:rsid w:val="005E4097"/>
    <w:rsid w:val="005E447E"/>
    <w:rsid w:val="005E6516"/>
    <w:rsid w:val="005E76E8"/>
    <w:rsid w:val="005F012C"/>
    <w:rsid w:val="005F0775"/>
    <w:rsid w:val="005F0BAB"/>
    <w:rsid w:val="005F0CF5"/>
    <w:rsid w:val="005F21EB"/>
    <w:rsid w:val="005F2D7B"/>
    <w:rsid w:val="005F34BA"/>
    <w:rsid w:val="006012B6"/>
    <w:rsid w:val="00601FF8"/>
    <w:rsid w:val="00605908"/>
    <w:rsid w:val="00610D7C"/>
    <w:rsid w:val="006110F8"/>
    <w:rsid w:val="0061146D"/>
    <w:rsid w:val="00612805"/>
    <w:rsid w:val="00613414"/>
    <w:rsid w:val="00620AC7"/>
    <w:rsid w:val="0062408D"/>
    <w:rsid w:val="00627DA7"/>
    <w:rsid w:val="006302F3"/>
    <w:rsid w:val="006315DA"/>
    <w:rsid w:val="00633A6C"/>
    <w:rsid w:val="006358B4"/>
    <w:rsid w:val="0063711A"/>
    <w:rsid w:val="006371A6"/>
    <w:rsid w:val="006373FA"/>
    <w:rsid w:val="006419AA"/>
    <w:rsid w:val="00642377"/>
    <w:rsid w:val="00642FF1"/>
    <w:rsid w:val="00644B1D"/>
    <w:rsid w:val="00644B7E"/>
    <w:rsid w:val="00645644"/>
    <w:rsid w:val="00646409"/>
    <w:rsid w:val="00646A68"/>
    <w:rsid w:val="00646A6B"/>
    <w:rsid w:val="00647804"/>
    <w:rsid w:val="0065092E"/>
    <w:rsid w:val="00650CD0"/>
    <w:rsid w:val="0065347E"/>
    <w:rsid w:val="006544B1"/>
    <w:rsid w:val="006557A7"/>
    <w:rsid w:val="00656290"/>
    <w:rsid w:val="00657303"/>
    <w:rsid w:val="00660544"/>
    <w:rsid w:val="00660B00"/>
    <w:rsid w:val="006621D7"/>
    <w:rsid w:val="0066302A"/>
    <w:rsid w:val="0066393A"/>
    <w:rsid w:val="00665224"/>
    <w:rsid w:val="00670402"/>
    <w:rsid w:val="00670597"/>
    <w:rsid w:val="00670C59"/>
    <w:rsid w:val="00673388"/>
    <w:rsid w:val="00673A34"/>
    <w:rsid w:val="006768DF"/>
    <w:rsid w:val="00677574"/>
    <w:rsid w:val="0068014E"/>
    <w:rsid w:val="0068454C"/>
    <w:rsid w:val="006858F9"/>
    <w:rsid w:val="00685AA7"/>
    <w:rsid w:val="00685B5B"/>
    <w:rsid w:val="00685B6D"/>
    <w:rsid w:val="006861DB"/>
    <w:rsid w:val="006862C0"/>
    <w:rsid w:val="00691B62"/>
    <w:rsid w:val="006932B7"/>
    <w:rsid w:val="006A18C2"/>
    <w:rsid w:val="006A23F9"/>
    <w:rsid w:val="006A2472"/>
    <w:rsid w:val="006A2DF0"/>
    <w:rsid w:val="006A41F2"/>
    <w:rsid w:val="006A6F84"/>
    <w:rsid w:val="006A71B9"/>
    <w:rsid w:val="006B077C"/>
    <w:rsid w:val="006B2AB9"/>
    <w:rsid w:val="006B2F30"/>
    <w:rsid w:val="006B5819"/>
    <w:rsid w:val="006B7FBA"/>
    <w:rsid w:val="006C1CAA"/>
    <w:rsid w:val="006C2E1E"/>
    <w:rsid w:val="006C7625"/>
    <w:rsid w:val="006D02F5"/>
    <w:rsid w:val="006D07C0"/>
    <w:rsid w:val="006D2A3F"/>
    <w:rsid w:val="006D48AC"/>
    <w:rsid w:val="006D5771"/>
    <w:rsid w:val="006D7628"/>
    <w:rsid w:val="006D7974"/>
    <w:rsid w:val="006E138B"/>
    <w:rsid w:val="006E3CEF"/>
    <w:rsid w:val="006E509C"/>
    <w:rsid w:val="006E5FB7"/>
    <w:rsid w:val="006E6B2B"/>
    <w:rsid w:val="006E753D"/>
    <w:rsid w:val="006F1FDC"/>
    <w:rsid w:val="006F36B5"/>
    <w:rsid w:val="006F3CE4"/>
    <w:rsid w:val="00701246"/>
    <w:rsid w:val="007013EF"/>
    <w:rsid w:val="00701BB3"/>
    <w:rsid w:val="007023E0"/>
    <w:rsid w:val="00702B10"/>
    <w:rsid w:val="0070394B"/>
    <w:rsid w:val="0070444F"/>
    <w:rsid w:val="00705094"/>
    <w:rsid w:val="0071381B"/>
    <w:rsid w:val="00715427"/>
    <w:rsid w:val="00715665"/>
    <w:rsid w:val="00717339"/>
    <w:rsid w:val="00717E87"/>
    <w:rsid w:val="007216AA"/>
    <w:rsid w:val="00721AB5"/>
    <w:rsid w:val="00721DEF"/>
    <w:rsid w:val="00722719"/>
    <w:rsid w:val="00723D1A"/>
    <w:rsid w:val="00724A43"/>
    <w:rsid w:val="00724DF3"/>
    <w:rsid w:val="00727D72"/>
    <w:rsid w:val="0073003D"/>
    <w:rsid w:val="0073367B"/>
    <w:rsid w:val="00734530"/>
    <w:rsid w:val="007346E4"/>
    <w:rsid w:val="00735D59"/>
    <w:rsid w:val="00735E82"/>
    <w:rsid w:val="00737A7F"/>
    <w:rsid w:val="00740F22"/>
    <w:rsid w:val="00741F1A"/>
    <w:rsid w:val="00741FE7"/>
    <w:rsid w:val="007450F8"/>
    <w:rsid w:val="0074696E"/>
    <w:rsid w:val="00750135"/>
    <w:rsid w:val="0075241E"/>
    <w:rsid w:val="0075285D"/>
    <w:rsid w:val="007542BD"/>
    <w:rsid w:val="00754E36"/>
    <w:rsid w:val="007551EC"/>
    <w:rsid w:val="0075750D"/>
    <w:rsid w:val="00760B43"/>
    <w:rsid w:val="007610A4"/>
    <w:rsid w:val="00763139"/>
    <w:rsid w:val="00765E52"/>
    <w:rsid w:val="0076737C"/>
    <w:rsid w:val="00772D5E"/>
    <w:rsid w:val="007743F7"/>
    <w:rsid w:val="00776928"/>
    <w:rsid w:val="0078033B"/>
    <w:rsid w:val="00780B50"/>
    <w:rsid w:val="00782F2C"/>
    <w:rsid w:val="00786F16"/>
    <w:rsid w:val="00790B17"/>
    <w:rsid w:val="00791ACD"/>
    <w:rsid w:val="00796E20"/>
    <w:rsid w:val="00797C32"/>
    <w:rsid w:val="00797D57"/>
    <w:rsid w:val="00797FA8"/>
    <w:rsid w:val="007A324D"/>
    <w:rsid w:val="007A57F6"/>
    <w:rsid w:val="007A744C"/>
    <w:rsid w:val="007B0914"/>
    <w:rsid w:val="007B1374"/>
    <w:rsid w:val="007B3107"/>
    <w:rsid w:val="007B589F"/>
    <w:rsid w:val="007B6186"/>
    <w:rsid w:val="007B7557"/>
    <w:rsid w:val="007B7983"/>
    <w:rsid w:val="007C03F8"/>
    <w:rsid w:val="007C36AC"/>
    <w:rsid w:val="007C7301"/>
    <w:rsid w:val="007C7859"/>
    <w:rsid w:val="007C7F17"/>
    <w:rsid w:val="007D0A10"/>
    <w:rsid w:val="007D2BDE"/>
    <w:rsid w:val="007D2FB6"/>
    <w:rsid w:val="007D36E0"/>
    <w:rsid w:val="007D3EA2"/>
    <w:rsid w:val="007D4D5A"/>
    <w:rsid w:val="007D5391"/>
    <w:rsid w:val="007E0DE2"/>
    <w:rsid w:val="007E2434"/>
    <w:rsid w:val="007E353F"/>
    <w:rsid w:val="007E5373"/>
    <w:rsid w:val="007E5855"/>
    <w:rsid w:val="007F31B6"/>
    <w:rsid w:val="007F4BDC"/>
    <w:rsid w:val="007F546C"/>
    <w:rsid w:val="007F5A1D"/>
    <w:rsid w:val="007F665E"/>
    <w:rsid w:val="00800412"/>
    <w:rsid w:val="00800857"/>
    <w:rsid w:val="00801EEF"/>
    <w:rsid w:val="0080472E"/>
    <w:rsid w:val="0080587B"/>
    <w:rsid w:val="00806468"/>
    <w:rsid w:val="00807EF3"/>
    <w:rsid w:val="00810889"/>
    <w:rsid w:val="008108BE"/>
    <w:rsid w:val="00816276"/>
    <w:rsid w:val="00816735"/>
    <w:rsid w:val="008176E3"/>
    <w:rsid w:val="00820141"/>
    <w:rsid w:val="00820E0C"/>
    <w:rsid w:val="0082133D"/>
    <w:rsid w:val="008260DA"/>
    <w:rsid w:val="00832A0F"/>
    <w:rsid w:val="00840A52"/>
    <w:rsid w:val="0084268F"/>
    <w:rsid w:val="0084781B"/>
    <w:rsid w:val="00850940"/>
    <w:rsid w:val="00851077"/>
    <w:rsid w:val="008516F2"/>
    <w:rsid w:val="008524E0"/>
    <w:rsid w:val="00852EE6"/>
    <w:rsid w:val="00853EE4"/>
    <w:rsid w:val="00855535"/>
    <w:rsid w:val="0086052A"/>
    <w:rsid w:val="00860662"/>
    <w:rsid w:val="00861E33"/>
    <w:rsid w:val="008622A5"/>
    <w:rsid w:val="0086268D"/>
    <w:rsid w:val="008633F0"/>
    <w:rsid w:val="00867D9D"/>
    <w:rsid w:val="00872E0A"/>
    <w:rsid w:val="00875285"/>
    <w:rsid w:val="008770B0"/>
    <w:rsid w:val="008774F9"/>
    <w:rsid w:val="00880F75"/>
    <w:rsid w:val="00881F97"/>
    <w:rsid w:val="00884B62"/>
    <w:rsid w:val="0088529C"/>
    <w:rsid w:val="008865D6"/>
    <w:rsid w:val="00892553"/>
    <w:rsid w:val="0089270A"/>
    <w:rsid w:val="00893AB8"/>
    <w:rsid w:val="00893AF6"/>
    <w:rsid w:val="00894BC4"/>
    <w:rsid w:val="00895C69"/>
    <w:rsid w:val="00896781"/>
    <w:rsid w:val="008975FB"/>
    <w:rsid w:val="008A07A8"/>
    <w:rsid w:val="008A1258"/>
    <w:rsid w:val="008A6BAC"/>
    <w:rsid w:val="008B18DC"/>
    <w:rsid w:val="008B2EE4"/>
    <w:rsid w:val="008B4D3D"/>
    <w:rsid w:val="008B57C7"/>
    <w:rsid w:val="008B6270"/>
    <w:rsid w:val="008C2F92"/>
    <w:rsid w:val="008C3060"/>
    <w:rsid w:val="008C4D5D"/>
    <w:rsid w:val="008C748D"/>
    <w:rsid w:val="008D2153"/>
    <w:rsid w:val="008D4236"/>
    <w:rsid w:val="008D462F"/>
    <w:rsid w:val="008D6BB5"/>
    <w:rsid w:val="008D7D1B"/>
    <w:rsid w:val="008E3890"/>
    <w:rsid w:val="008E4376"/>
    <w:rsid w:val="008E680A"/>
    <w:rsid w:val="008E6974"/>
    <w:rsid w:val="008E705C"/>
    <w:rsid w:val="008E760E"/>
    <w:rsid w:val="008F190C"/>
    <w:rsid w:val="008F1B2E"/>
    <w:rsid w:val="008F2D46"/>
    <w:rsid w:val="008F5BA9"/>
    <w:rsid w:val="008F6775"/>
    <w:rsid w:val="008F765E"/>
    <w:rsid w:val="00900719"/>
    <w:rsid w:val="00903749"/>
    <w:rsid w:val="009051E5"/>
    <w:rsid w:val="00905FC1"/>
    <w:rsid w:val="00906490"/>
    <w:rsid w:val="00906CEB"/>
    <w:rsid w:val="00906DBA"/>
    <w:rsid w:val="00907B13"/>
    <w:rsid w:val="009111B2"/>
    <w:rsid w:val="00911CBA"/>
    <w:rsid w:val="0091279D"/>
    <w:rsid w:val="009155D0"/>
    <w:rsid w:val="00916A9C"/>
    <w:rsid w:val="00920379"/>
    <w:rsid w:val="00924AE1"/>
    <w:rsid w:val="00926129"/>
    <w:rsid w:val="00926990"/>
    <w:rsid w:val="009269B1"/>
    <w:rsid w:val="00937B8F"/>
    <w:rsid w:val="00937BD9"/>
    <w:rsid w:val="00942134"/>
    <w:rsid w:val="009475B2"/>
    <w:rsid w:val="009500F3"/>
    <w:rsid w:val="00950E2C"/>
    <w:rsid w:val="00950FAD"/>
    <w:rsid w:val="00951D50"/>
    <w:rsid w:val="009525EB"/>
    <w:rsid w:val="00952999"/>
    <w:rsid w:val="00954C57"/>
    <w:rsid w:val="00961400"/>
    <w:rsid w:val="00963646"/>
    <w:rsid w:val="00966DFE"/>
    <w:rsid w:val="0097122E"/>
    <w:rsid w:val="009721BA"/>
    <w:rsid w:val="00972C59"/>
    <w:rsid w:val="00973EC3"/>
    <w:rsid w:val="00974125"/>
    <w:rsid w:val="00976D79"/>
    <w:rsid w:val="009816C9"/>
    <w:rsid w:val="009817CA"/>
    <w:rsid w:val="00981BBC"/>
    <w:rsid w:val="00984660"/>
    <w:rsid w:val="009853E1"/>
    <w:rsid w:val="009863D0"/>
    <w:rsid w:val="00986E6B"/>
    <w:rsid w:val="0099137C"/>
    <w:rsid w:val="00991769"/>
    <w:rsid w:val="00993600"/>
    <w:rsid w:val="00994386"/>
    <w:rsid w:val="009952BC"/>
    <w:rsid w:val="00996541"/>
    <w:rsid w:val="009A279E"/>
    <w:rsid w:val="009A43A0"/>
    <w:rsid w:val="009B0A6F"/>
    <w:rsid w:val="009B4852"/>
    <w:rsid w:val="009B59E9"/>
    <w:rsid w:val="009B7458"/>
    <w:rsid w:val="009C127A"/>
    <w:rsid w:val="009C36BF"/>
    <w:rsid w:val="009C3915"/>
    <w:rsid w:val="009C6DB0"/>
    <w:rsid w:val="009C78BD"/>
    <w:rsid w:val="009C7A7E"/>
    <w:rsid w:val="009D02E8"/>
    <w:rsid w:val="009D0D03"/>
    <w:rsid w:val="009D2267"/>
    <w:rsid w:val="009D51D0"/>
    <w:rsid w:val="009D70A4"/>
    <w:rsid w:val="009D7DF3"/>
    <w:rsid w:val="009E0368"/>
    <w:rsid w:val="009E08D1"/>
    <w:rsid w:val="009E1489"/>
    <w:rsid w:val="009E1B95"/>
    <w:rsid w:val="009E2160"/>
    <w:rsid w:val="009E31C2"/>
    <w:rsid w:val="009E3DD1"/>
    <w:rsid w:val="009E496F"/>
    <w:rsid w:val="009E4B0D"/>
    <w:rsid w:val="009E570F"/>
    <w:rsid w:val="009E6002"/>
    <w:rsid w:val="009E6FE6"/>
    <w:rsid w:val="009E7F92"/>
    <w:rsid w:val="009F02A3"/>
    <w:rsid w:val="009F2F27"/>
    <w:rsid w:val="009F5096"/>
    <w:rsid w:val="009F6BCB"/>
    <w:rsid w:val="009F7B78"/>
    <w:rsid w:val="00A0057A"/>
    <w:rsid w:val="00A00767"/>
    <w:rsid w:val="00A03DD1"/>
    <w:rsid w:val="00A113E3"/>
    <w:rsid w:val="00A11421"/>
    <w:rsid w:val="00A138C5"/>
    <w:rsid w:val="00A147DA"/>
    <w:rsid w:val="00A157B1"/>
    <w:rsid w:val="00A17CE6"/>
    <w:rsid w:val="00A22229"/>
    <w:rsid w:val="00A2355D"/>
    <w:rsid w:val="00A2387B"/>
    <w:rsid w:val="00A245D7"/>
    <w:rsid w:val="00A341BD"/>
    <w:rsid w:val="00A34322"/>
    <w:rsid w:val="00A34615"/>
    <w:rsid w:val="00A34DFE"/>
    <w:rsid w:val="00A36044"/>
    <w:rsid w:val="00A365BB"/>
    <w:rsid w:val="00A36D51"/>
    <w:rsid w:val="00A37E60"/>
    <w:rsid w:val="00A40EFD"/>
    <w:rsid w:val="00A42700"/>
    <w:rsid w:val="00A44882"/>
    <w:rsid w:val="00A54715"/>
    <w:rsid w:val="00A552D0"/>
    <w:rsid w:val="00A5727B"/>
    <w:rsid w:val="00A6061C"/>
    <w:rsid w:val="00A60697"/>
    <w:rsid w:val="00A62D44"/>
    <w:rsid w:val="00A63AFD"/>
    <w:rsid w:val="00A63D63"/>
    <w:rsid w:val="00A65FEE"/>
    <w:rsid w:val="00A707E4"/>
    <w:rsid w:val="00A7161C"/>
    <w:rsid w:val="00A73E44"/>
    <w:rsid w:val="00A74BA6"/>
    <w:rsid w:val="00A774E8"/>
    <w:rsid w:val="00A77AA3"/>
    <w:rsid w:val="00A800CC"/>
    <w:rsid w:val="00A834F3"/>
    <w:rsid w:val="00A8617F"/>
    <w:rsid w:val="00A8634D"/>
    <w:rsid w:val="00A872E5"/>
    <w:rsid w:val="00A87F9F"/>
    <w:rsid w:val="00A90A3C"/>
    <w:rsid w:val="00A9265C"/>
    <w:rsid w:val="00A94D22"/>
    <w:rsid w:val="00A94DBA"/>
    <w:rsid w:val="00A95E3B"/>
    <w:rsid w:val="00A96067"/>
    <w:rsid w:val="00A96E65"/>
    <w:rsid w:val="00A97AE8"/>
    <w:rsid w:val="00A97C72"/>
    <w:rsid w:val="00AA219F"/>
    <w:rsid w:val="00AA363E"/>
    <w:rsid w:val="00AA63D4"/>
    <w:rsid w:val="00AA7A4A"/>
    <w:rsid w:val="00AA7D07"/>
    <w:rsid w:val="00AB06E8"/>
    <w:rsid w:val="00AB0C0E"/>
    <w:rsid w:val="00AB1A51"/>
    <w:rsid w:val="00AB1CD3"/>
    <w:rsid w:val="00AB1CDA"/>
    <w:rsid w:val="00AB1D8C"/>
    <w:rsid w:val="00AB203D"/>
    <w:rsid w:val="00AB352F"/>
    <w:rsid w:val="00AB519A"/>
    <w:rsid w:val="00AB5739"/>
    <w:rsid w:val="00AC0D89"/>
    <w:rsid w:val="00AC274B"/>
    <w:rsid w:val="00AC3001"/>
    <w:rsid w:val="00AC3B0F"/>
    <w:rsid w:val="00AC6D36"/>
    <w:rsid w:val="00AC71A3"/>
    <w:rsid w:val="00AD0CBA"/>
    <w:rsid w:val="00AD1C42"/>
    <w:rsid w:val="00AD26E2"/>
    <w:rsid w:val="00AD2ED9"/>
    <w:rsid w:val="00AD525E"/>
    <w:rsid w:val="00AD6D6E"/>
    <w:rsid w:val="00AE126A"/>
    <w:rsid w:val="00AE3005"/>
    <w:rsid w:val="00AE3B0A"/>
    <w:rsid w:val="00AE3BAA"/>
    <w:rsid w:val="00AE4577"/>
    <w:rsid w:val="00AE59A0"/>
    <w:rsid w:val="00AF0C57"/>
    <w:rsid w:val="00AF0F8D"/>
    <w:rsid w:val="00AF26F3"/>
    <w:rsid w:val="00AF2F56"/>
    <w:rsid w:val="00AF306B"/>
    <w:rsid w:val="00AF3DEC"/>
    <w:rsid w:val="00AF46C1"/>
    <w:rsid w:val="00AF6AFF"/>
    <w:rsid w:val="00AF7732"/>
    <w:rsid w:val="00B00672"/>
    <w:rsid w:val="00B01B4D"/>
    <w:rsid w:val="00B01E7E"/>
    <w:rsid w:val="00B04610"/>
    <w:rsid w:val="00B04FFE"/>
    <w:rsid w:val="00B051E1"/>
    <w:rsid w:val="00B05AB4"/>
    <w:rsid w:val="00B05DEF"/>
    <w:rsid w:val="00B06571"/>
    <w:rsid w:val="00B068BA"/>
    <w:rsid w:val="00B1036B"/>
    <w:rsid w:val="00B10BEB"/>
    <w:rsid w:val="00B13851"/>
    <w:rsid w:val="00B13B1C"/>
    <w:rsid w:val="00B16017"/>
    <w:rsid w:val="00B22291"/>
    <w:rsid w:val="00B22C8F"/>
    <w:rsid w:val="00B2417B"/>
    <w:rsid w:val="00B245B9"/>
    <w:rsid w:val="00B24E6F"/>
    <w:rsid w:val="00B26CB5"/>
    <w:rsid w:val="00B27256"/>
    <w:rsid w:val="00B2752E"/>
    <w:rsid w:val="00B307CC"/>
    <w:rsid w:val="00B30DA8"/>
    <w:rsid w:val="00B32578"/>
    <w:rsid w:val="00B339E9"/>
    <w:rsid w:val="00B37D20"/>
    <w:rsid w:val="00B415DB"/>
    <w:rsid w:val="00B44A60"/>
    <w:rsid w:val="00B45141"/>
    <w:rsid w:val="00B5273A"/>
    <w:rsid w:val="00B53C4B"/>
    <w:rsid w:val="00B557E3"/>
    <w:rsid w:val="00B572D8"/>
    <w:rsid w:val="00B573C5"/>
    <w:rsid w:val="00B618F4"/>
    <w:rsid w:val="00B62882"/>
    <w:rsid w:val="00B62B50"/>
    <w:rsid w:val="00B635B7"/>
    <w:rsid w:val="00B65950"/>
    <w:rsid w:val="00B661FA"/>
    <w:rsid w:val="00B672C0"/>
    <w:rsid w:val="00B7078F"/>
    <w:rsid w:val="00B71233"/>
    <w:rsid w:val="00B722EE"/>
    <w:rsid w:val="00B731E0"/>
    <w:rsid w:val="00B74F26"/>
    <w:rsid w:val="00B7549C"/>
    <w:rsid w:val="00B75646"/>
    <w:rsid w:val="00B76EFE"/>
    <w:rsid w:val="00B822E9"/>
    <w:rsid w:val="00B827F9"/>
    <w:rsid w:val="00B83610"/>
    <w:rsid w:val="00B83E7C"/>
    <w:rsid w:val="00B9028D"/>
    <w:rsid w:val="00B90729"/>
    <w:rsid w:val="00B907DA"/>
    <w:rsid w:val="00B92086"/>
    <w:rsid w:val="00B92656"/>
    <w:rsid w:val="00B92901"/>
    <w:rsid w:val="00B9348F"/>
    <w:rsid w:val="00B9414B"/>
    <w:rsid w:val="00B950BC"/>
    <w:rsid w:val="00B95325"/>
    <w:rsid w:val="00B95930"/>
    <w:rsid w:val="00B9714C"/>
    <w:rsid w:val="00BA16FB"/>
    <w:rsid w:val="00BA1C27"/>
    <w:rsid w:val="00BA2615"/>
    <w:rsid w:val="00BA31B6"/>
    <w:rsid w:val="00BA3A89"/>
    <w:rsid w:val="00BA718C"/>
    <w:rsid w:val="00BB09B1"/>
    <w:rsid w:val="00BB1855"/>
    <w:rsid w:val="00BB2CD1"/>
    <w:rsid w:val="00BB5CF9"/>
    <w:rsid w:val="00BB783D"/>
    <w:rsid w:val="00BB7A10"/>
    <w:rsid w:val="00BC366E"/>
    <w:rsid w:val="00BC7D4F"/>
    <w:rsid w:val="00BC7ED7"/>
    <w:rsid w:val="00BD0785"/>
    <w:rsid w:val="00BD2850"/>
    <w:rsid w:val="00BD476B"/>
    <w:rsid w:val="00BE1A76"/>
    <w:rsid w:val="00BE28D2"/>
    <w:rsid w:val="00BE3624"/>
    <w:rsid w:val="00BE430F"/>
    <w:rsid w:val="00BF4652"/>
    <w:rsid w:val="00BF7261"/>
    <w:rsid w:val="00BF7F58"/>
    <w:rsid w:val="00C00735"/>
    <w:rsid w:val="00C00C7D"/>
    <w:rsid w:val="00C0133B"/>
    <w:rsid w:val="00C01381"/>
    <w:rsid w:val="00C02458"/>
    <w:rsid w:val="00C0300D"/>
    <w:rsid w:val="00C0356A"/>
    <w:rsid w:val="00C0527D"/>
    <w:rsid w:val="00C05830"/>
    <w:rsid w:val="00C079B8"/>
    <w:rsid w:val="00C07B16"/>
    <w:rsid w:val="00C123EA"/>
    <w:rsid w:val="00C12A49"/>
    <w:rsid w:val="00C133EE"/>
    <w:rsid w:val="00C14D5A"/>
    <w:rsid w:val="00C14FCC"/>
    <w:rsid w:val="00C160A6"/>
    <w:rsid w:val="00C16C0B"/>
    <w:rsid w:val="00C17F3A"/>
    <w:rsid w:val="00C20462"/>
    <w:rsid w:val="00C20E78"/>
    <w:rsid w:val="00C22539"/>
    <w:rsid w:val="00C2582B"/>
    <w:rsid w:val="00C26BF3"/>
    <w:rsid w:val="00C2730D"/>
    <w:rsid w:val="00C27DE9"/>
    <w:rsid w:val="00C31B0B"/>
    <w:rsid w:val="00C33388"/>
    <w:rsid w:val="00C341A3"/>
    <w:rsid w:val="00C347A8"/>
    <w:rsid w:val="00C35F1F"/>
    <w:rsid w:val="00C37731"/>
    <w:rsid w:val="00C37AB9"/>
    <w:rsid w:val="00C4173A"/>
    <w:rsid w:val="00C433F7"/>
    <w:rsid w:val="00C44F97"/>
    <w:rsid w:val="00C5006D"/>
    <w:rsid w:val="00C507FB"/>
    <w:rsid w:val="00C521EF"/>
    <w:rsid w:val="00C57847"/>
    <w:rsid w:val="00C602FF"/>
    <w:rsid w:val="00C61174"/>
    <w:rsid w:val="00C6148F"/>
    <w:rsid w:val="00C616E8"/>
    <w:rsid w:val="00C62F7A"/>
    <w:rsid w:val="00C63B9C"/>
    <w:rsid w:val="00C6682F"/>
    <w:rsid w:val="00C676CE"/>
    <w:rsid w:val="00C67970"/>
    <w:rsid w:val="00C7275E"/>
    <w:rsid w:val="00C74C5D"/>
    <w:rsid w:val="00C74E49"/>
    <w:rsid w:val="00C7604E"/>
    <w:rsid w:val="00C76E88"/>
    <w:rsid w:val="00C81F24"/>
    <w:rsid w:val="00C863C4"/>
    <w:rsid w:val="00C93C3E"/>
    <w:rsid w:val="00C952A3"/>
    <w:rsid w:val="00C95441"/>
    <w:rsid w:val="00C96947"/>
    <w:rsid w:val="00C96989"/>
    <w:rsid w:val="00C976C0"/>
    <w:rsid w:val="00CA12E3"/>
    <w:rsid w:val="00CA5989"/>
    <w:rsid w:val="00CA6611"/>
    <w:rsid w:val="00CB177C"/>
    <w:rsid w:val="00CB5B6B"/>
    <w:rsid w:val="00CB62A7"/>
    <w:rsid w:val="00CB7DC4"/>
    <w:rsid w:val="00CC1045"/>
    <w:rsid w:val="00CC2531"/>
    <w:rsid w:val="00CC2BFD"/>
    <w:rsid w:val="00CC3A16"/>
    <w:rsid w:val="00CC562D"/>
    <w:rsid w:val="00CC69B3"/>
    <w:rsid w:val="00CD26B2"/>
    <w:rsid w:val="00CD3476"/>
    <w:rsid w:val="00CD3F7E"/>
    <w:rsid w:val="00CD64DF"/>
    <w:rsid w:val="00CE1C67"/>
    <w:rsid w:val="00CE6CAE"/>
    <w:rsid w:val="00CE750D"/>
    <w:rsid w:val="00CF10EA"/>
    <w:rsid w:val="00CF1B0A"/>
    <w:rsid w:val="00CF2F50"/>
    <w:rsid w:val="00CF3C87"/>
    <w:rsid w:val="00CF5465"/>
    <w:rsid w:val="00CF6309"/>
    <w:rsid w:val="00CF6F1F"/>
    <w:rsid w:val="00CF7D49"/>
    <w:rsid w:val="00CF7D62"/>
    <w:rsid w:val="00D01B92"/>
    <w:rsid w:val="00D02919"/>
    <w:rsid w:val="00D0413F"/>
    <w:rsid w:val="00D04C61"/>
    <w:rsid w:val="00D04D8E"/>
    <w:rsid w:val="00D056D7"/>
    <w:rsid w:val="00D05B8D"/>
    <w:rsid w:val="00D07EC0"/>
    <w:rsid w:val="00D07F00"/>
    <w:rsid w:val="00D11549"/>
    <w:rsid w:val="00D1209C"/>
    <w:rsid w:val="00D17731"/>
    <w:rsid w:val="00D17CA7"/>
    <w:rsid w:val="00D208B9"/>
    <w:rsid w:val="00D21873"/>
    <w:rsid w:val="00D223F5"/>
    <w:rsid w:val="00D23579"/>
    <w:rsid w:val="00D2703D"/>
    <w:rsid w:val="00D33B29"/>
    <w:rsid w:val="00D33E72"/>
    <w:rsid w:val="00D35BD6"/>
    <w:rsid w:val="00D361B5"/>
    <w:rsid w:val="00D36694"/>
    <w:rsid w:val="00D37669"/>
    <w:rsid w:val="00D411A2"/>
    <w:rsid w:val="00D42D2A"/>
    <w:rsid w:val="00D50B9C"/>
    <w:rsid w:val="00D52D73"/>
    <w:rsid w:val="00D52E58"/>
    <w:rsid w:val="00D53435"/>
    <w:rsid w:val="00D54FC1"/>
    <w:rsid w:val="00D56C68"/>
    <w:rsid w:val="00D60183"/>
    <w:rsid w:val="00D62192"/>
    <w:rsid w:val="00D63ECC"/>
    <w:rsid w:val="00D666E0"/>
    <w:rsid w:val="00D7071E"/>
    <w:rsid w:val="00D714CC"/>
    <w:rsid w:val="00D725AE"/>
    <w:rsid w:val="00D72CC8"/>
    <w:rsid w:val="00D72F44"/>
    <w:rsid w:val="00D75EA7"/>
    <w:rsid w:val="00D8020A"/>
    <w:rsid w:val="00D81BD4"/>
    <w:rsid w:val="00D81F21"/>
    <w:rsid w:val="00D83B68"/>
    <w:rsid w:val="00D84482"/>
    <w:rsid w:val="00D853A1"/>
    <w:rsid w:val="00D85F05"/>
    <w:rsid w:val="00D95470"/>
    <w:rsid w:val="00D97609"/>
    <w:rsid w:val="00D97CC0"/>
    <w:rsid w:val="00DA2619"/>
    <w:rsid w:val="00DA2A54"/>
    <w:rsid w:val="00DA4239"/>
    <w:rsid w:val="00DB0B61"/>
    <w:rsid w:val="00DB314A"/>
    <w:rsid w:val="00DB38CA"/>
    <w:rsid w:val="00DB6419"/>
    <w:rsid w:val="00DB64FE"/>
    <w:rsid w:val="00DC090B"/>
    <w:rsid w:val="00DC109E"/>
    <w:rsid w:val="00DC2CF1"/>
    <w:rsid w:val="00DC37AE"/>
    <w:rsid w:val="00DC3F84"/>
    <w:rsid w:val="00DC4FCF"/>
    <w:rsid w:val="00DC50E0"/>
    <w:rsid w:val="00DC6386"/>
    <w:rsid w:val="00DD0ED0"/>
    <w:rsid w:val="00DD1130"/>
    <w:rsid w:val="00DD1951"/>
    <w:rsid w:val="00DD311C"/>
    <w:rsid w:val="00DD31A2"/>
    <w:rsid w:val="00DD3E6F"/>
    <w:rsid w:val="00DD4733"/>
    <w:rsid w:val="00DD5FC4"/>
    <w:rsid w:val="00DD6628"/>
    <w:rsid w:val="00DE086C"/>
    <w:rsid w:val="00DE3250"/>
    <w:rsid w:val="00DE6028"/>
    <w:rsid w:val="00DE6979"/>
    <w:rsid w:val="00DE78A3"/>
    <w:rsid w:val="00DF0295"/>
    <w:rsid w:val="00DF1A71"/>
    <w:rsid w:val="00DF3450"/>
    <w:rsid w:val="00DF3E08"/>
    <w:rsid w:val="00DF68C7"/>
    <w:rsid w:val="00DF7A9E"/>
    <w:rsid w:val="00E0046B"/>
    <w:rsid w:val="00E00621"/>
    <w:rsid w:val="00E039C4"/>
    <w:rsid w:val="00E10B59"/>
    <w:rsid w:val="00E11470"/>
    <w:rsid w:val="00E14A3D"/>
    <w:rsid w:val="00E14A51"/>
    <w:rsid w:val="00E15963"/>
    <w:rsid w:val="00E1660B"/>
    <w:rsid w:val="00E170DC"/>
    <w:rsid w:val="00E203D4"/>
    <w:rsid w:val="00E25FD3"/>
    <w:rsid w:val="00E26685"/>
    <w:rsid w:val="00E26818"/>
    <w:rsid w:val="00E26A4E"/>
    <w:rsid w:val="00E27FFC"/>
    <w:rsid w:val="00E30B15"/>
    <w:rsid w:val="00E33FCB"/>
    <w:rsid w:val="00E36764"/>
    <w:rsid w:val="00E40181"/>
    <w:rsid w:val="00E4562F"/>
    <w:rsid w:val="00E46998"/>
    <w:rsid w:val="00E5052F"/>
    <w:rsid w:val="00E508F5"/>
    <w:rsid w:val="00E5090F"/>
    <w:rsid w:val="00E546B2"/>
    <w:rsid w:val="00E61C10"/>
    <w:rsid w:val="00E61DDE"/>
    <w:rsid w:val="00E629A1"/>
    <w:rsid w:val="00E63343"/>
    <w:rsid w:val="00E71CA9"/>
    <w:rsid w:val="00E74F84"/>
    <w:rsid w:val="00E754DC"/>
    <w:rsid w:val="00E7578A"/>
    <w:rsid w:val="00E760D4"/>
    <w:rsid w:val="00E767FD"/>
    <w:rsid w:val="00E7724B"/>
    <w:rsid w:val="00E77D40"/>
    <w:rsid w:val="00E82C55"/>
    <w:rsid w:val="00E832CB"/>
    <w:rsid w:val="00E851B1"/>
    <w:rsid w:val="00E87E47"/>
    <w:rsid w:val="00E922BF"/>
    <w:rsid w:val="00E92AC3"/>
    <w:rsid w:val="00E942E7"/>
    <w:rsid w:val="00E94E00"/>
    <w:rsid w:val="00E95C2E"/>
    <w:rsid w:val="00E969A5"/>
    <w:rsid w:val="00E96F1F"/>
    <w:rsid w:val="00EA09D5"/>
    <w:rsid w:val="00EA161B"/>
    <w:rsid w:val="00EA4F15"/>
    <w:rsid w:val="00EA5BBA"/>
    <w:rsid w:val="00EA6B3D"/>
    <w:rsid w:val="00EB00E0"/>
    <w:rsid w:val="00EB13B9"/>
    <w:rsid w:val="00EB5286"/>
    <w:rsid w:val="00EB548C"/>
    <w:rsid w:val="00EB556D"/>
    <w:rsid w:val="00EC059F"/>
    <w:rsid w:val="00EC1220"/>
    <w:rsid w:val="00EC1F24"/>
    <w:rsid w:val="00EC5402"/>
    <w:rsid w:val="00EC602A"/>
    <w:rsid w:val="00EC6E0A"/>
    <w:rsid w:val="00EC781A"/>
    <w:rsid w:val="00ED0BFD"/>
    <w:rsid w:val="00ED0CF3"/>
    <w:rsid w:val="00ED2324"/>
    <w:rsid w:val="00ED2E19"/>
    <w:rsid w:val="00ED3980"/>
    <w:rsid w:val="00ED3A1D"/>
    <w:rsid w:val="00ED5B9B"/>
    <w:rsid w:val="00ED5ECD"/>
    <w:rsid w:val="00ED67B4"/>
    <w:rsid w:val="00ED6BAD"/>
    <w:rsid w:val="00ED7447"/>
    <w:rsid w:val="00EE1488"/>
    <w:rsid w:val="00EE15FC"/>
    <w:rsid w:val="00EE1DBC"/>
    <w:rsid w:val="00EE3166"/>
    <w:rsid w:val="00EE4D5D"/>
    <w:rsid w:val="00EE62E6"/>
    <w:rsid w:val="00EE7A6A"/>
    <w:rsid w:val="00EF0EFC"/>
    <w:rsid w:val="00EF109B"/>
    <w:rsid w:val="00EF16F5"/>
    <w:rsid w:val="00EF1C6B"/>
    <w:rsid w:val="00EF362A"/>
    <w:rsid w:val="00EF36AF"/>
    <w:rsid w:val="00F000F0"/>
    <w:rsid w:val="00F00F9C"/>
    <w:rsid w:val="00F01F86"/>
    <w:rsid w:val="00F02ABA"/>
    <w:rsid w:val="00F0437A"/>
    <w:rsid w:val="00F100A9"/>
    <w:rsid w:val="00F11037"/>
    <w:rsid w:val="00F22EF4"/>
    <w:rsid w:val="00F24085"/>
    <w:rsid w:val="00F24D85"/>
    <w:rsid w:val="00F24DE4"/>
    <w:rsid w:val="00F250A9"/>
    <w:rsid w:val="00F30FF4"/>
    <w:rsid w:val="00F3147F"/>
    <w:rsid w:val="00F32B54"/>
    <w:rsid w:val="00F331AD"/>
    <w:rsid w:val="00F3574F"/>
    <w:rsid w:val="00F3659B"/>
    <w:rsid w:val="00F370D3"/>
    <w:rsid w:val="00F41CCF"/>
    <w:rsid w:val="00F43378"/>
    <w:rsid w:val="00F43A37"/>
    <w:rsid w:val="00F4641B"/>
    <w:rsid w:val="00F46EB8"/>
    <w:rsid w:val="00F46FEB"/>
    <w:rsid w:val="00F47277"/>
    <w:rsid w:val="00F47826"/>
    <w:rsid w:val="00F5068E"/>
    <w:rsid w:val="00F511E4"/>
    <w:rsid w:val="00F516F2"/>
    <w:rsid w:val="00F52D09"/>
    <w:rsid w:val="00F52E08"/>
    <w:rsid w:val="00F53D0B"/>
    <w:rsid w:val="00F54A31"/>
    <w:rsid w:val="00F55B21"/>
    <w:rsid w:val="00F568ED"/>
    <w:rsid w:val="00F56EF6"/>
    <w:rsid w:val="00F60522"/>
    <w:rsid w:val="00F64696"/>
    <w:rsid w:val="00F64B4B"/>
    <w:rsid w:val="00F656D6"/>
    <w:rsid w:val="00F65AA9"/>
    <w:rsid w:val="00F6768F"/>
    <w:rsid w:val="00F72C2C"/>
    <w:rsid w:val="00F73838"/>
    <w:rsid w:val="00F76CAB"/>
    <w:rsid w:val="00F772C6"/>
    <w:rsid w:val="00F82ECD"/>
    <w:rsid w:val="00F85195"/>
    <w:rsid w:val="00F85847"/>
    <w:rsid w:val="00F934FA"/>
    <w:rsid w:val="00F938BA"/>
    <w:rsid w:val="00F942D4"/>
    <w:rsid w:val="00F94A4E"/>
    <w:rsid w:val="00F95099"/>
    <w:rsid w:val="00F95D5E"/>
    <w:rsid w:val="00F9697E"/>
    <w:rsid w:val="00FA18B5"/>
    <w:rsid w:val="00FA2C46"/>
    <w:rsid w:val="00FB4CDA"/>
    <w:rsid w:val="00FB5DF2"/>
    <w:rsid w:val="00FC0F81"/>
    <w:rsid w:val="00FC2283"/>
    <w:rsid w:val="00FC260F"/>
    <w:rsid w:val="00FC293E"/>
    <w:rsid w:val="00FC395C"/>
    <w:rsid w:val="00FC3AA2"/>
    <w:rsid w:val="00FD0343"/>
    <w:rsid w:val="00FD0577"/>
    <w:rsid w:val="00FD1231"/>
    <w:rsid w:val="00FD2FEB"/>
    <w:rsid w:val="00FD3766"/>
    <w:rsid w:val="00FD47C4"/>
    <w:rsid w:val="00FD7662"/>
    <w:rsid w:val="00FE0A9C"/>
    <w:rsid w:val="00FE19A5"/>
    <w:rsid w:val="00FE2DCF"/>
    <w:rsid w:val="00FE6ABA"/>
    <w:rsid w:val="00FF12A7"/>
    <w:rsid w:val="00FF13F9"/>
    <w:rsid w:val="00FF14A3"/>
    <w:rsid w:val="00FF2F76"/>
    <w:rsid w:val="00FF2FCE"/>
    <w:rsid w:val="00FF4F4A"/>
    <w:rsid w:val="00FF4F7D"/>
    <w:rsid w:val="00FF5998"/>
    <w:rsid w:val="00FF6D9D"/>
    <w:rsid w:val="01FD759F"/>
    <w:rsid w:val="0D209474"/>
    <w:rsid w:val="0E7946CF"/>
    <w:rsid w:val="11558F25"/>
    <w:rsid w:val="1737F367"/>
    <w:rsid w:val="19909603"/>
    <w:rsid w:val="1A972B84"/>
    <w:rsid w:val="22E60568"/>
    <w:rsid w:val="2C488837"/>
    <w:rsid w:val="336ACE11"/>
    <w:rsid w:val="36F850DC"/>
    <w:rsid w:val="3DC3991C"/>
    <w:rsid w:val="3DCABC9D"/>
    <w:rsid w:val="4071AA56"/>
    <w:rsid w:val="408B15E5"/>
    <w:rsid w:val="42404101"/>
    <w:rsid w:val="42CEF5BB"/>
    <w:rsid w:val="43AC682C"/>
    <w:rsid w:val="4458830F"/>
    <w:rsid w:val="474AC83B"/>
    <w:rsid w:val="47C3AD18"/>
    <w:rsid w:val="4BBC1EFE"/>
    <w:rsid w:val="4F833D6C"/>
    <w:rsid w:val="5305B5C6"/>
    <w:rsid w:val="560A773A"/>
    <w:rsid w:val="56F4A2F8"/>
    <w:rsid w:val="59C16A14"/>
    <w:rsid w:val="5A578DAE"/>
    <w:rsid w:val="5D4CAC98"/>
    <w:rsid w:val="5EF023B5"/>
    <w:rsid w:val="63C394D8"/>
    <w:rsid w:val="6D4CBC35"/>
    <w:rsid w:val="6DB3AABD"/>
    <w:rsid w:val="6E6D7F26"/>
    <w:rsid w:val="771946EA"/>
    <w:rsid w:val="7797EA05"/>
    <w:rsid w:val="7AC85B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186EABE"/>
  <w15:docId w15:val="{F7469746-B136-45AC-9698-0CD7EF0C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D1"/>
    <w:pPr>
      <w:spacing w:after="200" w:line="276"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CD3F7E"/>
    <w:pPr>
      <w:keepNext/>
      <w:keepLines/>
      <w:spacing w:before="400" w:after="320" w:line="560" w:lineRule="atLeast"/>
      <w:outlineLvl w:val="0"/>
    </w:pPr>
    <w:rPr>
      <w:rFonts w:asciiTheme="majorHAnsi" w:eastAsia="MS Gothic" w:hAnsiTheme="majorHAnsi" w:cs="Arial"/>
      <w:bCs/>
      <w:color w:val="87189D" w:themeColor="accent3"/>
      <w:kern w:val="32"/>
      <w:sz w:val="44"/>
      <w:szCs w:val="52"/>
      <w:lang w:eastAsia="en-US"/>
    </w:rPr>
  </w:style>
  <w:style w:type="paragraph" w:styleId="Heading2">
    <w:name w:val="heading 2"/>
    <w:next w:val="DPCbody"/>
    <w:link w:val="Heading2Char"/>
    <w:uiPriority w:val="1"/>
    <w:qFormat/>
    <w:rsid w:val="00CD3F7E"/>
    <w:pPr>
      <w:keepNext/>
      <w:keepLines/>
      <w:spacing w:before="280" w:after="120"/>
      <w:outlineLvl w:val="1"/>
    </w:pPr>
    <w:rPr>
      <w:rFonts w:asciiTheme="majorHAnsi" w:eastAsia="MS Gothic" w:hAnsiTheme="majorHAnsi"/>
      <w:bCs/>
      <w:iCs/>
      <w:color w:val="87189D" w:themeColor="accent3"/>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CD3F7E"/>
    <w:pPr>
      <w:keepNext/>
      <w:keepLines/>
      <w:spacing w:before="240" w:after="120"/>
      <w:outlineLvl w:val="3"/>
    </w:pPr>
    <w:rPr>
      <w:rFonts w:asciiTheme="majorHAnsi" w:eastAsia="MS Mincho" w:hAnsiTheme="majorHAnsi"/>
      <w:b/>
      <w:bCs/>
      <w:color w:val="87189D" w:themeColor="accent3"/>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CD3F7E"/>
    <w:rPr>
      <w:rFonts w:asciiTheme="majorHAnsi" w:eastAsia="MS Gothic" w:hAnsiTheme="majorHAnsi" w:cs="Arial"/>
      <w:bCs/>
      <w:color w:val="87189D" w:themeColor="accent3"/>
      <w:kern w:val="32"/>
      <w:sz w:val="44"/>
      <w:szCs w:val="52"/>
      <w:lang w:eastAsia="en-US"/>
    </w:rPr>
  </w:style>
  <w:style w:type="character" w:customStyle="1" w:styleId="Heading2Char">
    <w:name w:val="Heading 2 Char"/>
    <w:link w:val="Heading2"/>
    <w:uiPriority w:val="1"/>
    <w:rsid w:val="00CD3F7E"/>
    <w:rPr>
      <w:rFonts w:asciiTheme="majorHAnsi" w:eastAsia="MS Gothic" w:hAnsiTheme="majorHAnsi"/>
      <w:bCs/>
      <w:iCs/>
      <w:color w:val="87189D" w:themeColor="accent3"/>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CD3F7E"/>
    <w:rPr>
      <w:rFonts w:asciiTheme="majorHAnsi" w:eastAsia="MS Mincho" w:hAnsiTheme="majorHAnsi"/>
      <w:b/>
      <w:bCs/>
      <w:color w:val="87189D" w:themeColor="accent3"/>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spacing w:after="0" w:line="240" w:lineRule="auto"/>
    </w:pPr>
    <w:rPr>
      <w:rFonts w:asciiTheme="majorHAnsi" w:eastAsia="Times New Roman" w:hAnsiTheme="majorHAnsi" w:cs="Arial"/>
      <w:sz w:val="20"/>
      <w:szCs w:val="20"/>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eastAsia="Times New Roman" w:hAnsi="Arial" w:cs="Arial"/>
      <w:sz w:val="20"/>
      <w:szCs w:val="20"/>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eastAsia="Times New Roman" w:hAnsi="Arial" w:cs="Arial"/>
      <w:sz w:val="20"/>
      <w:szCs w:val="20"/>
    </w:rPr>
  </w:style>
  <w:style w:type="paragraph" w:styleId="TOC5">
    <w:name w:val="toc 5"/>
    <w:basedOn w:val="Normal"/>
    <w:next w:val="Normal"/>
    <w:autoRedefine/>
    <w:semiHidden/>
    <w:rsid w:val="007D0A10"/>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semiHidden/>
    <w:rsid w:val="007D0A10"/>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semiHidden/>
    <w:rsid w:val="007D0A10"/>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semiHidden/>
    <w:rsid w:val="007D0A10"/>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semiHidden/>
    <w:rsid w:val="007D0A10"/>
    <w:pPr>
      <w:spacing w:after="0" w:line="240" w:lineRule="auto"/>
      <w:ind w:left="1600"/>
    </w:pPr>
    <w:rPr>
      <w:rFonts w:ascii="Cambria" w:eastAsia="Times New Roman" w:hAnsi="Cambria" w:cs="Times New Roman"/>
      <w:sz w:val="20"/>
      <w:szCs w:val="20"/>
    </w:r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ED2E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2E19"/>
    <w:rPr>
      <w:rFonts w:ascii="Tahoma" w:hAnsi="Tahoma" w:cs="Tahoma"/>
      <w:sz w:val="16"/>
      <w:szCs w:val="16"/>
      <w:lang w:eastAsia="en-US"/>
    </w:rPr>
  </w:style>
  <w:style w:type="character" w:styleId="CommentReference">
    <w:name w:val="annotation reference"/>
    <w:basedOn w:val="DefaultParagraphFont"/>
    <w:uiPriority w:val="99"/>
    <w:unhideWhenUsed/>
    <w:rsid w:val="00734530"/>
    <w:rPr>
      <w:sz w:val="16"/>
      <w:szCs w:val="16"/>
    </w:rPr>
  </w:style>
  <w:style w:type="paragraph" w:styleId="CommentText">
    <w:name w:val="annotation text"/>
    <w:basedOn w:val="Normal"/>
    <w:link w:val="CommentTextChar"/>
    <w:uiPriority w:val="99"/>
    <w:unhideWhenUsed/>
    <w:rsid w:val="00734530"/>
    <w:pPr>
      <w:spacing w:line="240" w:lineRule="auto"/>
    </w:pPr>
    <w:rPr>
      <w:sz w:val="20"/>
      <w:szCs w:val="20"/>
    </w:rPr>
  </w:style>
  <w:style w:type="character" w:customStyle="1" w:styleId="CommentTextChar">
    <w:name w:val="Comment Text Char"/>
    <w:basedOn w:val="DefaultParagraphFont"/>
    <w:link w:val="CommentText"/>
    <w:uiPriority w:val="99"/>
    <w:rsid w:val="0073453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6268D"/>
    <w:rPr>
      <w:b/>
      <w:bCs/>
    </w:rPr>
  </w:style>
  <w:style w:type="character" w:customStyle="1" w:styleId="CommentSubjectChar">
    <w:name w:val="Comment Subject Char"/>
    <w:basedOn w:val="CommentTextChar"/>
    <w:link w:val="CommentSubject"/>
    <w:uiPriority w:val="99"/>
    <w:semiHidden/>
    <w:rsid w:val="0086268D"/>
    <w:rPr>
      <w:rFonts w:asciiTheme="minorHAnsi" w:eastAsiaTheme="minorHAnsi" w:hAnsiTheme="minorHAnsi" w:cstheme="minorBidi"/>
      <w:b/>
      <w:bCs/>
      <w:lang w:eastAsia="en-US"/>
    </w:rPr>
  </w:style>
  <w:style w:type="table" w:customStyle="1" w:styleId="TableGrid1">
    <w:name w:val="Table Grid1"/>
    <w:basedOn w:val="TableNormal"/>
    <w:next w:val="TableGrid"/>
    <w:rsid w:val="00CA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3639E3"/>
    <w:pPr>
      <w:spacing w:after="0" w:line="270" w:lineRule="exact"/>
      <w:jc w:val="both"/>
    </w:pPr>
    <w:rPr>
      <w:rFonts w:ascii="Calibri" w:eastAsia="MS PMincho" w:hAnsi="Calibri" w:cs="Times New Roman"/>
      <w:lang w:val="en-US"/>
    </w:rPr>
  </w:style>
  <w:style w:type="paragraph" w:styleId="Revision">
    <w:name w:val="Revision"/>
    <w:hidden/>
    <w:uiPriority w:val="71"/>
    <w:rsid w:val="00D17CA7"/>
    <w:rPr>
      <w:rFonts w:asciiTheme="minorHAnsi" w:eastAsiaTheme="minorHAnsi" w:hAnsiTheme="minorHAnsi" w:cstheme="minorBidi"/>
      <w:sz w:val="22"/>
      <w:szCs w:val="22"/>
      <w:lang w:eastAsia="en-US"/>
    </w:rPr>
  </w:style>
  <w:style w:type="table" w:customStyle="1" w:styleId="TableGrid11">
    <w:name w:val="Table Grid11"/>
    <w:basedOn w:val="TableNormal"/>
    <w:next w:val="TableGrid"/>
    <w:rsid w:val="008B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D476B"/>
    <w:pPr>
      <w:ind w:left="720"/>
      <w:contextualSpacing/>
    </w:pPr>
  </w:style>
  <w:style w:type="character" w:styleId="PlaceholderText">
    <w:name w:val="Placeholder Text"/>
    <w:basedOn w:val="DefaultParagraphFont"/>
    <w:uiPriority w:val="99"/>
    <w:unhideWhenUsed/>
    <w:rsid w:val="00B37D20"/>
    <w:rPr>
      <w:color w:val="808080"/>
    </w:rPr>
  </w:style>
  <w:style w:type="character" w:customStyle="1" w:styleId="normaltextrun">
    <w:name w:val="normaltextrun"/>
    <w:basedOn w:val="DefaultParagraphFont"/>
    <w:rsid w:val="00A800CC"/>
  </w:style>
  <w:style w:type="character" w:customStyle="1" w:styleId="eop">
    <w:name w:val="eop"/>
    <w:basedOn w:val="DefaultParagraphFont"/>
    <w:rsid w:val="00A800CC"/>
  </w:style>
  <w:style w:type="character" w:customStyle="1" w:styleId="FooterChar">
    <w:name w:val="Footer Char"/>
    <w:basedOn w:val="DefaultParagraphFont"/>
    <w:link w:val="Footer"/>
    <w:uiPriority w:val="99"/>
    <w:rsid w:val="00EC5402"/>
    <w:rPr>
      <w:rFonts w:asciiTheme="majorHAnsi" w:hAnsiTheme="majorHAnsi" w:cs="Arial"/>
      <w:lang w:eastAsia="en-US"/>
    </w:rPr>
  </w:style>
  <w:style w:type="character" w:customStyle="1" w:styleId="Mention1">
    <w:name w:val="Mention1"/>
    <w:basedOn w:val="DefaultParagraphFont"/>
    <w:uiPriority w:val="99"/>
    <w:unhideWhenUsed/>
    <w:rsid w:val="001B72D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ng.com/images/search?view=detailV2&amp;ccid=MzsFOWxx&amp;id=C266094D98BD35875E186C6394D25DEAA69F492D&amp;thid=OIP.MzsFOWxxCEB6ijkWxB1pIwHaHZ&amp;q=interpreter+symbol+australia&amp;simid=608037104824486594&amp;selectedIndex=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4AA41491EE4C7EAAA06236F55D6FE5"/>
        <w:category>
          <w:name w:val="General"/>
          <w:gallery w:val="placeholder"/>
        </w:category>
        <w:types>
          <w:type w:val="bbPlcHdr"/>
        </w:types>
        <w:behaviors>
          <w:behavior w:val="content"/>
        </w:behaviors>
        <w:guid w:val="{5B391F83-FB00-4E28-AB2E-1DB8C084899A}"/>
      </w:docPartPr>
      <w:docPartBody>
        <w:p w:rsidR="003C76C2" w:rsidRDefault="004C2B84" w:rsidP="004C2B84">
          <w:pPr>
            <w:pStyle w:val="104AA41491EE4C7EAAA06236F55D6FE5"/>
          </w:pPr>
          <w:r w:rsidRPr="00B03180">
            <w:rPr>
              <w:rStyle w:val="PlaceholderText"/>
            </w:rPr>
            <w:t>Click or tap here to enter text.</w:t>
          </w:r>
        </w:p>
      </w:docPartBody>
    </w:docPart>
    <w:docPart>
      <w:docPartPr>
        <w:name w:val="ECF83EC813C1416B84C14EDA7A0295F1"/>
        <w:category>
          <w:name w:val="General"/>
          <w:gallery w:val="placeholder"/>
        </w:category>
        <w:types>
          <w:type w:val="bbPlcHdr"/>
        </w:types>
        <w:behaviors>
          <w:behavior w:val="content"/>
        </w:behaviors>
        <w:guid w:val="{36549A76-8D0F-47A9-91BA-9505A58B4B2B}"/>
      </w:docPartPr>
      <w:docPartBody>
        <w:p w:rsidR="003C76C2" w:rsidRDefault="004C2B84" w:rsidP="004C2B84">
          <w:pPr>
            <w:pStyle w:val="ECF83EC813C1416B84C14EDA7A0295F1"/>
          </w:pPr>
          <w:r w:rsidRPr="00B03180">
            <w:rPr>
              <w:rStyle w:val="PlaceholderText"/>
            </w:rPr>
            <w:t>Click or tap here to enter text.</w:t>
          </w:r>
        </w:p>
      </w:docPartBody>
    </w:docPart>
    <w:docPart>
      <w:docPartPr>
        <w:name w:val="3E13563498124E28AEEA171431D433F1"/>
        <w:category>
          <w:name w:val="General"/>
          <w:gallery w:val="placeholder"/>
        </w:category>
        <w:types>
          <w:type w:val="bbPlcHdr"/>
        </w:types>
        <w:behaviors>
          <w:behavior w:val="content"/>
        </w:behaviors>
        <w:guid w:val="{E3F2E310-1E35-42AC-A18E-AED77CDE7B6A}"/>
      </w:docPartPr>
      <w:docPartBody>
        <w:p w:rsidR="003C76C2" w:rsidRDefault="004C2B84" w:rsidP="004C2B84">
          <w:pPr>
            <w:pStyle w:val="3E13563498124E28AEEA171431D433F1"/>
          </w:pPr>
          <w:r w:rsidRPr="00B03180">
            <w:rPr>
              <w:rStyle w:val="PlaceholderText"/>
            </w:rPr>
            <w:t>Click or tap here to enter text.</w:t>
          </w:r>
        </w:p>
      </w:docPartBody>
    </w:docPart>
    <w:docPart>
      <w:docPartPr>
        <w:name w:val="DefaultPlaceholder_1081868576"/>
        <w:category>
          <w:name w:val="General"/>
          <w:gallery w:val="placeholder"/>
        </w:category>
        <w:types>
          <w:type w:val="bbPlcHdr"/>
        </w:types>
        <w:behaviors>
          <w:behavior w:val="content"/>
        </w:behaviors>
        <w:guid w:val="{F4A2478C-C0A4-4DAC-A35E-10C91607B597}"/>
      </w:docPartPr>
      <w:docPartBody>
        <w:p w:rsidR="005B539D" w:rsidRDefault="003C76C2">
          <w:r w:rsidRPr="00971EC3">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78A986B2-A9AE-4030-A5F8-F33A0CA80BD9}"/>
      </w:docPartPr>
      <w:docPartBody>
        <w:p w:rsidR="005B539D" w:rsidRDefault="003C76C2">
          <w:r w:rsidRPr="00971E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84"/>
    <w:rsid w:val="00306985"/>
    <w:rsid w:val="003C76C2"/>
    <w:rsid w:val="004C2B84"/>
    <w:rsid w:val="005B539D"/>
    <w:rsid w:val="00C05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C76C2"/>
    <w:rPr>
      <w:color w:val="808080"/>
    </w:rPr>
  </w:style>
  <w:style w:type="paragraph" w:customStyle="1" w:styleId="104AA41491EE4C7EAAA06236F55D6FE5">
    <w:name w:val="104AA41491EE4C7EAAA06236F55D6FE5"/>
    <w:rsid w:val="004C2B84"/>
  </w:style>
  <w:style w:type="paragraph" w:customStyle="1" w:styleId="ECF83EC813C1416B84C14EDA7A0295F1">
    <w:name w:val="ECF83EC813C1416B84C14EDA7A0295F1"/>
    <w:rsid w:val="004C2B84"/>
  </w:style>
  <w:style w:type="paragraph" w:customStyle="1" w:styleId="3E13563498124E28AEEA171431D433F1">
    <w:name w:val="3E13563498124E28AEEA171431D433F1"/>
    <w:rsid w:val="004C2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6060adbb-d777-4224-ba8a-6d2bd1ccbbcc">
      <UserInfo>
        <DisplayName/>
        <AccountId xsi:nil="true"/>
        <AccountType/>
      </UserInfo>
    </SharedWithUsers>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TaxCatchAll xmlns="6060adbb-d777-4224-ba8a-6d2bd1ccbbcc" xsi:nil="true"/>
    <Financial_x0020_year xmlns="04ed2268-8bc4-43a2-995d-d63598678b97" xsi:nil="true"/>
    <Approval_x0020_status xmlns="04ed2268-8bc4-43a2-995d-d63598678b97" xsi:nil="true"/>
    <MediaLengthInSeconds xmlns="04ed2268-8bc4-43a2-995d-d63598678b9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E9A26-68FF-4345-9F92-6EFCF6FDFADD}">
  <ds:schemaRefs>
    <ds:schemaRef ds:uri="http://www.w3.org/2001/XMLSchema"/>
  </ds:schemaRefs>
</ds:datastoreItem>
</file>

<file path=customXml/itemProps2.xml><?xml version="1.0" encoding="utf-8"?>
<ds:datastoreItem xmlns:ds="http://schemas.openxmlformats.org/officeDocument/2006/customXml" ds:itemID="{DEAA028B-28DA-440F-8D16-A90FC8B182EA}">
  <ds:schemaRefs>
    <ds:schemaRef ds:uri="http://schemas.openxmlformats.org/officeDocument/2006/bibliography"/>
  </ds:schemaRefs>
</ds:datastoreItem>
</file>

<file path=customXml/itemProps3.xml><?xml version="1.0" encoding="utf-8"?>
<ds:datastoreItem xmlns:ds="http://schemas.openxmlformats.org/officeDocument/2006/customXml" ds:itemID="{B6534E82-EFE8-4E34-A342-6ED574F1F492}">
  <ds:schemaRefs>
    <ds:schemaRef ds:uri="http://schemas.microsoft.com/office/infopath/2007/PartnerControls"/>
    <ds:schemaRef ds:uri="http://purl.org/dc/elements/1.1/"/>
    <ds:schemaRef ds:uri="http://schemas.microsoft.com/office/2006/metadata/properties"/>
    <ds:schemaRef ds:uri="http://purl.org/dc/terms/"/>
    <ds:schemaRef ds:uri="6060adbb-d777-4224-ba8a-6d2bd1ccbbcc"/>
    <ds:schemaRef ds:uri="http://schemas.openxmlformats.org/package/2006/metadata/core-properties"/>
    <ds:schemaRef ds:uri="http://schemas.microsoft.com/office/2006/documentManagement/types"/>
    <ds:schemaRef ds:uri="04ed2268-8bc4-43a2-995d-d63598678b97"/>
    <ds:schemaRef ds:uri="http://www.w3.org/XML/1998/namespace"/>
    <ds:schemaRef ds:uri="http://purl.org/dc/dcmitype/"/>
  </ds:schemaRefs>
</ds:datastoreItem>
</file>

<file path=customXml/itemProps4.xml><?xml version="1.0" encoding="utf-8"?>
<ds:datastoreItem xmlns:ds="http://schemas.openxmlformats.org/officeDocument/2006/customXml" ds:itemID="{8B89751B-3962-4376-B893-C263EBEE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A7D663-459B-4BA4-A135-258801F3C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Advice that the date and time for surgery has been changed Vietnamese</vt:lpstr>
    </vt:vector>
  </TitlesOfParts>
  <Company>Department of Health</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that the date and time for surgery has been changed Vietnamese</dc:title>
  <dc:subject>Planned surgery letter template</dc:subject>
  <dc:creator>Hospital policy team</dc:creator>
  <cp:keywords>Planned surgery, planned surgery communication, planned surgery communication template</cp:keywords>
  <dc:description>_x000d_
_x000d_
</dc:description>
  <cp:lastModifiedBy>Karen O'Leary (Health)</cp:lastModifiedBy>
  <cp:revision>11</cp:revision>
  <cp:lastPrinted>2019-06-14T20:51:00Z</cp:lastPrinted>
  <dcterms:created xsi:type="dcterms:W3CDTF">2024-05-17T03:06:00Z</dcterms:created>
  <dcterms:modified xsi:type="dcterms:W3CDTF">2024-05-27T23:13:00Z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OFFICIAL</vt:lpwstr>
  </property>
  <property fmtid="{D5CDD505-2E9C-101B-9397-08002B2CF9AE}" pid="3" name="MSIP_Label_a0c8a985-0a2b-4d80-962b-fbab263ca2b4_SetDate">
    <vt:lpwstr>2023-10-02T06:13:40Z</vt:lpwstr>
  </property>
  <property fmtid="{D5CDD505-2E9C-101B-9397-08002B2CF9AE}" pid="4" name="Order">
    <vt:r8>778900</vt:r8>
  </property>
  <property fmtid="{D5CDD505-2E9C-101B-9397-08002B2CF9AE}" pid="5" name="MSIP_Label_43e64453-338c-4f93-8a4d-0039a0a41f2a_Method">
    <vt:lpwstr>Privileged</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Enabled">
    <vt:lpwstr>true</vt:lpwstr>
  </property>
  <property fmtid="{D5CDD505-2E9C-101B-9397-08002B2CF9AE}" pid="8" name="MSIP_Label_a0c8a985-0a2b-4d80-962b-fbab263ca2b4_SiteId">
    <vt:lpwstr>722ea0be-3e1c-4b11-ad6f-9401d6856e24</vt:lpwstr>
  </property>
  <property fmtid="{D5CDD505-2E9C-101B-9397-08002B2CF9AE}" pid="9" name="MSIP_Label_43e64453-338c-4f93-8a4d-0039a0a41f2a_Name">
    <vt:lpwstr>43e64453-338c-4f93-8a4d-0039a0a41f2a</vt:lpwstr>
  </property>
  <property fmtid="{D5CDD505-2E9C-101B-9397-08002B2CF9AE}" pid="10" name="PSPFClassification">
    <vt:lpwstr>Do Not Mark</vt:lpwstr>
  </property>
  <property fmtid="{D5CDD505-2E9C-101B-9397-08002B2CF9AE}" pid="11" name="MSIP_Label_a0c8a985-0a2b-4d80-962b-fbab263ca2b4_Method">
    <vt:lpwstr>Privileged</vt:lpwstr>
  </property>
  <property fmtid="{D5CDD505-2E9C-101B-9397-08002B2CF9AE}" pid="12" name="MediaServiceImageTags">
    <vt:lpwstr/>
  </property>
  <property fmtid="{D5CDD505-2E9C-101B-9397-08002B2CF9AE}" pid="13" name="xd_ProgID">
    <vt:lpwstr/>
  </property>
  <property fmtid="{D5CDD505-2E9C-101B-9397-08002B2CF9AE}" pid="14" name="ContentTypeId">
    <vt:lpwstr>0x010100F36292277EE0A84297425D21754237BC</vt:lpwstr>
  </property>
  <property fmtid="{D5CDD505-2E9C-101B-9397-08002B2CF9AE}" pid="15" name="MSIP_Label_a0c8a985-0a2b-4d80-962b-fbab263ca2b4_Name">
    <vt:lpwstr>a0c8a985-0a2b-4d80-962b-fbab263ca2b4</vt:lpwstr>
  </property>
  <property fmtid="{D5CDD505-2E9C-101B-9397-08002B2CF9AE}" pid="16" name="ComplianceAssetId">
    <vt:lpwstr/>
  </property>
  <property fmtid="{D5CDD505-2E9C-101B-9397-08002B2CF9AE}" pid="17" name="MSIP_Label_43e64453-338c-4f93-8a4d-0039a0a41f2a_SetDate">
    <vt:lpwstr>2023-11-06T02:22:00Z</vt:lpwstr>
  </property>
  <property fmtid="{D5CDD505-2E9C-101B-9397-08002B2CF9AE}" pid="18" name="TemplateUrl">
    <vt:lpwstr/>
  </property>
  <property fmtid="{D5CDD505-2E9C-101B-9397-08002B2CF9AE}" pid="19" name="MSIP_Label_a0c8a985-0a2b-4d80-962b-fbab263ca2b4_ActionId">
    <vt:lpwstr>b766eebb-a707-49a4-bb38-ae2412b6033c</vt:lpwstr>
  </property>
  <property fmtid="{D5CDD505-2E9C-101B-9397-08002B2CF9AE}" pid="20" name="_ExtendedDescription">
    <vt:lpwstr/>
  </property>
  <property fmtid="{D5CDD505-2E9C-101B-9397-08002B2CF9AE}" pid="21" name="MSIP_Label_a0c8a985-0a2b-4d80-962b-fbab263ca2b4_ContentBits">
    <vt:lpwstr>2</vt:lpwstr>
  </property>
  <property fmtid="{D5CDD505-2E9C-101B-9397-08002B2CF9AE}" pid="22" name="Language">
    <vt:lpwstr>English</vt:lpwstr>
  </property>
  <property fmtid="{D5CDD505-2E9C-101B-9397-08002B2CF9AE}" pid="23" name="ClassificationContentMarkingFooterShapeIds">
    <vt:lpwstr>6,7,8</vt:lpwstr>
  </property>
  <property fmtid="{D5CDD505-2E9C-101B-9397-08002B2CF9AE}" pid="24" name="xd_Signature">
    <vt:bool>false</vt:bool>
  </property>
  <property fmtid="{D5CDD505-2E9C-101B-9397-08002B2CF9AE}" pid="25" name="TitusGUID">
    <vt:lpwstr>5fb7db65-c578-4cc5-bc1f-bfdf22884b91</vt:lpwstr>
  </property>
  <property fmtid="{D5CDD505-2E9C-101B-9397-08002B2CF9AE}" pid="26" name="ClassificationContentMarkingFooterFontProps">
    <vt:lpwstr>#000000,10,Arial Black</vt:lpwstr>
  </property>
  <property fmtid="{D5CDD505-2E9C-101B-9397-08002B2CF9AE}" pid="27" name="GrammarlyDocumentId">
    <vt:lpwstr>e764daf34d64e699916608305d6a509dc3aa9fd26d72d4f4e08466284f156139</vt:lpwstr>
  </property>
  <property fmtid="{D5CDD505-2E9C-101B-9397-08002B2CF9AE}" pid="28" name="MSIP_Label_43e64453-338c-4f93-8a4d-0039a0a41f2a_ActionId">
    <vt:lpwstr>0c52f40a-3e9a-4c17-9319-608f50132fc2</vt:lpwstr>
  </property>
  <property fmtid="{D5CDD505-2E9C-101B-9397-08002B2CF9AE}" pid="29" name="MSIP_Label_a0c8a985-0a2b-4d80-962b-fbab263ca2b4_Enabled">
    <vt:lpwstr>true</vt:lpwstr>
  </property>
  <property fmtid="{D5CDD505-2E9C-101B-9397-08002B2CF9AE}" pid="30" name="MSIP_Label_43e64453-338c-4f93-8a4d-0039a0a41f2a_ContentBits">
    <vt:lpwstr>2</vt:lpwstr>
  </property>
  <property fmtid="{D5CDD505-2E9C-101B-9397-08002B2CF9AE}" pid="31" name="TriggerFlowInfo">
    <vt:lpwstr/>
  </property>
</Properties>
</file>