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610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0"/>
      </w:tblGrid>
      <w:tr w:rsidR="00542698" w:rsidRPr="00542698" w14:paraId="4FEFCBD3" w14:textId="77777777" w:rsidTr="00B83E7C">
        <w:trPr>
          <w:trHeight w:val="653"/>
        </w:trPr>
        <w:tc>
          <w:tcPr>
            <w:tcW w:w="2610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07EC8AC3" w:rsidR="005B1141" w:rsidRPr="001422F0" w:rsidRDefault="004C28F6" w:rsidP="560A773A">
      <w:pPr>
        <w:autoSpaceDE w:val="0"/>
        <w:autoSpaceDN w:val="0"/>
        <w:adjustRightInd w:val="0"/>
        <w:spacing w:after="0" w:line="264" w:lineRule="auto"/>
        <w:rPr>
          <w:rFonts w:eastAsia="Times New Roman"/>
          <w:sz w:val="24"/>
          <w:szCs w:val="24"/>
          <w:lang w:eastAsia="en-AU"/>
        </w:rPr>
      </w:pPr>
      <w:r w:rsidRPr="560A773A">
        <w:rPr>
          <w:rFonts w:eastAsia="Times New Roman"/>
          <w:sz w:val="24"/>
          <w:szCs w:val="24"/>
          <w:lang w:eastAsia="en-AU"/>
        </w:rPr>
        <w:t>[</w:t>
      </w:r>
      <w:r w:rsidR="005B1141" w:rsidRPr="560A773A">
        <w:rPr>
          <w:rFonts w:eastAsia="Times New Roman"/>
          <w:sz w:val="24"/>
          <w:szCs w:val="24"/>
          <w:lang w:eastAsia="en-AU"/>
        </w:rPr>
        <w:t>Suburb</w:t>
      </w:r>
      <w:r w:rsidRPr="560A773A">
        <w:rPr>
          <w:rFonts w:eastAsia="Times New Roman"/>
          <w:sz w:val="24"/>
          <w:szCs w:val="24"/>
          <w:lang w:eastAsia="en-AU"/>
        </w:rPr>
        <w:t>] [Postcode]</w:t>
      </w:r>
      <w:r w:rsidR="005B1141" w:rsidRPr="560A773A">
        <w:rPr>
          <w:rFonts w:eastAsia="Times New Roman"/>
          <w:sz w:val="24"/>
          <w:szCs w:val="24"/>
          <w:lang w:eastAsia="en-AU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FC1" w:rsidRPr="560A773A">
        <w:rPr>
          <w:rFonts w:eastAsia="Times New Roman"/>
          <w:sz w:val="24"/>
          <w:szCs w:val="24"/>
          <w:lang w:eastAsia="en-AU"/>
        </w:rPr>
        <w:t xml:space="preserve">      </w:t>
      </w:r>
      <w:r w:rsidR="00D54FC1" w:rsidRPr="560A773A">
        <w:rPr>
          <w:sz w:val="24"/>
          <w:szCs w:val="24"/>
        </w:rPr>
        <w:t>Need an Interpreter?</w:t>
      </w:r>
    </w:p>
    <w:p w14:paraId="4EB75100" w14:textId="77777777" w:rsidR="008108BE" w:rsidRDefault="00D54FC1" w:rsidP="00B83E7C">
      <w:pPr>
        <w:rPr>
          <w:rFonts w:eastAsia="Calibri"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B3F720D" wp14:editId="5C073776">
            <wp:extent cx="143510" cy="190500"/>
            <wp:effectExtent l="0" t="0" r="889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 w:rsidDel="00D54FC1">
        <w:rPr>
          <w:rFonts w:cstheme="minorHAnsi"/>
          <w:sz w:val="24"/>
          <w:szCs w:val="24"/>
        </w:rPr>
        <w:t xml:space="preserve"> </w:t>
      </w:r>
      <w:r w:rsidR="00BB1855">
        <w:rPr>
          <w:rFonts w:cstheme="minorHAnsi"/>
          <w:sz w:val="24"/>
          <w:szCs w:val="24"/>
        </w:rPr>
        <w:br/>
      </w:r>
    </w:p>
    <w:p w14:paraId="6F556C77" w14:textId="5D84E7A3" w:rsidR="00AF306B" w:rsidRPr="001422F0" w:rsidRDefault="000F2626" w:rsidP="00B83E7C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3D66DCB4" w14:textId="4FCE4123" w:rsidR="00142A21" w:rsidRPr="00B83E7C" w:rsidRDefault="43AC682C" w:rsidP="00A94D22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B83E7C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3EAD844D" w14:textId="6B40EC1F" w:rsidR="00142A21" w:rsidRPr="00B83E7C" w:rsidRDefault="43AC682C" w:rsidP="00A94D22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0B83E7C">
        <w:rPr>
          <w:rFonts w:ascii="Arial" w:eastAsia="Arial" w:hAnsi="Arial" w:cs="Arial"/>
          <w:noProof/>
          <w:color w:val="000000" w:themeColor="text1"/>
          <w:sz w:val="24"/>
          <w:szCs w:val="24"/>
        </w:rPr>
        <w:t>We are writing to inform you that</w:t>
      </w:r>
      <w:r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3DCABC9D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t</w:t>
      </w:r>
      <w:r w:rsidR="00701BB3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he date for your </w:t>
      </w:r>
      <w:r w:rsidR="00A707E4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planned</w:t>
      </w:r>
      <w:r w:rsidR="00C81F24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surge</w:t>
      </w:r>
      <w:r w:rsidR="006373FA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</w:t>
      </w:r>
      <w:r w:rsidR="00C81F24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y </w:t>
      </w:r>
      <w:r w:rsidR="00106F10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has </w:t>
      </w:r>
      <w:r w:rsidR="00C81F24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changed</w:t>
      </w:r>
      <w:r w:rsidR="004F375C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142A21" w:rsidRPr="00B83E7C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3FCA0840" w14:textId="1FB63096" w:rsidR="0048071F" w:rsidRDefault="004D1E2A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Unfortunately</w:t>
      </w:r>
      <w:r w:rsidR="4F833D6C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,</w:t>
      </w:r>
      <w:r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we </w:t>
      </w:r>
      <w:r w:rsidR="00B92901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had</w:t>
      </w:r>
      <w:r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to </w:t>
      </w:r>
      <w:r w:rsidR="000B4613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change the date of your surgery because</w:t>
      </w:r>
      <w:r w:rsidR="003116D5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3116D5" w:rsidRPr="0D209474">
        <w:rPr>
          <w:rFonts w:eastAsia="Calibri"/>
          <w:sz w:val="24"/>
          <w:szCs w:val="24"/>
          <w:lang w:eastAsia="en-AU"/>
        </w:rPr>
        <w:t>&lt;Short plain English reason&gt;</w:t>
      </w:r>
      <w:r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 We are sorry for this change.</w:t>
      </w:r>
    </w:p>
    <w:p w14:paraId="280A225F" w14:textId="77777777" w:rsidR="00FE0A9C" w:rsidRDefault="00FE0A9C" w:rsidP="00FE0A9C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6FF6899D" w14:textId="55EB7326" w:rsidR="00A2355D" w:rsidRDefault="00A2355D" w:rsidP="560A773A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00EB13B9"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our</w:t>
      </w:r>
      <w:r w:rsidR="00FE0A9C"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surgery is </w:t>
      </w:r>
      <w:r w:rsidR="00EB13B9"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now </w:t>
      </w:r>
      <w:r w:rsidR="00FE0A9C"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planned for </w:t>
      </w:r>
      <w:r w:rsidR="00FE0A9C" w:rsidRPr="560A773A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&lt;Time&gt; on &lt;Date&gt;</w:t>
      </w:r>
      <w:r w:rsidR="00FE0A9C"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at &lt;</w:t>
      </w:r>
      <w:r w:rsidR="00133633"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N</w:t>
      </w:r>
      <w:r w:rsidR="00FE0A9C" w:rsidRPr="00180113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ame of hospital and address&gt;</w:t>
      </w:r>
      <w:r w:rsidR="00FE0A9C" w:rsidRPr="560A773A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. </w:t>
      </w:r>
      <w:r w:rsidR="408B15E5" w:rsidRPr="560A773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 will most likely stay in the hospital for &lt;Number of days&gt; days after your surgery.</w:t>
      </w:r>
    </w:p>
    <w:p w14:paraId="414709C0" w14:textId="77777777" w:rsidR="00FE0A9C" w:rsidRDefault="00FE0A9C" w:rsidP="00FE0A9C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313D9CB6" w14:textId="41D79189" w:rsidR="00E36764" w:rsidRPr="001D3ED6" w:rsidRDefault="00E36764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560A773A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 xml:space="preserve">What </w:t>
      </w:r>
      <w:r w:rsidR="36F850DC" w:rsidRPr="560A773A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you need to do</w:t>
      </w:r>
    </w:p>
    <w:p w14:paraId="23B1AE36" w14:textId="3E0C5BA1" w:rsidR="00E36764" w:rsidRDefault="00E36764" w:rsidP="00E36764">
      <w:pPr>
        <w:spacing w:after="0"/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1. Immediately c</w:t>
      </w:r>
      <w:r w:rsidRPr="001D3ED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onfirm that you are available to have the</w:t>
      </w: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 </w:t>
      </w:r>
      <w:r w:rsidRPr="001D3ED6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 xml:space="preserve">surgery on this day. </w:t>
      </w:r>
    </w:p>
    <w:p w14:paraId="5A3B4854" w14:textId="684330E0" w:rsidR="00A34615" w:rsidRDefault="00E36764" w:rsidP="00E36764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>Please call &lt;</w:t>
      </w:r>
      <w:r>
        <w:rPr>
          <w:rFonts w:eastAsia="Calibri" w:cstheme="minorHAnsi"/>
          <w:sz w:val="24"/>
          <w:szCs w:val="24"/>
          <w:lang w:eastAsia="en-AU"/>
        </w:rPr>
        <w:t>N</w:t>
      </w:r>
      <w:r w:rsidRPr="00650CD0">
        <w:rPr>
          <w:rFonts w:eastAsia="Calibri" w:cstheme="minorHAnsi"/>
          <w:sz w:val="24"/>
          <w:szCs w:val="24"/>
          <w:lang w:eastAsia="en-AU"/>
        </w:rPr>
        <w:t>ame&gt; &lt;</w:t>
      </w:r>
      <w:r>
        <w:rPr>
          <w:rFonts w:eastAsia="Calibri" w:cstheme="minorHAnsi"/>
          <w:sz w:val="24"/>
          <w:szCs w:val="24"/>
          <w:lang w:eastAsia="en-AU"/>
        </w:rPr>
        <w:t>P</w:t>
      </w:r>
      <w:r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>
        <w:rPr>
          <w:rFonts w:eastAsia="Calibri" w:cstheme="minorHAnsi"/>
          <w:sz w:val="24"/>
          <w:szCs w:val="24"/>
          <w:lang w:eastAsia="en-AU"/>
        </w:rPr>
        <w:t>C</w:t>
      </w:r>
      <w:r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>
        <w:rPr>
          <w:rFonts w:eastAsia="Calibri" w:cstheme="minorHAnsi"/>
          <w:sz w:val="24"/>
          <w:szCs w:val="24"/>
          <w:lang w:eastAsia="en-AU"/>
        </w:rPr>
        <w:t>to confirm that you &lt;will come to the pre-admission clinic and&gt; are available for surgery on this day.</w:t>
      </w:r>
    </w:p>
    <w:p w14:paraId="74CE86EB" w14:textId="1C167FDC" w:rsidR="00E36764" w:rsidRPr="007C7F17" w:rsidRDefault="00E36764" w:rsidP="00E36764">
      <w:pPr>
        <w:spacing w:after="0"/>
        <w:rPr>
          <w:rFonts w:eastAsia="Calibri"/>
          <w:sz w:val="24"/>
          <w:szCs w:val="24"/>
          <w:lang w:eastAsia="en-AU"/>
        </w:rPr>
      </w:pPr>
    </w:p>
    <w:p w14:paraId="4818FBD8" w14:textId="6E908063" w:rsidR="00FE0A9C" w:rsidRPr="007C7F17" w:rsidRDefault="00765E52" w:rsidP="7AC85B8A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0D209474">
        <w:rPr>
          <w:rFonts w:eastAsia="Times New Roman"/>
          <w:b/>
          <w:bCs/>
          <w:i/>
          <w:iCs/>
          <w:noProof/>
          <w:color w:val="000000" w:themeColor="text1"/>
          <w:sz w:val="24"/>
          <w:szCs w:val="24"/>
          <w:lang w:eastAsia="en-AU"/>
        </w:rPr>
        <w:t xml:space="preserve">2. </w:t>
      </w:r>
      <w:r w:rsidR="007743F7" w:rsidRPr="00683FDF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&lt;Optional section for patients who need pre-admission appointments&gt;</w:t>
      </w:r>
      <w:r w:rsidR="00075531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FE0A9C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&lt;You need to come to a pre-admission clinic to help prepare for your surgery. You may be seen by another doctor or clincian who are part of the surgical team. </w:t>
      </w:r>
      <w:r w:rsidR="00FE0A9C" w:rsidRPr="0D20947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It is very important that you attend this appointment at &lt;Time&gt; on &lt;Date&gt;</w:t>
      </w:r>
      <w:r w:rsidR="00FE0A9C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at &lt;Name of hospital and address&gt;.</w:t>
      </w:r>
      <w:r w:rsidR="00717339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0D112B85" w14:textId="051C8943" w:rsidR="00FE0A9C" w:rsidRPr="007C7F17" w:rsidRDefault="00FE0A9C" w:rsidP="7AC85B8A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7AC85B8A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Please bring with you:</w:t>
      </w:r>
    </w:p>
    <w:p w14:paraId="66BF35B3" w14:textId="77777777" w:rsidR="00FE0A9C" w:rsidRPr="007C7F17" w:rsidRDefault="00FE0A9C" w:rsidP="00FE0A9C">
      <w:pPr>
        <w:pStyle w:val="ListParagraph"/>
        <w:numPr>
          <w:ilvl w:val="0"/>
          <w:numId w:val="29"/>
        </w:num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7F1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this letter</w:t>
      </w:r>
    </w:p>
    <w:p w14:paraId="507C108F" w14:textId="77777777" w:rsidR="00FE0A9C" w:rsidRPr="007C7F17" w:rsidRDefault="00FE0A9C" w:rsidP="00FE0A9C">
      <w:pPr>
        <w:pStyle w:val="ListParagraph"/>
        <w:numPr>
          <w:ilvl w:val="0"/>
          <w:numId w:val="29"/>
        </w:num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7F1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your Medicare card</w:t>
      </w:r>
    </w:p>
    <w:p w14:paraId="42941371" w14:textId="77777777" w:rsidR="00FE0A9C" w:rsidRPr="007C7F17" w:rsidRDefault="00FE0A9C" w:rsidP="00FE0A9C">
      <w:pPr>
        <w:pStyle w:val="ListParagraph"/>
        <w:numPr>
          <w:ilvl w:val="0"/>
          <w:numId w:val="29"/>
        </w:num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7F1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a complete list of the medicines that you are taking</w:t>
      </w:r>
    </w:p>
    <w:p w14:paraId="45BAB98E" w14:textId="72DAFC5A" w:rsidR="00FE0A9C" w:rsidRPr="007C7F17" w:rsidRDefault="00FE0A9C" w:rsidP="00FE0A9C">
      <w:pPr>
        <w:pStyle w:val="ListParagraph"/>
        <w:numPr>
          <w:ilvl w:val="0"/>
          <w:numId w:val="29"/>
        </w:num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7F1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your Advance Care Directive (if you have one).</w:t>
      </w:r>
    </w:p>
    <w:p w14:paraId="276D5ED2" w14:textId="77777777" w:rsidR="00FE0A9C" w:rsidRPr="007C7F17" w:rsidRDefault="00FE0A9C" w:rsidP="00FE0A9C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1133EB54" w14:textId="77777777" w:rsidR="001B72D2" w:rsidRPr="007C7F17" w:rsidRDefault="001B72D2" w:rsidP="001B72D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7F17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AU"/>
        </w:rPr>
        <w:t>3. Before your surgery</w:t>
      </w:r>
      <w:r w:rsidRPr="007C7F1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: </w:t>
      </w:r>
    </w:p>
    <w:p w14:paraId="774CB82B" w14:textId="708DB655" w:rsidR="00660544" w:rsidRDefault="001B72D2" w:rsidP="00B83E7C">
      <w:pPr>
        <w:pStyle w:val="ListParagraph"/>
        <w:numPr>
          <w:ilvl w:val="0"/>
          <w:numId w:val="29"/>
        </w:num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Follow all the instructions your surgeon has given you about how to prepare for the procedure and try to be as mentally and physically prepared as you can.</w:t>
      </w:r>
    </w:p>
    <w:p w14:paraId="008349DF" w14:textId="33DC247A" w:rsidR="00660544" w:rsidRPr="007C7F17" w:rsidRDefault="001B72D2" w:rsidP="00B83E7C">
      <w:pPr>
        <w:pStyle w:val="ListParagraph"/>
        <w:numPr>
          <w:ilvl w:val="0"/>
          <w:numId w:val="29"/>
        </w:num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Try to have your commitments taken care of while you are in the hospital and after you come home so you can concentrate on your recovery.</w:t>
      </w:r>
    </w:p>
    <w:p w14:paraId="71F8AADB" w14:textId="77777777" w:rsidR="00660544" w:rsidRPr="007C7F17" w:rsidRDefault="001B72D2" w:rsidP="00660544">
      <w:pPr>
        <w:pStyle w:val="ListParagraph"/>
        <w:numPr>
          <w:ilvl w:val="0"/>
          <w:numId w:val="29"/>
        </w:num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lastRenderedPageBreak/>
        <w:t xml:space="preserve">Organise transport to the hospital on the day of your surgery. </w:t>
      </w:r>
    </w:p>
    <w:p w14:paraId="2897881E" w14:textId="0BBE6D10" w:rsidR="001B72D2" w:rsidRPr="007C7F17" w:rsidRDefault="001B72D2" w:rsidP="7AC85B8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Parking is available at &lt;Parking details&gt;. If </w:t>
      </w:r>
      <w:r w:rsidR="00D62192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you have been</w:t>
      </w:r>
      <w:r w:rsidR="003958A6"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Pr="0D20947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told that you will not be able to drive yourself home please arrange for someone to take you home.</w:t>
      </w:r>
    </w:p>
    <w:p w14:paraId="7BC93EEA" w14:textId="029F2B9A" w:rsidR="001B72D2" w:rsidRPr="007C7F17" w:rsidRDefault="6DB3AABD" w:rsidP="7AC85B8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5A578DAE">
        <w:rPr>
          <w:rFonts w:ascii="Arial" w:eastAsia="Arial" w:hAnsi="Arial" w:cs="Arial"/>
          <w:color w:val="000000" w:themeColor="text1"/>
          <w:sz w:val="24"/>
          <w:szCs w:val="24"/>
        </w:rPr>
        <w:t>If you need to travel long distances to attend the pre-admission clinic or for the surgery you may be eligible for a subsidy. Information about the subsidy is available at: &lt;</w:t>
      </w:r>
      <w:r w:rsidR="005D1C41" w:rsidRPr="005D1C41">
        <w:rPr>
          <w:rFonts w:ascii="Arial" w:eastAsia="Arial" w:hAnsi="Arial" w:cs="Arial"/>
          <w:color w:val="000000" w:themeColor="text1"/>
          <w:sz w:val="24"/>
          <w:szCs w:val="24"/>
        </w:rPr>
        <w:t>www.vptas.vic.gov.au</w:t>
      </w:r>
      <w:r w:rsidRPr="5A578DAE">
        <w:rPr>
          <w:rFonts w:ascii="Arial" w:eastAsia="Arial" w:hAnsi="Arial" w:cs="Arial"/>
          <w:color w:val="000000" w:themeColor="text1"/>
          <w:sz w:val="24"/>
          <w:szCs w:val="24"/>
        </w:rPr>
        <w:t>&gt;.</w:t>
      </w:r>
    </w:p>
    <w:p w14:paraId="799E597D" w14:textId="5F0CB50F" w:rsidR="42CEF5BB" w:rsidRDefault="42CEF5BB" w:rsidP="5A578DAE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  <w:noProof/>
          <w:color w:val="000000" w:themeColor="text1"/>
          <w:lang w:eastAsia="en-AU"/>
        </w:rPr>
      </w:pPr>
      <w:r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&lt;Any other instructions to prepare before the day of surgery, such as time off work or relevant test results&gt;.</w:t>
      </w:r>
    </w:p>
    <w:p w14:paraId="6F35699F" w14:textId="77777777" w:rsidR="001B72D2" w:rsidRPr="007C7F17" w:rsidRDefault="001B72D2" w:rsidP="001B72D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13798EFA" w14:textId="23C9D5BF" w:rsidR="00AB519A" w:rsidRPr="007C7F17" w:rsidRDefault="001B72D2" w:rsidP="560A773A">
      <w:pPr>
        <w:spacing w:after="0"/>
        <w:rPr>
          <w:rFonts w:eastAsia="Times New Roman"/>
          <w:noProof/>
          <w:color w:val="000000" w:themeColor="text1"/>
          <w:sz w:val="24"/>
          <w:szCs w:val="24"/>
          <w:lang w:eastAsia="en-AU"/>
        </w:rPr>
      </w:pPr>
      <w:r w:rsidRPr="5A578DA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4</w:t>
      </w:r>
      <w:r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. </w:t>
      </w:r>
      <w:r w:rsidR="00AB519A" w:rsidRPr="5A578DA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On t</w:t>
      </w:r>
      <w:r w:rsidRPr="5A578DA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he day of your surgery </w:t>
      </w:r>
      <w:r w:rsidR="00AB519A" w:rsidRPr="5A578DA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(</w:t>
      </w:r>
      <w:r w:rsidRPr="5A578DA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&lt;date&gt;</w:t>
      </w:r>
      <w:r w:rsidR="00AB519A" w:rsidRPr="5A578DA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)</w:t>
      </w:r>
      <w:r w:rsidR="6E6D7F26" w:rsidRPr="5A578DAE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:</w:t>
      </w:r>
    </w:p>
    <w:p w14:paraId="6F21F058" w14:textId="53C1C72F" w:rsidR="001B72D2" w:rsidRPr="007C7F17" w:rsidRDefault="00AB519A" w:rsidP="00AB519A">
      <w:pPr>
        <w:pStyle w:val="ListParagraph"/>
        <w:numPr>
          <w:ilvl w:val="0"/>
          <w:numId w:val="31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59C16A1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Make sure you </w:t>
      </w:r>
      <w:r w:rsidR="001B72D2" w:rsidRPr="59C16A1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bring the following with you &lt;Specific requirements&gt;</w:t>
      </w:r>
      <w:r w:rsidR="19909603" w:rsidRPr="59C16A1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</w:p>
    <w:p w14:paraId="20E02127" w14:textId="5BCC19FF" w:rsidR="000D2520" w:rsidRPr="007C7F17" w:rsidRDefault="00C0300D" w:rsidP="009E6002">
      <w:pPr>
        <w:pStyle w:val="ListParagraph"/>
        <w:numPr>
          <w:ilvl w:val="0"/>
          <w:numId w:val="31"/>
        </w:num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&lt;Any other requirements</w:t>
      </w:r>
      <w:r w:rsidR="00D33B29"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, such as fasting</w:t>
      </w:r>
      <w:r w:rsidR="00391EA1"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or medications</w:t>
      </w:r>
      <w:r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&gt;</w:t>
      </w:r>
      <w:r w:rsidR="336ACE11" w:rsidRPr="5A578DAE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</w:p>
    <w:p w14:paraId="040E5C47" w14:textId="77777777" w:rsidR="001B72D2" w:rsidRPr="007C7F17" w:rsidRDefault="001B72D2" w:rsidP="001B72D2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0DBF203" w14:textId="3D6EBDEA" w:rsidR="00FE0A9C" w:rsidRPr="007C7F17" w:rsidRDefault="001B72D2" w:rsidP="00FE0A9C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7C7F17">
        <w:rPr>
          <w:sz w:val="24"/>
          <w:szCs w:val="24"/>
        </w:rPr>
        <w:t xml:space="preserve">Thank you for </w:t>
      </w:r>
      <w:r w:rsidR="00C0300D" w:rsidRPr="007C7F17">
        <w:rPr>
          <w:sz w:val="24"/>
          <w:szCs w:val="24"/>
        </w:rPr>
        <w:t xml:space="preserve">reading these </w:t>
      </w:r>
      <w:r w:rsidRPr="007C7F17">
        <w:rPr>
          <w:sz w:val="24"/>
          <w:szCs w:val="24"/>
        </w:rPr>
        <w:t xml:space="preserve">instructions. </w:t>
      </w:r>
      <w:r w:rsidR="00C0300D" w:rsidRPr="007C7F17">
        <w:rPr>
          <w:sz w:val="24"/>
          <w:szCs w:val="24"/>
        </w:rPr>
        <w:t xml:space="preserve">Following these instructions </w:t>
      </w:r>
      <w:r w:rsidRPr="007C7F17">
        <w:rPr>
          <w:sz w:val="24"/>
          <w:szCs w:val="24"/>
        </w:rPr>
        <w:t>helps us deliver surgeries to Victorians faster.</w:t>
      </w:r>
    </w:p>
    <w:p w14:paraId="56354B9B" w14:textId="77777777" w:rsidR="00AF306B" w:rsidRPr="007C7F17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C7F17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C7F17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C7F17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7C7F17">
        <w:rPr>
          <w:rFonts w:eastAsia="Calibri" w:cstheme="minorHAnsi"/>
          <w:sz w:val="24"/>
          <w:szCs w:val="24"/>
          <w:lang w:eastAsia="en-AU"/>
        </w:rPr>
        <w:t xml:space="preserve">[Name] </w:t>
      </w:r>
      <w:r w:rsidRPr="007C7F17">
        <w:rPr>
          <w:rFonts w:eastAsia="Calibri" w:cstheme="minorHAnsi"/>
          <w:sz w:val="24"/>
          <w:szCs w:val="24"/>
          <w:lang w:eastAsia="en-AU"/>
        </w:rPr>
        <w:br/>
      </w:r>
      <w:r w:rsidR="00840A52" w:rsidRPr="007C7F17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7C7F17" w:rsidRDefault="00142A21" w:rsidP="00AF306B">
      <w:pPr>
        <w:spacing w:after="0"/>
        <w:rPr>
          <w:rFonts w:eastAsia="Calibri" w:cstheme="minorHAnsi"/>
          <w:sz w:val="24"/>
          <w:szCs w:val="24"/>
        </w:rPr>
      </w:pPr>
      <w:r w:rsidRPr="007C7F17">
        <w:rPr>
          <w:rFonts w:eastAsia="Calibri" w:cstheme="minorHAnsi"/>
          <w:sz w:val="24"/>
          <w:szCs w:val="24"/>
          <w:lang w:eastAsia="en-AU"/>
        </w:rPr>
        <w:t xml:space="preserve">[Health Service] </w:t>
      </w:r>
    </w:p>
    <w:sectPr w:rsidR="004A1FA1" w:rsidRPr="007C7F17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C2E6" w14:textId="77777777" w:rsidR="000251BD" w:rsidRDefault="000251BD">
      <w:r>
        <w:separator/>
      </w:r>
    </w:p>
  </w:endnote>
  <w:endnote w:type="continuationSeparator" w:id="0">
    <w:p w14:paraId="1B413F60" w14:textId="77777777" w:rsidR="000251BD" w:rsidRDefault="000251BD">
      <w:r>
        <w:continuationSeparator/>
      </w:r>
    </w:p>
  </w:endnote>
  <w:endnote w:type="continuationNotice" w:id="1">
    <w:p w14:paraId="10930E17" w14:textId="77777777" w:rsidR="000251BD" w:rsidRDefault="00025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D845" w14:textId="0C2AB67F" w:rsidR="00D85F05" w:rsidRDefault="00B83E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DA7DD0F" wp14:editId="084C4B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11591E" w14:textId="1C948CFF" w:rsidR="00B83E7C" w:rsidRPr="00B83E7C" w:rsidRDefault="00B83E7C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7DD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811591E" w14:textId="1C948CFF" w:rsidR="00B83E7C" w:rsidRPr="00B83E7C" w:rsidRDefault="00B83E7C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13E29AC9" w:rsidR="004031EA" w:rsidRPr="00133633" w:rsidRDefault="00B83E7C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758D8DF" wp14:editId="77202136">
              <wp:simplePos x="720725" y="101352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A19FF" w14:textId="6E3440F9" w:rsidR="00B83E7C" w:rsidRPr="00B83E7C" w:rsidRDefault="00B83E7C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8D8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42A19FF" w14:textId="6E3440F9" w:rsidR="00B83E7C" w:rsidRPr="00B83E7C" w:rsidRDefault="00B83E7C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37CE90" w14:textId="0B1F82C0" w:rsidR="004031EA" w:rsidRPr="00133633" w:rsidRDefault="004031EA" w:rsidP="00B37D20">
    <w:pPr>
      <w:pStyle w:val="Footer"/>
      <w:jc w:val="right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5CC3" w14:textId="275F4C7E" w:rsidR="00EC5402" w:rsidRPr="00EC5402" w:rsidRDefault="00B83E7C" w:rsidP="00B83610">
    <w:pPr>
      <w:pStyle w:val="Footer"/>
      <w:jc w:val="center"/>
      <w:rPr>
        <w:i/>
        <w:iCs/>
        <w:sz w:val="16"/>
        <w:szCs w:val="16"/>
      </w:rPr>
    </w:pPr>
    <w:r>
      <w:rPr>
        <w:rFonts w:cstheme="minorHAnsi"/>
        <w:i/>
        <w:iCs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371AFB" wp14:editId="4F4D6583">
              <wp:simplePos x="720000" y="10108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738B8" w14:textId="1C37A1D8" w:rsidR="00B83E7C" w:rsidRPr="00B83E7C" w:rsidRDefault="00B83E7C" w:rsidP="00B83E7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3E7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71A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AA738B8" w14:textId="1C37A1D8" w:rsidR="00B83E7C" w:rsidRPr="00B83E7C" w:rsidRDefault="00B83E7C" w:rsidP="00B83E7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B83E7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2D1088" w14:textId="77777777" w:rsidR="00EC5402" w:rsidRDefault="00EC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9C3B" w14:textId="77777777" w:rsidR="000251BD" w:rsidRDefault="000251BD" w:rsidP="002862F1">
      <w:pPr>
        <w:spacing w:before="120"/>
      </w:pPr>
      <w:r>
        <w:separator/>
      </w:r>
    </w:p>
  </w:footnote>
  <w:footnote w:type="continuationSeparator" w:id="0">
    <w:p w14:paraId="5E89AE58" w14:textId="77777777" w:rsidR="000251BD" w:rsidRDefault="000251BD">
      <w:r>
        <w:continuationSeparator/>
      </w:r>
    </w:p>
  </w:footnote>
  <w:footnote w:type="continuationNotice" w:id="1">
    <w:p w14:paraId="0532DB18" w14:textId="77777777" w:rsidR="000251BD" w:rsidRDefault="00025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BD25DFE"/>
    <w:multiLevelType w:val="hybridMultilevel"/>
    <w:tmpl w:val="4C98D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6134E9"/>
    <w:multiLevelType w:val="hybridMultilevel"/>
    <w:tmpl w:val="25929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0157"/>
    <w:multiLevelType w:val="hybridMultilevel"/>
    <w:tmpl w:val="09C04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5"/>
  </w:num>
  <w:num w:numId="9" w16cid:durableId="1975600344">
    <w:abstractNumId w:val="23"/>
  </w:num>
  <w:num w:numId="10" w16cid:durableId="893078492">
    <w:abstractNumId w:val="2"/>
  </w:num>
  <w:num w:numId="11" w16cid:durableId="88546257">
    <w:abstractNumId w:val="18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7"/>
  </w:num>
  <w:num w:numId="19" w16cid:durableId="1858420828">
    <w:abstractNumId w:val="8"/>
  </w:num>
  <w:num w:numId="20" w16cid:durableId="2041658738">
    <w:abstractNumId w:val="14"/>
  </w:num>
  <w:num w:numId="21" w16cid:durableId="188421762">
    <w:abstractNumId w:val="4"/>
  </w:num>
  <w:num w:numId="22" w16cid:durableId="253902754">
    <w:abstractNumId w:val="21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22"/>
  </w:num>
  <w:num w:numId="27" w16cid:durableId="1239709305">
    <w:abstractNumId w:val="19"/>
  </w:num>
  <w:num w:numId="28" w16cid:durableId="318846669">
    <w:abstractNumId w:val="9"/>
  </w:num>
  <w:num w:numId="29" w16cid:durableId="1221400239">
    <w:abstractNumId w:val="13"/>
  </w:num>
  <w:num w:numId="30" w16cid:durableId="1622153374">
    <w:abstractNumId w:val="20"/>
  </w:num>
  <w:num w:numId="31" w16cid:durableId="4864824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1BD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3F89"/>
    <w:rsid w:val="00066F0B"/>
    <w:rsid w:val="00071109"/>
    <w:rsid w:val="00074219"/>
    <w:rsid w:val="0007477A"/>
    <w:rsid w:val="00074ED5"/>
    <w:rsid w:val="00075531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28F2"/>
    <w:rsid w:val="000B3B7B"/>
    <w:rsid w:val="000B4613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520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0F71B2"/>
    <w:rsid w:val="001009A4"/>
    <w:rsid w:val="0010342F"/>
    <w:rsid w:val="0010392D"/>
    <w:rsid w:val="00103E86"/>
    <w:rsid w:val="00104FE3"/>
    <w:rsid w:val="00106F10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2616D"/>
    <w:rsid w:val="00130E32"/>
    <w:rsid w:val="00130E44"/>
    <w:rsid w:val="00132507"/>
    <w:rsid w:val="00132DD7"/>
    <w:rsid w:val="00133633"/>
    <w:rsid w:val="00134472"/>
    <w:rsid w:val="00136A5E"/>
    <w:rsid w:val="00137324"/>
    <w:rsid w:val="0014018C"/>
    <w:rsid w:val="001422F0"/>
    <w:rsid w:val="00142A21"/>
    <w:rsid w:val="001438AC"/>
    <w:rsid w:val="001447B3"/>
    <w:rsid w:val="00145582"/>
    <w:rsid w:val="001517B3"/>
    <w:rsid w:val="00151961"/>
    <w:rsid w:val="00157B9F"/>
    <w:rsid w:val="00161939"/>
    <w:rsid w:val="00161AA0"/>
    <w:rsid w:val="00162093"/>
    <w:rsid w:val="00162CB7"/>
    <w:rsid w:val="00164181"/>
    <w:rsid w:val="00164CF0"/>
    <w:rsid w:val="00167181"/>
    <w:rsid w:val="0017079C"/>
    <w:rsid w:val="00170A3E"/>
    <w:rsid w:val="001771DD"/>
    <w:rsid w:val="00177995"/>
    <w:rsid w:val="00177A8C"/>
    <w:rsid w:val="00177FAF"/>
    <w:rsid w:val="00177FE4"/>
    <w:rsid w:val="00180113"/>
    <w:rsid w:val="001828F5"/>
    <w:rsid w:val="00185B7B"/>
    <w:rsid w:val="00186B33"/>
    <w:rsid w:val="00187554"/>
    <w:rsid w:val="00187BE9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B72D2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2A9C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14CA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128F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3448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2D6"/>
    <w:rsid w:val="00307E14"/>
    <w:rsid w:val="00310ECF"/>
    <w:rsid w:val="003116D5"/>
    <w:rsid w:val="00312143"/>
    <w:rsid w:val="00314054"/>
    <w:rsid w:val="0031510A"/>
    <w:rsid w:val="00316F27"/>
    <w:rsid w:val="003174B1"/>
    <w:rsid w:val="00323B46"/>
    <w:rsid w:val="0032459A"/>
    <w:rsid w:val="00326A66"/>
    <w:rsid w:val="00327870"/>
    <w:rsid w:val="0033259D"/>
    <w:rsid w:val="003336EA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2EBD"/>
    <w:rsid w:val="003639E3"/>
    <w:rsid w:val="00367C3F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1EA1"/>
    <w:rsid w:val="003942AD"/>
    <w:rsid w:val="003956CC"/>
    <w:rsid w:val="003958A6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E46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BD6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37B8F"/>
    <w:rsid w:val="004404D5"/>
    <w:rsid w:val="00441909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0709"/>
    <w:rsid w:val="00462C09"/>
    <w:rsid w:val="00464FB9"/>
    <w:rsid w:val="004678AD"/>
    <w:rsid w:val="0047156E"/>
    <w:rsid w:val="0047372D"/>
    <w:rsid w:val="004743DD"/>
    <w:rsid w:val="00474CEA"/>
    <w:rsid w:val="00474E07"/>
    <w:rsid w:val="0048071F"/>
    <w:rsid w:val="00480A3F"/>
    <w:rsid w:val="0048117D"/>
    <w:rsid w:val="00482B34"/>
    <w:rsid w:val="00483968"/>
    <w:rsid w:val="00484F86"/>
    <w:rsid w:val="00486E5F"/>
    <w:rsid w:val="00490746"/>
    <w:rsid w:val="00490852"/>
    <w:rsid w:val="004909D3"/>
    <w:rsid w:val="0049338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BC7A2"/>
    <w:rsid w:val="004C259E"/>
    <w:rsid w:val="004C28F6"/>
    <w:rsid w:val="004C4789"/>
    <w:rsid w:val="004C52AF"/>
    <w:rsid w:val="004C6EEE"/>
    <w:rsid w:val="004C702B"/>
    <w:rsid w:val="004C7E5B"/>
    <w:rsid w:val="004D016B"/>
    <w:rsid w:val="004D1B22"/>
    <w:rsid w:val="004D1E2A"/>
    <w:rsid w:val="004D36F2"/>
    <w:rsid w:val="004E4649"/>
    <w:rsid w:val="004E5C2B"/>
    <w:rsid w:val="004E6B91"/>
    <w:rsid w:val="004F00DD"/>
    <w:rsid w:val="004F1378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12C1C"/>
    <w:rsid w:val="00520AB8"/>
    <w:rsid w:val="00526865"/>
    <w:rsid w:val="00530040"/>
    <w:rsid w:val="00530C3A"/>
    <w:rsid w:val="00536499"/>
    <w:rsid w:val="00536EF9"/>
    <w:rsid w:val="00537228"/>
    <w:rsid w:val="00542698"/>
    <w:rsid w:val="005433DC"/>
    <w:rsid w:val="00543903"/>
    <w:rsid w:val="00546591"/>
    <w:rsid w:val="00546E29"/>
    <w:rsid w:val="00547A95"/>
    <w:rsid w:val="00547BC5"/>
    <w:rsid w:val="005514C5"/>
    <w:rsid w:val="00553C55"/>
    <w:rsid w:val="00554C10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4217"/>
    <w:rsid w:val="005A7606"/>
    <w:rsid w:val="005A7647"/>
    <w:rsid w:val="005A7E4F"/>
    <w:rsid w:val="005B1141"/>
    <w:rsid w:val="005B21B6"/>
    <w:rsid w:val="005B344B"/>
    <w:rsid w:val="005B393D"/>
    <w:rsid w:val="005B7A63"/>
    <w:rsid w:val="005C390C"/>
    <w:rsid w:val="005C42BA"/>
    <w:rsid w:val="005C49DA"/>
    <w:rsid w:val="005C4FDA"/>
    <w:rsid w:val="005C50F3"/>
    <w:rsid w:val="005C5CFA"/>
    <w:rsid w:val="005C5D91"/>
    <w:rsid w:val="005C7FAA"/>
    <w:rsid w:val="005D07B8"/>
    <w:rsid w:val="005D1C41"/>
    <w:rsid w:val="005D2E4B"/>
    <w:rsid w:val="005D6597"/>
    <w:rsid w:val="005D75C2"/>
    <w:rsid w:val="005E14E7"/>
    <w:rsid w:val="005E32CB"/>
    <w:rsid w:val="005E4097"/>
    <w:rsid w:val="005E447E"/>
    <w:rsid w:val="005E6516"/>
    <w:rsid w:val="005E76E8"/>
    <w:rsid w:val="005F012C"/>
    <w:rsid w:val="005F0775"/>
    <w:rsid w:val="005F0BAB"/>
    <w:rsid w:val="005F0CF5"/>
    <w:rsid w:val="005F21EB"/>
    <w:rsid w:val="005F2D7B"/>
    <w:rsid w:val="005F34BA"/>
    <w:rsid w:val="006012B6"/>
    <w:rsid w:val="00605908"/>
    <w:rsid w:val="00610D7C"/>
    <w:rsid w:val="006110F8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373FA"/>
    <w:rsid w:val="006419AA"/>
    <w:rsid w:val="00642377"/>
    <w:rsid w:val="00642FF1"/>
    <w:rsid w:val="00644B1D"/>
    <w:rsid w:val="00644B7E"/>
    <w:rsid w:val="00645644"/>
    <w:rsid w:val="00646409"/>
    <w:rsid w:val="00646A68"/>
    <w:rsid w:val="00646A6B"/>
    <w:rsid w:val="00647804"/>
    <w:rsid w:val="0065092E"/>
    <w:rsid w:val="00650CD0"/>
    <w:rsid w:val="0065347E"/>
    <w:rsid w:val="006544B1"/>
    <w:rsid w:val="006557A7"/>
    <w:rsid w:val="00656290"/>
    <w:rsid w:val="00657303"/>
    <w:rsid w:val="00660544"/>
    <w:rsid w:val="00660B00"/>
    <w:rsid w:val="006621D7"/>
    <w:rsid w:val="0066302A"/>
    <w:rsid w:val="0066393A"/>
    <w:rsid w:val="00665224"/>
    <w:rsid w:val="00670402"/>
    <w:rsid w:val="00670597"/>
    <w:rsid w:val="00673388"/>
    <w:rsid w:val="00673A34"/>
    <w:rsid w:val="006768DF"/>
    <w:rsid w:val="00677574"/>
    <w:rsid w:val="0068014E"/>
    <w:rsid w:val="00683FDF"/>
    <w:rsid w:val="0068454C"/>
    <w:rsid w:val="006858F9"/>
    <w:rsid w:val="00685AA7"/>
    <w:rsid w:val="00685B5B"/>
    <w:rsid w:val="00685B6D"/>
    <w:rsid w:val="006861DB"/>
    <w:rsid w:val="006862C0"/>
    <w:rsid w:val="00691B62"/>
    <w:rsid w:val="006932B7"/>
    <w:rsid w:val="006A18C2"/>
    <w:rsid w:val="006A23F9"/>
    <w:rsid w:val="006A2472"/>
    <w:rsid w:val="006A2DF0"/>
    <w:rsid w:val="006A41F2"/>
    <w:rsid w:val="006A71B9"/>
    <w:rsid w:val="006B077C"/>
    <w:rsid w:val="006B2AB9"/>
    <w:rsid w:val="006B2F30"/>
    <w:rsid w:val="006B5819"/>
    <w:rsid w:val="006B7FBA"/>
    <w:rsid w:val="006C1CAA"/>
    <w:rsid w:val="006C2E1E"/>
    <w:rsid w:val="006C7625"/>
    <w:rsid w:val="006D02F5"/>
    <w:rsid w:val="006D07C0"/>
    <w:rsid w:val="006D2A3F"/>
    <w:rsid w:val="006D48AC"/>
    <w:rsid w:val="006D5771"/>
    <w:rsid w:val="006D7628"/>
    <w:rsid w:val="006D7974"/>
    <w:rsid w:val="006E138B"/>
    <w:rsid w:val="006E3CEF"/>
    <w:rsid w:val="006E509C"/>
    <w:rsid w:val="006E5FB7"/>
    <w:rsid w:val="006E6B2B"/>
    <w:rsid w:val="006E753D"/>
    <w:rsid w:val="006F1FDC"/>
    <w:rsid w:val="006F36B5"/>
    <w:rsid w:val="006F3CE4"/>
    <w:rsid w:val="00701246"/>
    <w:rsid w:val="007013EF"/>
    <w:rsid w:val="00701BB3"/>
    <w:rsid w:val="007023E0"/>
    <w:rsid w:val="00702B10"/>
    <w:rsid w:val="0070394B"/>
    <w:rsid w:val="0070444F"/>
    <w:rsid w:val="0071381B"/>
    <w:rsid w:val="00715427"/>
    <w:rsid w:val="00715665"/>
    <w:rsid w:val="00717339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5E52"/>
    <w:rsid w:val="0076737C"/>
    <w:rsid w:val="00772D5E"/>
    <w:rsid w:val="007743F7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324D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36AC"/>
    <w:rsid w:val="007C7301"/>
    <w:rsid w:val="007C7859"/>
    <w:rsid w:val="007C7F17"/>
    <w:rsid w:val="007D0A10"/>
    <w:rsid w:val="007D2BDE"/>
    <w:rsid w:val="007D2FB6"/>
    <w:rsid w:val="007D36E0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0857"/>
    <w:rsid w:val="00801EEF"/>
    <w:rsid w:val="0080472E"/>
    <w:rsid w:val="0080587B"/>
    <w:rsid w:val="00806468"/>
    <w:rsid w:val="00810889"/>
    <w:rsid w:val="008108BE"/>
    <w:rsid w:val="00816276"/>
    <w:rsid w:val="00816735"/>
    <w:rsid w:val="008176E3"/>
    <w:rsid w:val="00820141"/>
    <w:rsid w:val="00820E0C"/>
    <w:rsid w:val="0082133D"/>
    <w:rsid w:val="008260DA"/>
    <w:rsid w:val="00832A0F"/>
    <w:rsid w:val="00840A52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5C69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6BB5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1E5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79"/>
    <w:rsid w:val="00924AE1"/>
    <w:rsid w:val="00926129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4125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52BC"/>
    <w:rsid w:val="00996541"/>
    <w:rsid w:val="009A279E"/>
    <w:rsid w:val="009A43A0"/>
    <w:rsid w:val="009B0A6F"/>
    <w:rsid w:val="009B4852"/>
    <w:rsid w:val="009B59E9"/>
    <w:rsid w:val="009B7458"/>
    <w:rsid w:val="009C127A"/>
    <w:rsid w:val="009C36BF"/>
    <w:rsid w:val="009C3915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31C2"/>
    <w:rsid w:val="009E3DD1"/>
    <w:rsid w:val="009E496F"/>
    <w:rsid w:val="009E4B0D"/>
    <w:rsid w:val="009E570F"/>
    <w:rsid w:val="009E6002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03DD1"/>
    <w:rsid w:val="00A113E3"/>
    <w:rsid w:val="00A11421"/>
    <w:rsid w:val="00A147DA"/>
    <w:rsid w:val="00A157B1"/>
    <w:rsid w:val="00A17CE6"/>
    <w:rsid w:val="00A22229"/>
    <w:rsid w:val="00A2355D"/>
    <w:rsid w:val="00A2387B"/>
    <w:rsid w:val="00A245D7"/>
    <w:rsid w:val="00A341BD"/>
    <w:rsid w:val="00A34322"/>
    <w:rsid w:val="00A34615"/>
    <w:rsid w:val="00A34DFE"/>
    <w:rsid w:val="00A36044"/>
    <w:rsid w:val="00A365BB"/>
    <w:rsid w:val="00A36D51"/>
    <w:rsid w:val="00A37E60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3D63"/>
    <w:rsid w:val="00A65FEE"/>
    <w:rsid w:val="00A707E4"/>
    <w:rsid w:val="00A7161C"/>
    <w:rsid w:val="00A73E44"/>
    <w:rsid w:val="00A74BA6"/>
    <w:rsid w:val="00A774E8"/>
    <w:rsid w:val="00A77AA3"/>
    <w:rsid w:val="00A800CC"/>
    <w:rsid w:val="00A834F3"/>
    <w:rsid w:val="00A8634D"/>
    <w:rsid w:val="00A872E5"/>
    <w:rsid w:val="00A87F9F"/>
    <w:rsid w:val="00A90A3C"/>
    <w:rsid w:val="00A9265C"/>
    <w:rsid w:val="00A94D22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A7D07"/>
    <w:rsid w:val="00AB06E8"/>
    <w:rsid w:val="00AB0C0E"/>
    <w:rsid w:val="00AB1A51"/>
    <w:rsid w:val="00AB1CD3"/>
    <w:rsid w:val="00AB1CDA"/>
    <w:rsid w:val="00AB1D8C"/>
    <w:rsid w:val="00AB203D"/>
    <w:rsid w:val="00AB352F"/>
    <w:rsid w:val="00AB519A"/>
    <w:rsid w:val="00AB5739"/>
    <w:rsid w:val="00AC0D89"/>
    <w:rsid w:val="00AC274B"/>
    <w:rsid w:val="00AC3001"/>
    <w:rsid w:val="00AC3B0F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AF7732"/>
    <w:rsid w:val="00B00672"/>
    <w:rsid w:val="00B01B4D"/>
    <w:rsid w:val="00B01E7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39E9"/>
    <w:rsid w:val="00B37D20"/>
    <w:rsid w:val="00B415DB"/>
    <w:rsid w:val="00B44A60"/>
    <w:rsid w:val="00B45141"/>
    <w:rsid w:val="00B5273A"/>
    <w:rsid w:val="00B53C4B"/>
    <w:rsid w:val="00B557E3"/>
    <w:rsid w:val="00B572D8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83610"/>
    <w:rsid w:val="00B83E7C"/>
    <w:rsid w:val="00B9028D"/>
    <w:rsid w:val="00B90729"/>
    <w:rsid w:val="00B907DA"/>
    <w:rsid w:val="00B92086"/>
    <w:rsid w:val="00B92656"/>
    <w:rsid w:val="00B92901"/>
    <w:rsid w:val="00B9348F"/>
    <w:rsid w:val="00B9414B"/>
    <w:rsid w:val="00B950BC"/>
    <w:rsid w:val="00B95325"/>
    <w:rsid w:val="00B95930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CD1"/>
    <w:rsid w:val="00BB5CF9"/>
    <w:rsid w:val="00BB783D"/>
    <w:rsid w:val="00BB7A10"/>
    <w:rsid w:val="00BC366E"/>
    <w:rsid w:val="00BC7D4F"/>
    <w:rsid w:val="00BC7ED7"/>
    <w:rsid w:val="00BD0785"/>
    <w:rsid w:val="00BD2850"/>
    <w:rsid w:val="00BD476B"/>
    <w:rsid w:val="00BE1A76"/>
    <w:rsid w:val="00BE28D2"/>
    <w:rsid w:val="00BE3624"/>
    <w:rsid w:val="00BE430F"/>
    <w:rsid w:val="00BF4652"/>
    <w:rsid w:val="00BF7261"/>
    <w:rsid w:val="00BF7F58"/>
    <w:rsid w:val="00C00735"/>
    <w:rsid w:val="00C00C7D"/>
    <w:rsid w:val="00C0133B"/>
    <w:rsid w:val="00C01381"/>
    <w:rsid w:val="00C02458"/>
    <w:rsid w:val="00C0300D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582B"/>
    <w:rsid w:val="00C26BF3"/>
    <w:rsid w:val="00C2730D"/>
    <w:rsid w:val="00C27DE9"/>
    <w:rsid w:val="00C31B0B"/>
    <w:rsid w:val="00C33388"/>
    <w:rsid w:val="00C341A3"/>
    <w:rsid w:val="00C347A8"/>
    <w:rsid w:val="00C35F1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1F24"/>
    <w:rsid w:val="00C863C4"/>
    <w:rsid w:val="00C93C3E"/>
    <w:rsid w:val="00C952A3"/>
    <w:rsid w:val="00C95441"/>
    <w:rsid w:val="00C96947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731"/>
    <w:rsid w:val="00D17CA7"/>
    <w:rsid w:val="00D208B9"/>
    <w:rsid w:val="00D21873"/>
    <w:rsid w:val="00D223F5"/>
    <w:rsid w:val="00D23579"/>
    <w:rsid w:val="00D2703D"/>
    <w:rsid w:val="00D33B29"/>
    <w:rsid w:val="00D33E72"/>
    <w:rsid w:val="00D35BD6"/>
    <w:rsid w:val="00D361B5"/>
    <w:rsid w:val="00D36694"/>
    <w:rsid w:val="00D37669"/>
    <w:rsid w:val="00D411A2"/>
    <w:rsid w:val="00D42D2A"/>
    <w:rsid w:val="00D50B9C"/>
    <w:rsid w:val="00D52D73"/>
    <w:rsid w:val="00D52E58"/>
    <w:rsid w:val="00D53435"/>
    <w:rsid w:val="00D54FC1"/>
    <w:rsid w:val="00D56C68"/>
    <w:rsid w:val="00D60183"/>
    <w:rsid w:val="00D62192"/>
    <w:rsid w:val="00D63ECC"/>
    <w:rsid w:val="00D666E0"/>
    <w:rsid w:val="00D7071E"/>
    <w:rsid w:val="00D714CC"/>
    <w:rsid w:val="00D725AE"/>
    <w:rsid w:val="00D72CC8"/>
    <w:rsid w:val="00D72F44"/>
    <w:rsid w:val="00D75EA7"/>
    <w:rsid w:val="00D8020A"/>
    <w:rsid w:val="00D81BD4"/>
    <w:rsid w:val="00D81F21"/>
    <w:rsid w:val="00D83B68"/>
    <w:rsid w:val="00D84482"/>
    <w:rsid w:val="00D853A1"/>
    <w:rsid w:val="00D85F05"/>
    <w:rsid w:val="00D95470"/>
    <w:rsid w:val="00D97609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7AE"/>
    <w:rsid w:val="00DC3F84"/>
    <w:rsid w:val="00DC4FCF"/>
    <w:rsid w:val="00DC50E0"/>
    <w:rsid w:val="00DC6386"/>
    <w:rsid w:val="00DD0ED0"/>
    <w:rsid w:val="00DD1130"/>
    <w:rsid w:val="00DD1951"/>
    <w:rsid w:val="00DD311C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39C4"/>
    <w:rsid w:val="00E10B59"/>
    <w:rsid w:val="00E11470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36764"/>
    <w:rsid w:val="00E40181"/>
    <w:rsid w:val="00E4562F"/>
    <w:rsid w:val="00E46998"/>
    <w:rsid w:val="00E5052F"/>
    <w:rsid w:val="00E508F5"/>
    <w:rsid w:val="00E5090F"/>
    <w:rsid w:val="00E546B2"/>
    <w:rsid w:val="00E61C10"/>
    <w:rsid w:val="00E61DDE"/>
    <w:rsid w:val="00E629A1"/>
    <w:rsid w:val="00E63343"/>
    <w:rsid w:val="00E71CA9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2BF"/>
    <w:rsid w:val="00E92AC3"/>
    <w:rsid w:val="00E942E7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13B9"/>
    <w:rsid w:val="00EB5286"/>
    <w:rsid w:val="00EB548C"/>
    <w:rsid w:val="00EB556D"/>
    <w:rsid w:val="00EC059F"/>
    <w:rsid w:val="00EC1220"/>
    <w:rsid w:val="00EC1F24"/>
    <w:rsid w:val="00EC5402"/>
    <w:rsid w:val="00EC602A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1F86"/>
    <w:rsid w:val="00F02ABA"/>
    <w:rsid w:val="00F0437A"/>
    <w:rsid w:val="00F100A9"/>
    <w:rsid w:val="00F11037"/>
    <w:rsid w:val="00F22EF4"/>
    <w:rsid w:val="00F24085"/>
    <w:rsid w:val="00F24D85"/>
    <w:rsid w:val="00F24DE4"/>
    <w:rsid w:val="00F250A9"/>
    <w:rsid w:val="00F30FF4"/>
    <w:rsid w:val="00F3147F"/>
    <w:rsid w:val="00F32B54"/>
    <w:rsid w:val="00F331AD"/>
    <w:rsid w:val="00F3574F"/>
    <w:rsid w:val="00F3659B"/>
    <w:rsid w:val="00F370D3"/>
    <w:rsid w:val="00F41CCF"/>
    <w:rsid w:val="00F43378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4A31"/>
    <w:rsid w:val="00F55B21"/>
    <w:rsid w:val="00F568ED"/>
    <w:rsid w:val="00F56EF6"/>
    <w:rsid w:val="00F60522"/>
    <w:rsid w:val="00F64696"/>
    <w:rsid w:val="00F64B4B"/>
    <w:rsid w:val="00F656D6"/>
    <w:rsid w:val="00F65AA9"/>
    <w:rsid w:val="00F6768F"/>
    <w:rsid w:val="00F70266"/>
    <w:rsid w:val="00F72C2C"/>
    <w:rsid w:val="00F73838"/>
    <w:rsid w:val="00F76CAB"/>
    <w:rsid w:val="00F772C6"/>
    <w:rsid w:val="00F82ECD"/>
    <w:rsid w:val="00F85195"/>
    <w:rsid w:val="00F85847"/>
    <w:rsid w:val="00F934FA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C3AA2"/>
    <w:rsid w:val="00FD0343"/>
    <w:rsid w:val="00FD0577"/>
    <w:rsid w:val="00FD1231"/>
    <w:rsid w:val="00FD2FEB"/>
    <w:rsid w:val="00FD3766"/>
    <w:rsid w:val="00FD47C4"/>
    <w:rsid w:val="00FD7662"/>
    <w:rsid w:val="00FE0A9C"/>
    <w:rsid w:val="00FE19A5"/>
    <w:rsid w:val="00FE2DCF"/>
    <w:rsid w:val="00FF12A7"/>
    <w:rsid w:val="00FF13F9"/>
    <w:rsid w:val="00FF14A3"/>
    <w:rsid w:val="00FF2F76"/>
    <w:rsid w:val="00FF2FCE"/>
    <w:rsid w:val="00FF4F4A"/>
    <w:rsid w:val="00FF4F7D"/>
    <w:rsid w:val="00FF5998"/>
    <w:rsid w:val="00FF6D9D"/>
    <w:rsid w:val="01FD759F"/>
    <w:rsid w:val="0D209474"/>
    <w:rsid w:val="0E7946CF"/>
    <w:rsid w:val="11558F25"/>
    <w:rsid w:val="1737F367"/>
    <w:rsid w:val="19909603"/>
    <w:rsid w:val="1A972B84"/>
    <w:rsid w:val="22E60568"/>
    <w:rsid w:val="2C488837"/>
    <w:rsid w:val="336ACE11"/>
    <w:rsid w:val="36F850DC"/>
    <w:rsid w:val="3DC3991C"/>
    <w:rsid w:val="3DCABC9D"/>
    <w:rsid w:val="4071AA56"/>
    <w:rsid w:val="408B15E5"/>
    <w:rsid w:val="42404101"/>
    <w:rsid w:val="42CEF5BB"/>
    <w:rsid w:val="43AC682C"/>
    <w:rsid w:val="4458830F"/>
    <w:rsid w:val="474AC83B"/>
    <w:rsid w:val="47C3AD18"/>
    <w:rsid w:val="4BBC1EFE"/>
    <w:rsid w:val="4F833D6C"/>
    <w:rsid w:val="5305B5C6"/>
    <w:rsid w:val="560A773A"/>
    <w:rsid w:val="56F4A2F8"/>
    <w:rsid w:val="59C16A14"/>
    <w:rsid w:val="5A578DAE"/>
    <w:rsid w:val="5D4CAC98"/>
    <w:rsid w:val="5EF023B5"/>
    <w:rsid w:val="63C394D8"/>
    <w:rsid w:val="6D4CBC35"/>
    <w:rsid w:val="6DB3AABD"/>
    <w:rsid w:val="6E6D7F26"/>
    <w:rsid w:val="771946EA"/>
    <w:rsid w:val="7797EA05"/>
    <w:rsid w:val="7AC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7469746-B136-45AC-9698-0CD7EF0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A800CC"/>
  </w:style>
  <w:style w:type="character" w:customStyle="1" w:styleId="eop">
    <w:name w:val="eop"/>
    <w:basedOn w:val="DefaultParagraphFont"/>
    <w:rsid w:val="00A800CC"/>
  </w:style>
  <w:style w:type="character" w:customStyle="1" w:styleId="FooterChar">
    <w:name w:val="Footer Char"/>
    <w:basedOn w:val="DefaultParagraphFont"/>
    <w:link w:val="Footer"/>
    <w:uiPriority w:val="99"/>
    <w:rsid w:val="00EC5402"/>
    <w:rPr>
      <w:rFonts w:asciiTheme="majorHAnsi" w:hAnsiTheme="majorHAnsi" w:cs="Arial"/>
      <w:lang w:eastAsia="en-US"/>
    </w:rPr>
  </w:style>
  <w:style w:type="character" w:styleId="Mention">
    <w:name w:val="Mention"/>
    <w:basedOn w:val="DefaultParagraphFont"/>
    <w:uiPriority w:val="99"/>
    <w:unhideWhenUsed/>
    <w:rsid w:val="001B72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E9A26-68FF-4345-9F92-6EFCF6FDFA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B52951-E19F-4C4E-B67D-AB0E12BB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Victorian Government, Department of Health</Company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2019-06-14T20:51:00Z</cp:lastPrinted>
  <dcterms:created xsi:type="dcterms:W3CDTF">2024-02-28T03:52:00Z</dcterms:created>
  <dcterms:modified xsi:type="dcterms:W3CDTF">2024-02-28T03:52:00Z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ClassificationContentMarkingFooterShapeIds">
    <vt:lpwstr>6,7,8</vt:lpwstr>
  </property>
  <property fmtid="{D5CDD505-2E9C-101B-9397-08002B2CF9AE}" pid="15" name="ClassificationContentMarkingFooterFontProps">
    <vt:lpwstr>#000000,10,Arial Black</vt:lpwstr>
  </property>
  <property fmtid="{D5CDD505-2E9C-101B-9397-08002B2CF9AE}" pid="16" name="ClassificationContentMarkingFooterText">
    <vt:lpwstr>OFFICIAL</vt:lpwstr>
  </property>
  <property fmtid="{D5CDD505-2E9C-101B-9397-08002B2CF9AE}" pid="17" name="MSIP_Label_a0c8a985-0a2b-4d80-962b-fbab263ca2b4_Enabled">
    <vt:lpwstr>true</vt:lpwstr>
  </property>
  <property fmtid="{D5CDD505-2E9C-101B-9397-08002B2CF9AE}" pid="18" name="MSIP_Label_a0c8a985-0a2b-4d80-962b-fbab263ca2b4_SetDate">
    <vt:lpwstr>2023-10-02T06:13:40Z</vt:lpwstr>
  </property>
  <property fmtid="{D5CDD505-2E9C-101B-9397-08002B2CF9AE}" pid="19" name="MSIP_Label_a0c8a985-0a2b-4d80-962b-fbab263ca2b4_Method">
    <vt:lpwstr>Privileged</vt:lpwstr>
  </property>
  <property fmtid="{D5CDD505-2E9C-101B-9397-08002B2CF9AE}" pid="20" name="MSIP_Label_a0c8a985-0a2b-4d80-962b-fbab263ca2b4_Name">
    <vt:lpwstr>a0c8a985-0a2b-4d80-962b-fbab263ca2b4</vt:lpwstr>
  </property>
  <property fmtid="{D5CDD505-2E9C-101B-9397-08002B2CF9AE}" pid="21" name="MSIP_Label_a0c8a985-0a2b-4d80-962b-fbab263ca2b4_SiteId">
    <vt:lpwstr>722ea0be-3e1c-4b11-ad6f-9401d6856e24</vt:lpwstr>
  </property>
  <property fmtid="{D5CDD505-2E9C-101B-9397-08002B2CF9AE}" pid="22" name="MSIP_Label_a0c8a985-0a2b-4d80-962b-fbab263ca2b4_ActionId">
    <vt:lpwstr>b766eebb-a707-49a4-bb38-ae2412b6033c</vt:lpwstr>
  </property>
  <property fmtid="{D5CDD505-2E9C-101B-9397-08002B2CF9AE}" pid="23" name="MSIP_Label_a0c8a985-0a2b-4d80-962b-fbab263ca2b4_ContentBits">
    <vt:lpwstr>2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2023-11-06T02:22:00Z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0c52f40a-3e9a-4c17-9319-608f50132fc2</vt:lpwstr>
  </property>
  <property fmtid="{D5CDD505-2E9C-101B-9397-08002B2CF9AE}" pid="30" name="MSIP_Label_43e64453-338c-4f93-8a4d-0039a0a41f2a_ContentBits">
    <vt:lpwstr>2</vt:lpwstr>
  </property>
</Properties>
</file>