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369D" w14:textId="149AB3D1" w:rsidR="000E7693" w:rsidRPr="000E7693" w:rsidRDefault="000E7693" w:rsidP="000E7693">
      <w:pPr>
        <w:rPr>
          <w:rFonts w:ascii="Arial" w:eastAsia="Microsoft YaHei" w:hAnsi="Arial"/>
        </w:rPr>
      </w:pPr>
    </w:p>
    <w:p w14:paraId="249E0F96" w14:textId="5AC82F81" w:rsidR="000E7693" w:rsidRPr="000E7693" w:rsidRDefault="00235EF6" w:rsidP="000E7693">
      <w:pPr>
        <w:pStyle w:val="Header"/>
        <w:spacing w:before="200"/>
        <w:ind w:left="5812" w:right="-851"/>
        <w:rPr>
          <w:rFonts w:eastAsia="Microsoft YaHei" w:cs="Arial"/>
          <w:noProof/>
        </w:rPr>
      </w:pPr>
      <w:sdt>
        <w:sdtPr>
          <w:rPr>
            <w:rFonts w:eastAsia="Microsoft YaHei" w:cs="SimSun"/>
            <w:b/>
            <w:noProof/>
            <w:lang w:eastAsia="en-AU"/>
          </w:rPr>
          <w:id w:val="607092111"/>
          <w:placeholder>
            <w:docPart w:val="DefaultPlaceholder_-1854013440"/>
          </w:placeholder>
        </w:sdtPr>
        <w:sdtEndPr/>
        <w:sdtContent>
          <w:r w:rsidR="000E7693" w:rsidRPr="000E7693">
            <w:rPr>
              <w:rFonts w:eastAsia="Microsoft YaHei" w:cs="SimSun"/>
              <w:b/>
              <w:noProof/>
              <w:lang w:eastAsia="en-AU"/>
            </w:rPr>
            <w:t>[Health Service]</w:t>
          </w:r>
        </w:sdtContent>
      </w:sdt>
      <w:r w:rsidR="000E7693" w:rsidRPr="000E7693">
        <w:rPr>
          <w:rFonts w:eastAsia="Microsoft YaHei" w:cs="SimSun"/>
        </w:rPr>
        <w:br/>
      </w:r>
      <w:r w:rsidR="000E7693" w:rsidRPr="000E7693">
        <w:rPr>
          <w:rFonts w:eastAsia="Microsoft YaHei" w:cs="SimSun"/>
        </w:rPr>
        <w:t>电话：</w:t>
      </w:r>
      <w:sdt>
        <w:sdtPr>
          <w:rPr>
            <w:rFonts w:eastAsia="Microsoft YaHei" w:cs="SimSun"/>
          </w:rPr>
          <w:id w:val="-2063478652"/>
          <w:placeholder>
            <w:docPart w:val="DefaultPlaceholder_-1854013440"/>
          </w:placeholder>
        </w:sdtPr>
        <w:sdtEndPr/>
        <w:sdtContent>
          <w:r w:rsidR="000E7693" w:rsidRPr="000E7693">
            <w:rPr>
              <w:rFonts w:eastAsia="Microsoft YaHei" w:cs="SimSun"/>
            </w:rPr>
            <w:t xml:space="preserve">03 </w:t>
          </w:r>
          <w:proofErr w:type="spellStart"/>
          <w:r w:rsidR="000E7693" w:rsidRPr="000E7693">
            <w:rPr>
              <w:rFonts w:eastAsia="Microsoft YaHei" w:cs="SimSun"/>
            </w:rPr>
            <w:t>xxxx</w:t>
          </w:r>
          <w:proofErr w:type="spellEnd"/>
          <w:r w:rsidR="000E7693" w:rsidRPr="000E7693">
            <w:rPr>
              <w:rFonts w:eastAsia="Microsoft YaHei" w:cs="SimSun"/>
            </w:rPr>
            <w:t xml:space="preserve"> </w:t>
          </w:r>
          <w:proofErr w:type="spellStart"/>
          <w:r w:rsidR="000E7693" w:rsidRPr="000E7693">
            <w:rPr>
              <w:rFonts w:eastAsia="Microsoft YaHei" w:cs="SimSun"/>
            </w:rPr>
            <w:t>xxxx</w:t>
          </w:r>
          <w:proofErr w:type="spellEnd"/>
        </w:sdtContent>
      </w:sdt>
      <w:r w:rsidR="000E7693" w:rsidRPr="000E7693">
        <w:rPr>
          <w:rFonts w:eastAsia="Microsoft YaHei" w:cs="SimSun"/>
        </w:rPr>
        <w:br/>
      </w:r>
      <w:r w:rsidR="000E7693" w:rsidRPr="000E7693">
        <w:rPr>
          <w:rFonts w:eastAsia="Microsoft YaHei" w:cs="SimSun"/>
        </w:rPr>
        <w:t>网址：</w:t>
      </w:r>
      <w:sdt>
        <w:sdtPr>
          <w:rPr>
            <w:rFonts w:eastAsia="Microsoft YaHei" w:cs="SimSun"/>
          </w:rPr>
          <w:id w:val="-1717124295"/>
          <w:placeholder>
            <w:docPart w:val="DefaultPlaceholder_-1854013440"/>
          </w:placeholder>
        </w:sdtPr>
        <w:sdtEndPr/>
        <w:sdtContent>
          <w:r w:rsidR="000E7693" w:rsidRPr="000E7693">
            <w:rPr>
              <w:rFonts w:eastAsia="Microsoft YaHei" w:cs="SimSun"/>
            </w:rPr>
            <w:t>www.xxxxx</w:t>
          </w:r>
        </w:sdtContent>
      </w:sdt>
    </w:p>
    <w:p w14:paraId="5EC8AC5B" w14:textId="57D7C96C" w:rsidR="000E7693" w:rsidRPr="000E7693" w:rsidRDefault="000E7693" w:rsidP="000E7693">
      <w:pPr>
        <w:pStyle w:val="Header"/>
        <w:tabs>
          <w:tab w:val="left" w:pos="5812"/>
        </w:tabs>
        <w:rPr>
          <w:rFonts w:eastAsia="Microsoft YaHei"/>
          <w:sz w:val="18"/>
          <w:szCs w:val="18"/>
        </w:rPr>
      </w:pPr>
      <w:r w:rsidRPr="000E7693">
        <w:rPr>
          <w:rFonts w:eastAsia="Microsoft YaHei" w:cs="SimSun"/>
        </w:rPr>
        <w:tab/>
      </w:r>
      <w:r w:rsidRPr="000E7693">
        <w:rPr>
          <w:rFonts w:eastAsia="Microsoft YaHei" w:cs="SimSun"/>
        </w:rPr>
        <w:t>电子邮箱：</w:t>
      </w:r>
      <w:sdt>
        <w:sdtPr>
          <w:rPr>
            <w:rFonts w:eastAsia="Microsoft YaHei" w:cs="SimSun"/>
          </w:rPr>
          <w:id w:val="414060048"/>
          <w:placeholder>
            <w:docPart w:val="DefaultPlaceholder_-1854013440"/>
          </w:placeholder>
        </w:sdtPr>
        <w:sdtEndPr/>
        <w:sdtContent>
          <w:r w:rsidRPr="000E7693">
            <w:rPr>
              <w:rFonts w:eastAsia="Microsoft YaHei" w:cs="SimSun"/>
            </w:rPr>
            <w:t>xxxxx</w:t>
          </w:r>
        </w:sdtContent>
      </w:sdt>
    </w:p>
    <w:p w14:paraId="09BB2D6C" w14:textId="77777777" w:rsidR="000E7693" w:rsidRDefault="000E7693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814581" w:rsidRPr="000E7693" w14:paraId="42029264" w14:textId="77777777" w:rsidTr="00650CD0">
        <w:trPr>
          <w:trHeight w:val="1382"/>
        </w:trPr>
        <w:sdt>
          <w:sdtPr>
            <w:rPr>
              <w:rFonts w:ascii="Arial" w:eastAsia="Microsoft YaHei" w:hAnsi="Arial"/>
            </w:rPr>
            <w:alias w:val="UR and Barcode"/>
            <w:tag w:val="UR and Barcode"/>
            <w:id w:val="670991587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42029263" w14:textId="161ED703" w:rsidR="00542698" w:rsidRPr="000E7693" w:rsidRDefault="000E7693" w:rsidP="00AC71A3">
                <w:pPr>
                  <w:spacing w:before="200"/>
                  <w:jc w:val="center"/>
                  <w:rPr>
                    <w:rFonts w:ascii="Arial" w:eastAsia="Microsoft YaHei" w:hAnsi="Arial"/>
                  </w:rPr>
                </w:pPr>
                <w:r>
                  <w:rPr>
                    <w:rFonts w:ascii="Arial" w:eastAsia="Microsoft YaHei" w:hAnsi="Arial"/>
                    <w:noProof/>
                  </w:rPr>
                  <w:drawing>
                    <wp:inline distT="0" distB="0" distL="0" distR="0" wp14:anchorId="037711C1" wp14:editId="75E6C35A">
                      <wp:extent cx="1524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2029265" w14:textId="4D4C840F" w:rsidR="005B1141" w:rsidRPr="000E7693" w:rsidRDefault="006F19B4" w:rsidP="005B1141">
      <w:pPr>
        <w:autoSpaceDE w:val="0"/>
        <w:autoSpaceDN w:val="0"/>
        <w:adjustRightInd w:val="0"/>
        <w:spacing w:after="12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0E7693">
        <w:rPr>
          <w:rFonts w:ascii="Arial" w:eastAsia="Microsoft YaHei" w:hAnsi="Arial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42029288" wp14:editId="42029289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" w:eastAsia="Microsoft YaHei" w:hAnsi="Arial" w:cstheme="minorHAnsi"/>
            <w:sz w:val="24"/>
            <w:szCs w:val="24"/>
            <w:lang w:eastAsia="en-AU"/>
          </w:rPr>
          <w:id w:val="1850681014"/>
          <w:placeholder>
            <w:docPart w:val="15F1FE98652E44EDA5021A5C6404996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E7693">
            <w:rPr>
              <w:rFonts w:ascii="Arial" w:eastAsia="Microsoft YaHei" w:hAnsi="Arial" w:cstheme="minorHAnsi"/>
              <w:sz w:val="24"/>
              <w:szCs w:val="24"/>
              <w:lang w:eastAsia="en-AU"/>
            </w:rPr>
            <w:t>Date</w:t>
          </w:r>
        </w:sdtContent>
      </w:sdt>
    </w:p>
    <w:p w14:paraId="42029266" w14:textId="77777777" w:rsidR="005F2D7B" w:rsidRPr="000E7693" w:rsidRDefault="005F2D7B" w:rsidP="005B1141">
      <w:pPr>
        <w:autoSpaceDE w:val="0"/>
        <w:autoSpaceDN w:val="0"/>
        <w:adjustRightInd w:val="0"/>
        <w:spacing w:after="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42029267" w14:textId="2DD3591F" w:rsidR="00911CBA" w:rsidRPr="000E7693" w:rsidRDefault="00235EF6" w:rsidP="005B1141">
      <w:pPr>
        <w:autoSpaceDE w:val="0"/>
        <w:autoSpaceDN w:val="0"/>
        <w:adjustRightInd w:val="0"/>
        <w:spacing w:after="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65248559"/>
          <w:placeholder>
            <w:docPart w:val="DefaultPlaceholder_-1854013440"/>
          </w:placeholder>
        </w:sdtPr>
        <w:sdtEndPr/>
        <w:sdtContent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9217F0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Title</w:t>
          </w:r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  <w:r w:rsidR="000E7693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075700471"/>
          <w:placeholder>
            <w:docPart w:val="DefaultPlaceholder_-1854013440"/>
          </w:placeholder>
        </w:sdtPr>
        <w:sdtEndPr/>
        <w:sdtContent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9217F0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Name</w:t>
          </w:r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</w:p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1264494508"/>
        <w:placeholder>
          <w:docPart w:val="DefaultPlaceholder_-1854013440"/>
        </w:placeholder>
      </w:sdtPr>
      <w:sdtEndPr/>
      <w:sdtContent>
        <w:p w14:paraId="42029268" w14:textId="49E9B41B" w:rsidR="004C28F6" w:rsidRPr="000E7693" w:rsidRDefault="006F19B4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Arial" w:eastAsia="Microsoft YaHei" w:hAnsi="Arial" w:cstheme="minorHAnsi"/>
              <w:sz w:val="24"/>
              <w:szCs w:val="24"/>
              <w:lang w:eastAsia="en-AU"/>
            </w:rPr>
          </w:pPr>
          <w:r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9217F0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Address line 1</w:t>
          </w:r>
          <w:r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p>
      </w:sdtContent>
    </w:sdt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-1388482249"/>
        <w:placeholder>
          <w:docPart w:val="DefaultPlaceholder_-1854013440"/>
        </w:placeholder>
      </w:sdtPr>
      <w:sdtEndPr/>
      <w:sdtContent>
        <w:p w14:paraId="42029269" w14:textId="2552053A" w:rsidR="005B1141" w:rsidRPr="000E7693" w:rsidRDefault="006F19B4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Arial" w:eastAsia="Microsoft YaHei" w:hAnsi="Arial" w:cstheme="minorHAnsi"/>
              <w:sz w:val="24"/>
              <w:szCs w:val="24"/>
              <w:lang w:eastAsia="en-AU"/>
            </w:rPr>
          </w:pPr>
          <w:r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9217F0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Address line 2</w:t>
          </w:r>
          <w:r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p>
      </w:sdtContent>
    </w:sdt>
    <w:p w14:paraId="4202926A" w14:textId="3B5F2618" w:rsidR="005B1141" w:rsidRPr="000E7693" w:rsidRDefault="00235EF6" w:rsidP="005B1141">
      <w:pPr>
        <w:autoSpaceDE w:val="0"/>
        <w:autoSpaceDN w:val="0"/>
        <w:adjustRightInd w:val="0"/>
        <w:spacing w:after="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659495141"/>
          <w:placeholder>
            <w:docPart w:val="DefaultPlaceholder_-1854013440"/>
          </w:placeholder>
        </w:sdtPr>
        <w:sdtEndPr/>
        <w:sdtContent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9217F0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Suburb</w:t>
          </w:r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  <w:r w:rsidR="006F19B4" w:rsidRPr="000E7693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735840087"/>
          <w:placeholder>
            <w:docPart w:val="DefaultPlaceholder_-1854013440"/>
          </w:placeholder>
        </w:sdtPr>
        <w:sdtEndPr/>
        <w:sdtContent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9217F0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Postcode</w:t>
          </w:r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</w:p>
    <w:p w14:paraId="4202926B" w14:textId="29E8589F" w:rsidR="00CC2531" w:rsidRPr="000E7693" w:rsidRDefault="006F19B4" w:rsidP="00142A21">
      <w:pPr>
        <w:jc w:val="right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0E7693">
        <w:rPr>
          <w:rFonts w:ascii="Arial" w:eastAsia="Microsoft YaHei" w:hAnsi="Arial" w:cs="SimSun"/>
          <w:sz w:val="24"/>
          <w:szCs w:val="24"/>
          <w:lang w:eastAsia="zh-CN"/>
        </w:rPr>
        <w:t>需要翻译吗？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br/>
      </w:r>
      <w:r w:rsidRPr="000E7693">
        <w:rPr>
          <w:rFonts w:ascii="Arial" w:eastAsia="Microsoft YaHei" w:hAnsi="Arial" w:cstheme="minorHAnsi"/>
          <w:noProof/>
          <w:sz w:val="24"/>
          <w:szCs w:val="24"/>
          <w:lang w:eastAsia="en-AU"/>
        </w:rPr>
        <w:drawing>
          <wp:inline distT="0" distB="0" distL="0" distR="0" wp14:anchorId="4202928A" wp14:editId="4202928B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0C3" w:rsidRPr="000E7693">
        <w:rPr>
          <w:rFonts w:ascii="Arial" w:eastAsia="Microsoft YaHei" w:hAnsi="Arial" w:cs="SimSun" w:hint="eastAsia"/>
          <w:sz w:val="24"/>
          <w:szCs w:val="24"/>
          <w:lang w:eastAsia="zh-CN"/>
        </w:rPr>
        <w:t xml:space="preserve"> 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>请拨打：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-1556610779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(03) xxxx xxxx</w:t>
          </w:r>
        </w:sdtContent>
      </w:sdt>
    </w:p>
    <w:p w14:paraId="4202926C" w14:textId="31B4F30E" w:rsidR="000F2626" w:rsidRPr="000E7693" w:rsidRDefault="006F19B4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0E7693">
        <w:rPr>
          <w:rFonts w:ascii="Arial" w:eastAsia="Microsoft YaHei" w:hAnsi="Arial" w:cs="SimSun"/>
          <w:sz w:val="24"/>
          <w:szCs w:val="24"/>
          <w:lang w:eastAsia="zh-CN"/>
        </w:rPr>
        <w:t>尊敬的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-1710103586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9217F0"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Title</w:t>
          </w:r>
          <w:r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sdtContent>
      </w:sdt>
      <w:r w:rsidR="000E7693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196748779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9217F0"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Name</w:t>
          </w:r>
          <w:r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sdtContent>
      </w:sdt>
      <w:r w:rsidRPr="000E7693">
        <w:rPr>
          <w:rFonts w:ascii="Arial" w:eastAsia="Microsoft YaHei" w:hAnsi="Arial" w:cs="SimSun"/>
          <w:sz w:val="24"/>
          <w:szCs w:val="24"/>
          <w:lang w:eastAsia="zh-CN"/>
        </w:rPr>
        <w:t>：</w:t>
      </w:r>
    </w:p>
    <w:p w14:paraId="4202926D" w14:textId="77777777" w:rsidR="00AF306B" w:rsidRPr="000E7693" w:rsidRDefault="00AF306B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</w:p>
    <w:p w14:paraId="4202926E" w14:textId="77777777" w:rsidR="58189D0F" w:rsidRPr="000E7693" w:rsidRDefault="006F19B4" w:rsidP="5F938A84">
      <w:pPr>
        <w:spacing w:after="0"/>
        <w:rPr>
          <w:rFonts w:ascii="Arial" w:eastAsia="Microsoft YaHei" w:hAnsi="Arial"/>
          <w:b/>
          <w:bCs/>
          <w:noProof/>
          <w:color w:val="000000" w:themeColor="text1"/>
          <w:sz w:val="24"/>
          <w:szCs w:val="24"/>
          <w:u w:val="single"/>
          <w:lang w:eastAsia="zh-CN"/>
        </w:rPr>
      </w:pPr>
      <w:r w:rsidRPr="000E7693">
        <w:rPr>
          <w:rFonts w:ascii="Arial" w:eastAsia="Microsoft YaHei" w:hAnsi="Arial" w:cs="SimSun"/>
          <w:b/>
          <w:bCs/>
          <w:noProof/>
          <w:color w:val="000000" w:themeColor="text1"/>
          <w:sz w:val="24"/>
          <w:szCs w:val="24"/>
          <w:u w:val="single"/>
          <w:lang w:eastAsia="zh-CN"/>
        </w:rPr>
        <w:t>致函缘由</w:t>
      </w:r>
    </w:p>
    <w:p w14:paraId="4202926F" w14:textId="77777777" w:rsidR="00142A21" w:rsidRPr="000E7693" w:rsidRDefault="006F19B4" w:rsidP="5F938A84">
      <w:pPr>
        <w:spacing w:after="0"/>
        <w:rPr>
          <w:rFonts w:ascii="Arial" w:eastAsia="Microsoft YaHei" w:hAnsi="Arial"/>
          <w:noProof/>
          <w:color w:val="000000"/>
          <w:sz w:val="24"/>
          <w:szCs w:val="24"/>
          <w:lang w:eastAsia="zh-CN"/>
        </w:rPr>
      </w:pPr>
      <w:r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>我们特此致函确认，</w:t>
      </w:r>
      <w:r w:rsidR="16B971D9" w:rsidRPr="000E7693">
        <w:rPr>
          <w:rFonts w:ascii="Arial" w:eastAsia="Microsoft YaHei" w:hAnsi="Arial" w:cs="SimSun"/>
          <w:b/>
          <w:bCs/>
          <w:noProof/>
          <w:color w:val="000000" w:themeColor="text1"/>
          <w:sz w:val="24"/>
          <w:szCs w:val="24"/>
          <w:lang w:eastAsia="zh-CN"/>
        </w:rPr>
        <w:t>您已被列入择期手术准备名单。由于个人原因，您被列为尚未准备好接受手术</w:t>
      </w:r>
      <w:r w:rsidR="004F375C"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>。</w:t>
      </w:r>
    </w:p>
    <w:p w14:paraId="42029270" w14:textId="77777777" w:rsidR="00FF2F76" w:rsidRPr="000E7693" w:rsidRDefault="00FF2F76" w:rsidP="00E260C3">
      <w:pPr>
        <w:spacing w:after="0" w:line="240" w:lineRule="auto"/>
        <w:rPr>
          <w:rFonts w:ascii="Arial" w:eastAsia="Microsoft YaHei" w:hAnsi="Arial" w:cstheme="minorHAnsi"/>
          <w:noProof/>
          <w:color w:val="000000"/>
          <w:sz w:val="24"/>
          <w:szCs w:val="24"/>
          <w:lang w:eastAsia="zh-CN"/>
        </w:rPr>
      </w:pPr>
    </w:p>
    <w:p w14:paraId="42029271" w14:textId="1FA7CFF2" w:rsidR="00CF1B0A" w:rsidRPr="000E7693" w:rsidRDefault="006F19B4" w:rsidP="4F036FD9">
      <w:pPr>
        <w:spacing w:after="0"/>
        <w:rPr>
          <w:rFonts w:ascii="Arial" w:eastAsia="Microsoft YaHei" w:hAnsi="Arial"/>
          <w:noProof/>
          <w:color w:val="000000"/>
          <w:sz w:val="24"/>
          <w:szCs w:val="24"/>
          <w:lang w:eastAsia="en-AU"/>
        </w:rPr>
      </w:pPr>
      <w:r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>您已在</w:t>
      </w:r>
      <w:r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 w:themeColor="text1"/>
            <w:sz w:val="24"/>
            <w:szCs w:val="24"/>
            <w:lang w:eastAsia="en-AU"/>
          </w:rPr>
          <w:id w:val="1853212571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noProof/>
              <w:color w:val="000000" w:themeColor="text1"/>
              <w:sz w:val="24"/>
              <w:szCs w:val="24"/>
              <w:lang w:eastAsia="en-AU"/>
            </w:rPr>
            <w:t>&lt;Proposed procedure&gt;</w:t>
          </w:r>
        </w:sdtContent>
      </w:sdt>
      <w:r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r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>的等候名单上，该手术将由</w:t>
      </w:r>
      <w:r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 w:themeColor="text1"/>
            <w:sz w:val="24"/>
            <w:szCs w:val="24"/>
            <w:lang w:eastAsia="en-AU"/>
          </w:rPr>
          <w:id w:val="1417829668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noProof/>
              <w:color w:val="000000" w:themeColor="text1"/>
              <w:sz w:val="24"/>
              <w:szCs w:val="24"/>
              <w:lang w:eastAsia="en-AU"/>
            </w:rPr>
            <w:t>&lt;Health service name&gt;</w:t>
          </w:r>
        </w:sdtContent>
      </w:sdt>
      <w:r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r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>的</w:t>
      </w:r>
      <w:r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 w:themeColor="text1"/>
            <w:sz w:val="24"/>
            <w:szCs w:val="24"/>
            <w:lang w:eastAsia="en-AU"/>
          </w:rPr>
          <w:id w:val="130211865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noProof/>
              <w:color w:val="000000" w:themeColor="text1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r w:rsidRPr="000E7693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>负责。</w:t>
      </w:r>
    </w:p>
    <w:p w14:paraId="42029272" w14:textId="77777777" w:rsidR="00B10BEB" w:rsidRPr="000E7693" w:rsidRDefault="00B10BEB" w:rsidP="00E260C3">
      <w:pPr>
        <w:spacing w:after="0" w:line="240" w:lineRule="auto"/>
        <w:rPr>
          <w:rFonts w:ascii="Arial" w:eastAsia="Microsoft YaHei" w:hAnsi="Arial" w:cstheme="minorHAnsi"/>
          <w:noProof/>
          <w:color w:val="000000"/>
          <w:sz w:val="24"/>
          <w:szCs w:val="24"/>
          <w:lang w:eastAsia="en-AU"/>
        </w:rPr>
      </w:pPr>
    </w:p>
    <w:p w14:paraId="42029273" w14:textId="77777777" w:rsidR="00E14A3D" w:rsidRPr="000E7693" w:rsidRDefault="006F19B4" w:rsidP="5B086335">
      <w:pPr>
        <w:spacing w:after="0"/>
        <w:rPr>
          <w:rFonts w:ascii="Arial" w:eastAsia="Microsoft YaHei" w:hAnsi="Arial"/>
          <w:sz w:val="24"/>
          <w:szCs w:val="24"/>
          <w:lang w:eastAsia="en-AU"/>
        </w:rPr>
      </w:pPr>
      <w:r w:rsidRPr="000E7693">
        <w:rPr>
          <w:rFonts w:ascii="Arial" w:eastAsia="Microsoft YaHei" w:hAnsi="Arial" w:cs="SimSun"/>
          <w:sz w:val="24"/>
          <w:szCs w:val="24"/>
          <w:lang w:eastAsia="en-AU"/>
        </w:rPr>
        <w:t>医院了解到，您已告知我们，出于工作、个人事务或已计划好的假期等个人原因，需要推迟手术。</w:t>
      </w:r>
    </w:p>
    <w:p w14:paraId="42029274" w14:textId="77777777" w:rsidR="00ED5ECD" w:rsidRPr="000E7693" w:rsidRDefault="00ED5ECD" w:rsidP="00E260C3">
      <w:pPr>
        <w:spacing w:after="0" w:line="240" w:lineRule="auto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42029275" w14:textId="680F7EB9" w:rsidR="00ED5ECD" w:rsidRPr="000E7693" w:rsidRDefault="006F19B4" w:rsidP="00ED5ECD">
      <w:pPr>
        <w:rPr>
          <w:rFonts w:ascii="Arial" w:eastAsia="Microsoft YaHei" w:hAnsi="Arial"/>
          <w:sz w:val="24"/>
          <w:szCs w:val="24"/>
          <w:lang w:eastAsia="zh-CN"/>
        </w:rPr>
      </w:pPr>
      <w:r w:rsidRPr="000E7693">
        <w:rPr>
          <w:rFonts w:ascii="Arial" w:eastAsia="Microsoft YaHei" w:hAnsi="Arial" w:cs="SimSun"/>
          <w:sz w:val="24"/>
          <w:szCs w:val="24"/>
          <w:lang w:eastAsia="zh-CN"/>
        </w:rPr>
        <w:t>出于这些原因推迟手术且仍保留在等候名单上是有最长时限的。您属于临床急症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426008059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&lt;insert 1, 2, or 3&gt;</w:t>
          </w:r>
        </w:sdtContent>
      </w:sdt>
      <w:r w:rsidRPr="000E7693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>类患者，这意味着您可以要求将手术推迟最多</w:t>
      </w:r>
      <w:r w:rsidR="000E7693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1901790075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&lt;insert 30, 90 or 180&gt;</w:t>
          </w:r>
        </w:sdtContent>
      </w:sdt>
      <w:r w:rsidRPr="000E7693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>天。</w:t>
      </w:r>
    </w:p>
    <w:p w14:paraId="42029276" w14:textId="77777777" w:rsidR="00E141BD" w:rsidRPr="000E7693" w:rsidRDefault="006F19B4" w:rsidP="00E260C3">
      <w:pPr>
        <w:keepNext/>
        <w:keepLines/>
        <w:spacing w:after="0"/>
        <w:rPr>
          <w:rFonts w:ascii="Arial" w:eastAsia="Microsoft YaHei" w:hAnsi="Arial"/>
          <w:b/>
          <w:bCs/>
          <w:sz w:val="24"/>
          <w:szCs w:val="24"/>
          <w:u w:val="single"/>
          <w:lang w:eastAsia="zh-CN"/>
        </w:rPr>
      </w:pPr>
      <w:r w:rsidRPr="000E7693">
        <w:rPr>
          <w:rFonts w:ascii="Arial" w:eastAsia="Microsoft YaHei" w:hAnsi="Arial" w:cs="SimSun"/>
          <w:b/>
          <w:bCs/>
          <w:sz w:val="24"/>
          <w:szCs w:val="24"/>
          <w:u w:val="single"/>
          <w:lang w:eastAsia="zh-CN"/>
        </w:rPr>
        <w:lastRenderedPageBreak/>
        <w:t>您需要做什么</w:t>
      </w:r>
    </w:p>
    <w:p w14:paraId="42029277" w14:textId="50EA234E" w:rsidR="00276941" w:rsidRPr="000E7693" w:rsidRDefault="008811E2" w:rsidP="00E260C3">
      <w:pPr>
        <w:keepNext/>
        <w:keepLines/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0E7693">
        <w:rPr>
          <w:rFonts w:ascii="Arial" w:eastAsia="Microsoft YaHei" w:hAnsi="Arial" w:cs="SimSun"/>
          <w:sz w:val="24"/>
          <w:szCs w:val="24"/>
          <w:lang w:eastAsia="zh-CN"/>
        </w:rPr>
        <w:t>请拨打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1082570680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&lt;Contact phone number&gt;</w:t>
          </w:r>
        </w:sdtContent>
      </w:sdt>
      <w:r w:rsidRPr="000E7693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>联系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1412049604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&lt;Name&gt;</w:t>
          </w:r>
        </w:sdtContent>
      </w:sdt>
      <w:r w:rsidRPr="000E7693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-2102251260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sz w:val="24"/>
              <w:szCs w:val="24"/>
              <w:lang w:eastAsia="zh-CN"/>
            </w:rPr>
            <w:t>&lt;Position&gt;</w:t>
          </w:r>
        </w:sdtContent>
      </w:sdt>
      <w:r w:rsidRPr="000E7693">
        <w:rPr>
          <w:rFonts w:ascii="Arial" w:eastAsia="Microsoft YaHei" w:hAnsi="Arial" w:cs="SimSun"/>
          <w:sz w:val="24"/>
          <w:szCs w:val="24"/>
          <w:lang w:eastAsia="zh-CN"/>
        </w:rPr>
        <w:t>，</w:t>
      </w:r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告诉我们您何时可以接受手术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>。如果您未致电医院，我们将在手术延迟的最长期限到期之前与您联系。</w:t>
      </w:r>
    </w:p>
    <w:p w14:paraId="42029278" w14:textId="77777777" w:rsidR="00486E5F" w:rsidRPr="000E7693" w:rsidRDefault="00486E5F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</w:p>
    <w:p w14:paraId="42029279" w14:textId="77777777" w:rsidR="00C3710F" w:rsidRPr="000E7693" w:rsidRDefault="006F19B4" w:rsidP="00880F75">
      <w:pPr>
        <w:spacing w:after="0"/>
        <w:rPr>
          <w:rFonts w:ascii="Arial" w:eastAsia="Microsoft YaHei" w:hAnsi="Arial"/>
          <w:sz w:val="24"/>
          <w:szCs w:val="24"/>
          <w:lang w:eastAsia="zh-CN"/>
        </w:rPr>
      </w:pPr>
      <w:r w:rsidRPr="000E7693">
        <w:rPr>
          <w:rFonts w:ascii="Arial" w:eastAsia="Microsoft YaHei" w:hAnsi="Arial" w:cs="SimSun"/>
          <w:sz w:val="24"/>
          <w:szCs w:val="24"/>
          <w:lang w:eastAsia="zh-CN"/>
        </w:rPr>
        <w:t>无论出于何种原因，您被列为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>“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>未准备好接受手术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>”</w:t>
      </w:r>
      <w:r w:rsidRPr="000E7693">
        <w:rPr>
          <w:rFonts w:ascii="Arial" w:eastAsia="Microsoft YaHei" w:hAnsi="Arial" w:cs="SimSun"/>
          <w:sz w:val="24"/>
          <w:szCs w:val="24"/>
          <w:lang w:eastAsia="zh-CN"/>
        </w:rPr>
        <w:t>的时间将不会计入您的总等候时间。</w:t>
      </w:r>
    </w:p>
    <w:p w14:paraId="4202927A" w14:textId="77777777" w:rsidR="00C3710F" w:rsidRPr="000E7693" w:rsidRDefault="00C3710F" w:rsidP="00880F75">
      <w:pPr>
        <w:spacing w:after="0"/>
        <w:rPr>
          <w:rFonts w:ascii="Arial" w:eastAsia="Microsoft YaHei" w:hAnsi="Arial"/>
          <w:sz w:val="24"/>
          <w:szCs w:val="24"/>
          <w:lang w:eastAsia="zh-CN"/>
        </w:rPr>
      </w:pPr>
    </w:p>
    <w:p w14:paraId="4202927B" w14:textId="77777777" w:rsidR="000614EB" w:rsidRPr="000E7693" w:rsidRDefault="006F19B4" w:rsidP="00880F75">
      <w:pPr>
        <w:spacing w:after="0"/>
        <w:rPr>
          <w:rFonts w:ascii="Arial" w:eastAsia="Microsoft YaHei" w:hAnsi="Arial"/>
          <w:b/>
          <w:bCs/>
          <w:sz w:val="24"/>
          <w:szCs w:val="24"/>
          <w:u w:val="single"/>
          <w:lang w:eastAsia="zh-CN"/>
        </w:rPr>
      </w:pPr>
      <w:r w:rsidRPr="000E7693">
        <w:rPr>
          <w:rFonts w:ascii="Arial" w:eastAsia="Microsoft YaHei" w:hAnsi="Arial" w:cs="SimSun"/>
          <w:b/>
          <w:bCs/>
          <w:sz w:val="24"/>
          <w:szCs w:val="24"/>
          <w:u w:val="single"/>
          <w:lang w:eastAsia="zh-CN"/>
        </w:rPr>
        <w:t>如果您的状况有变怎么办？</w:t>
      </w:r>
    </w:p>
    <w:p w14:paraId="4202927C" w14:textId="466A39C5" w:rsidR="000614EB" w:rsidRPr="000E7693" w:rsidRDefault="006F19B4" w:rsidP="00880F75">
      <w:pPr>
        <w:spacing w:after="0"/>
        <w:rPr>
          <w:rFonts w:ascii="Arial" w:eastAsia="Microsoft YaHei" w:hAnsi="Arial"/>
          <w:sz w:val="24"/>
          <w:szCs w:val="24"/>
          <w:lang w:eastAsia="zh-CN"/>
        </w:rPr>
      </w:pPr>
      <w:r w:rsidRPr="000E7693">
        <w:rPr>
          <w:rFonts w:ascii="Arial" w:eastAsia="Microsoft YaHei" w:hAnsi="Arial" w:cs="SimSun"/>
          <w:sz w:val="24"/>
          <w:szCs w:val="24"/>
          <w:lang w:eastAsia="zh-CN"/>
        </w:rPr>
        <w:t>我们非常重视您的健康。</w:t>
      </w:r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等待手术期间，如果您的健康状况发生变化，请联系您的全科医生（</w:t>
      </w:r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GP</w:t>
      </w:r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）寻求建议，或拨打</w:t>
      </w:r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b/>
            <w:bCs/>
            <w:sz w:val="24"/>
            <w:szCs w:val="24"/>
            <w:lang w:eastAsia="zh-CN"/>
          </w:rPr>
          <w:id w:val="1464622705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b/>
              <w:bCs/>
              <w:sz w:val="24"/>
              <w:szCs w:val="24"/>
              <w:lang w:eastAsia="zh-CN"/>
            </w:rPr>
            <w:t>&lt;Contact phone number&gt;</w:t>
          </w:r>
        </w:sdtContent>
      </w:sdt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 xml:space="preserve"> </w:t>
      </w:r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联系</w:t>
      </w:r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b/>
            <w:bCs/>
            <w:sz w:val="24"/>
            <w:szCs w:val="24"/>
            <w:lang w:eastAsia="zh-CN"/>
          </w:rPr>
          <w:id w:val="-86537956"/>
          <w:placeholder>
            <w:docPart w:val="DefaultPlaceholder_-1854013440"/>
          </w:placeholder>
        </w:sdtPr>
        <w:sdtEndPr>
          <w:rPr>
            <w:noProof/>
            <w:color w:val="000000" w:themeColor="text1"/>
          </w:rPr>
        </w:sdtEndPr>
        <w:sdtContent>
          <w:r w:rsidR="00650CD0" w:rsidRPr="000E7693">
            <w:rPr>
              <w:rFonts w:ascii="Arial" w:eastAsia="Microsoft YaHei" w:hAnsi="Arial" w:cs="SimSun"/>
              <w:b/>
              <w:bCs/>
              <w:noProof/>
              <w:color w:val="000000" w:themeColor="text1"/>
              <w:sz w:val="24"/>
              <w:szCs w:val="24"/>
              <w:lang w:eastAsia="zh-CN"/>
            </w:rPr>
            <w:t>&lt;Surgical unit responsible for care&gt;</w:t>
          </w:r>
        </w:sdtContent>
      </w:sdt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 xml:space="preserve"> </w:t>
      </w:r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的</w:t>
      </w:r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b/>
            <w:bCs/>
            <w:sz w:val="24"/>
            <w:szCs w:val="24"/>
            <w:lang w:eastAsia="zh-CN"/>
          </w:rPr>
          <w:id w:val="-395444951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b/>
              <w:bCs/>
              <w:sz w:val="24"/>
              <w:szCs w:val="24"/>
              <w:lang w:eastAsia="zh-CN"/>
            </w:rPr>
            <w:t>&lt;Name&gt;</w:t>
          </w:r>
        </w:sdtContent>
      </w:sdt>
      <w:r w:rsidRPr="000E7693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。</w:t>
      </w:r>
    </w:p>
    <w:p w14:paraId="4202927D" w14:textId="77777777" w:rsidR="00AF306B" w:rsidRPr="000E7693" w:rsidRDefault="00AF306B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</w:p>
    <w:p w14:paraId="4202927E" w14:textId="69EDA772" w:rsidR="00D23579" w:rsidRPr="000E7693" w:rsidRDefault="006F19B4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0E7693">
        <w:rPr>
          <w:rFonts w:ascii="Arial" w:eastAsia="Microsoft YaHei" w:hAnsi="Arial" w:cs="SimSun"/>
          <w:sz w:val="24"/>
          <w:szCs w:val="24"/>
          <w:lang w:eastAsia="en-AU"/>
        </w:rPr>
        <w:t>如有以下需求或出现以下情况，请拨打</w:t>
      </w:r>
      <w:r w:rsidRPr="000E7693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722248586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&lt;Contact phone number&gt;</w:t>
          </w:r>
        </w:sdtContent>
      </w:sdt>
      <w:r w:rsidRPr="000E7693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r w:rsidRPr="000E7693">
        <w:rPr>
          <w:rFonts w:ascii="Arial" w:eastAsia="Microsoft YaHei" w:hAnsi="Arial" w:cs="SimSun"/>
          <w:sz w:val="24"/>
          <w:szCs w:val="24"/>
          <w:lang w:eastAsia="en-AU"/>
        </w:rPr>
        <w:t>联系</w:t>
      </w:r>
      <w:r w:rsidRPr="000E7693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806195521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&lt;Name&gt;</w:t>
          </w:r>
        </w:sdtContent>
      </w:sdt>
      <w:r w:rsidR="00E260C3" w:rsidRPr="000E7693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166392327"/>
          <w:placeholder>
            <w:docPart w:val="DefaultPlaceholder_-1854013440"/>
          </w:placeholder>
        </w:sdtPr>
        <w:sdtEndPr/>
        <w:sdtContent>
          <w:r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&lt;Position&gt;</w:t>
          </w:r>
        </w:sdtContent>
      </w:sdt>
      <w:r w:rsidRPr="000E7693">
        <w:rPr>
          <w:rFonts w:ascii="Arial" w:eastAsia="Microsoft YaHei" w:hAnsi="Arial" w:cs="SimSun"/>
          <w:sz w:val="24"/>
          <w:szCs w:val="24"/>
          <w:lang w:eastAsia="en-AU"/>
        </w:rPr>
        <w:t>：</w:t>
      </w:r>
    </w:p>
    <w:p w14:paraId="4202927F" w14:textId="77777777" w:rsidR="005B393D" w:rsidRPr="000E7693" w:rsidRDefault="006F19B4" w:rsidP="002E405B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0E7693">
        <w:rPr>
          <w:rFonts w:ascii="Arial" w:eastAsia="Microsoft YaHei" w:hAnsi="Arial" w:cs="SimSun"/>
          <w:sz w:val="24"/>
          <w:szCs w:val="24"/>
          <w:lang w:eastAsia="zh-CN"/>
        </w:rPr>
        <w:t>确定了可以接受手术的时间</w:t>
      </w:r>
    </w:p>
    <w:p w14:paraId="42029280" w14:textId="77777777" w:rsidR="00AF306B" w:rsidRPr="000E7693" w:rsidRDefault="006F19B4" w:rsidP="002E405B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0E7693">
        <w:rPr>
          <w:rFonts w:ascii="Arial" w:eastAsia="Microsoft YaHei" w:hAnsi="Arial" w:cs="SimSun"/>
          <w:sz w:val="24"/>
          <w:szCs w:val="24"/>
          <w:lang w:eastAsia="zh-CN"/>
        </w:rPr>
        <w:t>对被列入择期手术准备名单或手术计划有任何疑问</w:t>
      </w:r>
    </w:p>
    <w:p w14:paraId="42029281" w14:textId="77777777" w:rsidR="006A41F2" w:rsidRPr="000E7693" w:rsidRDefault="006F19B4" w:rsidP="006A41F2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0E7693">
        <w:rPr>
          <w:rFonts w:ascii="Arial" w:eastAsia="Microsoft YaHei" w:hAnsi="Arial" w:cs="SimSun"/>
          <w:sz w:val="24"/>
          <w:szCs w:val="24"/>
          <w:lang w:eastAsia="en-AU"/>
        </w:rPr>
        <w:t>决定不做手术</w:t>
      </w:r>
    </w:p>
    <w:p w14:paraId="42029282" w14:textId="77777777" w:rsidR="006A41F2" w:rsidRPr="000E7693" w:rsidRDefault="006F19B4" w:rsidP="006A41F2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0E7693">
        <w:rPr>
          <w:rFonts w:ascii="Arial" w:eastAsia="Microsoft YaHei" w:hAnsi="Arial" w:cs="SimSun"/>
          <w:sz w:val="24"/>
          <w:szCs w:val="24"/>
          <w:lang w:eastAsia="zh-CN"/>
        </w:rPr>
        <w:t>已在另一家医院做过手术</w:t>
      </w:r>
    </w:p>
    <w:p w14:paraId="42029283" w14:textId="77777777" w:rsidR="00235CAB" w:rsidRPr="000E7693" w:rsidRDefault="006F19B4" w:rsidP="00530040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0E7693">
        <w:rPr>
          <w:rFonts w:ascii="Arial" w:eastAsia="Microsoft YaHei" w:hAnsi="Arial" w:cs="SimSun"/>
          <w:sz w:val="24"/>
          <w:szCs w:val="24"/>
          <w:lang w:eastAsia="en-AU"/>
        </w:rPr>
        <w:t>需要更改联系方式。</w:t>
      </w:r>
    </w:p>
    <w:p w14:paraId="42029284" w14:textId="77777777" w:rsidR="00AF306B" w:rsidRPr="000E7693" w:rsidRDefault="00AF306B" w:rsidP="00AF306B">
      <w:pPr>
        <w:tabs>
          <w:tab w:val="right" w:pos="9026"/>
        </w:tabs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42029285" w14:textId="77777777" w:rsidR="00142A21" w:rsidRPr="000E7693" w:rsidRDefault="006F19B4" w:rsidP="00AF306B">
      <w:pPr>
        <w:tabs>
          <w:tab w:val="right" w:pos="9026"/>
        </w:tabs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0E7693">
        <w:rPr>
          <w:rFonts w:ascii="Arial" w:eastAsia="Microsoft YaHei" w:hAnsi="Arial" w:cs="SimSun"/>
          <w:sz w:val="24"/>
          <w:szCs w:val="24"/>
          <w:lang w:eastAsia="en-AU"/>
        </w:rPr>
        <w:t>此致，</w:t>
      </w:r>
    </w:p>
    <w:p w14:paraId="42029286" w14:textId="0CE74AB8" w:rsidR="00142A21" w:rsidRPr="000E7693" w:rsidRDefault="00235EF6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483577616"/>
          <w:placeholder>
            <w:docPart w:val="DefaultPlaceholder_-1854013440"/>
          </w:placeholder>
        </w:sdtPr>
        <w:sdtEndPr/>
        <w:sdtContent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C1471D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Name</w:t>
          </w:r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  <w:r w:rsidR="006F19B4" w:rsidRPr="000E7693">
        <w:rPr>
          <w:rFonts w:ascii="Arial" w:eastAsia="Microsoft YaHei" w:hAnsi="Arial" w:cs="SimSun"/>
          <w:sz w:val="24"/>
          <w:szCs w:val="24"/>
          <w:lang w:eastAsia="en-AU"/>
        </w:rPr>
        <w:br/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079254125"/>
          <w:placeholder>
            <w:docPart w:val="DefaultPlaceholder_-1854013440"/>
          </w:placeholder>
        </w:sdtPr>
        <w:sdtEndPr/>
        <w:sdtContent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9217F0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Position</w:t>
          </w:r>
          <w:r w:rsidR="006F19B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</w:p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285707285"/>
        <w:placeholder>
          <w:docPart w:val="DefaultPlaceholder_-1854013440"/>
        </w:placeholder>
      </w:sdtPr>
      <w:sdtEndPr/>
      <w:sdtContent>
        <w:p w14:paraId="42029287" w14:textId="1D9216DD" w:rsidR="004A1FA1" w:rsidRPr="000E7693" w:rsidRDefault="006F19B4" w:rsidP="00AF306B">
          <w:pPr>
            <w:spacing w:after="0"/>
            <w:rPr>
              <w:rFonts w:ascii="Arial" w:eastAsia="Microsoft YaHei" w:hAnsi="Arial" w:cstheme="minorHAnsi"/>
              <w:sz w:val="24"/>
              <w:szCs w:val="24"/>
            </w:rPr>
          </w:pPr>
          <w:r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9217F0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Health Service</w:t>
          </w:r>
          <w:r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p>
      </w:sdtContent>
    </w:sdt>
    <w:sectPr w:rsidR="004A1FA1" w:rsidRPr="000E7693" w:rsidSect="00687C88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C3D1" w14:textId="77777777" w:rsidR="00BF14DC" w:rsidRDefault="00BF14DC">
      <w:pPr>
        <w:spacing w:after="0" w:line="240" w:lineRule="auto"/>
      </w:pPr>
      <w:r>
        <w:separator/>
      </w:r>
    </w:p>
  </w:endnote>
  <w:endnote w:type="continuationSeparator" w:id="0">
    <w:p w14:paraId="24E6E5A6" w14:textId="77777777" w:rsidR="00BF14DC" w:rsidRDefault="00BF14DC">
      <w:pPr>
        <w:spacing w:after="0" w:line="240" w:lineRule="auto"/>
      </w:pPr>
      <w:r>
        <w:continuationSeparator/>
      </w:r>
    </w:p>
  </w:endnote>
  <w:endnote w:type="continuationNotice" w:id="1">
    <w:p w14:paraId="58488F74" w14:textId="77777777" w:rsidR="00BF14DC" w:rsidRDefault="00BF1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9290" w14:textId="7589C813" w:rsidR="004B4A80" w:rsidRDefault="00E579B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1CD7245" wp14:editId="590223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163176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31D398" w14:textId="3A8F3ADF" w:rsidR="00E579BF" w:rsidRPr="00E579BF" w:rsidRDefault="00E579BF" w:rsidP="00E579B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579B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D72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831D398" w14:textId="3A8F3ADF" w:rsidR="00E579BF" w:rsidRPr="00E579BF" w:rsidRDefault="00E579BF" w:rsidP="00E579B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579B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B134" w14:textId="7E854F81" w:rsidR="00687C88" w:rsidRPr="006E770C" w:rsidRDefault="00235EF6" w:rsidP="00687C88">
    <w:pPr>
      <w:pStyle w:val="Footer"/>
      <w:rPr>
        <w:sz w:val="16"/>
        <w:szCs w:val="16"/>
      </w:rPr>
    </w:pPr>
    <w:r w:rsidRPr="00235EF6">
      <w:rPr>
        <w:sz w:val="16"/>
        <w:szCs w:val="16"/>
      </w:rPr>
      <w:t xml:space="preserve">Confirmation that the patient already on the planned surgery preparation list and is not ready for surgery for personal reasons Chinese </w:t>
    </w:r>
    <w:proofErr w:type="gramStart"/>
    <w:r w:rsidRPr="00235EF6">
      <w:rPr>
        <w:sz w:val="16"/>
        <w:szCs w:val="16"/>
      </w:rPr>
      <w:t>simplified</w:t>
    </w:r>
    <w:proofErr w:type="gramEnd"/>
  </w:p>
  <w:p w14:paraId="42029292" w14:textId="1387B480" w:rsidR="004031EA" w:rsidRPr="00687C88" w:rsidRDefault="00155DCE" w:rsidP="00687C88">
    <w:pPr>
      <w:pStyle w:val="Footer"/>
      <w:jc w:val="center"/>
      <w:rPr>
        <w:sz w:val="16"/>
        <w:szCs w:val="16"/>
      </w:rPr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2337" behindDoc="0" locked="0" layoutInCell="1" allowOverlap="1" wp14:anchorId="4DD4A11D" wp14:editId="1421F47F">
              <wp:simplePos x="0" y="0"/>
              <wp:positionH relativeFrom="page">
                <wp:align>center</wp:align>
              </wp:positionH>
              <wp:positionV relativeFrom="page">
                <wp:posOffset>10283547</wp:posOffset>
              </wp:positionV>
              <wp:extent cx="572135" cy="373290"/>
              <wp:effectExtent l="0" t="0" r="18415" b="0"/>
              <wp:wrapNone/>
              <wp:docPr id="2077816793" name="Text Box 207781679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37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31410" w14:textId="77777777" w:rsidR="00155DCE" w:rsidRPr="00284A86" w:rsidRDefault="00155DCE" w:rsidP="00155DCE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4A11D" id="_x0000_t202" coordsize="21600,21600" o:spt="202" path="m,l,21600r21600,l21600,xe">
              <v:stroke joinstyle="miter"/>
              <v:path gradientshapeok="t" o:connecttype="rect"/>
            </v:shapetype>
            <v:shape id="Text Box 2077816793" o:spid="_x0000_s1027" type="#_x0000_t202" alt="OFFICIAL" style="position:absolute;left:0;text-align:left;margin-left:0;margin-top:809.75pt;width:45.05pt;height:29.4pt;z-index:251662337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" filled="f" stroked="f">
              <v:textbox inset="0,0,0,15pt">
                <w:txbxContent>
                  <w:p w14:paraId="6A631410" w14:textId="77777777" w:rsidR="00155DCE" w:rsidRPr="00284A86" w:rsidRDefault="00155DCE" w:rsidP="00155DCE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6331" w14:textId="627E0760" w:rsidR="00687C88" w:rsidRPr="00687C88" w:rsidRDefault="00235EF6" w:rsidP="00687C88">
    <w:pPr>
      <w:pStyle w:val="Footer"/>
      <w:rPr>
        <w:sz w:val="16"/>
        <w:szCs w:val="16"/>
      </w:rPr>
    </w:pPr>
    <w:r w:rsidRPr="00235EF6">
      <w:rPr>
        <w:sz w:val="16"/>
        <w:szCs w:val="16"/>
      </w:rPr>
      <w:t xml:space="preserve">Confirmation that the patient already on the planned surgery preparation list and is not ready for surgery for personal reasons Chinese </w:t>
    </w:r>
    <w:proofErr w:type="gramStart"/>
    <w:r w:rsidRPr="00235EF6">
      <w:rPr>
        <w:sz w:val="16"/>
        <w:szCs w:val="16"/>
      </w:rPr>
      <w:t>simplified</w:t>
    </w:r>
    <w:proofErr w:type="gramEnd"/>
  </w:p>
  <w:p w14:paraId="42029297" w14:textId="3002390B" w:rsidR="004B4A80" w:rsidRDefault="00155DCE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055B40EF" wp14:editId="19C309FE">
              <wp:simplePos x="0" y="0"/>
              <wp:positionH relativeFrom="margin">
                <wp:posOffset>2853797</wp:posOffset>
              </wp:positionH>
              <wp:positionV relativeFrom="page">
                <wp:posOffset>10251583</wp:posOffset>
              </wp:positionV>
              <wp:extent cx="572246" cy="386366"/>
              <wp:effectExtent l="0" t="0" r="1841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246" cy="3863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E8D15E" w14:textId="77777777" w:rsidR="00155DCE" w:rsidRPr="00284A86" w:rsidRDefault="00155DCE" w:rsidP="00155DCE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B40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224.7pt;margin-top:807.2pt;width:45.05pt;height:30.4pt;z-index:25166028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" filled="f" stroked="f">
              <v:textbox inset="0,0,0,15pt">
                <w:txbxContent>
                  <w:p w14:paraId="2CE8D15E" w14:textId="77777777" w:rsidR="00155DCE" w:rsidRPr="00284A86" w:rsidRDefault="00155DCE" w:rsidP="00155DCE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E7BA" w14:textId="77777777" w:rsidR="00BF14DC" w:rsidRDefault="00BF14DC">
      <w:pPr>
        <w:spacing w:after="0" w:line="240" w:lineRule="auto"/>
      </w:pPr>
      <w:r>
        <w:separator/>
      </w:r>
    </w:p>
  </w:footnote>
  <w:footnote w:type="continuationSeparator" w:id="0">
    <w:p w14:paraId="2153A35F" w14:textId="77777777" w:rsidR="00BF14DC" w:rsidRDefault="00BF14DC">
      <w:pPr>
        <w:spacing w:after="0" w:line="240" w:lineRule="auto"/>
      </w:pPr>
      <w:r>
        <w:continuationSeparator/>
      </w:r>
    </w:p>
  </w:footnote>
  <w:footnote w:type="continuationNotice" w:id="1">
    <w:p w14:paraId="7C1576F5" w14:textId="77777777" w:rsidR="00BF14DC" w:rsidRDefault="00BF14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E435" w14:textId="07DDD63D" w:rsidR="00687C88" w:rsidRDefault="00687C88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D264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C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B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8D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C4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2E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EE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48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85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94C25BE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D8164378" w:tentative="1">
      <w:start w:val="1"/>
      <w:numFmt w:val="lowerLetter"/>
      <w:lvlText w:val="%2."/>
      <w:lvlJc w:val="left"/>
      <w:pPr>
        <w:ind w:left="1440" w:hanging="360"/>
      </w:pPr>
    </w:lvl>
    <w:lvl w:ilvl="2" w:tplc="D1D09542" w:tentative="1">
      <w:start w:val="1"/>
      <w:numFmt w:val="lowerRoman"/>
      <w:lvlText w:val="%3."/>
      <w:lvlJc w:val="right"/>
      <w:pPr>
        <w:ind w:left="2160" w:hanging="180"/>
      </w:pPr>
    </w:lvl>
    <w:lvl w:ilvl="3" w:tplc="A922E6BA" w:tentative="1">
      <w:start w:val="1"/>
      <w:numFmt w:val="decimal"/>
      <w:lvlText w:val="%4."/>
      <w:lvlJc w:val="left"/>
      <w:pPr>
        <w:ind w:left="2880" w:hanging="360"/>
      </w:pPr>
    </w:lvl>
    <w:lvl w:ilvl="4" w:tplc="F91412A6" w:tentative="1">
      <w:start w:val="1"/>
      <w:numFmt w:val="lowerLetter"/>
      <w:lvlText w:val="%5."/>
      <w:lvlJc w:val="left"/>
      <w:pPr>
        <w:ind w:left="3600" w:hanging="360"/>
      </w:pPr>
    </w:lvl>
    <w:lvl w:ilvl="5" w:tplc="AEB6E85C" w:tentative="1">
      <w:start w:val="1"/>
      <w:numFmt w:val="lowerRoman"/>
      <w:lvlText w:val="%6."/>
      <w:lvlJc w:val="right"/>
      <w:pPr>
        <w:ind w:left="4320" w:hanging="180"/>
      </w:pPr>
    </w:lvl>
    <w:lvl w:ilvl="6" w:tplc="C212A294" w:tentative="1">
      <w:start w:val="1"/>
      <w:numFmt w:val="decimal"/>
      <w:lvlText w:val="%7."/>
      <w:lvlJc w:val="left"/>
      <w:pPr>
        <w:ind w:left="5040" w:hanging="360"/>
      </w:pPr>
    </w:lvl>
    <w:lvl w:ilvl="7" w:tplc="AE0A4EFC" w:tentative="1">
      <w:start w:val="1"/>
      <w:numFmt w:val="lowerLetter"/>
      <w:lvlText w:val="%8."/>
      <w:lvlJc w:val="left"/>
      <w:pPr>
        <w:ind w:left="5760" w:hanging="360"/>
      </w:pPr>
    </w:lvl>
    <w:lvl w:ilvl="8" w:tplc="95CA0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B59E1A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63BA3778" w:tentative="1">
      <w:start w:val="1"/>
      <w:numFmt w:val="lowerLetter"/>
      <w:lvlText w:val="%2."/>
      <w:lvlJc w:val="left"/>
      <w:pPr>
        <w:ind w:left="1440" w:hanging="360"/>
      </w:pPr>
    </w:lvl>
    <w:lvl w:ilvl="2" w:tplc="4A10B39A" w:tentative="1">
      <w:start w:val="1"/>
      <w:numFmt w:val="lowerRoman"/>
      <w:lvlText w:val="%3."/>
      <w:lvlJc w:val="right"/>
      <w:pPr>
        <w:ind w:left="2160" w:hanging="180"/>
      </w:pPr>
    </w:lvl>
    <w:lvl w:ilvl="3" w:tplc="8BA235E0" w:tentative="1">
      <w:start w:val="1"/>
      <w:numFmt w:val="decimal"/>
      <w:lvlText w:val="%4."/>
      <w:lvlJc w:val="left"/>
      <w:pPr>
        <w:ind w:left="2880" w:hanging="360"/>
      </w:pPr>
    </w:lvl>
    <w:lvl w:ilvl="4" w:tplc="64384FDA" w:tentative="1">
      <w:start w:val="1"/>
      <w:numFmt w:val="lowerLetter"/>
      <w:lvlText w:val="%5."/>
      <w:lvlJc w:val="left"/>
      <w:pPr>
        <w:ind w:left="3600" w:hanging="360"/>
      </w:pPr>
    </w:lvl>
    <w:lvl w:ilvl="5" w:tplc="DBEA393C" w:tentative="1">
      <w:start w:val="1"/>
      <w:numFmt w:val="lowerRoman"/>
      <w:lvlText w:val="%6."/>
      <w:lvlJc w:val="right"/>
      <w:pPr>
        <w:ind w:left="4320" w:hanging="180"/>
      </w:pPr>
    </w:lvl>
    <w:lvl w:ilvl="6" w:tplc="26F4BE0E" w:tentative="1">
      <w:start w:val="1"/>
      <w:numFmt w:val="decimal"/>
      <w:lvlText w:val="%7."/>
      <w:lvlJc w:val="left"/>
      <w:pPr>
        <w:ind w:left="5040" w:hanging="360"/>
      </w:pPr>
    </w:lvl>
    <w:lvl w:ilvl="7" w:tplc="BCF46662" w:tentative="1">
      <w:start w:val="1"/>
      <w:numFmt w:val="lowerLetter"/>
      <w:lvlText w:val="%8."/>
      <w:lvlJc w:val="left"/>
      <w:pPr>
        <w:ind w:left="5760" w:hanging="360"/>
      </w:pPr>
    </w:lvl>
    <w:lvl w:ilvl="8" w:tplc="4522A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68EE0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0CE44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629F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88E3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E0EE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82EF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BC84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34A8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3242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34481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AA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E5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E5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85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08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85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03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CF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39B433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7C439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E498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CCD5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5E8B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C0B3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B8C8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2A65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7C37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4B5A100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24CAB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88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6C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E0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01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CF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46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89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CB841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45F8CE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C8FC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C2A3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1693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A0B2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16A1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CA3C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72D1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49828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D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85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81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05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9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84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2B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C1FC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86898" w:tentative="1">
      <w:start w:val="1"/>
      <w:numFmt w:val="lowerLetter"/>
      <w:lvlText w:val="%2."/>
      <w:lvlJc w:val="left"/>
      <w:pPr>
        <w:ind w:left="1440" w:hanging="360"/>
      </w:pPr>
    </w:lvl>
    <w:lvl w:ilvl="2" w:tplc="12906524" w:tentative="1">
      <w:start w:val="1"/>
      <w:numFmt w:val="lowerRoman"/>
      <w:lvlText w:val="%3."/>
      <w:lvlJc w:val="right"/>
      <w:pPr>
        <w:ind w:left="2160" w:hanging="180"/>
      </w:pPr>
    </w:lvl>
    <w:lvl w:ilvl="3" w:tplc="77F8F32A" w:tentative="1">
      <w:start w:val="1"/>
      <w:numFmt w:val="decimal"/>
      <w:lvlText w:val="%4."/>
      <w:lvlJc w:val="left"/>
      <w:pPr>
        <w:ind w:left="2880" w:hanging="360"/>
      </w:pPr>
    </w:lvl>
    <w:lvl w:ilvl="4" w:tplc="3612D826" w:tentative="1">
      <w:start w:val="1"/>
      <w:numFmt w:val="lowerLetter"/>
      <w:lvlText w:val="%5."/>
      <w:lvlJc w:val="left"/>
      <w:pPr>
        <w:ind w:left="3600" w:hanging="360"/>
      </w:pPr>
    </w:lvl>
    <w:lvl w:ilvl="5" w:tplc="C99029B2" w:tentative="1">
      <w:start w:val="1"/>
      <w:numFmt w:val="lowerRoman"/>
      <w:lvlText w:val="%6."/>
      <w:lvlJc w:val="right"/>
      <w:pPr>
        <w:ind w:left="4320" w:hanging="180"/>
      </w:pPr>
    </w:lvl>
    <w:lvl w:ilvl="6" w:tplc="1BDE52E2" w:tentative="1">
      <w:start w:val="1"/>
      <w:numFmt w:val="decimal"/>
      <w:lvlText w:val="%7."/>
      <w:lvlJc w:val="left"/>
      <w:pPr>
        <w:ind w:left="5040" w:hanging="360"/>
      </w:pPr>
    </w:lvl>
    <w:lvl w:ilvl="7" w:tplc="135ABE84" w:tentative="1">
      <w:start w:val="1"/>
      <w:numFmt w:val="lowerLetter"/>
      <w:lvlText w:val="%8."/>
      <w:lvlJc w:val="left"/>
      <w:pPr>
        <w:ind w:left="5760" w:hanging="360"/>
      </w:pPr>
    </w:lvl>
    <w:lvl w:ilvl="8" w:tplc="6150B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D2B62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C98A2" w:tentative="1">
      <w:start w:val="1"/>
      <w:numFmt w:val="lowerLetter"/>
      <w:lvlText w:val="%2."/>
      <w:lvlJc w:val="left"/>
      <w:pPr>
        <w:ind w:left="1440" w:hanging="360"/>
      </w:pPr>
    </w:lvl>
    <w:lvl w:ilvl="2" w:tplc="2D044726" w:tentative="1">
      <w:start w:val="1"/>
      <w:numFmt w:val="lowerRoman"/>
      <w:lvlText w:val="%3."/>
      <w:lvlJc w:val="right"/>
      <w:pPr>
        <w:ind w:left="2160" w:hanging="180"/>
      </w:pPr>
    </w:lvl>
    <w:lvl w:ilvl="3" w:tplc="DF4A9C10" w:tentative="1">
      <w:start w:val="1"/>
      <w:numFmt w:val="decimal"/>
      <w:lvlText w:val="%4."/>
      <w:lvlJc w:val="left"/>
      <w:pPr>
        <w:ind w:left="2880" w:hanging="360"/>
      </w:pPr>
    </w:lvl>
    <w:lvl w:ilvl="4" w:tplc="96500FAA" w:tentative="1">
      <w:start w:val="1"/>
      <w:numFmt w:val="lowerLetter"/>
      <w:lvlText w:val="%5."/>
      <w:lvlJc w:val="left"/>
      <w:pPr>
        <w:ind w:left="3600" w:hanging="360"/>
      </w:pPr>
    </w:lvl>
    <w:lvl w:ilvl="5" w:tplc="3F8C7042" w:tentative="1">
      <w:start w:val="1"/>
      <w:numFmt w:val="lowerRoman"/>
      <w:lvlText w:val="%6."/>
      <w:lvlJc w:val="right"/>
      <w:pPr>
        <w:ind w:left="4320" w:hanging="180"/>
      </w:pPr>
    </w:lvl>
    <w:lvl w:ilvl="6" w:tplc="FE603768" w:tentative="1">
      <w:start w:val="1"/>
      <w:numFmt w:val="decimal"/>
      <w:lvlText w:val="%7."/>
      <w:lvlJc w:val="left"/>
      <w:pPr>
        <w:ind w:left="5040" w:hanging="360"/>
      </w:pPr>
    </w:lvl>
    <w:lvl w:ilvl="7" w:tplc="F1E8F8D6" w:tentative="1">
      <w:start w:val="1"/>
      <w:numFmt w:val="lowerLetter"/>
      <w:lvlText w:val="%8."/>
      <w:lvlJc w:val="left"/>
      <w:pPr>
        <w:ind w:left="5760" w:hanging="360"/>
      </w:pPr>
    </w:lvl>
    <w:lvl w:ilvl="8" w:tplc="D340D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945191906">
    <w:abstractNumId w:val="5"/>
  </w:num>
  <w:num w:numId="2" w16cid:durableId="1051148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758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337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6305533">
    <w:abstractNumId w:val="7"/>
  </w:num>
  <w:num w:numId="6" w16cid:durableId="9980718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6717472">
    <w:abstractNumId w:val="7"/>
  </w:num>
  <w:num w:numId="8" w16cid:durableId="1699768373">
    <w:abstractNumId w:val="14"/>
  </w:num>
  <w:num w:numId="9" w16cid:durableId="1838770133">
    <w:abstractNumId w:val="20"/>
  </w:num>
  <w:num w:numId="10" w16cid:durableId="735276865">
    <w:abstractNumId w:val="2"/>
  </w:num>
  <w:num w:numId="11" w16cid:durableId="1935699897">
    <w:abstractNumId w:val="16"/>
  </w:num>
  <w:num w:numId="12" w16cid:durableId="1950313213">
    <w:abstractNumId w:val="3"/>
  </w:num>
  <w:num w:numId="13" w16cid:durableId="306672301">
    <w:abstractNumId w:val="0"/>
  </w:num>
  <w:num w:numId="14" w16cid:durableId="1589193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01370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8047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3786219">
    <w:abstractNumId w:val="10"/>
  </w:num>
  <w:num w:numId="18" w16cid:durableId="562714127">
    <w:abstractNumId w:val="15"/>
  </w:num>
  <w:num w:numId="19" w16cid:durableId="1765489228">
    <w:abstractNumId w:val="8"/>
  </w:num>
  <w:num w:numId="20" w16cid:durableId="1726831086">
    <w:abstractNumId w:val="13"/>
  </w:num>
  <w:num w:numId="21" w16cid:durableId="1669937523">
    <w:abstractNumId w:val="4"/>
  </w:num>
  <w:num w:numId="22" w16cid:durableId="1209880409">
    <w:abstractNumId w:val="18"/>
  </w:num>
  <w:num w:numId="23" w16cid:durableId="184683235">
    <w:abstractNumId w:val="11"/>
  </w:num>
  <w:num w:numId="24" w16cid:durableId="2050182279">
    <w:abstractNumId w:val="6"/>
  </w:num>
  <w:num w:numId="25" w16cid:durableId="1932011456">
    <w:abstractNumId w:val="1"/>
  </w:num>
  <w:num w:numId="26" w16cid:durableId="2136364208">
    <w:abstractNumId w:val="19"/>
  </w:num>
  <w:num w:numId="27" w16cid:durableId="1762605302">
    <w:abstractNumId w:val="17"/>
  </w:num>
  <w:num w:numId="28" w16cid:durableId="12514997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225D"/>
    <w:rsid w:val="00063F89"/>
    <w:rsid w:val="00066F0B"/>
    <w:rsid w:val="00071109"/>
    <w:rsid w:val="00074219"/>
    <w:rsid w:val="00074ED5"/>
    <w:rsid w:val="000762EC"/>
    <w:rsid w:val="000815CF"/>
    <w:rsid w:val="00081E05"/>
    <w:rsid w:val="00086C98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E7693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D4E"/>
    <w:rsid w:val="00110F58"/>
    <w:rsid w:val="00114DE8"/>
    <w:rsid w:val="00116B59"/>
    <w:rsid w:val="00120BD3"/>
    <w:rsid w:val="00121A75"/>
    <w:rsid w:val="00122FEA"/>
    <w:rsid w:val="001232BD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2D35"/>
    <w:rsid w:val="001438AC"/>
    <w:rsid w:val="001447B3"/>
    <w:rsid w:val="00145582"/>
    <w:rsid w:val="001517B3"/>
    <w:rsid w:val="00151961"/>
    <w:rsid w:val="00155DCE"/>
    <w:rsid w:val="001560C3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1337"/>
    <w:rsid w:val="001828F5"/>
    <w:rsid w:val="00185B7B"/>
    <w:rsid w:val="00186B33"/>
    <w:rsid w:val="00187554"/>
    <w:rsid w:val="00187BE9"/>
    <w:rsid w:val="001908B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33AD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495B"/>
    <w:rsid w:val="00226A79"/>
    <w:rsid w:val="0023224A"/>
    <w:rsid w:val="002333F5"/>
    <w:rsid w:val="00233778"/>
    <w:rsid w:val="00233DA1"/>
    <w:rsid w:val="002341AA"/>
    <w:rsid w:val="002345BF"/>
    <w:rsid w:val="00235CAB"/>
    <w:rsid w:val="00235D6F"/>
    <w:rsid w:val="00235EF6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4E01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5FAB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04DD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6985"/>
    <w:rsid w:val="003C77E1"/>
    <w:rsid w:val="003C7A3F"/>
    <w:rsid w:val="003D14E7"/>
    <w:rsid w:val="003D3E8F"/>
    <w:rsid w:val="003D46E7"/>
    <w:rsid w:val="003D5631"/>
    <w:rsid w:val="003D6475"/>
    <w:rsid w:val="003E0506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026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4A80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6C8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634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24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879A3"/>
    <w:rsid w:val="00687C88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70A9"/>
    <w:rsid w:val="006B710D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E770C"/>
    <w:rsid w:val="006F19B4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3EED"/>
    <w:rsid w:val="00796E20"/>
    <w:rsid w:val="00797C32"/>
    <w:rsid w:val="00797D57"/>
    <w:rsid w:val="00797FA8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4581"/>
    <w:rsid w:val="00816276"/>
    <w:rsid w:val="00816735"/>
    <w:rsid w:val="008176E3"/>
    <w:rsid w:val="00820141"/>
    <w:rsid w:val="00820E0C"/>
    <w:rsid w:val="0082133D"/>
    <w:rsid w:val="008260DA"/>
    <w:rsid w:val="00832A0F"/>
    <w:rsid w:val="00833B68"/>
    <w:rsid w:val="00834169"/>
    <w:rsid w:val="00840A52"/>
    <w:rsid w:val="0084268F"/>
    <w:rsid w:val="00847655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6B8A"/>
    <w:rsid w:val="008770B0"/>
    <w:rsid w:val="008774F9"/>
    <w:rsid w:val="00880F75"/>
    <w:rsid w:val="008811E2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17F0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B5E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B79A0"/>
    <w:rsid w:val="009C127A"/>
    <w:rsid w:val="009C36BF"/>
    <w:rsid w:val="009C6DB0"/>
    <w:rsid w:val="009C78BD"/>
    <w:rsid w:val="009C7A7E"/>
    <w:rsid w:val="009D02E8"/>
    <w:rsid w:val="009D0543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3B3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7A3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4D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523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39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0D75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6E44"/>
    <w:rsid w:val="00B37D20"/>
    <w:rsid w:val="00B415DB"/>
    <w:rsid w:val="00B44A60"/>
    <w:rsid w:val="00B45141"/>
    <w:rsid w:val="00B512CC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7B0"/>
    <w:rsid w:val="00BB09B1"/>
    <w:rsid w:val="00BB1855"/>
    <w:rsid w:val="00BB5CF9"/>
    <w:rsid w:val="00BB783D"/>
    <w:rsid w:val="00BB7A10"/>
    <w:rsid w:val="00BC366E"/>
    <w:rsid w:val="00BC7D4F"/>
    <w:rsid w:val="00BC7ED7"/>
    <w:rsid w:val="00BD0227"/>
    <w:rsid w:val="00BD2850"/>
    <w:rsid w:val="00BD476B"/>
    <w:rsid w:val="00BD6123"/>
    <w:rsid w:val="00BE1A76"/>
    <w:rsid w:val="00BE28D2"/>
    <w:rsid w:val="00BE3624"/>
    <w:rsid w:val="00BF14DC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71D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10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1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4303"/>
    <w:rsid w:val="00CA5989"/>
    <w:rsid w:val="00CA6611"/>
    <w:rsid w:val="00CB177C"/>
    <w:rsid w:val="00CB5B6B"/>
    <w:rsid w:val="00CB62A7"/>
    <w:rsid w:val="00CB7DC4"/>
    <w:rsid w:val="00CC1045"/>
    <w:rsid w:val="00CC189D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97D6F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1BD"/>
    <w:rsid w:val="00E14A3D"/>
    <w:rsid w:val="00E14A51"/>
    <w:rsid w:val="00E15963"/>
    <w:rsid w:val="00E1660B"/>
    <w:rsid w:val="00E170DC"/>
    <w:rsid w:val="00E203D4"/>
    <w:rsid w:val="00E25FD3"/>
    <w:rsid w:val="00E260C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579B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1CA4"/>
    <w:rsid w:val="00E82C55"/>
    <w:rsid w:val="00E832CB"/>
    <w:rsid w:val="00E84B83"/>
    <w:rsid w:val="00E851B1"/>
    <w:rsid w:val="00E87E47"/>
    <w:rsid w:val="00E900AA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441E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16DCD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0FFF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11A806C5"/>
    <w:rsid w:val="12326F2F"/>
    <w:rsid w:val="1485EBAB"/>
    <w:rsid w:val="16B971D9"/>
    <w:rsid w:val="18CA77BD"/>
    <w:rsid w:val="2B94703A"/>
    <w:rsid w:val="2E3C6CBD"/>
    <w:rsid w:val="3C382631"/>
    <w:rsid w:val="4AFC8E2F"/>
    <w:rsid w:val="4F036FD9"/>
    <w:rsid w:val="4F8DD843"/>
    <w:rsid w:val="51C88F15"/>
    <w:rsid w:val="58189D0F"/>
    <w:rsid w:val="5AC09992"/>
    <w:rsid w:val="5B086335"/>
    <w:rsid w:val="5F938A84"/>
    <w:rsid w:val="6D702A9C"/>
    <w:rsid w:val="7D71C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029263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9DFE-0F97-4D8D-9B14-FDC423A5DCFC}"/>
      </w:docPartPr>
      <w:docPartBody>
        <w:p w:rsidR="000E4845" w:rsidRDefault="000E4845">
          <w:r w:rsidRPr="00117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1FE98652E44EDA5021A5C6404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CC87-AD3F-4F4B-83AD-ADF6BC5A924B}"/>
      </w:docPartPr>
      <w:docPartBody>
        <w:p w:rsidR="000E4845" w:rsidRDefault="000E4845" w:rsidP="000E4845">
          <w:pPr>
            <w:pStyle w:val="15F1FE98652E44EDA5021A5C6404996D"/>
          </w:pPr>
          <w:r>
            <w:rPr>
              <w:rFonts w:ascii="Arial" w:eastAsia="Microsoft YaHei" w:hAnsi="Arial" w:cstheme="minorHAnsi"/>
              <w:sz w:val="24"/>
              <w:szCs w:val="24"/>
              <w:lang w:eastAsia="en-AU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5"/>
    <w:rsid w:val="000E4845"/>
    <w:rsid w:val="00876B8A"/>
    <w:rsid w:val="009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E4845"/>
    <w:rPr>
      <w:color w:val="808080"/>
    </w:rPr>
  </w:style>
  <w:style w:type="paragraph" w:customStyle="1" w:styleId="15F1FE98652E44EDA5021A5C6404996D">
    <w:name w:val="15F1FE98652E44EDA5021A5C6404996D"/>
    <w:rsid w:val="000E4845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  <SharedWithUsers xmlns="6060adbb-d777-4224-ba8a-6d2bd1ccbbcc">
      <UserInfo>
        <DisplayName/>
        <AccountId xsi:nil="true"/>
        <AccountType/>
      </UserInfo>
    </SharedWithUsers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5F6FC-8F7D-41D2-9956-2746CD5DB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9B364-57F3-4543-A31B-1C5B82B1B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AE08E-3AF8-4B7D-A413-0324EEB5FA4D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865790-CF0C-4CF0-8AE5-8467A174D19B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501</Characters>
  <Application>Microsoft Office Word</Application>
  <DocSecurity>0</DocSecurity>
  <Lines>35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on the planned surgery preparation list but not ready for surgery Chinese simplified</vt:lpstr>
    </vt:vector>
  </TitlesOfParts>
  <Company>Department of Health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on the planned surgery preparation list but not ready for surgery Chinese simplified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Jennah Holwell (Health)</cp:lastModifiedBy>
  <cp:revision>12</cp:revision>
  <cp:lastPrinted>2019-06-12T00:51:00Z</cp:lastPrinted>
  <dcterms:created xsi:type="dcterms:W3CDTF">2024-05-17T03:48:00Z</dcterms:created>
  <dcterms:modified xsi:type="dcterms:W3CDTF">2024-05-30T01:41:00Z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0x010100F36292277EE0A84297425D21754237BC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lassificationContentMarkingFooterShapeIds">
    <vt:lpwstr>1e1f804c,1e2a997,59a2c86f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2024-05-24T06:01:01Z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fd6fdfca-9522-44e8-9fcb-6f1cebe8e3be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65b6cd450cd9f74debf26b4700d878845c65cd5ddd716c1479ba979081603414</vt:lpwstr>
  </property>
</Properties>
</file>