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63F1" w14:textId="1A016FBA" w:rsidR="003623AB" w:rsidRPr="003623AB" w:rsidRDefault="003623AB" w:rsidP="003623AB">
      <w:pPr>
        <w:rPr>
          <w:rFonts w:asciiTheme="majorHAnsi" w:hAnsiTheme="majorHAnsi" w:cstheme="majorHAnsi"/>
          <w:lang w:val="en-US"/>
        </w:rPr>
      </w:pPr>
    </w:p>
    <w:p w14:paraId="52B4DFEE" w14:textId="0648E50F" w:rsidR="003623AB" w:rsidRPr="008F6892" w:rsidRDefault="007847B1" w:rsidP="003623AB">
      <w:pPr>
        <w:pStyle w:val="Header"/>
        <w:spacing w:before="200"/>
        <w:ind w:left="5812" w:right="-851"/>
        <w:rPr>
          <w:rFonts w:asciiTheme="majorHAnsi" w:hAnsiTheme="majorHAnsi" w:cstheme="majorHAnsi"/>
          <w:noProof/>
          <w:lang w:val="el"/>
        </w:rPr>
      </w:pPr>
      <w:sdt>
        <w:sdtPr>
          <w:rPr>
            <w:rFonts w:asciiTheme="majorHAnsi" w:hAnsiTheme="majorHAnsi" w:cstheme="majorHAnsi"/>
            <w:b/>
            <w:noProof/>
            <w:lang w:val="el" w:eastAsia="en-AU"/>
          </w:rPr>
          <w:id w:val="1552039414"/>
          <w:placeholder>
            <w:docPart w:val="DefaultPlaceholder_-1854013440"/>
          </w:placeholder>
          <w:showingPlcHdr/>
        </w:sdtPr>
        <w:sdtEndPr/>
        <w:sdtContent>
          <w:r w:rsidR="00776B8F" w:rsidRPr="00117904">
            <w:rPr>
              <w:rStyle w:val="PlaceholderText"/>
            </w:rPr>
            <w:t>Click or tap here to enter text.</w:t>
          </w:r>
        </w:sdtContent>
      </w:sdt>
      <w:r w:rsidR="003623AB" w:rsidRPr="003623AB">
        <w:rPr>
          <w:rFonts w:asciiTheme="majorHAnsi" w:hAnsiTheme="majorHAnsi" w:cstheme="majorHAnsi"/>
          <w:b/>
          <w:noProof/>
          <w:lang w:val="el" w:eastAsia="en-AU"/>
        </w:rPr>
        <w:t xml:space="preserve"> </w:t>
      </w:r>
      <w:r w:rsidR="003623AB" w:rsidRPr="003623AB">
        <w:rPr>
          <w:rFonts w:asciiTheme="majorHAnsi" w:hAnsiTheme="majorHAnsi" w:cstheme="majorHAnsi"/>
          <w:lang w:val="el"/>
        </w:rPr>
        <w:br/>
        <w:t xml:space="preserve">Τηλ: </w:t>
      </w:r>
      <w:sdt>
        <w:sdtPr>
          <w:rPr>
            <w:rFonts w:asciiTheme="majorHAnsi" w:hAnsiTheme="majorHAnsi" w:cstheme="majorHAnsi"/>
            <w:lang w:val="el"/>
          </w:rPr>
          <w:id w:val="-305780162"/>
          <w:placeholder>
            <w:docPart w:val="DefaultPlaceholder_-1854013440"/>
          </w:placeholder>
        </w:sdtPr>
        <w:sdtEndPr/>
        <w:sdtContent>
          <w:r w:rsidR="003623AB" w:rsidRPr="003623AB">
            <w:rPr>
              <w:rFonts w:asciiTheme="majorHAnsi" w:hAnsiTheme="majorHAnsi" w:cstheme="majorHAnsi"/>
              <w:lang w:val="el"/>
            </w:rPr>
            <w:t>03 xxxx xxxx</w:t>
          </w:r>
        </w:sdtContent>
      </w:sdt>
      <w:r w:rsidR="003623AB" w:rsidRPr="003623AB">
        <w:rPr>
          <w:rFonts w:asciiTheme="majorHAnsi" w:hAnsiTheme="majorHAnsi" w:cstheme="majorHAnsi"/>
          <w:lang w:val="el"/>
        </w:rPr>
        <w:t xml:space="preserve"> </w:t>
      </w:r>
      <w:r w:rsidR="003623AB" w:rsidRPr="003623AB">
        <w:rPr>
          <w:rFonts w:asciiTheme="majorHAnsi" w:hAnsiTheme="majorHAnsi" w:cstheme="majorHAnsi"/>
          <w:lang w:val="el"/>
        </w:rPr>
        <w:br/>
        <w:t xml:space="preserve">Ιστοσελίδα: </w:t>
      </w:r>
      <w:sdt>
        <w:sdtPr>
          <w:rPr>
            <w:rFonts w:asciiTheme="majorHAnsi" w:hAnsiTheme="majorHAnsi" w:cstheme="majorHAnsi"/>
            <w:lang w:val="el"/>
          </w:rPr>
          <w:id w:val="1997061230"/>
          <w:placeholder>
            <w:docPart w:val="DefaultPlaceholder_-1854013440"/>
          </w:placeholder>
        </w:sdtPr>
        <w:sdtEndPr/>
        <w:sdtContent>
          <w:r w:rsidR="003623AB" w:rsidRPr="003623AB">
            <w:rPr>
              <w:rFonts w:asciiTheme="majorHAnsi" w:hAnsiTheme="majorHAnsi" w:cstheme="majorHAnsi"/>
              <w:lang w:val="el"/>
            </w:rPr>
            <w:t>www.xxxxx</w:t>
          </w:r>
        </w:sdtContent>
      </w:sdt>
      <w:r w:rsidR="003623AB" w:rsidRPr="003623AB">
        <w:rPr>
          <w:rFonts w:asciiTheme="majorHAnsi" w:hAnsiTheme="majorHAnsi" w:cstheme="majorHAnsi"/>
          <w:lang w:val="el"/>
        </w:rPr>
        <w:t xml:space="preserve"> </w:t>
      </w:r>
    </w:p>
    <w:p w14:paraId="7FFF7CF5" w14:textId="31F8A461" w:rsidR="003623AB" w:rsidRPr="003623AB" w:rsidRDefault="003623AB" w:rsidP="003623AB">
      <w:pPr>
        <w:pStyle w:val="Header"/>
        <w:tabs>
          <w:tab w:val="left" w:pos="5812"/>
        </w:tabs>
        <w:rPr>
          <w:rFonts w:asciiTheme="majorHAnsi" w:hAnsiTheme="majorHAnsi" w:cstheme="majorHAnsi"/>
          <w:sz w:val="18"/>
          <w:szCs w:val="18"/>
        </w:rPr>
      </w:pPr>
      <w:r w:rsidRPr="003623AB">
        <w:rPr>
          <w:rFonts w:asciiTheme="majorHAnsi" w:hAnsiTheme="majorHAnsi" w:cstheme="majorHAnsi"/>
          <w:lang w:val="el"/>
        </w:rPr>
        <w:tab/>
        <w:t xml:space="preserve">email: </w:t>
      </w:r>
      <w:sdt>
        <w:sdtPr>
          <w:rPr>
            <w:rFonts w:asciiTheme="majorHAnsi" w:hAnsiTheme="majorHAnsi" w:cstheme="majorHAnsi"/>
            <w:lang w:val="el"/>
          </w:rPr>
          <w:id w:val="1435326501"/>
          <w:placeholder>
            <w:docPart w:val="DefaultPlaceholder_-1854013440"/>
          </w:placeholder>
        </w:sdtPr>
        <w:sdtEndPr/>
        <w:sdtContent>
          <w:r w:rsidRPr="003623AB">
            <w:rPr>
              <w:rFonts w:asciiTheme="majorHAnsi" w:hAnsiTheme="majorHAnsi" w:cstheme="majorHAnsi"/>
              <w:lang w:val="el"/>
            </w:rPr>
            <w:t>xxxxx</w:t>
          </w:r>
        </w:sdtContent>
      </w:sdt>
    </w:p>
    <w:p w14:paraId="3E8F8FA4" w14:textId="77777777" w:rsidR="003623AB" w:rsidRDefault="003623AB"/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835D3A" w:rsidRPr="003623AB" w14:paraId="0E24CF4A" w14:textId="77777777" w:rsidTr="00650CD0">
        <w:trPr>
          <w:trHeight w:val="1382"/>
        </w:trPr>
        <w:sdt>
          <w:sdtPr>
            <w:rPr>
              <w:rFonts w:asciiTheme="majorHAnsi" w:hAnsiTheme="majorHAnsi" w:cstheme="majorHAnsi"/>
              <w:lang w:val="en-US"/>
            </w:rPr>
            <w:alias w:val="UR and Barcode"/>
            <w:tag w:val="UR and Barcode"/>
            <w:id w:val="-406373650"/>
            <w:showingPlcHdr/>
            <w:picture/>
          </w:sdtPr>
          <w:sdtEndPr/>
          <w:sdtContent>
            <w:tc>
              <w:tcPr>
                <w:tcW w:w="2573" w:type="dxa"/>
                <w:vAlign w:val="center"/>
              </w:tcPr>
              <w:p w14:paraId="0E24CF49" w14:textId="124B9A0D" w:rsidR="00542698" w:rsidRPr="003623AB" w:rsidRDefault="003623AB" w:rsidP="00AC71A3">
                <w:pPr>
                  <w:spacing w:before="200"/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>
                  <w:rPr>
                    <w:rFonts w:asciiTheme="majorHAnsi" w:hAnsiTheme="majorHAnsi" w:cstheme="majorHAnsi"/>
                    <w:noProof/>
                    <w:lang w:val="en-US"/>
                  </w:rPr>
                  <w:drawing>
                    <wp:inline distT="0" distB="0" distL="0" distR="0" wp14:anchorId="1AC43CBE" wp14:editId="33C93991">
                      <wp:extent cx="1600200" cy="5715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E24CF4B" w14:textId="591AEF9C" w:rsidR="005B1141" w:rsidRPr="003623AB" w:rsidRDefault="00DD35DA" w:rsidP="005B1141">
      <w:pPr>
        <w:autoSpaceDE w:val="0"/>
        <w:autoSpaceDN w:val="0"/>
        <w:adjustRightInd w:val="0"/>
        <w:spacing w:after="120" w:line="264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3623AB">
        <w:rPr>
          <w:rFonts w:asciiTheme="majorHAnsi" w:eastAsia="Times New Roman" w:hAnsiTheme="majorHAnsi" w:cstheme="maj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0E24CF6E" wp14:editId="0E24CF6F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Theme="majorHAnsi" w:eastAsia="Times New Roman" w:hAnsiTheme="majorHAnsi" w:cstheme="majorHAnsi"/>
            <w:sz w:val="24"/>
            <w:szCs w:val="24"/>
            <w:lang w:eastAsia="en-AU"/>
          </w:rPr>
          <w:id w:val="-1623444855"/>
          <w:placeholder>
            <w:docPart w:val="6FF3478873ED4ED99CC84B3E025298D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623AB">
            <w:rPr>
              <w:rFonts w:asciiTheme="majorHAnsi" w:eastAsia="Times New Roman" w:hAnsiTheme="majorHAnsi" w:cstheme="majorHAnsi"/>
              <w:sz w:val="24"/>
              <w:szCs w:val="24"/>
              <w:lang w:eastAsia="en-AU"/>
            </w:rPr>
            <w:t>Date</w:t>
          </w:r>
        </w:sdtContent>
      </w:sdt>
    </w:p>
    <w:p w14:paraId="0E24CF4C" w14:textId="77777777" w:rsidR="005F2D7B" w:rsidRPr="003623AB" w:rsidRDefault="005F2D7B" w:rsidP="005B1141">
      <w:pPr>
        <w:autoSpaceDE w:val="0"/>
        <w:autoSpaceDN w:val="0"/>
        <w:adjustRightInd w:val="0"/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0E24CF4D" w14:textId="078111CB" w:rsidR="00911CBA" w:rsidRPr="003623AB" w:rsidRDefault="007847B1" w:rsidP="005B1141">
      <w:pPr>
        <w:autoSpaceDE w:val="0"/>
        <w:autoSpaceDN w:val="0"/>
        <w:adjustRightInd w:val="0"/>
        <w:spacing w:after="0" w:line="264" w:lineRule="auto"/>
        <w:rPr>
          <w:rFonts w:asciiTheme="majorHAnsi" w:eastAsia="Calibri" w:hAnsiTheme="majorHAnsi" w:cstheme="majorHAnsi"/>
          <w:sz w:val="24"/>
          <w:szCs w:val="24"/>
          <w:lang w:eastAsia="en-AU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1312373902"/>
          <w:placeholder>
            <w:docPart w:val="DefaultPlaceholder_-1854013440"/>
          </w:placeholder>
        </w:sdtPr>
        <w:sdtEndPr/>
        <w:sdtContent>
          <w:r w:rsidR="00DD35DA"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692945"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Title</w:t>
          </w:r>
          <w:r w:rsidR="00DD35DA"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="00DD35DA"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-81297771"/>
          <w:placeholder>
            <w:docPart w:val="DefaultPlaceholder_-1854013440"/>
          </w:placeholder>
        </w:sdtPr>
        <w:sdtEndPr/>
        <w:sdtContent>
          <w:r w:rsidR="00DD35DA"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692945" w:rsidRPr="003623AB"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Name</w:t>
          </w:r>
          <w:r w:rsidR="00DD35DA"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</w:p>
    <w:sdt>
      <w:sdtPr>
        <w:rPr>
          <w:rFonts w:asciiTheme="majorHAnsi" w:eastAsia="Calibri" w:hAnsiTheme="majorHAnsi" w:cstheme="majorHAnsi"/>
          <w:sz w:val="24"/>
          <w:szCs w:val="24"/>
          <w:lang w:val="el" w:eastAsia="en-AU"/>
        </w:rPr>
        <w:id w:val="-270391416"/>
        <w:placeholder>
          <w:docPart w:val="DefaultPlaceholder_-1854013440"/>
        </w:placeholder>
      </w:sdtPr>
      <w:sdtEndPr/>
      <w:sdtContent>
        <w:p w14:paraId="0E24CF4E" w14:textId="002A75B2" w:rsidR="004C28F6" w:rsidRPr="003623AB" w:rsidRDefault="00DD35DA" w:rsidP="005B1141">
          <w:pPr>
            <w:autoSpaceDE w:val="0"/>
            <w:autoSpaceDN w:val="0"/>
            <w:adjustRightInd w:val="0"/>
            <w:spacing w:after="0" w:line="264" w:lineRule="auto"/>
            <w:rPr>
              <w:rFonts w:asciiTheme="majorHAnsi" w:eastAsia="Calibri" w:hAnsiTheme="majorHAnsi" w:cstheme="majorHAnsi"/>
              <w:sz w:val="24"/>
              <w:szCs w:val="24"/>
              <w:lang w:eastAsia="en-AU"/>
            </w:rPr>
          </w:pPr>
          <w:r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692945"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Address line</w:t>
          </w:r>
          <w:r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 xml:space="preserve"> 1]</w:t>
          </w:r>
        </w:p>
      </w:sdtContent>
    </w:sdt>
    <w:sdt>
      <w:sdtPr>
        <w:rPr>
          <w:rFonts w:asciiTheme="majorHAnsi" w:eastAsia="Times New Roman" w:hAnsiTheme="majorHAnsi" w:cstheme="majorHAnsi"/>
          <w:sz w:val="24"/>
          <w:szCs w:val="24"/>
          <w:lang w:val="el" w:eastAsia="en-AU"/>
        </w:rPr>
        <w:id w:val="326642382"/>
        <w:placeholder>
          <w:docPart w:val="DefaultPlaceholder_-1854013440"/>
        </w:placeholder>
      </w:sdtPr>
      <w:sdtEndPr/>
      <w:sdtContent>
        <w:p w14:paraId="0E24CF4F" w14:textId="1AE2CC17" w:rsidR="005B1141" w:rsidRPr="003623AB" w:rsidRDefault="00DD35DA" w:rsidP="005B1141">
          <w:pPr>
            <w:autoSpaceDE w:val="0"/>
            <w:autoSpaceDN w:val="0"/>
            <w:adjustRightInd w:val="0"/>
            <w:spacing w:after="0" w:line="264" w:lineRule="auto"/>
            <w:rPr>
              <w:rFonts w:asciiTheme="majorHAnsi" w:eastAsia="Times New Roman" w:hAnsiTheme="majorHAnsi" w:cstheme="majorHAnsi"/>
              <w:sz w:val="24"/>
              <w:szCs w:val="24"/>
              <w:lang w:eastAsia="en-AU"/>
            </w:rPr>
          </w:pPr>
          <w:r w:rsidRPr="003623AB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[</w:t>
          </w:r>
          <w:r w:rsidR="00692945" w:rsidRPr="003623AB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Address line</w:t>
          </w:r>
          <w:r w:rsidRPr="003623AB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 xml:space="preserve"> 2]</w:t>
          </w:r>
        </w:p>
      </w:sdtContent>
    </w:sdt>
    <w:p w14:paraId="0E24CF50" w14:textId="1810164F" w:rsidR="005B1141" w:rsidRPr="003623AB" w:rsidRDefault="007847B1" w:rsidP="005B1141">
      <w:pPr>
        <w:autoSpaceDE w:val="0"/>
        <w:autoSpaceDN w:val="0"/>
        <w:adjustRightInd w:val="0"/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sdt>
        <w:sdtPr>
          <w:rPr>
            <w:rFonts w:asciiTheme="majorHAnsi" w:eastAsia="Times New Roman" w:hAnsiTheme="majorHAnsi" w:cstheme="majorHAnsi"/>
            <w:sz w:val="24"/>
            <w:szCs w:val="24"/>
            <w:lang w:val="el" w:eastAsia="en-AU"/>
          </w:rPr>
          <w:id w:val="2020118445"/>
          <w:placeholder>
            <w:docPart w:val="DefaultPlaceholder_-1854013440"/>
          </w:placeholder>
        </w:sdtPr>
        <w:sdtEndPr/>
        <w:sdtContent>
          <w:r w:rsidR="00DD35DA" w:rsidRPr="003623AB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[</w:t>
          </w:r>
          <w:r w:rsidR="00692945" w:rsidRPr="003623AB">
            <w:rPr>
              <w:rFonts w:asciiTheme="majorHAnsi" w:eastAsia="Times New Roman" w:hAnsiTheme="majorHAnsi" w:cstheme="majorHAnsi"/>
              <w:sz w:val="24"/>
              <w:szCs w:val="24"/>
              <w:lang w:val="en-US" w:eastAsia="en-AU"/>
            </w:rPr>
            <w:t>Suburb</w:t>
          </w:r>
          <w:r w:rsidR="00DD35DA" w:rsidRPr="003623AB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="00DD35DA" w:rsidRPr="003623AB">
        <w:rPr>
          <w:rFonts w:asciiTheme="majorHAnsi" w:eastAsia="Times New Roman" w:hAnsiTheme="majorHAnsi" w:cstheme="majorHAnsi"/>
          <w:sz w:val="24"/>
          <w:szCs w:val="24"/>
          <w:lang w:val="el" w:eastAsia="en-AU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4"/>
            <w:szCs w:val="24"/>
            <w:lang w:val="el" w:eastAsia="en-AU"/>
          </w:rPr>
          <w:id w:val="583806976"/>
          <w:placeholder>
            <w:docPart w:val="DefaultPlaceholder_-1854013440"/>
          </w:placeholder>
        </w:sdtPr>
        <w:sdtEndPr/>
        <w:sdtContent>
          <w:r w:rsidR="00DD35DA" w:rsidRPr="003623AB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[</w:t>
          </w:r>
          <w:r w:rsidR="00692945" w:rsidRPr="003623AB">
            <w:rPr>
              <w:rFonts w:asciiTheme="majorHAnsi" w:eastAsia="Times New Roman" w:hAnsiTheme="majorHAnsi" w:cstheme="majorHAnsi"/>
              <w:sz w:val="24"/>
              <w:szCs w:val="24"/>
              <w:lang w:val="en-US" w:eastAsia="en-AU"/>
            </w:rPr>
            <w:t>Postcode</w:t>
          </w:r>
          <w:r w:rsidR="00DD35DA" w:rsidRPr="003623AB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="00DD35DA" w:rsidRPr="003623AB">
        <w:rPr>
          <w:rFonts w:asciiTheme="majorHAnsi" w:eastAsia="Times New Roman" w:hAnsiTheme="majorHAnsi" w:cstheme="majorHAnsi"/>
          <w:sz w:val="24"/>
          <w:szCs w:val="24"/>
          <w:lang w:val="el" w:eastAsia="en-AU"/>
        </w:rPr>
        <w:t xml:space="preserve"> </w:t>
      </w:r>
    </w:p>
    <w:p w14:paraId="0E24CF51" w14:textId="1D53B773" w:rsidR="00CC2531" w:rsidRPr="003623AB" w:rsidRDefault="00DD35DA" w:rsidP="00142A21">
      <w:pPr>
        <w:jc w:val="right"/>
        <w:rPr>
          <w:rFonts w:asciiTheme="majorHAnsi" w:hAnsiTheme="majorHAnsi" w:cstheme="majorHAnsi"/>
          <w:sz w:val="24"/>
          <w:szCs w:val="24"/>
        </w:rPr>
      </w:pPr>
      <w:r w:rsidRPr="003623AB">
        <w:rPr>
          <w:rFonts w:asciiTheme="majorHAnsi" w:hAnsiTheme="majorHAnsi" w:cstheme="majorHAnsi"/>
          <w:sz w:val="24"/>
          <w:szCs w:val="24"/>
          <w:lang w:val="el"/>
        </w:rPr>
        <w:t xml:space="preserve">Χρειάζεστε διερμηνέα; </w:t>
      </w:r>
      <w:r w:rsidRPr="003623AB">
        <w:rPr>
          <w:rFonts w:asciiTheme="majorHAnsi" w:hAnsiTheme="majorHAnsi" w:cstheme="majorHAnsi"/>
          <w:sz w:val="24"/>
          <w:szCs w:val="24"/>
          <w:lang w:val="el"/>
        </w:rPr>
        <w:br/>
      </w:r>
      <w:r w:rsidRPr="003623AB">
        <w:rPr>
          <w:rFonts w:asciiTheme="majorHAnsi" w:hAnsiTheme="majorHAnsi" w:cstheme="majorHAnsi"/>
          <w:noProof/>
          <w:sz w:val="24"/>
          <w:szCs w:val="24"/>
          <w:lang w:eastAsia="en-AU"/>
        </w:rPr>
        <w:drawing>
          <wp:inline distT="0" distB="0" distL="0" distR="0" wp14:anchorId="0E24CF70" wp14:editId="0E24CF71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8C1" w:rsidRPr="003623A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3623AB">
        <w:rPr>
          <w:rFonts w:asciiTheme="majorHAnsi" w:hAnsiTheme="majorHAnsi" w:cstheme="majorHAnsi"/>
          <w:sz w:val="24"/>
          <w:szCs w:val="24"/>
          <w:lang w:val="el"/>
        </w:rPr>
        <w:t xml:space="preserve">καλέστε το: </w:t>
      </w:r>
      <w:sdt>
        <w:sdtPr>
          <w:rPr>
            <w:rFonts w:asciiTheme="majorHAnsi" w:hAnsiTheme="majorHAnsi" w:cstheme="majorHAnsi"/>
            <w:sz w:val="24"/>
            <w:szCs w:val="24"/>
            <w:lang w:val="el"/>
          </w:rPr>
          <w:id w:val="1600294251"/>
          <w:placeholder>
            <w:docPart w:val="DefaultPlaceholder_-1854013440"/>
          </w:placeholder>
        </w:sdtPr>
        <w:sdtEndPr/>
        <w:sdtContent>
          <w:r w:rsidRPr="003623AB">
            <w:rPr>
              <w:rFonts w:asciiTheme="majorHAnsi" w:hAnsiTheme="majorHAnsi" w:cstheme="majorHAnsi"/>
              <w:sz w:val="24"/>
              <w:szCs w:val="24"/>
              <w:lang w:val="el"/>
            </w:rPr>
            <w:t>(03) xxxx xxxx</w:t>
          </w:r>
        </w:sdtContent>
      </w:sdt>
    </w:p>
    <w:p w14:paraId="0E24CF52" w14:textId="2D11880E" w:rsidR="000F2626" w:rsidRPr="003623AB" w:rsidRDefault="00DD35DA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Αγαπητέ/ή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566611198"/>
          <w:placeholder>
            <w:docPart w:val="DefaultPlaceholder_-1854013440"/>
          </w:placeholder>
        </w:sdtPr>
        <w:sdtEndPr/>
        <w:sdtContent>
          <w:r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692945"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Title</w:t>
          </w:r>
          <w:r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691723617"/>
          <w:placeholder>
            <w:docPart w:val="DefaultPlaceholder_-1854013440"/>
          </w:placeholder>
        </w:sdtPr>
        <w:sdtEndPr/>
        <w:sdtContent>
          <w:r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692945" w:rsidRPr="003623AB"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Name</w:t>
          </w:r>
          <w:r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, </w:t>
      </w:r>
    </w:p>
    <w:p w14:paraId="0E24CF53" w14:textId="77777777" w:rsidR="00AF306B" w:rsidRPr="003623AB" w:rsidRDefault="00AF306B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</w:p>
    <w:p w14:paraId="0E24CF54" w14:textId="77777777" w:rsidR="58189D0F" w:rsidRPr="003623AB" w:rsidRDefault="00DD35DA" w:rsidP="5F938A84">
      <w:pPr>
        <w:spacing w:after="0"/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u w:val="single"/>
          <w:lang w:eastAsia="en-AU"/>
        </w:rPr>
      </w:pPr>
      <w:r w:rsidRPr="003623AB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u w:val="single"/>
          <w:lang w:val="el" w:eastAsia="en-AU"/>
        </w:rPr>
        <w:t>Γιατί επικοινωνούμε μαζί σας;</w:t>
      </w:r>
    </w:p>
    <w:p w14:paraId="0E24CF55" w14:textId="77777777" w:rsidR="00142A21" w:rsidRPr="003623AB" w:rsidRDefault="00DD35DA" w:rsidP="5F938A84">
      <w:p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l" w:eastAsia="en-AU"/>
        </w:rPr>
      </w:pPr>
      <w:r w:rsidRPr="003623AB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el" w:eastAsia="en-AU"/>
        </w:rPr>
        <w:t>Σας γράφουμε για να επιβεβαιώσουμε ότι</w:t>
      </w:r>
      <w:r w:rsidR="16B971D9" w:rsidRPr="003623AB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 βρίσκεστε στη λίστα προετοιμασίας προγραμματισμένης χειρουργικής επέμβασης. </w:t>
      </w:r>
      <w:r w:rsidR="004F375C" w:rsidRPr="003623AB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el" w:eastAsia="en-AU"/>
        </w:rPr>
        <w:t>Αναφέρεστε ως μη έτοιμος/η για χειρουργική επέμβαση, λόγω αναβολής της για προσωπικούς λόγους.</w:t>
      </w:r>
    </w:p>
    <w:p w14:paraId="0E24CF56" w14:textId="77777777" w:rsidR="00FF2F76" w:rsidRPr="003623AB" w:rsidRDefault="00FF2F76" w:rsidP="00AF306B">
      <w:p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l" w:eastAsia="en-AU"/>
        </w:rPr>
      </w:pPr>
    </w:p>
    <w:p w14:paraId="0E24CF57" w14:textId="0657FC6F" w:rsidR="00CF1B0A" w:rsidRPr="003623AB" w:rsidRDefault="00DD35DA" w:rsidP="4F036FD9">
      <w:p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en-AU"/>
        </w:rPr>
      </w:pPr>
      <w:r w:rsidRPr="003623AB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el" w:eastAsia="en-AU"/>
        </w:rPr>
        <w:t xml:space="preserve">Βρίσκεστε στη λίστα για να υποβληθείτε σε </w:t>
      </w:r>
      <w:sdt>
        <w:sdtPr>
          <w:rPr>
            <w:rFonts w:asciiTheme="majorHAnsi" w:eastAsia="Times New Roman" w:hAnsiTheme="majorHAnsi" w:cstheme="majorHAnsi"/>
            <w:noProof/>
            <w:color w:val="000000" w:themeColor="text1"/>
            <w:sz w:val="24"/>
            <w:szCs w:val="24"/>
            <w:lang w:val="el" w:eastAsia="en-AU"/>
          </w:rPr>
          <w:id w:val="2069683141"/>
          <w:placeholder>
            <w:docPart w:val="DefaultPlaceholder_-1854013440"/>
          </w:placeholder>
        </w:sdtPr>
        <w:sdtEndPr/>
        <w:sdtContent>
          <w:r w:rsidRPr="003623AB">
            <w:rPr>
              <w:rFonts w:asciiTheme="majorHAnsi" w:eastAsia="Times New Roman" w:hAnsiTheme="majorHAnsi" w:cstheme="majorHAnsi"/>
              <w:noProof/>
              <w:color w:val="000000" w:themeColor="text1"/>
              <w:sz w:val="24"/>
              <w:szCs w:val="24"/>
              <w:lang w:val="el" w:eastAsia="en-AU"/>
            </w:rPr>
            <w:t>&lt;Proposed procedure&gt;</w:t>
          </w:r>
        </w:sdtContent>
      </w:sdt>
      <w:r w:rsidR="009278C1" w:rsidRPr="003623AB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en-US" w:eastAsia="en-AU"/>
        </w:rPr>
        <w:t xml:space="preserve"> </w:t>
      </w:r>
      <w:r w:rsidRPr="003623AB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el" w:eastAsia="en-AU"/>
        </w:rPr>
        <w:t>στο</w:t>
      </w:r>
      <w:r w:rsidR="009278C1" w:rsidRPr="003623AB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en-US" w:eastAsia="en-AU"/>
        </w:rPr>
        <w:t xml:space="preserve"> </w:t>
      </w:r>
      <w:sdt>
        <w:sdtPr>
          <w:rPr>
            <w:rFonts w:asciiTheme="majorHAnsi" w:eastAsia="Times New Roman" w:hAnsiTheme="majorHAnsi" w:cstheme="majorHAnsi"/>
            <w:noProof/>
            <w:color w:val="000000" w:themeColor="text1"/>
            <w:sz w:val="24"/>
            <w:szCs w:val="24"/>
            <w:lang w:val="en-US" w:eastAsia="en-AU"/>
          </w:rPr>
          <w:id w:val="212311578"/>
          <w:placeholder>
            <w:docPart w:val="DefaultPlaceholder_-1854013440"/>
          </w:placeholder>
        </w:sdtPr>
        <w:sdtEndPr>
          <w:rPr>
            <w:lang w:val="el"/>
          </w:rPr>
        </w:sdtEndPr>
        <w:sdtContent>
          <w:r w:rsidRPr="003623AB">
            <w:rPr>
              <w:rFonts w:asciiTheme="majorHAnsi" w:eastAsia="Times New Roman" w:hAnsiTheme="majorHAnsi" w:cstheme="majorHAnsi"/>
              <w:noProof/>
              <w:color w:val="000000" w:themeColor="text1"/>
              <w:sz w:val="24"/>
              <w:szCs w:val="24"/>
              <w:lang w:val="el" w:eastAsia="en-AU"/>
            </w:rPr>
            <w:t>&lt;Surgical unit responsible for care&gt;</w:t>
          </w:r>
        </w:sdtContent>
      </w:sdt>
      <w:r w:rsidRPr="003623AB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el" w:eastAsia="en-AU"/>
        </w:rPr>
        <w:t xml:space="preserve">, </w:t>
      </w:r>
      <w:sdt>
        <w:sdtPr>
          <w:rPr>
            <w:rFonts w:asciiTheme="majorHAnsi" w:eastAsia="Times New Roman" w:hAnsiTheme="majorHAnsi" w:cstheme="majorHAnsi"/>
            <w:noProof/>
            <w:color w:val="000000" w:themeColor="text1"/>
            <w:sz w:val="24"/>
            <w:szCs w:val="24"/>
            <w:lang w:val="el" w:eastAsia="en-AU"/>
          </w:rPr>
          <w:id w:val="-252280137"/>
          <w:placeholder>
            <w:docPart w:val="DefaultPlaceholder_-1854013440"/>
          </w:placeholder>
        </w:sdtPr>
        <w:sdtEndPr/>
        <w:sdtContent>
          <w:r w:rsidRPr="003623AB">
            <w:rPr>
              <w:rFonts w:asciiTheme="majorHAnsi" w:eastAsia="Times New Roman" w:hAnsiTheme="majorHAnsi" w:cstheme="majorHAnsi"/>
              <w:noProof/>
              <w:color w:val="000000" w:themeColor="text1"/>
              <w:sz w:val="24"/>
              <w:szCs w:val="24"/>
              <w:lang w:val="el" w:eastAsia="en-AU"/>
            </w:rPr>
            <w:t>&lt;Health service name&gt;</w:t>
          </w:r>
        </w:sdtContent>
      </w:sdt>
      <w:r w:rsidRPr="003623AB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el" w:eastAsia="en-AU"/>
        </w:rPr>
        <w:t xml:space="preserve">.  </w:t>
      </w:r>
    </w:p>
    <w:p w14:paraId="0E24CF58" w14:textId="77777777" w:rsidR="00B10BEB" w:rsidRPr="003623AB" w:rsidRDefault="00B10BEB" w:rsidP="00AF306B">
      <w:p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en-AU"/>
        </w:rPr>
      </w:pPr>
    </w:p>
    <w:p w14:paraId="0E24CF59" w14:textId="77777777" w:rsidR="00E14A3D" w:rsidRPr="003623AB" w:rsidRDefault="00DD35DA" w:rsidP="5B086335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t>Το νοσοκομείο κατανοεί ότι μας έχετε πει ότι πρέπει να καθυστερήσετε τη χειρουργική επέμβαση για προσωπικούς λόγους, για παράδειγμα λόγω εργασίας ή προσωπικών δεσμεύσεων ή προγραμματισμένων διακοπών.</w:t>
      </w:r>
    </w:p>
    <w:p w14:paraId="0E24CF5A" w14:textId="77777777" w:rsidR="00ED5ECD" w:rsidRPr="003623AB" w:rsidRDefault="00ED5ECD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</w:p>
    <w:p w14:paraId="0E24CF5B" w14:textId="56D6BC7F" w:rsidR="00ED5ECD" w:rsidRPr="003623AB" w:rsidRDefault="00DD35DA" w:rsidP="00ED5ECD">
      <w:pPr>
        <w:rPr>
          <w:rFonts w:asciiTheme="majorHAnsi" w:hAnsiTheme="majorHAnsi" w:cstheme="majorHAnsi"/>
          <w:sz w:val="24"/>
          <w:szCs w:val="24"/>
          <w:lang w:val="el"/>
        </w:rPr>
      </w:pPr>
      <w:r w:rsidRPr="003623AB">
        <w:rPr>
          <w:rFonts w:asciiTheme="majorHAnsi" w:hAnsiTheme="majorHAnsi" w:cstheme="majorHAnsi"/>
          <w:sz w:val="24"/>
          <w:szCs w:val="24"/>
          <w:lang w:val="el"/>
        </w:rPr>
        <w:t xml:space="preserve">Υπάρχει ένας μέγιστος χρόνος που μπορείτε να καθυστερήσετε τη χειρουργική επέμβαση για αυτούς τους λόγους και να παραμείνετε στη λίστα. Βρίσκεστε στην επείγουσα κλινική κατηγορία </w:t>
      </w:r>
      <w:sdt>
        <w:sdtPr>
          <w:rPr>
            <w:rFonts w:asciiTheme="majorHAnsi" w:hAnsiTheme="majorHAnsi" w:cstheme="majorHAnsi"/>
            <w:sz w:val="24"/>
            <w:szCs w:val="24"/>
            <w:lang w:val="el"/>
          </w:rPr>
          <w:id w:val="65235358"/>
          <w:placeholder>
            <w:docPart w:val="DefaultPlaceholder_-1854013440"/>
          </w:placeholder>
        </w:sdtPr>
        <w:sdtEndPr/>
        <w:sdtContent>
          <w:r w:rsidRPr="003623AB">
            <w:rPr>
              <w:rFonts w:asciiTheme="majorHAnsi" w:hAnsiTheme="majorHAnsi" w:cstheme="majorHAnsi"/>
              <w:sz w:val="24"/>
              <w:szCs w:val="24"/>
              <w:lang w:val="el"/>
            </w:rPr>
            <w:t>&lt;insert 1, 2, or 3&gt;</w:t>
          </w:r>
        </w:sdtContent>
      </w:sdt>
      <w:r w:rsidRPr="003623AB">
        <w:rPr>
          <w:rFonts w:asciiTheme="majorHAnsi" w:hAnsiTheme="majorHAnsi" w:cstheme="majorHAnsi"/>
          <w:sz w:val="24"/>
          <w:szCs w:val="24"/>
          <w:lang w:val="el"/>
        </w:rPr>
        <w:t xml:space="preserve">, πράγμα που σημαίνει ότι μπορείτε να ζητήσετε να καθυστερήσει η χειρουργική επέμβαση για έως και </w:t>
      </w:r>
      <w:sdt>
        <w:sdtPr>
          <w:rPr>
            <w:rFonts w:asciiTheme="majorHAnsi" w:hAnsiTheme="majorHAnsi" w:cstheme="majorHAnsi"/>
            <w:sz w:val="24"/>
            <w:szCs w:val="24"/>
            <w:lang w:val="el"/>
          </w:rPr>
          <w:id w:val="236215315"/>
          <w:placeholder>
            <w:docPart w:val="DefaultPlaceholder_-1854013440"/>
          </w:placeholder>
        </w:sdtPr>
        <w:sdtEndPr/>
        <w:sdtContent>
          <w:r w:rsidRPr="003623AB">
            <w:rPr>
              <w:rFonts w:asciiTheme="majorHAnsi" w:hAnsiTheme="majorHAnsi" w:cstheme="majorHAnsi"/>
              <w:sz w:val="24"/>
              <w:szCs w:val="24"/>
              <w:lang w:val="el"/>
            </w:rPr>
            <w:t>&lt;insert 30, 90 or 180&gt;</w:t>
          </w:r>
        </w:sdtContent>
      </w:sdt>
      <w:r w:rsidR="009278C1" w:rsidRPr="003623AB">
        <w:rPr>
          <w:rFonts w:asciiTheme="majorHAnsi" w:hAnsiTheme="majorHAnsi" w:cstheme="majorHAnsi"/>
          <w:sz w:val="24"/>
          <w:szCs w:val="24"/>
          <w:lang w:val="el"/>
        </w:rPr>
        <w:t xml:space="preserve"> </w:t>
      </w:r>
      <w:r w:rsidRPr="003623AB">
        <w:rPr>
          <w:rFonts w:asciiTheme="majorHAnsi" w:hAnsiTheme="majorHAnsi" w:cstheme="majorHAnsi"/>
          <w:sz w:val="24"/>
          <w:szCs w:val="24"/>
          <w:lang w:val="el"/>
        </w:rPr>
        <w:t>ημέρες.</w:t>
      </w:r>
    </w:p>
    <w:p w14:paraId="0E24CF5C" w14:textId="77777777" w:rsidR="00E141BD" w:rsidRPr="003623AB" w:rsidRDefault="00DD35DA" w:rsidP="00276941">
      <w:pPr>
        <w:spacing w:after="0"/>
        <w:rPr>
          <w:rFonts w:asciiTheme="majorHAnsi" w:hAnsiTheme="majorHAnsi" w:cstheme="majorHAnsi"/>
          <w:b/>
          <w:bCs/>
          <w:sz w:val="24"/>
          <w:szCs w:val="24"/>
          <w:u w:val="single"/>
          <w:lang w:val="el"/>
        </w:rPr>
      </w:pPr>
      <w:r w:rsidRPr="003623AB">
        <w:rPr>
          <w:rFonts w:asciiTheme="majorHAnsi" w:hAnsiTheme="majorHAnsi" w:cstheme="majorHAnsi"/>
          <w:b/>
          <w:bCs/>
          <w:sz w:val="24"/>
          <w:szCs w:val="24"/>
          <w:u w:val="single"/>
          <w:lang w:val="el"/>
        </w:rPr>
        <w:t xml:space="preserve">Τι χρειάζεται να κάνετε </w:t>
      </w:r>
    </w:p>
    <w:p w14:paraId="0E24CF5D" w14:textId="510902BC" w:rsidR="00276941" w:rsidRPr="003623AB" w:rsidRDefault="00DD35DA" w:rsidP="00276941">
      <w:pPr>
        <w:spacing w:after="0"/>
        <w:rPr>
          <w:rFonts w:asciiTheme="majorHAnsi" w:eastAsia="Calibri" w:hAnsiTheme="majorHAnsi" w:cstheme="majorHAnsi"/>
          <w:sz w:val="24"/>
          <w:szCs w:val="24"/>
          <w:lang w:val="el" w:eastAsia="en-AU"/>
        </w:rPr>
      </w:pPr>
      <w:r w:rsidRPr="003623AB">
        <w:rPr>
          <w:rFonts w:asciiTheme="majorHAnsi" w:eastAsia="Calibri" w:hAnsiTheme="majorHAnsi" w:cstheme="majorHAnsi"/>
          <w:b/>
          <w:bCs/>
          <w:sz w:val="24"/>
          <w:szCs w:val="24"/>
          <w:lang w:val="el" w:eastAsia="en-AU"/>
        </w:rPr>
        <w:t>Πείτε μας πότε θα είστε διαθέσιμοι για τη χειρουργική επέμβαση</w:t>
      </w:r>
      <w:r w:rsidR="009278C1" w:rsidRPr="003623AB">
        <w:rPr>
          <w:rFonts w:asciiTheme="majorHAnsi" w:eastAsia="Calibri" w:hAnsiTheme="majorHAnsi" w:cstheme="majorHAnsi"/>
          <w:b/>
          <w:bCs/>
          <w:sz w:val="24"/>
          <w:szCs w:val="24"/>
          <w:lang w:val="el" w:eastAsia="en-AU"/>
        </w:rPr>
        <w:t xml:space="preserve"> </w:t>
      </w:r>
      <w:r w:rsidR="008811E2"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καλώντας τον/την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1821772564"/>
          <w:placeholder>
            <w:docPart w:val="DefaultPlaceholder_-1854013440"/>
          </w:placeholder>
        </w:sdtPr>
        <w:sdtEndPr/>
        <w:sdtContent>
          <w:r w:rsidR="008811E2"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&lt;Name&gt;</w:t>
          </w:r>
        </w:sdtContent>
      </w:sdt>
      <w:r w:rsidR="008811E2"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-937360491"/>
          <w:placeholder>
            <w:docPart w:val="DefaultPlaceholder_-1854013440"/>
          </w:placeholder>
        </w:sdtPr>
        <w:sdtEndPr/>
        <w:sdtContent>
          <w:r w:rsidR="008811E2"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&lt;Position&gt;</w:t>
          </w:r>
        </w:sdtContent>
      </w:sdt>
      <w:r w:rsidR="009278C1"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</w:t>
      </w:r>
      <w:r w:rsidR="008811E2"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t>το</w:t>
      </w:r>
      <w:r w:rsidR="009278C1"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-1015764425"/>
          <w:placeholder>
            <w:docPart w:val="DefaultPlaceholder_-1854013440"/>
          </w:placeholder>
        </w:sdtPr>
        <w:sdtEndPr/>
        <w:sdtContent>
          <w:r w:rsidR="008811E2"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&lt;Contact phone number&gt;</w:t>
          </w:r>
        </w:sdtContent>
      </w:sdt>
      <w:r w:rsidR="008811E2"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t>. Εάν δεν καλέσετε το νοσοκομείο, θα επικοινωνήσουμε μαζί σας πριν λήξει ο μέγιστος χρόνος καθυστέρησης της χειρουργικής σας επέμβασης.</w:t>
      </w:r>
    </w:p>
    <w:p w14:paraId="0E24CF5E" w14:textId="77777777" w:rsidR="00486E5F" w:rsidRPr="003623AB" w:rsidRDefault="00486E5F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val="el" w:eastAsia="en-AU"/>
        </w:rPr>
      </w:pPr>
    </w:p>
    <w:p w14:paraId="0E24CF5F" w14:textId="77777777" w:rsidR="00C3710F" w:rsidRPr="003623AB" w:rsidRDefault="00DD35DA" w:rsidP="00880F75">
      <w:pPr>
        <w:spacing w:after="0"/>
        <w:rPr>
          <w:rFonts w:asciiTheme="majorHAnsi" w:eastAsia="Calibri" w:hAnsiTheme="majorHAnsi" w:cstheme="majorHAnsi"/>
          <w:sz w:val="24"/>
          <w:szCs w:val="24"/>
          <w:lang w:val="el" w:eastAsia="en-AU"/>
        </w:rPr>
      </w:pPr>
      <w:r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Ο χρόνος που αναγράφεται ότι «δεν είστε έτοιμοι για χειρουργική επέμβαση» για οποιονδήποτε λόγο δεν θα υπολογίζεται στον συνολικό χρόνο αναμονής σας. </w:t>
      </w:r>
    </w:p>
    <w:p w14:paraId="0E24CF60" w14:textId="77777777" w:rsidR="009278C1" w:rsidRPr="003623AB" w:rsidRDefault="009278C1" w:rsidP="00880F75">
      <w:pPr>
        <w:spacing w:after="0"/>
        <w:rPr>
          <w:rFonts w:asciiTheme="majorHAnsi" w:eastAsia="Calibri" w:hAnsiTheme="majorHAnsi" w:cstheme="majorHAnsi"/>
          <w:sz w:val="24"/>
          <w:szCs w:val="24"/>
          <w:lang w:val="el" w:eastAsia="en-AU"/>
        </w:rPr>
      </w:pPr>
    </w:p>
    <w:p w14:paraId="0E24CF61" w14:textId="77777777" w:rsidR="000614EB" w:rsidRPr="003623AB" w:rsidRDefault="00DD35DA" w:rsidP="00880F75">
      <w:pPr>
        <w:spacing w:after="0"/>
        <w:rPr>
          <w:rFonts w:asciiTheme="majorHAnsi" w:hAnsiTheme="majorHAnsi" w:cstheme="majorHAnsi"/>
          <w:b/>
          <w:bCs/>
          <w:sz w:val="24"/>
          <w:szCs w:val="24"/>
          <w:u w:val="single"/>
          <w:lang w:val="el"/>
        </w:rPr>
      </w:pPr>
      <w:r w:rsidRPr="003623AB">
        <w:rPr>
          <w:rFonts w:asciiTheme="majorHAnsi" w:hAnsiTheme="majorHAnsi" w:cstheme="majorHAnsi"/>
          <w:b/>
          <w:bCs/>
          <w:sz w:val="24"/>
          <w:szCs w:val="24"/>
          <w:u w:val="single"/>
          <w:lang w:val="el"/>
        </w:rPr>
        <w:t>Τι γίνεται αν αλλάξει η κατάστασή σας;</w:t>
      </w:r>
    </w:p>
    <w:p w14:paraId="0E24CF62" w14:textId="075DC6C8" w:rsidR="000614EB" w:rsidRPr="003623AB" w:rsidRDefault="00DD35DA" w:rsidP="00880F75">
      <w:pPr>
        <w:spacing w:after="0"/>
        <w:rPr>
          <w:rFonts w:asciiTheme="majorHAnsi" w:hAnsiTheme="majorHAnsi" w:cstheme="majorHAnsi"/>
          <w:sz w:val="24"/>
          <w:szCs w:val="24"/>
          <w:lang w:val="el"/>
        </w:rPr>
      </w:pPr>
      <w:r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Η υγεία σας είναι σημαντική για εμάς. </w:t>
      </w:r>
      <w:r w:rsidRPr="003623AB">
        <w:rPr>
          <w:rFonts w:asciiTheme="majorHAnsi" w:hAnsiTheme="majorHAnsi" w:cstheme="majorHAnsi"/>
          <w:b/>
          <w:bCs/>
          <w:sz w:val="24"/>
          <w:szCs w:val="24"/>
          <w:lang w:val="el"/>
        </w:rPr>
        <w:t xml:space="preserve">Εάν η κατάσταση της υγείας σας αλλάξει ενώ περιμένετε τη χειρουργική επέμβαση, επικοινωνήστε με τον Γενικό Ιατρό σας (GP) για συμβουλές ή καλέστε τον/την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  <w:lang w:val="el"/>
          </w:rPr>
          <w:id w:val="198901710"/>
          <w:placeholder>
            <w:docPart w:val="DefaultPlaceholder_-1854013440"/>
          </w:placeholder>
        </w:sdtPr>
        <w:sdtEndPr/>
        <w:sdtContent>
          <w:r w:rsidRPr="003623AB">
            <w:rPr>
              <w:rFonts w:asciiTheme="majorHAnsi" w:hAnsiTheme="majorHAnsi" w:cstheme="majorHAnsi"/>
              <w:b/>
              <w:bCs/>
              <w:sz w:val="24"/>
              <w:szCs w:val="24"/>
              <w:lang w:val="el"/>
            </w:rPr>
            <w:t>&lt;Name&gt;</w:t>
          </w:r>
        </w:sdtContent>
      </w:sdt>
      <w:r w:rsidR="009278C1" w:rsidRPr="003623AB">
        <w:rPr>
          <w:rFonts w:asciiTheme="majorHAnsi" w:hAnsiTheme="majorHAnsi" w:cstheme="majorHAnsi"/>
          <w:b/>
          <w:bCs/>
          <w:sz w:val="24"/>
          <w:szCs w:val="24"/>
          <w:lang w:val="el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  <w:lang w:val="el"/>
          </w:rPr>
          <w:id w:val="2107842803"/>
          <w:placeholder>
            <w:docPart w:val="DefaultPlaceholder_-1854013440"/>
          </w:placeholder>
        </w:sdtPr>
        <w:sdtEndPr>
          <w:rPr>
            <w:rFonts w:eastAsia="Times New Roman"/>
            <w:noProof/>
            <w:color w:val="000000" w:themeColor="text1"/>
            <w:lang w:eastAsia="en-AU"/>
          </w:rPr>
        </w:sdtEndPr>
        <w:sdtContent>
          <w:r w:rsidR="00650CD0" w:rsidRPr="003623AB">
            <w:rPr>
              <w:rFonts w:asciiTheme="majorHAnsi" w:eastAsia="Times New Roman" w:hAnsiTheme="majorHAnsi" w:cstheme="majorHAnsi"/>
              <w:b/>
              <w:bCs/>
              <w:noProof/>
              <w:color w:val="000000" w:themeColor="text1"/>
              <w:sz w:val="24"/>
              <w:szCs w:val="24"/>
              <w:lang w:val="el" w:eastAsia="en-AU"/>
            </w:rPr>
            <w:t>&lt;Surgical unit responsible for care&gt;</w:t>
          </w:r>
        </w:sdtContent>
      </w:sdt>
      <w:r w:rsidR="009278C1" w:rsidRPr="003623AB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 </w:t>
      </w:r>
      <w:r w:rsidRPr="003623AB">
        <w:rPr>
          <w:rFonts w:asciiTheme="majorHAnsi" w:hAnsiTheme="majorHAnsi" w:cstheme="majorHAnsi"/>
          <w:b/>
          <w:bCs/>
          <w:sz w:val="24"/>
          <w:szCs w:val="24"/>
          <w:lang w:val="el"/>
        </w:rPr>
        <w:t>στο</w:t>
      </w:r>
      <w:r w:rsidR="009278C1" w:rsidRPr="003623AB">
        <w:rPr>
          <w:rFonts w:asciiTheme="majorHAnsi" w:hAnsiTheme="majorHAnsi" w:cstheme="majorHAnsi"/>
          <w:b/>
          <w:bCs/>
          <w:sz w:val="24"/>
          <w:szCs w:val="24"/>
          <w:lang w:val="el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  <w:lang w:val="el"/>
          </w:rPr>
          <w:id w:val="1732123658"/>
          <w:placeholder>
            <w:docPart w:val="DefaultPlaceholder_-1854013440"/>
          </w:placeholder>
        </w:sdtPr>
        <w:sdtEndPr/>
        <w:sdtContent>
          <w:r w:rsidRPr="003623AB">
            <w:rPr>
              <w:rFonts w:asciiTheme="majorHAnsi" w:hAnsiTheme="majorHAnsi" w:cstheme="majorHAnsi"/>
              <w:b/>
              <w:bCs/>
              <w:sz w:val="24"/>
              <w:szCs w:val="24"/>
              <w:lang w:val="el"/>
            </w:rPr>
            <w:t>&lt;Contact phone number&gt;</w:t>
          </w:r>
        </w:sdtContent>
      </w:sdt>
      <w:r w:rsidRPr="003623AB">
        <w:rPr>
          <w:rFonts w:asciiTheme="majorHAnsi" w:hAnsiTheme="majorHAnsi" w:cstheme="majorHAnsi"/>
          <w:b/>
          <w:bCs/>
          <w:sz w:val="24"/>
          <w:szCs w:val="24"/>
          <w:lang w:val="el"/>
        </w:rPr>
        <w:t>.</w:t>
      </w:r>
    </w:p>
    <w:p w14:paraId="0E24CF63" w14:textId="77777777" w:rsidR="00AF306B" w:rsidRPr="003623AB" w:rsidRDefault="00AF306B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val="el" w:eastAsia="en-AU"/>
        </w:rPr>
      </w:pPr>
    </w:p>
    <w:p w14:paraId="0E24CF64" w14:textId="00294A77" w:rsidR="00D23579" w:rsidRPr="003623AB" w:rsidRDefault="00DD35DA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Παρακαλούμε καλέστε τον/την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607159276"/>
          <w:placeholder>
            <w:docPart w:val="DefaultPlaceholder_-1854013440"/>
          </w:placeholder>
        </w:sdtPr>
        <w:sdtEndPr/>
        <w:sdtContent>
          <w:r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&lt;Name&gt;</w:t>
          </w:r>
        </w:sdtContent>
      </w:sdt>
      <w:r w:rsidR="009278C1" w:rsidRPr="003623AB">
        <w:rPr>
          <w:rFonts w:asciiTheme="majorHAnsi" w:eastAsia="Calibri" w:hAnsiTheme="majorHAnsi" w:cstheme="majorHAnsi"/>
          <w:sz w:val="24"/>
          <w:szCs w:val="24"/>
          <w:lang w:val="en-US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n-US" w:eastAsia="en-AU"/>
          </w:rPr>
          <w:id w:val="1446811792"/>
          <w:placeholder>
            <w:docPart w:val="DefaultPlaceholder_-1854013440"/>
          </w:placeholder>
        </w:sdtPr>
        <w:sdtEndPr>
          <w:rPr>
            <w:lang w:val="el"/>
          </w:rPr>
        </w:sdtEndPr>
        <w:sdtContent>
          <w:r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&lt;Position&gt;</w:t>
          </w:r>
        </w:sdtContent>
      </w:sdt>
      <w:r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στο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-1774936506"/>
          <w:placeholder>
            <w:docPart w:val="DefaultPlaceholder_-1854013440"/>
          </w:placeholder>
        </w:sdtPr>
        <w:sdtEndPr/>
        <w:sdtContent>
          <w:r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&lt;Contact phone number&gt;</w:t>
          </w:r>
        </w:sdtContent>
      </w:sdt>
      <w:r w:rsidR="009278C1" w:rsidRPr="003623AB">
        <w:rPr>
          <w:rFonts w:asciiTheme="majorHAnsi" w:eastAsia="Calibri" w:hAnsiTheme="majorHAnsi" w:cstheme="majorHAnsi"/>
          <w:sz w:val="24"/>
          <w:szCs w:val="24"/>
          <w:lang w:val="en-US" w:eastAsia="en-AU"/>
        </w:rPr>
        <w:t xml:space="preserve"> </w:t>
      </w:r>
      <w:r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t>εάν:</w:t>
      </w:r>
    </w:p>
    <w:p w14:paraId="0E24CF65" w14:textId="77777777" w:rsidR="005B393D" w:rsidRPr="003623AB" w:rsidRDefault="00DD35DA" w:rsidP="002E405B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γνωρίζετε πότε θα είστε διαθέσιμοι για τη χειρουργική σας επέμβαση </w:t>
      </w:r>
    </w:p>
    <w:p w14:paraId="0E24CF66" w14:textId="77777777" w:rsidR="00AF306B" w:rsidRPr="003623AB" w:rsidRDefault="00DD35DA" w:rsidP="002E405B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t>έχετε οποιεσδήποτε ερωτήσεις σχετικά με τη συμμετοχή σας στη λίστα προετοιμασίας προγραμματισμένης χειρουργικής επέμβασης ή τον προγραμματισμό της χειρουργικής σας επέμβασης</w:t>
      </w:r>
    </w:p>
    <w:p w14:paraId="0E24CF67" w14:textId="77777777" w:rsidR="006A41F2" w:rsidRPr="003623AB" w:rsidRDefault="00DD35DA" w:rsidP="006A41F2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αποφασίσετε να μην κάνετε τη χειρουργική επέμβαση </w:t>
      </w:r>
    </w:p>
    <w:p w14:paraId="0E24CF68" w14:textId="77777777" w:rsidR="006A41F2" w:rsidRPr="003623AB" w:rsidRDefault="00DD35DA" w:rsidP="006A41F2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t>έχετε ήδη υποβληθεί σε χειρουργική επέμβαση σε άλλο νοσοκομείο</w:t>
      </w:r>
    </w:p>
    <w:p w14:paraId="0E24CF69" w14:textId="77777777" w:rsidR="00235CAB" w:rsidRPr="003623AB" w:rsidRDefault="00DD35DA" w:rsidP="00530040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t>πρέπει να αλλάξετε τα στοιχεία επικοινωνίας σας.</w:t>
      </w:r>
    </w:p>
    <w:p w14:paraId="0E24CF6A" w14:textId="77777777" w:rsidR="00AF306B" w:rsidRPr="003623AB" w:rsidRDefault="00AF306B" w:rsidP="00AF306B">
      <w:pPr>
        <w:tabs>
          <w:tab w:val="right" w:pos="9026"/>
        </w:tabs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</w:p>
    <w:p w14:paraId="0E24CF6B" w14:textId="77777777" w:rsidR="00142A21" w:rsidRPr="003623AB" w:rsidRDefault="00DD35DA" w:rsidP="00AF306B">
      <w:pPr>
        <w:tabs>
          <w:tab w:val="right" w:pos="9026"/>
        </w:tabs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t>Με εκτίμηση,</w:t>
      </w:r>
    </w:p>
    <w:p w14:paraId="0E24CF6C" w14:textId="375506D3" w:rsidR="00142A21" w:rsidRPr="003623AB" w:rsidRDefault="007847B1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1150482458"/>
          <w:placeholder>
            <w:docPart w:val="DefaultPlaceholder_-1854013440"/>
          </w:placeholder>
        </w:sdtPr>
        <w:sdtEndPr/>
        <w:sdtContent>
          <w:r w:rsidR="00DD35DA"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C64073" w:rsidRPr="003623AB"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Name</w:t>
          </w:r>
          <w:r w:rsidR="00DD35DA"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="00DD35DA"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</w:t>
      </w:r>
      <w:r w:rsidR="00DD35DA" w:rsidRPr="003623AB">
        <w:rPr>
          <w:rFonts w:asciiTheme="majorHAnsi" w:eastAsia="Calibri" w:hAnsiTheme="majorHAnsi" w:cstheme="majorHAnsi"/>
          <w:sz w:val="24"/>
          <w:szCs w:val="24"/>
          <w:lang w:val="el" w:eastAsia="en-AU"/>
        </w:rPr>
        <w:br/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-1478063826"/>
          <w:placeholder>
            <w:docPart w:val="DefaultPlaceholder_-1854013440"/>
          </w:placeholder>
        </w:sdtPr>
        <w:sdtEndPr/>
        <w:sdtContent>
          <w:r w:rsidR="00DD35DA"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B5482A" w:rsidRPr="003623AB"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Position</w:t>
          </w:r>
          <w:r w:rsidR="00DD35DA"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</w:p>
    <w:sdt>
      <w:sdtPr>
        <w:rPr>
          <w:rFonts w:asciiTheme="majorHAnsi" w:eastAsia="Calibri" w:hAnsiTheme="majorHAnsi" w:cstheme="majorHAnsi"/>
          <w:sz w:val="24"/>
          <w:szCs w:val="24"/>
          <w:lang w:val="el" w:eastAsia="en-AU"/>
        </w:rPr>
        <w:id w:val="-112142610"/>
        <w:placeholder>
          <w:docPart w:val="DefaultPlaceholder_-1854013440"/>
        </w:placeholder>
      </w:sdtPr>
      <w:sdtEndPr/>
      <w:sdtContent>
        <w:p w14:paraId="0E24CF6D" w14:textId="2CACCFB2" w:rsidR="004A1FA1" w:rsidRPr="003623AB" w:rsidRDefault="00DD35DA" w:rsidP="00AF306B">
          <w:pPr>
            <w:spacing w:after="0"/>
            <w:rPr>
              <w:rFonts w:asciiTheme="majorHAnsi" w:eastAsia="Calibri" w:hAnsiTheme="majorHAnsi" w:cstheme="majorHAnsi"/>
              <w:sz w:val="24"/>
              <w:szCs w:val="24"/>
            </w:rPr>
          </w:pPr>
          <w:r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692945"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Health Service</w:t>
          </w:r>
          <w:r w:rsidRPr="003623A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 xml:space="preserve">] </w:t>
          </w:r>
        </w:p>
      </w:sdtContent>
    </w:sdt>
    <w:sectPr w:rsidR="004A1FA1" w:rsidRPr="003623AB" w:rsidSect="0042405D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584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F556" w14:textId="77777777" w:rsidR="00D839B4" w:rsidRDefault="00D839B4">
      <w:pPr>
        <w:spacing w:after="0" w:line="240" w:lineRule="auto"/>
      </w:pPr>
      <w:r>
        <w:separator/>
      </w:r>
    </w:p>
  </w:endnote>
  <w:endnote w:type="continuationSeparator" w:id="0">
    <w:p w14:paraId="65E082EF" w14:textId="77777777" w:rsidR="00D839B4" w:rsidRDefault="00D839B4">
      <w:pPr>
        <w:spacing w:after="0" w:line="240" w:lineRule="auto"/>
      </w:pPr>
      <w:r>
        <w:continuationSeparator/>
      </w:r>
    </w:p>
  </w:endnote>
  <w:endnote w:type="continuationNotice" w:id="1">
    <w:p w14:paraId="1CE3A514" w14:textId="77777777" w:rsidR="00946A3E" w:rsidRDefault="00946A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CF76" w14:textId="6BC81368" w:rsidR="004B4A80" w:rsidRDefault="0099286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59D6DEC" wp14:editId="497AF6F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225909308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825688" w14:textId="453E476B" w:rsidR="0099286B" w:rsidRPr="0099286B" w:rsidRDefault="0099286B" w:rsidP="0099286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286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9D6D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A825688" w14:textId="453E476B" w:rsidR="0099286B" w:rsidRPr="0099286B" w:rsidRDefault="0099286B" w:rsidP="0099286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99286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CF77" w14:textId="7FA97FC7" w:rsidR="004031EA" w:rsidRPr="008F6892" w:rsidRDefault="0099286B" w:rsidP="00492BD6">
    <w:pPr>
      <w:pStyle w:val="Footer"/>
      <w:rPr>
        <w:sz w:val="18"/>
        <w:szCs w:val="18"/>
      </w:rPr>
    </w:pPr>
    <w:r w:rsidRPr="008F6892">
      <w:rPr>
        <w:i/>
        <w:iCs/>
        <w:noProof/>
        <w:sz w:val="18"/>
        <w:szCs w:val="18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19C7ABF" wp14:editId="3E144DAC">
              <wp:simplePos x="722201" y="1013411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890839925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896A17" w14:textId="4BB7ED11" w:rsidR="0099286B" w:rsidRPr="0099286B" w:rsidRDefault="0099286B" w:rsidP="0099286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286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9C7A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D896A17" w14:textId="4BB7ED11" w:rsidR="0099286B" w:rsidRPr="0099286B" w:rsidRDefault="0099286B" w:rsidP="0099286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99286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2BD6" w:rsidRPr="008F6892">
      <w:rPr>
        <w:sz w:val="18"/>
        <w:szCs w:val="18"/>
      </w:rPr>
      <w:t>Confirmation that the patient already on the planned surgery preparation list and is not ready for surgery for personal reasons</w:t>
    </w:r>
    <w:r w:rsidR="00DA0888">
      <w:rPr>
        <w:sz w:val="18"/>
        <w:szCs w:val="18"/>
      </w:rPr>
      <w:t xml:space="preserve"> </w:t>
    </w:r>
    <w:proofErr w:type="gramStart"/>
    <w:r w:rsidR="00492BD6" w:rsidRPr="008F6892">
      <w:rPr>
        <w:sz w:val="18"/>
        <w:szCs w:val="18"/>
      </w:rPr>
      <w:t>Greek</w:t>
    </w:r>
    <w:proofErr w:type="gramEnd"/>
  </w:p>
  <w:p w14:paraId="0E24CF78" w14:textId="77777777" w:rsidR="004031EA" w:rsidRPr="00FE0FFF" w:rsidRDefault="004031EA" w:rsidP="00B37D20">
    <w:pPr>
      <w:pStyle w:val="Footer"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50F9" w14:textId="1B792572" w:rsidR="008F6892" w:rsidRPr="008F6892" w:rsidRDefault="008F6892" w:rsidP="008F6892">
    <w:pPr>
      <w:pStyle w:val="Footer"/>
      <w:rPr>
        <w:sz w:val="18"/>
        <w:szCs w:val="18"/>
      </w:rPr>
    </w:pPr>
    <w:r w:rsidRPr="008F6892">
      <w:rPr>
        <w:i/>
        <w:iCs/>
        <w:noProof/>
        <w:sz w:val="18"/>
        <w:szCs w:val="18"/>
      </w:rPr>
      <mc:AlternateContent>
        <mc:Choice Requires="wps">
          <w:drawing>
            <wp:anchor distT="0" distB="0" distL="0" distR="0" simplePos="0" relativeHeight="251660290" behindDoc="0" locked="0" layoutInCell="1" allowOverlap="1" wp14:anchorId="13AF48FC" wp14:editId="468FADEF">
              <wp:simplePos x="722201" y="1013411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87886339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389601" w14:textId="77777777" w:rsidR="008F6892" w:rsidRPr="0099286B" w:rsidRDefault="008F6892" w:rsidP="008F689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286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AF48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OFFICIAL" style="position:absolute;margin-left:0;margin-top:0;width:34.95pt;height:34.95pt;z-index:25166029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3389601" w14:textId="77777777" w:rsidR="008F6892" w:rsidRPr="0099286B" w:rsidRDefault="008F6892" w:rsidP="008F689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99286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F6892">
      <w:rPr>
        <w:sz w:val="18"/>
        <w:szCs w:val="18"/>
      </w:rPr>
      <w:t>Confirmation that the patient already on the planned surgery preparation list and is not ready for surgery for personal reasons</w:t>
    </w:r>
    <w:r w:rsidR="00DA0888">
      <w:rPr>
        <w:sz w:val="18"/>
        <w:szCs w:val="18"/>
      </w:rPr>
      <w:t xml:space="preserve"> </w:t>
    </w:r>
    <w:proofErr w:type="gramStart"/>
    <w:r w:rsidRPr="008F6892">
      <w:rPr>
        <w:sz w:val="18"/>
        <w:szCs w:val="18"/>
      </w:rPr>
      <w:t>Greek</w:t>
    </w:r>
    <w:proofErr w:type="gramEnd"/>
  </w:p>
  <w:p w14:paraId="0E24CF7D" w14:textId="67653BE2" w:rsidR="004B4A80" w:rsidRDefault="0099286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B74716" wp14:editId="2727778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85132426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3BA8A8" w14:textId="36C1F565" w:rsidR="0099286B" w:rsidRPr="0099286B" w:rsidRDefault="0099286B" w:rsidP="0099286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286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B747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73BA8A8" w14:textId="36C1F565" w:rsidR="0099286B" w:rsidRPr="0099286B" w:rsidRDefault="0099286B" w:rsidP="0099286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99286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4B35" w14:textId="77777777" w:rsidR="00D839B4" w:rsidRDefault="00D839B4">
      <w:pPr>
        <w:spacing w:after="0" w:line="240" w:lineRule="auto"/>
      </w:pPr>
      <w:r>
        <w:separator/>
      </w:r>
    </w:p>
  </w:footnote>
  <w:footnote w:type="continuationSeparator" w:id="0">
    <w:p w14:paraId="024C5C2C" w14:textId="77777777" w:rsidR="00D839B4" w:rsidRDefault="00D839B4">
      <w:pPr>
        <w:spacing w:after="0" w:line="240" w:lineRule="auto"/>
      </w:pPr>
      <w:r>
        <w:continuationSeparator/>
      </w:r>
    </w:p>
  </w:footnote>
  <w:footnote w:type="continuationNotice" w:id="1">
    <w:p w14:paraId="0A1EC907" w14:textId="77777777" w:rsidR="00946A3E" w:rsidRDefault="00946A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A1F8" w14:textId="77777777" w:rsidR="0042405D" w:rsidRDefault="0042405D">
    <w:pPr>
      <w:pStyle w:val="Header"/>
    </w:pPr>
  </w:p>
  <w:p w14:paraId="5566F83B" w14:textId="77777777" w:rsidR="0042405D" w:rsidRDefault="00424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F6EE" w14:textId="77777777" w:rsidR="0042405D" w:rsidRDefault="0042405D">
    <w:pPr>
      <w:pStyle w:val="Header"/>
    </w:pPr>
  </w:p>
  <w:p w14:paraId="6AFB372E" w14:textId="77777777" w:rsidR="0042405D" w:rsidRDefault="0042405D" w:rsidP="0042405D">
    <w:r>
      <w:t>Health service logo</w:t>
    </w:r>
  </w:p>
  <w:p w14:paraId="45F88B0C" w14:textId="77777777" w:rsidR="0042405D" w:rsidRDefault="00424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23B8B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AD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85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E8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20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445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6E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655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263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33B8762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58FC1D74" w:tentative="1">
      <w:start w:val="1"/>
      <w:numFmt w:val="lowerLetter"/>
      <w:lvlText w:val="%2."/>
      <w:lvlJc w:val="left"/>
      <w:pPr>
        <w:ind w:left="1440" w:hanging="360"/>
      </w:pPr>
    </w:lvl>
    <w:lvl w:ilvl="2" w:tplc="30E668D4" w:tentative="1">
      <w:start w:val="1"/>
      <w:numFmt w:val="lowerRoman"/>
      <w:lvlText w:val="%3."/>
      <w:lvlJc w:val="right"/>
      <w:pPr>
        <w:ind w:left="2160" w:hanging="180"/>
      </w:pPr>
    </w:lvl>
    <w:lvl w:ilvl="3" w:tplc="EB8E4082" w:tentative="1">
      <w:start w:val="1"/>
      <w:numFmt w:val="decimal"/>
      <w:lvlText w:val="%4."/>
      <w:lvlJc w:val="left"/>
      <w:pPr>
        <w:ind w:left="2880" w:hanging="360"/>
      </w:pPr>
    </w:lvl>
    <w:lvl w:ilvl="4" w:tplc="33BAE5B2" w:tentative="1">
      <w:start w:val="1"/>
      <w:numFmt w:val="lowerLetter"/>
      <w:lvlText w:val="%5."/>
      <w:lvlJc w:val="left"/>
      <w:pPr>
        <w:ind w:left="3600" w:hanging="360"/>
      </w:pPr>
    </w:lvl>
    <w:lvl w:ilvl="5" w:tplc="98EE8132" w:tentative="1">
      <w:start w:val="1"/>
      <w:numFmt w:val="lowerRoman"/>
      <w:lvlText w:val="%6."/>
      <w:lvlJc w:val="right"/>
      <w:pPr>
        <w:ind w:left="4320" w:hanging="180"/>
      </w:pPr>
    </w:lvl>
    <w:lvl w:ilvl="6" w:tplc="FE22ED52" w:tentative="1">
      <w:start w:val="1"/>
      <w:numFmt w:val="decimal"/>
      <w:lvlText w:val="%7."/>
      <w:lvlJc w:val="left"/>
      <w:pPr>
        <w:ind w:left="5040" w:hanging="360"/>
      </w:pPr>
    </w:lvl>
    <w:lvl w:ilvl="7" w:tplc="1EAE4E84" w:tentative="1">
      <w:start w:val="1"/>
      <w:numFmt w:val="lowerLetter"/>
      <w:lvlText w:val="%8."/>
      <w:lvlJc w:val="left"/>
      <w:pPr>
        <w:ind w:left="5760" w:hanging="360"/>
      </w:pPr>
    </w:lvl>
    <w:lvl w:ilvl="8" w:tplc="8CEEF2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B3D47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310C206C" w:tentative="1">
      <w:start w:val="1"/>
      <w:numFmt w:val="lowerLetter"/>
      <w:lvlText w:val="%2."/>
      <w:lvlJc w:val="left"/>
      <w:pPr>
        <w:ind w:left="1440" w:hanging="360"/>
      </w:pPr>
    </w:lvl>
    <w:lvl w:ilvl="2" w:tplc="4A645354" w:tentative="1">
      <w:start w:val="1"/>
      <w:numFmt w:val="lowerRoman"/>
      <w:lvlText w:val="%3."/>
      <w:lvlJc w:val="right"/>
      <w:pPr>
        <w:ind w:left="2160" w:hanging="180"/>
      </w:pPr>
    </w:lvl>
    <w:lvl w:ilvl="3" w:tplc="405A37B6" w:tentative="1">
      <w:start w:val="1"/>
      <w:numFmt w:val="decimal"/>
      <w:lvlText w:val="%4."/>
      <w:lvlJc w:val="left"/>
      <w:pPr>
        <w:ind w:left="2880" w:hanging="360"/>
      </w:pPr>
    </w:lvl>
    <w:lvl w:ilvl="4" w:tplc="C0FAEF3E" w:tentative="1">
      <w:start w:val="1"/>
      <w:numFmt w:val="lowerLetter"/>
      <w:lvlText w:val="%5."/>
      <w:lvlJc w:val="left"/>
      <w:pPr>
        <w:ind w:left="3600" w:hanging="360"/>
      </w:pPr>
    </w:lvl>
    <w:lvl w:ilvl="5" w:tplc="E804868C" w:tentative="1">
      <w:start w:val="1"/>
      <w:numFmt w:val="lowerRoman"/>
      <w:lvlText w:val="%6."/>
      <w:lvlJc w:val="right"/>
      <w:pPr>
        <w:ind w:left="4320" w:hanging="180"/>
      </w:pPr>
    </w:lvl>
    <w:lvl w:ilvl="6" w:tplc="1396BB2C" w:tentative="1">
      <w:start w:val="1"/>
      <w:numFmt w:val="decimal"/>
      <w:lvlText w:val="%7."/>
      <w:lvlJc w:val="left"/>
      <w:pPr>
        <w:ind w:left="5040" w:hanging="360"/>
      </w:pPr>
    </w:lvl>
    <w:lvl w:ilvl="7" w:tplc="1D98B6F8" w:tentative="1">
      <w:start w:val="1"/>
      <w:numFmt w:val="lowerLetter"/>
      <w:lvlText w:val="%8."/>
      <w:lvlJc w:val="left"/>
      <w:pPr>
        <w:ind w:left="5760" w:hanging="360"/>
      </w:pPr>
    </w:lvl>
    <w:lvl w:ilvl="8" w:tplc="BB6E1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0874A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C770A4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16BD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F06E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2859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FC0F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7888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40EA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563B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FAB4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0A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E71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AE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AA9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D2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4E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4C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E40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50F0763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672D9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A23D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E4DD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5815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4621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96E2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DA75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008F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D070DF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71681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A60B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E4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088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8EE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41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49C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E0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F2BE2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F9CA75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DA16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C2F3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2458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F27E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4031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F626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A65F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16169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ECE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ECC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61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06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0EE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CE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63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B88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624A2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864B2" w:tentative="1">
      <w:start w:val="1"/>
      <w:numFmt w:val="lowerLetter"/>
      <w:lvlText w:val="%2."/>
      <w:lvlJc w:val="left"/>
      <w:pPr>
        <w:ind w:left="1440" w:hanging="360"/>
      </w:pPr>
    </w:lvl>
    <w:lvl w:ilvl="2" w:tplc="A00454CE" w:tentative="1">
      <w:start w:val="1"/>
      <w:numFmt w:val="lowerRoman"/>
      <w:lvlText w:val="%3."/>
      <w:lvlJc w:val="right"/>
      <w:pPr>
        <w:ind w:left="2160" w:hanging="180"/>
      </w:pPr>
    </w:lvl>
    <w:lvl w:ilvl="3" w:tplc="BD783BDE" w:tentative="1">
      <w:start w:val="1"/>
      <w:numFmt w:val="decimal"/>
      <w:lvlText w:val="%4."/>
      <w:lvlJc w:val="left"/>
      <w:pPr>
        <w:ind w:left="2880" w:hanging="360"/>
      </w:pPr>
    </w:lvl>
    <w:lvl w:ilvl="4" w:tplc="43B85C1A" w:tentative="1">
      <w:start w:val="1"/>
      <w:numFmt w:val="lowerLetter"/>
      <w:lvlText w:val="%5."/>
      <w:lvlJc w:val="left"/>
      <w:pPr>
        <w:ind w:left="3600" w:hanging="360"/>
      </w:pPr>
    </w:lvl>
    <w:lvl w:ilvl="5" w:tplc="D03AF8BA" w:tentative="1">
      <w:start w:val="1"/>
      <w:numFmt w:val="lowerRoman"/>
      <w:lvlText w:val="%6."/>
      <w:lvlJc w:val="right"/>
      <w:pPr>
        <w:ind w:left="4320" w:hanging="180"/>
      </w:pPr>
    </w:lvl>
    <w:lvl w:ilvl="6" w:tplc="B4FEF81C" w:tentative="1">
      <w:start w:val="1"/>
      <w:numFmt w:val="decimal"/>
      <w:lvlText w:val="%7."/>
      <w:lvlJc w:val="left"/>
      <w:pPr>
        <w:ind w:left="5040" w:hanging="360"/>
      </w:pPr>
    </w:lvl>
    <w:lvl w:ilvl="7" w:tplc="FED01038" w:tentative="1">
      <w:start w:val="1"/>
      <w:numFmt w:val="lowerLetter"/>
      <w:lvlText w:val="%8."/>
      <w:lvlJc w:val="left"/>
      <w:pPr>
        <w:ind w:left="5760" w:hanging="360"/>
      </w:pPr>
    </w:lvl>
    <w:lvl w:ilvl="8" w:tplc="78FE4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7040D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828D9E" w:tentative="1">
      <w:start w:val="1"/>
      <w:numFmt w:val="lowerLetter"/>
      <w:lvlText w:val="%2."/>
      <w:lvlJc w:val="left"/>
      <w:pPr>
        <w:ind w:left="1440" w:hanging="360"/>
      </w:pPr>
    </w:lvl>
    <w:lvl w:ilvl="2" w:tplc="76481714" w:tentative="1">
      <w:start w:val="1"/>
      <w:numFmt w:val="lowerRoman"/>
      <w:lvlText w:val="%3."/>
      <w:lvlJc w:val="right"/>
      <w:pPr>
        <w:ind w:left="2160" w:hanging="180"/>
      </w:pPr>
    </w:lvl>
    <w:lvl w:ilvl="3" w:tplc="CF6054A4" w:tentative="1">
      <w:start w:val="1"/>
      <w:numFmt w:val="decimal"/>
      <w:lvlText w:val="%4."/>
      <w:lvlJc w:val="left"/>
      <w:pPr>
        <w:ind w:left="2880" w:hanging="360"/>
      </w:pPr>
    </w:lvl>
    <w:lvl w:ilvl="4" w:tplc="8814E73E" w:tentative="1">
      <w:start w:val="1"/>
      <w:numFmt w:val="lowerLetter"/>
      <w:lvlText w:val="%5."/>
      <w:lvlJc w:val="left"/>
      <w:pPr>
        <w:ind w:left="3600" w:hanging="360"/>
      </w:pPr>
    </w:lvl>
    <w:lvl w:ilvl="5" w:tplc="CC5A4F4E" w:tentative="1">
      <w:start w:val="1"/>
      <w:numFmt w:val="lowerRoman"/>
      <w:lvlText w:val="%6."/>
      <w:lvlJc w:val="right"/>
      <w:pPr>
        <w:ind w:left="4320" w:hanging="180"/>
      </w:pPr>
    </w:lvl>
    <w:lvl w:ilvl="6" w:tplc="E9E6E4DC" w:tentative="1">
      <w:start w:val="1"/>
      <w:numFmt w:val="decimal"/>
      <w:lvlText w:val="%7."/>
      <w:lvlJc w:val="left"/>
      <w:pPr>
        <w:ind w:left="5040" w:hanging="360"/>
      </w:pPr>
    </w:lvl>
    <w:lvl w:ilvl="7" w:tplc="48D8E26E" w:tentative="1">
      <w:start w:val="1"/>
      <w:numFmt w:val="lowerLetter"/>
      <w:lvlText w:val="%8."/>
      <w:lvlJc w:val="left"/>
      <w:pPr>
        <w:ind w:left="5760" w:hanging="360"/>
      </w:pPr>
    </w:lvl>
    <w:lvl w:ilvl="8" w:tplc="5B0C5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430005266">
    <w:abstractNumId w:val="5"/>
  </w:num>
  <w:num w:numId="2" w16cid:durableId="9540168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05616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21734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6134687">
    <w:abstractNumId w:val="7"/>
  </w:num>
  <w:num w:numId="6" w16cid:durableId="11255455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3510264">
    <w:abstractNumId w:val="7"/>
  </w:num>
  <w:num w:numId="8" w16cid:durableId="138806058">
    <w:abstractNumId w:val="14"/>
  </w:num>
  <w:num w:numId="9" w16cid:durableId="701175561">
    <w:abstractNumId w:val="20"/>
  </w:num>
  <w:num w:numId="10" w16cid:durableId="1794901579">
    <w:abstractNumId w:val="2"/>
  </w:num>
  <w:num w:numId="11" w16cid:durableId="608468266">
    <w:abstractNumId w:val="16"/>
  </w:num>
  <w:num w:numId="12" w16cid:durableId="500393749">
    <w:abstractNumId w:val="3"/>
  </w:num>
  <w:num w:numId="13" w16cid:durableId="67465472">
    <w:abstractNumId w:val="0"/>
  </w:num>
  <w:num w:numId="14" w16cid:durableId="1372221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23324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47682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0108770">
    <w:abstractNumId w:val="10"/>
  </w:num>
  <w:num w:numId="18" w16cid:durableId="1075317429">
    <w:abstractNumId w:val="15"/>
  </w:num>
  <w:num w:numId="19" w16cid:durableId="1934122037">
    <w:abstractNumId w:val="8"/>
  </w:num>
  <w:num w:numId="20" w16cid:durableId="1665013664">
    <w:abstractNumId w:val="13"/>
  </w:num>
  <w:num w:numId="21" w16cid:durableId="420949950">
    <w:abstractNumId w:val="4"/>
  </w:num>
  <w:num w:numId="22" w16cid:durableId="171603558">
    <w:abstractNumId w:val="18"/>
  </w:num>
  <w:num w:numId="23" w16cid:durableId="587428374">
    <w:abstractNumId w:val="11"/>
  </w:num>
  <w:num w:numId="24" w16cid:durableId="1009868273">
    <w:abstractNumId w:val="6"/>
  </w:num>
  <w:num w:numId="25" w16cid:durableId="1258248468">
    <w:abstractNumId w:val="1"/>
  </w:num>
  <w:num w:numId="26" w16cid:durableId="2092194442">
    <w:abstractNumId w:val="19"/>
  </w:num>
  <w:num w:numId="27" w16cid:durableId="1752390857">
    <w:abstractNumId w:val="17"/>
  </w:num>
  <w:num w:numId="28" w16cid:durableId="11360146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3544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225D"/>
    <w:rsid w:val="00063F89"/>
    <w:rsid w:val="00066F0B"/>
    <w:rsid w:val="00071109"/>
    <w:rsid w:val="000734F2"/>
    <w:rsid w:val="00074219"/>
    <w:rsid w:val="00074ED5"/>
    <w:rsid w:val="000762EC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16B59"/>
    <w:rsid w:val="00120BD3"/>
    <w:rsid w:val="00121A75"/>
    <w:rsid w:val="00122FEA"/>
    <w:rsid w:val="001232BD"/>
    <w:rsid w:val="00124ED5"/>
    <w:rsid w:val="00125145"/>
    <w:rsid w:val="0013052F"/>
    <w:rsid w:val="00130E32"/>
    <w:rsid w:val="00130E44"/>
    <w:rsid w:val="00132DD7"/>
    <w:rsid w:val="00134472"/>
    <w:rsid w:val="00136A5E"/>
    <w:rsid w:val="00137324"/>
    <w:rsid w:val="001422F0"/>
    <w:rsid w:val="00142A21"/>
    <w:rsid w:val="00142D35"/>
    <w:rsid w:val="001438AC"/>
    <w:rsid w:val="001447B3"/>
    <w:rsid w:val="00145582"/>
    <w:rsid w:val="001517B3"/>
    <w:rsid w:val="00151961"/>
    <w:rsid w:val="001560C3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87BE9"/>
    <w:rsid w:val="001908B3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33AD"/>
    <w:rsid w:val="001E441E"/>
    <w:rsid w:val="001E44DF"/>
    <w:rsid w:val="001E4A46"/>
    <w:rsid w:val="001E5EDC"/>
    <w:rsid w:val="001E5F57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2495B"/>
    <w:rsid w:val="00226A79"/>
    <w:rsid w:val="0023224A"/>
    <w:rsid w:val="002333F5"/>
    <w:rsid w:val="00233778"/>
    <w:rsid w:val="00233DA1"/>
    <w:rsid w:val="002341AA"/>
    <w:rsid w:val="00235CAB"/>
    <w:rsid w:val="00235D6F"/>
    <w:rsid w:val="00236283"/>
    <w:rsid w:val="00236747"/>
    <w:rsid w:val="00237C67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6941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4E01"/>
    <w:rsid w:val="002C6789"/>
    <w:rsid w:val="002C778A"/>
    <w:rsid w:val="002D4628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23AB"/>
    <w:rsid w:val="003639E3"/>
    <w:rsid w:val="00373711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6985"/>
    <w:rsid w:val="003C77E1"/>
    <w:rsid w:val="003C7A3F"/>
    <w:rsid w:val="003D14E7"/>
    <w:rsid w:val="003D3E8F"/>
    <w:rsid w:val="003D46E7"/>
    <w:rsid w:val="003D5631"/>
    <w:rsid w:val="003D6475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026A"/>
    <w:rsid w:val="00412507"/>
    <w:rsid w:val="00412E96"/>
    <w:rsid w:val="004135FD"/>
    <w:rsid w:val="004148F9"/>
    <w:rsid w:val="004166B2"/>
    <w:rsid w:val="0042084E"/>
    <w:rsid w:val="0042405D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8117D"/>
    <w:rsid w:val="00482B34"/>
    <w:rsid w:val="00483968"/>
    <w:rsid w:val="00484F86"/>
    <w:rsid w:val="00486E5F"/>
    <w:rsid w:val="00490746"/>
    <w:rsid w:val="00490852"/>
    <w:rsid w:val="004909D3"/>
    <w:rsid w:val="00492BD6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4A80"/>
    <w:rsid w:val="004B6326"/>
    <w:rsid w:val="004C259E"/>
    <w:rsid w:val="004C28F6"/>
    <w:rsid w:val="004C4789"/>
    <w:rsid w:val="004C6EEE"/>
    <w:rsid w:val="004C702B"/>
    <w:rsid w:val="004C7E5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61F0"/>
    <w:rsid w:val="00516C8B"/>
    <w:rsid w:val="00520AB8"/>
    <w:rsid w:val="00526865"/>
    <w:rsid w:val="00530040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705B"/>
    <w:rsid w:val="00560E43"/>
    <w:rsid w:val="0056333B"/>
    <w:rsid w:val="005638BF"/>
    <w:rsid w:val="00566706"/>
    <w:rsid w:val="00567120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393D"/>
    <w:rsid w:val="005B7A63"/>
    <w:rsid w:val="005C390C"/>
    <w:rsid w:val="005C42BA"/>
    <w:rsid w:val="005C4924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2945"/>
    <w:rsid w:val="006932B7"/>
    <w:rsid w:val="006A18C2"/>
    <w:rsid w:val="006A23F9"/>
    <w:rsid w:val="006A2472"/>
    <w:rsid w:val="006A2DF0"/>
    <w:rsid w:val="006A41F2"/>
    <w:rsid w:val="006B077C"/>
    <w:rsid w:val="006B2AB9"/>
    <w:rsid w:val="006B2F30"/>
    <w:rsid w:val="006B70A9"/>
    <w:rsid w:val="006B710D"/>
    <w:rsid w:val="006B7FBA"/>
    <w:rsid w:val="006C2E1E"/>
    <w:rsid w:val="006D02F5"/>
    <w:rsid w:val="006D07C0"/>
    <w:rsid w:val="006D2A3F"/>
    <w:rsid w:val="006D48AC"/>
    <w:rsid w:val="006D5771"/>
    <w:rsid w:val="006D7628"/>
    <w:rsid w:val="006D7974"/>
    <w:rsid w:val="006E138B"/>
    <w:rsid w:val="006E509C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76B8F"/>
    <w:rsid w:val="0078033B"/>
    <w:rsid w:val="00780B50"/>
    <w:rsid w:val="00782F2C"/>
    <w:rsid w:val="007847B1"/>
    <w:rsid w:val="00786F16"/>
    <w:rsid w:val="00791ACD"/>
    <w:rsid w:val="00796E20"/>
    <w:rsid w:val="00797C32"/>
    <w:rsid w:val="00797D57"/>
    <w:rsid w:val="00797FA8"/>
    <w:rsid w:val="007A57F6"/>
    <w:rsid w:val="007A744C"/>
    <w:rsid w:val="007B0914"/>
    <w:rsid w:val="007B1374"/>
    <w:rsid w:val="007B3107"/>
    <w:rsid w:val="007B589F"/>
    <w:rsid w:val="007B6186"/>
    <w:rsid w:val="007B7557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D5391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133D"/>
    <w:rsid w:val="008260DA"/>
    <w:rsid w:val="00832A0F"/>
    <w:rsid w:val="00833B68"/>
    <w:rsid w:val="00835D3A"/>
    <w:rsid w:val="00840A52"/>
    <w:rsid w:val="0084268F"/>
    <w:rsid w:val="00847655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6B8A"/>
    <w:rsid w:val="008770B0"/>
    <w:rsid w:val="008774F9"/>
    <w:rsid w:val="00880F75"/>
    <w:rsid w:val="008811E2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6892"/>
    <w:rsid w:val="008F765E"/>
    <w:rsid w:val="00900719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5674"/>
    <w:rsid w:val="00916A9C"/>
    <w:rsid w:val="00924AE1"/>
    <w:rsid w:val="00926990"/>
    <w:rsid w:val="009269B1"/>
    <w:rsid w:val="009278C1"/>
    <w:rsid w:val="00937B8F"/>
    <w:rsid w:val="00937BD9"/>
    <w:rsid w:val="00942134"/>
    <w:rsid w:val="00946A3E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B5E"/>
    <w:rsid w:val="00973EC3"/>
    <w:rsid w:val="00976D79"/>
    <w:rsid w:val="009816C9"/>
    <w:rsid w:val="009817CA"/>
    <w:rsid w:val="00981BBC"/>
    <w:rsid w:val="00984660"/>
    <w:rsid w:val="009853E1"/>
    <w:rsid w:val="009863D0"/>
    <w:rsid w:val="00986E6B"/>
    <w:rsid w:val="0099137C"/>
    <w:rsid w:val="00991769"/>
    <w:rsid w:val="0099286B"/>
    <w:rsid w:val="00993600"/>
    <w:rsid w:val="00994386"/>
    <w:rsid w:val="00996541"/>
    <w:rsid w:val="009A279E"/>
    <w:rsid w:val="009B0A6F"/>
    <w:rsid w:val="009B4852"/>
    <w:rsid w:val="009B59E9"/>
    <w:rsid w:val="009B7458"/>
    <w:rsid w:val="009B79A0"/>
    <w:rsid w:val="009C127A"/>
    <w:rsid w:val="009C36BF"/>
    <w:rsid w:val="009C6DB0"/>
    <w:rsid w:val="009C78BD"/>
    <w:rsid w:val="009C7A7E"/>
    <w:rsid w:val="009D02E8"/>
    <w:rsid w:val="009D0543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F27"/>
    <w:rsid w:val="009F5096"/>
    <w:rsid w:val="009F6BCB"/>
    <w:rsid w:val="009F7B78"/>
    <w:rsid w:val="00A0057A"/>
    <w:rsid w:val="00A00767"/>
    <w:rsid w:val="00A113E3"/>
    <w:rsid w:val="00A11421"/>
    <w:rsid w:val="00A147DA"/>
    <w:rsid w:val="00A157B1"/>
    <w:rsid w:val="00A173B3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7A3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4D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39E"/>
    <w:rsid w:val="00B04610"/>
    <w:rsid w:val="00B04FFE"/>
    <w:rsid w:val="00B051E1"/>
    <w:rsid w:val="00B05AB4"/>
    <w:rsid w:val="00B05DEF"/>
    <w:rsid w:val="00B06571"/>
    <w:rsid w:val="00B068BA"/>
    <w:rsid w:val="00B1036B"/>
    <w:rsid w:val="00B10BEB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6E44"/>
    <w:rsid w:val="00B37D20"/>
    <w:rsid w:val="00B415DB"/>
    <w:rsid w:val="00B44A60"/>
    <w:rsid w:val="00B45141"/>
    <w:rsid w:val="00B512CC"/>
    <w:rsid w:val="00B5273A"/>
    <w:rsid w:val="00B53C4B"/>
    <w:rsid w:val="00B5482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76EFE"/>
    <w:rsid w:val="00B77F08"/>
    <w:rsid w:val="00B822E9"/>
    <w:rsid w:val="00B827F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7B0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2458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6BF3"/>
    <w:rsid w:val="00C2730D"/>
    <w:rsid w:val="00C27DE9"/>
    <w:rsid w:val="00C31B0B"/>
    <w:rsid w:val="00C33388"/>
    <w:rsid w:val="00C341A3"/>
    <w:rsid w:val="00C347A8"/>
    <w:rsid w:val="00C35F1F"/>
    <w:rsid w:val="00C3710F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1"/>
    <w:rsid w:val="00C602FF"/>
    <w:rsid w:val="00C61174"/>
    <w:rsid w:val="00C6148F"/>
    <w:rsid w:val="00C616E8"/>
    <w:rsid w:val="00C62F7A"/>
    <w:rsid w:val="00C63B9C"/>
    <w:rsid w:val="00C64073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4303"/>
    <w:rsid w:val="00CA5989"/>
    <w:rsid w:val="00CA6611"/>
    <w:rsid w:val="00CB177C"/>
    <w:rsid w:val="00CB5B6B"/>
    <w:rsid w:val="00CB62A7"/>
    <w:rsid w:val="00CB7DC4"/>
    <w:rsid w:val="00CC1045"/>
    <w:rsid w:val="00CC189D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032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020A"/>
    <w:rsid w:val="00D81BD4"/>
    <w:rsid w:val="00D81F21"/>
    <w:rsid w:val="00D839B4"/>
    <w:rsid w:val="00D83B68"/>
    <w:rsid w:val="00D84482"/>
    <w:rsid w:val="00D853A1"/>
    <w:rsid w:val="00D95470"/>
    <w:rsid w:val="00D97CC0"/>
    <w:rsid w:val="00D97D6F"/>
    <w:rsid w:val="00DA0888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1A2"/>
    <w:rsid w:val="00DD35DA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1BD"/>
    <w:rsid w:val="00E14A3D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5052F"/>
    <w:rsid w:val="00E508F5"/>
    <w:rsid w:val="00E5090F"/>
    <w:rsid w:val="00E546B2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1CA4"/>
    <w:rsid w:val="00E82C55"/>
    <w:rsid w:val="00E832CB"/>
    <w:rsid w:val="00E84B83"/>
    <w:rsid w:val="00E851B1"/>
    <w:rsid w:val="00E87E47"/>
    <w:rsid w:val="00E900AA"/>
    <w:rsid w:val="00E92AC3"/>
    <w:rsid w:val="00E95C2E"/>
    <w:rsid w:val="00E969A5"/>
    <w:rsid w:val="00E96F1F"/>
    <w:rsid w:val="00EA09D5"/>
    <w:rsid w:val="00EA161B"/>
    <w:rsid w:val="00EA4F15"/>
    <w:rsid w:val="00EA5BBA"/>
    <w:rsid w:val="00EA6B3D"/>
    <w:rsid w:val="00EA6F2F"/>
    <w:rsid w:val="00EB00E0"/>
    <w:rsid w:val="00EB441E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0EFC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16DCD"/>
    <w:rsid w:val="00F22EF4"/>
    <w:rsid w:val="00F24085"/>
    <w:rsid w:val="00F24DE4"/>
    <w:rsid w:val="00F250A9"/>
    <w:rsid w:val="00F30FF4"/>
    <w:rsid w:val="00F3147F"/>
    <w:rsid w:val="00F32B54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D0B"/>
    <w:rsid w:val="00F55B21"/>
    <w:rsid w:val="00F568ED"/>
    <w:rsid w:val="00F56EF6"/>
    <w:rsid w:val="00F60522"/>
    <w:rsid w:val="00F64696"/>
    <w:rsid w:val="00F64B4B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B5DF2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0FFF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11A806C5"/>
    <w:rsid w:val="12326F2F"/>
    <w:rsid w:val="1485EBAB"/>
    <w:rsid w:val="16B971D9"/>
    <w:rsid w:val="18CA77BD"/>
    <w:rsid w:val="2B94703A"/>
    <w:rsid w:val="2E3C6CBD"/>
    <w:rsid w:val="3C382631"/>
    <w:rsid w:val="4AFC8E2F"/>
    <w:rsid w:val="4F036FD9"/>
    <w:rsid w:val="4F8DD843"/>
    <w:rsid w:val="51C88F15"/>
    <w:rsid w:val="58189D0F"/>
    <w:rsid w:val="5AC09992"/>
    <w:rsid w:val="5B086335"/>
    <w:rsid w:val="5F938A84"/>
    <w:rsid w:val="6D702A9C"/>
    <w:rsid w:val="7D71C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E24CF49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8533-EFC6-4A3F-9CD4-51F532A9B4A9}"/>
      </w:docPartPr>
      <w:docPartBody>
        <w:p w:rsidR="0027025D" w:rsidRDefault="0027025D">
          <w:r w:rsidRPr="00117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3478873ED4ED99CC84B3E0252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AC253-1E1B-4361-96F0-9ABF768594BD}"/>
      </w:docPartPr>
      <w:docPartBody>
        <w:p w:rsidR="0027025D" w:rsidRDefault="0027025D" w:rsidP="0027025D">
          <w:pPr>
            <w:pStyle w:val="6FF3478873ED4ED99CC84B3E025298DB"/>
          </w:pPr>
          <w:r>
            <w:rPr>
              <w:rFonts w:asciiTheme="majorHAnsi" w:eastAsia="Times New Roman" w:hAnsiTheme="majorHAnsi" w:cstheme="majorHAnsi"/>
              <w:sz w:val="24"/>
              <w:szCs w:val="24"/>
              <w:lang w:eastAsia="en-AU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5D"/>
    <w:rsid w:val="0027025D"/>
    <w:rsid w:val="0087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7025D"/>
    <w:rPr>
      <w:color w:val="808080"/>
    </w:rPr>
  </w:style>
  <w:style w:type="paragraph" w:customStyle="1" w:styleId="6FF3478873ED4ED99CC84B3E025298DB">
    <w:name w:val="6FF3478873ED4ED99CC84B3E025298DB"/>
    <w:rsid w:val="0027025D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65790-CF0C-4CF0-8AE5-8467A174D19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B39E051-1781-464E-AFCB-53928124FC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07CCB7-974F-49CF-B32A-35ED51D41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34E82-EFE8-4E34-A342-6ED574F1F492}">
  <ds:schemaRefs>
    <ds:schemaRef ds:uri="http://schemas.microsoft.com/office/2006/documentManagement/types"/>
    <ds:schemaRef ds:uri="04ed2268-8bc4-43a2-995d-d63598678b9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060adbb-d777-4224-ba8a-6d2bd1ccbbc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2148</Characters>
  <Application>Microsoft Office Word</Application>
  <DocSecurity>0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that the patient already on the planned surgery preparation list and is not ready for surgery for personal reasons Greek</vt:lpstr>
    </vt:vector>
  </TitlesOfParts>
  <Company>Department of Health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that the patient already on the planned surgery preparation list and is not ready for surgery for personal reasons Greek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</dc:description>
  <cp:lastModifiedBy>Jennah Holwell (Health)</cp:lastModifiedBy>
  <cp:revision>11</cp:revision>
  <cp:lastPrinted>2019-06-12T00:51:00Z</cp:lastPrinted>
  <dcterms:created xsi:type="dcterms:W3CDTF">2024-05-17T03:46:00Z</dcterms:created>
  <dcterms:modified xsi:type="dcterms:W3CDTF">2024-05-27T23:53:00Z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0x010100F36292277EE0A84297425D21754237BC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lassificationContentMarkingFooterShapeIds">
    <vt:lpwstr>1cea888a,4911e43c,70b3ed75</vt:lpwstr>
  </property>
  <property fmtid="{D5CDD505-2E9C-101B-9397-08002B2CF9AE}" pid="8" name="ClassificationContentMarkingFooterFontProps">
    <vt:lpwstr>#000000,10,Arial Black</vt:lpwstr>
  </property>
  <property fmtid="{D5CDD505-2E9C-101B-9397-08002B2CF9AE}" pid="9" name="ClassificationContentMarkingFooterText">
    <vt:lpwstr>OFFICIAL</vt:lpwstr>
  </property>
  <property fmtid="{D5CDD505-2E9C-101B-9397-08002B2CF9AE}" pid="10" name="MSIP_Label_43e64453-338c-4f93-8a4d-0039a0a41f2a_Enabled">
    <vt:lpwstr>true</vt:lpwstr>
  </property>
  <property fmtid="{D5CDD505-2E9C-101B-9397-08002B2CF9AE}" pid="11" name="MSIP_Label_43e64453-338c-4f93-8a4d-0039a0a41f2a_SetDate">
    <vt:lpwstr>2024-05-24T05:55:40Z</vt:lpwstr>
  </property>
  <property fmtid="{D5CDD505-2E9C-101B-9397-08002B2CF9AE}" pid="12" name="MSIP_Label_43e64453-338c-4f93-8a4d-0039a0a41f2a_Method">
    <vt:lpwstr>Privileged</vt:lpwstr>
  </property>
  <property fmtid="{D5CDD505-2E9C-101B-9397-08002B2CF9AE}" pid="13" name="MSIP_Label_43e64453-338c-4f93-8a4d-0039a0a41f2a_Name">
    <vt:lpwstr>43e64453-338c-4f93-8a4d-0039a0a41f2a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ActionId">
    <vt:lpwstr>3b90142b-eb3c-4fb4-abb9-4c10b9bd75e4</vt:lpwstr>
  </property>
  <property fmtid="{D5CDD505-2E9C-101B-9397-08002B2CF9AE}" pid="16" name="MSIP_Label_43e64453-338c-4f93-8a4d-0039a0a41f2a_ContentBits">
    <vt:lpwstr>2</vt:lpwstr>
  </property>
  <property fmtid="{D5CDD505-2E9C-101B-9397-08002B2CF9AE}" pid="17" name="GrammarlyDocumentId">
    <vt:lpwstr>72c54f03a4c80c5222d6f96b57b77ddc657d6145d74031eece7089a9792066db</vt:lpwstr>
  </property>
</Properties>
</file>