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5BD8" w14:textId="6B51F86D" w:rsidR="004D1CDE" w:rsidRDefault="004D1CDE" w:rsidP="004D1CDE"/>
    <w:p w14:paraId="38EE4A02" w14:textId="027C581E" w:rsidR="004D1CDE" w:rsidRPr="00840A52" w:rsidRDefault="00000000" w:rsidP="004D1CDE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it" w:eastAsia="en-AU"/>
          </w:rPr>
          <w:id w:val="264048223"/>
          <w:placeholder>
            <w:docPart w:val="DefaultPlaceholder_-1854013440"/>
          </w:placeholder>
        </w:sdtPr>
        <w:sdtContent>
          <w:r w:rsidR="004D1CDE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4D1CDE" w:rsidRPr="00840A52">
        <w:rPr>
          <w:rFonts w:cs="Arial"/>
          <w:b/>
          <w:noProof/>
          <w:lang w:val="it" w:eastAsia="en-AU"/>
        </w:rPr>
        <w:t xml:space="preserve"> </w:t>
      </w:r>
      <w:r w:rsidR="004D1CDE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427247886"/>
          <w:placeholder>
            <w:docPart w:val="DefaultPlaceholder_-1854013440"/>
          </w:placeholder>
        </w:sdtPr>
        <w:sdtContent>
          <w:r w:rsidR="004D1CDE" w:rsidRPr="00840A52">
            <w:rPr>
              <w:rFonts w:cs="Arial"/>
              <w:lang w:val="it"/>
            </w:rPr>
            <w:t>03 xxxx xxxx</w:t>
          </w:r>
        </w:sdtContent>
      </w:sdt>
      <w:r w:rsidR="004D1CDE" w:rsidRPr="00840A52">
        <w:rPr>
          <w:rFonts w:cs="Arial"/>
          <w:lang w:val="it"/>
        </w:rPr>
        <w:t xml:space="preserve"> </w:t>
      </w:r>
      <w:r w:rsidR="004D1CDE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-291910248"/>
          <w:placeholder>
            <w:docPart w:val="DefaultPlaceholder_-1854013440"/>
          </w:placeholder>
        </w:sdtPr>
        <w:sdtContent>
          <w:r w:rsidR="004D1CDE" w:rsidRPr="00840A52">
            <w:rPr>
              <w:rFonts w:cs="Arial"/>
              <w:lang w:val="it"/>
            </w:rPr>
            <w:t>www.xxxxx</w:t>
          </w:r>
        </w:sdtContent>
      </w:sdt>
      <w:r w:rsidR="004D1CDE" w:rsidRPr="00840A52">
        <w:rPr>
          <w:rFonts w:cs="Arial"/>
          <w:lang w:val="it"/>
        </w:rPr>
        <w:t xml:space="preserve"> </w:t>
      </w:r>
    </w:p>
    <w:p w14:paraId="2899EEB8" w14:textId="61B34F59" w:rsidR="004D1CDE" w:rsidRPr="00566706" w:rsidRDefault="004D1CDE" w:rsidP="004D1CDE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1844428369"/>
          <w:placeholder>
            <w:docPart w:val="DefaultPlaceholder_-1854013440"/>
          </w:placeholder>
        </w:sdtPr>
        <w:sdtContent>
          <w:r w:rsidRPr="00840A52">
            <w:rPr>
              <w:lang w:val="it"/>
            </w:rPr>
            <w:t>xxxxx</w:t>
          </w:r>
        </w:sdtContent>
      </w:sdt>
    </w:p>
    <w:p w14:paraId="77ECCE61" w14:textId="77777777" w:rsidR="004D1CDE" w:rsidRDefault="004D1CDE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E66F9C" w14:paraId="37DB74B7" w14:textId="77777777" w:rsidTr="00650CD0">
        <w:trPr>
          <w:trHeight w:val="1382"/>
        </w:trPr>
        <w:sdt>
          <w:sdtPr>
            <w:alias w:val="UR and barcode"/>
            <w:tag w:val="UR and barcode"/>
            <w:id w:val="401335568"/>
            <w:showingPlcHdr/>
            <w:picture/>
          </w:sdtPr>
          <w:sdtContent>
            <w:tc>
              <w:tcPr>
                <w:tcW w:w="2573" w:type="dxa"/>
                <w:vAlign w:val="center"/>
              </w:tcPr>
              <w:p w14:paraId="0C1FB7D1" w14:textId="6FD23415" w:rsidR="00542698" w:rsidRPr="00542698" w:rsidRDefault="00DD0772" w:rsidP="00AC71A3">
                <w:pPr>
                  <w:spacing w:before="20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8E9F444" wp14:editId="4A1B6E14">
                      <wp:extent cx="1524000" cy="762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9195543" w14:textId="093895E3" w:rsidR="005B1141" w:rsidRPr="001422F0" w:rsidRDefault="00AF7DED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741A1982" wp14:editId="716852DB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eastAsia="Times New Roman" w:cstheme="minorHAnsi"/>
            <w:sz w:val="24"/>
            <w:szCs w:val="24"/>
            <w:lang w:eastAsia="en-AU"/>
          </w:rPr>
          <w:id w:val="-12223425"/>
          <w:placeholder>
            <w:docPart w:val="70DAA15CFF1A449C8C1F008CD191EA1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DD0772">
            <w:rPr>
              <w:rFonts w:eastAsia="Times New Roman" w:cstheme="minorHAnsi"/>
              <w:sz w:val="24"/>
              <w:szCs w:val="24"/>
              <w:lang w:eastAsia="en-AU"/>
            </w:rPr>
            <w:t>Date</w:t>
          </w:r>
        </w:sdtContent>
      </w:sdt>
    </w:p>
    <w:p w14:paraId="5BE8E1CD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102B560F" w14:textId="14B48C3B" w:rsidR="00911CBA" w:rsidRDefault="00000000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370985318"/>
          <w:placeholder>
            <w:docPart w:val="DefaultPlaceholder_-1854013440"/>
          </w:placeholder>
        </w:sdtPr>
        <w:sdtContent>
          <w:r w:rsidR="00AF7DED"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="00AF7DED"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622375934"/>
          <w:placeholder>
            <w:docPart w:val="DefaultPlaceholder_-1854013440"/>
          </w:placeholder>
        </w:sdtPr>
        <w:sdtContent>
          <w:r w:rsidR="00AF7DED"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-1555077969"/>
        <w:placeholder>
          <w:docPart w:val="DefaultPlaceholder_-1854013440"/>
        </w:placeholder>
      </w:sdtPr>
      <w:sdtContent>
        <w:p w14:paraId="69913618" w14:textId="1B561D1F" w:rsidR="004C28F6" w:rsidRDefault="00AF7DED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-1850092068"/>
        <w:placeholder>
          <w:docPart w:val="DefaultPlaceholder_-1854013440"/>
        </w:placeholder>
      </w:sdtPr>
      <w:sdtContent>
        <w:p w14:paraId="02D51CDA" w14:textId="11496CBD" w:rsidR="005B1141" w:rsidRPr="001422F0" w:rsidRDefault="00AF7DED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44C07A69" w14:textId="18E954CD" w:rsidR="005B1141" w:rsidRPr="001422F0" w:rsidRDefault="00000000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230510921"/>
          <w:placeholder>
            <w:docPart w:val="DefaultPlaceholder_-1854013440"/>
          </w:placeholder>
        </w:sdtPr>
        <w:sdtContent>
          <w:r w:rsidR="00AF7DED">
            <w:rPr>
              <w:rFonts w:eastAsia="Times New Roman" w:cstheme="minorHAnsi"/>
              <w:sz w:val="24"/>
              <w:szCs w:val="24"/>
              <w:lang w:val="it" w:eastAsia="en-AU"/>
            </w:rPr>
            <w:t>[Suburb]</w:t>
          </w:r>
        </w:sdtContent>
      </w:sdt>
      <w:r w:rsidR="00AF7DED">
        <w:rPr>
          <w:rFonts w:eastAsia="Times New Roman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-1798448530"/>
          <w:placeholder>
            <w:docPart w:val="DefaultPlaceholder_-1854013440"/>
          </w:placeholder>
        </w:sdtPr>
        <w:sdtContent>
          <w:r w:rsidR="00AF7DED">
            <w:rPr>
              <w:rFonts w:eastAsia="Times New Roman" w:cstheme="minorHAnsi"/>
              <w:sz w:val="24"/>
              <w:szCs w:val="24"/>
              <w:lang w:val="it" w:eastAsia="en-AU"/>
            </w:rPr>
            <w:t>[Postcode]</w:t>
          </w:r>
        </w:sdtContent>
      </w:sdt>
      <w:r w:rsidR="00AF7DED">
        <w:rPr>
          <w:rFonts w:eastAsia="Times New Roman" w:cstheme="minorHAnsi"/>
          <w:sz w:val="24"/>
          <w:szCs w:val="24"/>
          <w:lang w:val="it" w:eastAsia="en-AU"/>
        </w:rPr>
        <w:t xml:space="preserve"> </w:t>
      </w:r>
    </w:p>
    <w:p w14:paraId="2724F639" w14:textId="7DB2CC78" w:rsidR="00CC2531" w:rsidRPr="00142A21" w:rsidRDefault="00AF7DED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28517B87" wp14:editId="4A3F9FE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-1632244824"/>
          <w:placeholder>
            <w:docPart w:val="DefaultPlaceholder_-1854013440"/>
          </w:placeholder>
        </w:sdtPr>
        <w:sdtContent>
          <w:r w:rsidRPr="007446D2"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5006BEA6" w14:textId="46D2851C" w:rsidR="000F2626" w:rsidRDefault="00AF7DE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2110424180"/>
          <w:placeholder>
            <w:docPart w:val="DefaultPlaceholder_-1854013440"/>
          </w:placeholder>
        </w:sdtPr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087772159"/>
          <w:placeholder>
            <w:docPart w:val="DefaultPlaceholder_-1854013440"/>
          </w:placeholder>
        </w:sdtPr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2DCCCD42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4EB267C" w14:textId="77777777" w:rsidR="58189D0F" w:rsidRPr="00B0439E" w:rsidRDefault="00AF7DED" w:rsidP="5F938A84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B0439E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val="it" w:eastAsia="en-AU"/>
        </w:rPr>
        <w:t>Perché ti contattiamo?</w:t>
      </w:r>
    </w:p>
    <w:p w14:paraId="6C301DCA" w14:textId="77777777" w:rsidR="00142A21" w:rsidRPr="00B0439E" w:rsidRDefault="00AF7DED" w:rsidP="5F938A84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7D71CF44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Ti scriviamo per confermarti che </w:t>
      </w:r>
      <w:r w:rsidR="16B971D9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sei in lista d’attesa per un intervento chirurgico programmato. Risulti non idoneo/a all’intervento chirurgico a causa di un rinvio </w:t>
      </w:r>
      <w:r w:rsidR="00516F3F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br/>
      </w:r>
      <w:r w:rsidR="16B971D9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>per motivi personali</w:t>
      </w:r>
      <w:r w:rsidR="004F375C" w:rsidRPr="7D71CF44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</w:t>
      </w:r>
    </w:p>
    <w:p w14:paraId="0CF3B7CF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7CDF498D" w14:textId="4F6B9C9F" w:rsidR="00CF1B0A" w:rsidRDefault="00AF7DED" w:rsidP="4F036FD9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4F036FD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Sei in lista d’attesa per l’intervento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2105615428"/>
          <w:placeholder>
            <w:docPart w:val="DefaultPlaceholder_-1854013440"/>
          </w:placeholder>
        </w:sdtPr>
        <w:sdtContent>
          <w:r w:rsidRPr="4F036FD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&lt;Proposed procedure&gt;</w:t>
          </w:r>
        </w:sdtContent>
      </w:sdt>
      <w:r w:rsidRPr="4F036FD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1775550363"/>
          <w:placeholder>
            <w:docPart w:val="DefaultPlaceholder_-1854013440"/>
          </w:placeholder>
        </w:sdtPr>
        <w:sdtContent>
          <w:r w:rsidRPr="4F036FD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4F036FD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,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590857099"/>
          <w:placeholder>
            <w:docPart w:val="DefaultPlaceholder_-1854013440"/>
          </w:placeholder>
        </w:sdtPr>
        <w:sdtContent>
          <w:r w:rsidRPr="4F036FD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&lt;Health service name&gt;</w:t>
          </w:r>
        </w:sdtContent>
      </w:sdt>
      <w:r w:rsidRPr="4F036FD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.  </w:t>
      </w:r>
    </w:p>
    <w:p w14:paraId="1D159FC2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619EA0ED" w14:textId="77777777" w:rsidR="00E14A3D" w:rsidRDefault="00AF7DED" w:rsidP="5B086335">
      <w:pPr>
        <w:spacing w:after="0"/>
        <w:rPr>
          <w:rFonts w:eastAsia="Calibri"/>
          <w:sz w:val="24"/>
          <w:szCs w:val="24"/>
          <w:lang w:eastAsia="en-AU"/>
        </w:rPr>
      </w:pPr>
      <w:r w:rsidRPr="5B086335">
        <w:rPr>
          <w:rFonts w:eastAsia="Calibri"/>
          <w:sz w:val="24"/>
          <w:szCs w:val="24"/>
          <w:lang w:val="it" w:eastAsia="en-AU"/>
        </w:rPr>
        <w:t>L’ospedale prende atto che devi posticipare l’intervento chirurgico per motivi personali, ad esempio per lavoro, impegni privati o una vacanza programmata.</w:t>
      </w:r>
    </w:p>
    <w:p w14:paraId="1D90A0EE" w14:textId="77777777" w:rsidR="00ED5ECD" w:rsidRDefault="00ED5EC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507A9577" w14:textId="0CE5557F" w:rsidR="00ED5ECD" w:rsidRPr="00ED5ECD" w:rsidRDefault="00AF7DED" w:rsidP="00ED5ECD">
      <w:pPr>
        <w:rPr>
          <w:sz w:val="24"/>
          <w:szCs w:val="24"/>
        </w:rPr>
      </w:pPr>
      <w:r w:rsidRPr="5B086335">
        <w:rPr>
          <w:sz w:val="24"/>
          <w:szCs w:val="24"/>
          <w:lang w:val="it"/>
        </w:rPr>
        <w:t xml:space="preserve">È previsto un termine massimo per posticipare l’intervento chirurgico per questi motivi e rimanere comunque nella lista. Rientri nella classe di priorità </w:t>
      </w:r>
      <w:sdt>
        <w:sdtPr>
          <w:rPr>
            <w:sz w:val="24"/>
            <w:szCs w:val="24"/>
            <w:lang w:val="it"/>
          </w:rPr>
          <w:id w:val="-924184645"/>
          <w:placeholder>
            <w:docPart w:val="DefaultPlaceholder_-1854013440"/>
          </w:placeholder>
        </w:sdtPr>
        <w:sdtContent>
          <w:r w:rsidRPr="5B086335">
            <w:rPr>
              <w:sz w:val="24"/>
              <w:szCs w:val="24"/>
              <w:lang w:val="it"/>
            </w:rPr>
            <w:t>&lt;insert 1, 2, or 3&gt;</w:t>
          </w:r>
        </w:sdtContent>
      </w:sdt>
      <w:r w:rsidRPr="5B086335">
        <w:rPr>
          <w:sz w:val="24"/>
          <w:szCs w:val="24"/>
          <w:lang w:val="it"/>
        </w:rPr>
        <w:t xml:space="preserve">, il che significa che puoi chiedere di posticipare l’intervento chirurgico per un massimo di </w:t>
      </w:r>
      <w:r w:rsidR="00516F3F">
        <w:rPr>
          <w:sz w:val="24"/>
          <w:szCs w:val="24"/>
          <w:lang w:val="it"/>
        </w:rPr>
        <w:br/>
      </w:r>
      <w:sdt>
        <w:sdtPr>
          <w:rPr>
            <w:sz w:val="24"/>
            <w:szCs w:val="24"/>
            <w:lang w:val="it"/>
          </w:rPr>
          <w:id w:val="-1441133881"/>
          <w:placeholder>
            <w:docPart w:val="DefaultPlaceholder_-1854013440"/>
          </w:placeholder>
        </w:sdtPr>
        <w:sdtContent>
          <w:r w:rsidRPr="5B086335">
            <w:rPr>
              <w:sz w:val="24"/>
              <w:szCs w:val="24"/>
              <w:lang w:val="it"/>
            </w:rPr>
            <w:t>&lt;insert 30, 90 or 180&gt;</w:t>
          </w:r>
        </w:sdtContent>
      </w:sdt>
      <w:r w:rsidRPr="5B086335">
        <w:rPr>
          <w:sz w:val="24"/>
          <w:szCs w:val="24"/>
          <w:lang w:val="it"/>
        </w:rPr>
        <w:t xml:space="preserve"> giorni.</w:t>
      </w:r>
    </w:p>
    <w:p w14:paraId="09C4C941" w14:textId="77777777" w:rsidR="00E141BD" w:rsidRDefault="00AF7DED" w:rsidP="00276941">
      <w:pPr>
        <w:spacing w:after="0"/>
        <w:rPr>
          <w:b/>
          <w:bCs/>
          <w:sz w:val="24"/>
          <w:szCs w:val="24"/>
          <w:u w:val="single"/>
        </w:rPr>
      </w:pPr>
      <w:r w:rsidRPr="00B512CC">
        <w:rPr>
          <w:b/>
          <w:bCs/>
          <w:sz w:val="24"/>
          <w:szCs w:val="24"/>
          <w:u w:val="single"/>
          <w:lang w:val="it"/>
        </w:rPr>
        <w:t xml:space="preserve">Cosa devi fare </w:t>
      </w:r>
    </w:p>
    <w:p w14:paraId="5D697FFA" w14:textId="5E985080" w:rsidR="00276941" w:rsidRDefault="00AF7DED" w:rsidP="00276941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560C3">
        <w:rPr>
          <w:rFonts w:eastAsia="Calibri" w:cstheme="minorHAnsi"/>
          <w:b/>
          <w:bCs/>
          <w:sz w:val="24"/>
          <w:szCs w:val="24"/>
          <w:lang w:val="it" w:eastAsia="en-AU"/>
        </w:rPr>
        <w:t xml:space="preserve">Comunicaci quando sarai disponibile per l’intervento chirurgico </w:t>
      </w:r>
      <w:r w:rsidR="008811E2">
        <w:rPr>
          <w:rFonts w:eastAsia="Calibri"/>
          <w:sz w:val="24"/>
          <w:szCs w:val="24"/>
          <w:lang w:val="it" w:eastAsia="en-AU"/>
        </w:rPr>
        <w:t xml:space="preserve">chiamando </w:t>
      </w:r>
      <w:sdt>
        <w:sdtPr>
          <w:rPr>
            <w:rFonts w:eastAsia="Calibri"/>
            <w:sz w:val="24"/>
            <w:szCs w:val="24"/>
            <w:lang w:val="it" w:eastAsia="en-AU"/>
          </w:rPr>
          <w:id w:val="1504237221"/>
          <w:placeholder>
            <w:docPart w:val="DefaultPlaceholder_-1854013440"/>
          </w:placeholder>
        </w:sdtPr>
        <w:sdtContent>
          <w:r w:rsidR="008811E2">
            <w:rPr>
              <w:rFonts w:eastAsia="Calibri"/>
              <w:sz w:val="24"/>
              <w:szCs w:val="24"/>
              <w:lang w:val="it" w:eastAsia="en-AU"/>
            </w:rPr>
            <w:t>&lt;Name&gt;</w:t>
          </w:r>
        </w:sdtContent>
      </w:sdt>
      <w:r w:rsidR="008811E2">
        <w:rPr>
          <w:rFonts w:eastAsia="Calibri"/>
          <w:sz w:val="24"/>
          <w:szCs w:val="24"/>
          <w:lang w:val="it" w:eastAsia="en-AU"/>
        </w:rPr>
        <w:t xml:space="preserve"> </w:t>
      </w:r>
      <w:sdt>
        <w:sdtPr>
          <w:rPr>
            <w:rFonts w:eastAsia="Calibri"/>
            <w:sz w:val="24"/>
            <w:szCs w:val="24"/>
            <w:lang w:val="it" w:eastAsia="en-AU"/>
          </w:rPr>
          <w:id w:val="1132753552"/>
          <w:placeholder>
            <w:docPart w:val="DefaultPlaceholder_-1854013440"/>
          </w:placeholder>
        </w:sdtPr>
        <w:sdtContent>
          <w:r w:rsidR="008811E2">
            <w:rPr>
              <w:rFonts w:eastAsia="Calibri"/>
              <w:sz w:val="24"/>
              <w:szCs w:val="24"/>
              <w:lang w:val="it" w:eastAsia="en-AU"/>
            </w:rPr>
            <w:t>&lt;Position&gt;</w:t>
          </w:r>
        </w:sdtContent>
      </w:sdt>
      <w:r w:rsidR="008811E2">
        <w:rPr>
          <w:rFonts w:eastAsia="Calibr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/>
            <w:sz w:val="24"/>
            <w:szCs w:val="24"/>
            <w:lang w:val="it" w:eastAsia="en-AU"/>
          </w:rPr>
          <w:id w:val="682247019"/>
          <w:placeholder>
            <w:docPart w:val="DefaultPlaceholder_-1854013440"/>
          </w:placeholder>
        </w:sdtPr>
        <w:sdtContent>
          <w:r w:rsidR="008811E2">
            <w:rPr>
              <w:rFonts w:eastAsia="Calibri"/>
              <w:sz w:val="24"/>
              <w:szCs w:val="24"/>
              <w:lang w:val="it" w:eastAsia="en-AU"/>
            </w:rPr>
            <w:t>&lt;Contact phone number&gt;</w:t>
          </w:r>
        </w:sdtContent>
      </w:sdt>
      <w:r w:rsidR="008811E2">
        <w:rPr>
          <w:rFonts w:eastAsia="Calibri"/>
          <w:sz w:val="24"/>
          <w:szCs w:val="24"/>
          <w:lang w:val="it" w:eastAsia="en-AU"/>
        </w:rPr>
        <w:t>. Se non chiami l’ospedale, ti contatteremo noi prima della scadenza del termine massimo per posticipare l’intervento chirurgico.</w:t>
      </w:r>
    </w:p>
    <w:p w14:paraId="335F90F5" w14:textId="77777777" w:rsidR="00486E5F" w:rsidRDefault="00486E5F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448D97F" w14:textId="77777777" w:rsidR="00C3710F" w:rsidRDefault="00AF7DED" w:rsidP="00880F75">
      <w:pPr>
        <w:spacing w:after="0"/>
        <w:rPr>
          <w:rFonts w:eastAsia="Calibri"/>
          <w:sz w:val="24"/>
          <w:szCs w:val="24"/>
          <w:lang w:eastAsia="en-AU"/>
        </w:rPr>
      </w:pPr>
      <w:r w:rsidRPr="5F938A84">
        <w:rPr>
          <w:rFonts w:eastAsia="Calibri"/>
          <w:sz w:val="24"/>
          <w:szCs w:val="24"/>
          <w:lang w:val="it" w:eastAsia="en-AU"/>
        </w:rPr>
        <w:t xml:space="preserve">Nel tempo di attesa complessivo non viene conteggiato il tempo in cui figuri nella lista d’attesa come “non idoneo/a all’intervento chirurgico”, qualsiasi sia il motivo. </w:t>
      </w:r>
    </w:p>
    <w:p w14:paraId="29CCDCD1" w14:textId="77777777" w:rsidR="00C3710F" w:rsidRDefault="00C3710F" w:rsidP="00880F75">
      <w:pPr>
        <w:spacing w:after="0"/>
        <w:rPr>
          <w:rFonts w:eastAsia="Calibri"/>
          <w:sz w:val="24"/>
          <w:szCs w:val="24"/>
          <w:lang w:eastAsia="en-AU"/>
        </w:rPr>
      </w:pPr>
    </w:p>
    <w:p w14:paraId="3340052F" w14:textId="77777777" w:rsidR="000614EB" w:rsidRPr="00BB07B0" w:rsidRDefault="00AF7DED" w:rsidP="00516F3F">
      <w:pPr>
        <w:keepNext/>
        <w:keepLines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it"/>
        </w:rPr>
        <w:t>Cosa succede se le tue condizioni cambiano?</w:t>
      </w:r>
    </w:p>
    <w:p w14:paraId="3A13ABF3" w14:textId="72003747" w:rsidR="000614EB" w:rsidRPr="00650CD0" w:rsidRDefault="00AF7DED" w:rsidP="00516F3F">
      <w:pPr>
        <w:keepNext/>
        <w:keepLines/>
        <w:spacing w:after="0"/>
        <w:rPr>
          <w:sz w:val="24"/>
          <w:szCs w:val="24"/>
        </w:rPr>
      </w:pPr>
      <w:r w:rsidRPr="4F036FD9">
        <w:rPr>
          <w:rFonts w:eastAsia="Calibri"/>
          <w:sz w:val="24"/>
          <w:szCs w:val="24"/>
          <w:lang w:val="it" w:eastAsia="en-AU"/>
        </w:rPr>
        <w:t xml:space="preserve">La tua salute è importante per noi. </w:t>
      </w:r>
      <w:r w:rsidRPr="4F036FD9">
        <w:rPr>
          <w:b/>
          <w:bCs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b/>
            <w:bCs/>
            <w:sz w:val="24"/>
            <w:szCs w:val="24"/>
            <w:lang w:val="it"/>
          </w:rPr>
          <w:id w:val="-2136008683"/>
          <w:placeholder>
            <w:docPart w:val="DefaultPlaceholder_-1854013440"/>
          </w:placeholder>
        </w:sdtPr>
        <w:sdtContent>
          <w:r w:rsidRPr="4F036FD9">
            <w:rPr>
              <w:b/>
              <w:bCs/>
              <w:sz w:val="24"/>
              <w:szCs w:val="24"/>
              <w:lang w:val="it"/>
            </w:rPr>
            <w:t>&lt;Name&gt;</w:t>
          </w:r>
        </w:sdtContent>
      </w:sdt>
      <w:r w:rsidRPr="4F036FD9">
        <w:rPr>
          <w:b/>
          <w:bCs/>
          <w:sz w:val="24"/>
          <w:szCs w:val="24"/>
          <w:lang w:val="it"/>
        </w:rPr>
        <w:t xml:space="preserve"> </w:t>
      </w:r>
      <w:sdt>
        <w:sdtPr>
          <w:rPr>
            <w:b/>
            <w:bCs/>
            <w:sz w:val="24"/>
            <w:szCs w:val="24"/>
            <w:lang w:val="it"/>
          </w:rPr>
          <w:id w:val="814995066"/>
          <w:placeholder>
            <w:docPart w:val="DefaultPlaceholder_-1854013440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00650CD0" w:rsidRPr="4F036FD9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00650CD0" w:rsidRPr="4F036FD9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</w:t>
      </w:r>
      <w:r w:rsidRPr="4F036FD9">
        <w:rPr>
          <w:b/>
          <w:bCs/>
          <w:sz w:val="24"/>
          <w:szCs w:val="24"/>
          <w:lang w:val="it"/>
        </w:rPr>
        <w:t xml:space="preserve">al numero </w:t>
      </w:r>
      <w:sdt>
        <w:sdtPr>
          <w:rPr>
            <w:b/>
            <w:bCs/>
            <w:sz w:val="24"/>
            <w:szCs w:val="24"/>
            <w:lang w:val="it"/>
          </w:rPr>
          <w:id w:val="447434810"/>
          <w:placeholder>
            <w:docPart w:val="DefaultPlaceholder_-1854013440"/>
          </w:placeholder>
        </w:sdtPr>
        <w:sdtContent>
          <w:r w:rsidRPr="4F036FD9">
            <w:rPr>
              <w:b/>
              <w:bCs/>
              <w:sz w:val="24"/>
              <w:szCs w:val="24"/>
              <w:lang w:val="it"/>
            </w:rPr>
            <w:t>&lt;Contact phone number&gt;</w:t>
          </w:r>
        </w:sdtContent>
      </w:sdt>
      <w:r w:rsidRPr="4F036FD9">
        <w:rPr>
          <w:b/>
          <w:bCs/>
          <w:sz w:val="24"/>
          <w:szCs w:val="24"/>
          <w:lang w:val="it"/>
        </w:rPr>
        <w:t>.</w:t>
      </w:r>
    </w:p>
    <w:p w14:paraId="1FB854E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D9D2024" w14:textId="62CE8875" w:rsidR="00D23579" w:rsidRPr="00650CD0" w:rsidRDefault="00AF7DE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799837085"/>
          <w:placeholder>
            <w:docPart w:val="DefaultPlaceholder_-1854013440"/>
          </w:placeholder>
        </w:sdtPr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069338971"/>
          <w:placeholder>
            <w:docPart w:val="DefaultPlaceholder_-1854013440"/>
          </w:placeholder>
        </w:sdtPr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353384058"/>
          <w:placeholder>
            <w:docPart w:val="DefaultPlaceholder_-1854013440"/>
          </w:placeholder>
        </w:sdtPr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se:</w:t>
      </w:r>
    </w:p>
    <w:p w14:paraId="0FE6EE35" w14:textId="77777777" w:rsidR="005B393D" w:rsidRDefault="00AF7DE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sai quando sarai disponibile per l’intervento chirurgico; </w:t>
      </w:r>
    </w:p>
    <w:p w14:paraId="294D14BD" w14:textId="77777777" w:rsidR="00AF306B" w:rsidRPr="002E405B" w:rsidRDefault="00AF7DE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hai domande sulla lista d’attesa per gli interventi chirurgici programmati o sulla pianificazione dell’intervento chirurgico;</w:t>
      </w:r>
    </w:p>
    <w:p w14:paraId="0D2153F4" w14:textId="77777777" w:rsidR="006A41F2" w:rsidRPr="00294D67" w:rsidRDefault="00AF7DED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decidi di non sottoporti all’intervento chirurgico; </w:t>
      </w:r>
    </w:p>
    <w:p w14:paraId="529E8172" w14:textId="77777777" w:rsidR="006A41F2" w:rsidRPr="00294D67" w:rsidRDefault="00AF7DED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val="it" w:eastAsia="en-AU"/>
        </w:rPr>
        <w:t>hai già subito l’intervento in un altro ospedale;</w:t>
      </w:r>
    </w:p>
    <w:p w14:paraId="25D8C908" w14:textId="77777777" w:rsidR="00235CAB" w:rsidRPr="00530040" w:rsidRDefault="00AF7DED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devi modificare i tuoi recapiti.</w:t>
      </w:r>
    </w:p>
    <w:p w14:paraId="08A510DA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3F841F9C" w14:textId="77777777" w:rsidR="00142A21" w:rsidRPr="007446D2" w:rsidRDefault="00AF7DED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4ABD8826" w14:textId="457DA4F2" w:rsidR="00142A21" w:rsidRPr="007446D2" w:rsidRDefault="00000000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107735527"/>
          <w:placeholder>
            <w:docPart w:val="DefaultPlaceholder_-1854013440"/>
          </w:placeholder>
        </w:sdtPr>
        <w:sdtContent>
          <w:r w:rsidR="00AF7DED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="00AF7DED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="00AF7DED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6022960"/>
          <w:placeholder>
            <w:docPart w:val="DefaultPlaceholder_-1854013440"/>
          </w:placeholder>
        </w:sdtPr>
        <w:sdtContent>
          <w:r w:rsidR="00AF7DED"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-1327813832"/>
        <w:placeholder>
          <w:docPart w:val="DefaultPlaceholder_-1854013440"/>
        </w:placeholder>
      </w:sdtPr>
      <w:sdtContent>
        <w:p w14:paraId="641D09E5" w14:textId="176352DA" w:rsidR="004A1FA1" w:rsidRPr="004A64B3" w:rsidRDefault="00AF7DED" w:rsidP="00AF306B">
          <w:pPr>
            <w:spacing w:after="0"/>
            <w:rPr>
              <w:rFonts w:eastAsia="Calibri" w:cstheme="minorHAnsi"/>
              <w:sz w:val="24"/>
              <w:szCs w:val="24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 xml:space="preserve">[Health Service] </w:t>
          </w:r>
        </w:p>
      </w:sdtContent>
    </w:sdt>
    <w:sectPr w:rsidR="004A1FA1" w:rsidRPr="004A64B3" w:rsidSect="00793DF1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01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1E5A" w14:textId="77777777" w:rsidR="00B901FA" w:rsidRDefault="00B901FA">
      <w:pPr>
        <w:spacing w:after="0" w:line="240" w:lineRule="auto"/>
      </w:pPr>
      <w:r>
        <w:separator/>
      </w:r>
    </w:p>
  </w:endnote>
  <w:endnote w:type="continuationSeparator" w:id="0">
    <w:p w14:paraId="226E17E1" w14:textId="77777777" w:rsidR="00B901FA" w:rsidRDefault="00B901FA">
      <w:pPr>
        <w:spacing w:after="0" w:line="240" w:lineRule="auto"/>
      </w:pPr>
      <w:r>
        <w:continuationSeparator/>
      </w:r>
    </w:p>
  </w:endnote>
  <w:endnote w:type="continuationNotice" w:id="1">
    <w:p w14:paraId="5C525A33" w14:textId="77777777" w:rsidR="00B901FA" w:rsidRDefault="00B90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D0B" w14:textId="6935EBE5" w:rsidR="004B4A80" w:rsidRDefault="00482A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4A790D9" wp14:editId="795B29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91351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77934" w14:textId="3201B036" w:rsidR="00482A61" w:rsidRPr="00482A61" w:rsidRDefault="00482A61" w:rsidP="00482A6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2A6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79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5477934" w14:textId="3201B036" w:rsidR="00482A61" w:rsidRPr="00482A61" w:rsidRDefault="00482A61" w:rsidP="00482A6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82A6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068" w14:textId="33C80C90" w:rsidR="00BD78D2" w:rsidRPr="00283D5D" w:rsidRDefault="00482A61" w:rsidP="00283D5D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A86BC2" wp14:editId="2CE1A089">
              <wp:simplePos x="720725" y="101352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6912705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4ADC8" w14:textId="55DB813C" w:rsidR="00482A61" w:rsidRPr="00482A61" w:rsidRDefault="00482A61" w:rsidP="00482A6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2A6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86B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94ADC8" w14:textId="55DB813C" w:rsidR="00482A61" w:rsidRPr="00482A61" w:rsidRDefault="00482A61" w:rsidP="00482A6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82A6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78D2"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91E3B9D" wp14:editId="47E1DAF7">
              <wp:simplePos x="722201" y="100758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7048207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D778E" w14:textId="77777777" w:rsidR="00BD78D2" w:rsidRPr="00482A61" w:rsidRDefault="00BD78D2" w:rsidP="00BD78D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2A6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E3B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C4D778E" w14:textId="77777777" w:rsidR="00BD78D2" w:rsidRPr="00482A61" w:rsidRDefault="00BD78D2" w:rsidP="00BD78D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82A6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D01B26" w14:textId="77777777" w:rsidR="004031EA" w:rsidRPr="00BD78D2" w:rsidRDefault="004031EA" w:rsidP="00BD78D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6A0D" w14:textId="1043028F" w:rsidR="004B4A80" w:rsidRDefault="00482A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FDC45C" wp14:editId="65CA74FA">
              <wp:simplePos x="722201" y="100758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534239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F4E16" w14:textId="705391EF" w:rsidR="00482A61" w:rsidRPr="00482A61" w:rsidRDefault="00482A61" w:rsidP="00482A6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2A6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DC4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0AF4E16" w14:textId="705391EF" w:rsidR="00482A61" w:rsidRPr="00482A61" w:rsidRDefault="00482A61" w:rsidP="00482A6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82A6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2FF2" w:rsidRPr="008E2FF2">
      <w:t>Confirmation that the patient already on the planned surgery preparation list and is not ready for surgery for personal reasons</w:t>
    </w:r>
    <w:r w:rsidR="00283D5D">
      <w:t xml:space="preserve"> </w:t>
    </w:r>
    <w:r w:rsidR="008E2FF2" w:rsidRPr="008E2FF2">
      <w:t>Italian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CD94" w14:textId="77777777" w:rsidR="00B901FA" w:rsidRDefault="00B901FA">
      <w:pPr>
        <w:spacing w:after="0" w:line="240" w:lineRule="auto"/>
      </w:pPr>
      <w:r>
        <w:separator/>
      </w:r>
    </w:p>
  </w:footnote>
  <w:footnote w:type="continuationSeparator" w:id="0">
    <w:p w14:paraId="49F6C1F5" w14:textId="77777777" w:rsidR="00B901FA" w:rsidRDefault="00B901FA">
      <w:pPr>
        <w:spacing w:after="0" w:line="240" w:lineRule="auto"/>
      </w:pPr>
      <w:r>
        <w:continuationSeparator/>
      </w:r>
    </w:p>
  </w:footnote>
  <w:footnote w:type="continuationNotice" w:id="1">
    <w:p w14:paraId="13E05F21" w14:textId="77777777" w:rsidR="00B901FA" w:rsidRDefault="00B90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043F" w14:textId="77777777" w:rsidR="00793DF1" w:rsidRDefault="00793DF1" w:rsidP="00793DF1">
    <w:r>
      <w:t>Health service logo</w:t>
    </w:r>
  </w:p>
  <w:p w14:paraId="7A3ED55A" w14:textId="77777777" w:rsidR="00793DF1" w:rsidRDefault="00793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E96A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C9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2B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EF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2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6E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1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8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5EA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B79462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7FE4E90C" w:tentative="1">
      <w:start w:val="1"/>
      <w:numFmt w:val="lowerLetter"/>
      <w:lvlText w:val="%2."/>
      <w:lvlJc w:val="left"/>
      <w:pPr>
        <w:ind w:left="1440" w:hanging="360"/>
      </w:pPr>
    </w:lvl>
    <w:lvl w:ilvl="2" w:tplc="01D6A690" w:tentative="1">
      <w:start w:val="1"/>
      <w:numFmt w:val="lowerRoman"/>
      <w:lvlText w:val="%3."/>
      <w:lvlJc w:val="right"/>
      <w:pPr>
        <w:ind w:left="2160" w:hanging="180"/>
      </w:pPr>
    </w:lvl>
    <w:lvl w:ilvl="3" w:tplc="5C548E3C" w:tentative="1">
      <w:start w:val="1"/>
      <w:numFmt w:val="decimal"/>
      <w:lvlText w:val="%4."/>
      <w:lvlJc w:val="left"/>
      <w:pPr>
        <w:ind w:left="2880" w:hanging="360"/>
      </w:pPr>
    </w:lvl>
    <w:lvl w:ilvl="4" w:tplc="18DC34F4" w:tentative="1">
      <w:start w:val="1"/>
      <w:numFmt w:val="lowerLetter"/>
      <w:lvlText w:val="%5."/>
      <w:lvlJc w:val="left"/>
      <w:pPr>
        <w:ind w:left="3600" w:hanging="360"/>
      </w:pPr>
    </w:lvl>
    <w:lvl w:ilvl="5" w:tplc="E0A266A4" w:tentative="1">
      <w:start w:val="1"/>
      <w:numFmt w:val="lowerRoman"/>
      <w:lvlText w:val="%6."/>
      <w:lvlJc w:val="right"/>
      <w:pPr>
        <w:ind w:left="4320" w:hanging="180"/>
      </w:pPr>
    </w:lvl>
    <w:lvl w:ilvl="6" w:tplc="18DE8598" w:tentative="1">
      <w:start w:val="1"/>
      <w:numFmt w:val="decimal"/>
      <w:lvlText w:val="%7."/>
      <w:lvlJc w:val="left"/>
      <w:pPr>
        <w:ind w:left="5040" w:hanging="360"/>
      </w:pPr>
    </w:lvl>
    <w:lvl w:ilvl="7" w:tplc="9E6E6358" w:tentative="1">
      <w:start w:val="1"/>
      <w:numFmt w:val="lowerLetter"/>
      <w:lvlText w:val="%8."/>
      <w:lvlJc w:val="left"/>
      <w:pPr>
        <w:ind w:left="5760" w:hanging="360"/>
      </w:pPr>
    </w:lvl>
    <w:lvl w:ilvl="8" w:tplc="C1D2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8641E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36CA434" w:tentative="1">
      <w:start w:val="1"/>
      <w:numFmt w:val="lowerLetter"/>
      <w:lvlText w:val="%2."/>
      <w:lvlJc w:val="left"/>
      <w:pPr>
        <w:ind w:left="1440" w:hanging="360"/>
      </w:pPr>
    </w:lvl>
    <w:lvl w:ilvl="2" w:tplc="0DCA3F54" w:tentative="1">
      <w:start w:val="1"/>
      <w:numFmt w:val="lowerRoman"/>
      <w:lvlText w:val="%3."/>
      <w:lvlJc w:val="right"/>
      <w:pPr>
        <w:ind w:left="2160" w:hanging="180"/>
      </w:pPr>
    </w:lvl>
    <w:lvl w:ilvl="3" w:tplc="E8B4C5E6" w:tentative="1">
      <w:start w:val="1"/>
      <w:numFmt w:val="decimal"/>
      <w:lvlText w:val="%4."/>
      <w:lvlJc w:val="left"/>
      <w:pPr>
        <w:ind w:left="2880" w:hanging="360"/>
      </w:pPr>
    </w:lvl>
    <w:lvl w:ilvl="4" w:tplc="B1D24C90" w:tentative="1">
      <w:start w:val="1"/>
      <w:numFmt w:val="lowerLetter"/>
      <w:lvlText w:val="%5."/>
      <w:lvlJc w:val="left"/>
      <w:pPr>
        <w:ind w:left="3600" w:hanging="360"/>
      </w:pPr>
    </w:lvl>
    <w:lvl w:ilvl="5" w:tplc="BDDAF7F4" w:tentative="1">
      <w:start w:val="1"/>
      <w:numFmt w:val="lowerRoman"/>
      <w:lvlText w:val="%6."/>
      <w:lvlJc w:val="right"/>
      <w:pPr>
        <w:ind w:left="4320" w:hanging="180"/>
      </w:pPr>
    </w:lvl>
    <w:lvl w:ilvl="6" w:tplc="0C542C74" w:tentative="1">
      <w:start w:val="1"/>
      <w:numFmt w:val="decimal"/>
      <w:lvlText w:val="%7."/>
      <w:lvlJc w:val="left"/>
      <w:pPr>
        <w:ind w:left="5040" w:hanging="360"/>
      </w:pPr>
    </w:lvl>
    <w:lvl w:ilvl="7" w:tplc="D522F782" w:tentative="1">
      <w:start w:val="1"/>
      <w:numFmt w:val="lowerLetter"/>
      <w:lvlText w:val="%8."/>
      <w:lvlJc w:val="left"/>
      <w:pPr>
        <w:ind w:left="5760" w:hanging="360"/>
      </w:pPr>
    </w:lvl>
    <w:lvl w:ilvl="8" w:tplc="F28E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DA4A0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FC27E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307F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A09A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0240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E67C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01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E0B4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78C1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BBF6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4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C5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2F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2B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4A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8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44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A4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6F94F9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AAEC8F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8CB6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6023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E2AB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F262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1CFE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6AE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50DA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B63C98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366D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64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EE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5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A5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68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B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6A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1BCA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7C507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7A0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ACE7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44A8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40A5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9AB6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5285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2CC1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80EA2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F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C4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4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3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04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A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A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2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61DE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08E2E" w:tentative="1">
      <w:start w:val="1"/>
      <w:numFmt w:val="lowerLetter"/>
      <w:lvlText w:val="%2."/>
      <w:lvlJc w:val="left"/>
      <w:pPr>
        <w:ind w:left="1440" w:hanging="360"/>
      </w:pPr>
    </w:lvl>
    <w:lvl w:ilvl="2" w:tplc="EF0422CC" w:tentative="1">
      <w:start w:val="1"/>
      <w:numFmt w:val="lowerRoman"/>
      <w:lvlText w:val="%3."/>
      <w:lvlJc w:val="right"/>
      <w:pPr>
        <w:ind w:left="2160" w:hanging="180"/>
      </w:pPr>
    </w:lvl>
    <w:lvl w:ilvl="3" w:tplc="3D507C00" w:tentative="1">
      <w:start w:val="1"/>
      <w:numFmt w:val="decimal"/>
      <w:lvlText w:val="%4."/>
      <w:lvlJc w:val="left"/>
      <w:pPr>
        <w:ind w:left="2880" w:hanging="360"/>
      </w:pPr>
    </w:lvl>
    <w:lvl w:ilvl="4" w:tplc="9BC45A6E" w:tentative="1">
      <w:start w:val="1"/>
      <w:numFmt w:val="lowerLetter"/>
      <w:lvlText w:val="%5."/>
      <w:lvlJc w:val="left"/>
      <w:pPr>
        <w:ind w:left="3600" w:hanging="360"/>
      </w:pPr>
    </w:lvl>
    <w:lvl w:ilvl="5" w:tplc="C0AC37BC" w:tentative="1">
      <w:start w:val="1"/>
      <w:numFmt w:val="lowerRoman"/>
      <w:lvlText w:val="%6."/>
      <w:lvlJc w:val="right"/>
      <w:pPr>
        <w:ind w:left="4320" w:hanging="180"/>
      </w:pPr>
    </w:lvl>
    <w:lvl w:ilvl="6" w:tplc="B528742C" w:tentative="1">
      <w:start w:val="1"/>
      <w:numFmt w:val="decimal"/>
      <w:lvlText w:val="%7."/>
      <w:lvlJc w:val="left"/>
      <w:pPr>
        <w:ind w:left="5040" w:hanging="360"/>
      </w:pPr>
    </w:lvl>
    <w:lvl w:ilvl="7" w:tplc="24CA9B12" w:tentative="1">
      <w:start w:val="1"/>
      <w:numFmt w:val="lowerLetter"/>
      <w:lvlText w:val="%8."/>
      <w:lvlJc w:val="left"/>
      <w:pPr>
        <w:ind w:left="5760" w:hanging="360"/>
      </w:pPr>
    </w:lvl>
    <w:lvl w:ilvl="8" w:tplc="A2785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87CE6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4DCD4" w:tentative="1">
      <w:start w:val="1"/>
      <w:numFmt w:val="lowerLetter"/>
      <w:lvlText w:val="%2."/>
      <w:lvlJc w:val="left"/>
      <w:pPr>
        <w:ind w:left="1440" w:hanging="360"/>
      </w:pPr>
    </w:lvl>
    <w:lvl w:ilvl="2" w:tplc="64C8BB12" w:tentative="1">
      <w:start w:val="1"/>
      <w:numFmt w:val="lowerRoman"/>
      <w:lvlText w:val="%3."/>
      <w:lvlJc w:val="right"/>
      <w:pPr>
        <w:ind w:left="2160" w:hanging="180"/>
      </w:pPr>
    </w:lvl>
    <w:lvl w:ilvl="3" w:tplc="47C6C91C" w:tentative="1">
      <w:start w:val="1"/>
      <w:numFmt w:val="decimal"/>
      <w:lvlText w:val="%4."/>
      <w:lvlJc w:val="left"/>
      <w:pPr>
        <w:ind w:left="2880" w:hanging="360"/>
      </w:pPr>
    </w:lvl>
    <w:lvl w:ilvl="4" w:tplc="EB7EED7E" w:tentative="1">
      <w:start w:val="1"/>
      <w:numFmt w:val="lowerLetter"/>
      <w:lvlText w:val="%5."/>
      <w:lvlJc w:val="left"/>
      <w:pPr>
        <w:ind w:left="3600" w:hanging="360"/>
      </w:pPr>
    </w:lvl>
    <w:lvl w:ilvl="5" w:tplc="9B70A83C" w:tentative="1">
      <w:start w:val="1"/>
      <w:numFmt w:val="lowerRoman"/>
      <w:lvlText w:val="%6."/>
      <w:lvlJc w:val="right"/>
      <w:pPr>
        <w:ind w:left="4320" w:hanging="180"/>
      </w:pPr>
    </w:lvl>
    <w:lvl w:ilvl="6" w:tplc="9BF8170E" w:tentative="1">
      <w:start w:val="1"/>
      <w:numFmt w:val="decimal"/>
      <w:lvlText w:val="%7."/>
      <w:lvlJc w:val="left"/>
      <w:pPr>
        <w:ind w:left="5040" w:hanging="360"/>
      </w:pPr>
    </w:lvl>
    <w:lvl w:ilvl="7" w:tplc="FD928E78" w:tentative="1">
      <w:start w:val="1"/>
      <w:numFmt w:val="lowerLetter"/>
      <w:lvlText w:val="%8."/>
      <w:lvlJc w:val="left"/>
      <w:pPr>
        <w:ind w:left="5760" w:hanging="360"/>
      </w:pPr>
    </w:lvl>
    <w:lvl w:ilvl="8" w:tplc="137E4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784225045">
    <w:abstractNumId w:val="5"/>
  </w:num>
  <w:num w:numId="2" w16cid:durableId="20597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3249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206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470997">
    <w:abstractNumId w:val="7"/>
  </w:num>
  <w:num w:numId="6" w16cid:durableId="205220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027335">
    <w:abstractNumId w:val="7"/>
  </w:num>
  <w:num w:numId="8" w16cid:durableId="1466502531">
    <w:abstractNumId w:val="14"/>
  </w:num>
  <w:num w:numId="9" w16cid:durableId="1939098800">
    <w:abstractNumId w:val="20"/>
  </w:num>
  <w:num w:numId="10" w16cid:durableId="2032686362">
    <w:abstractNumId w:val="2"/>
  </w:num>
  <w:num w:numId="11" w16cid:durableId="626472211">
    <w:abstractNumId w:val="16"/>
  </w:num>
  <w:num w:numId="12" w16cid:durableId="1087768453">
    <w:abstractNumId w:val="3"/>
  </w:num>
  <w:num w:numId="13" w16cid:durableId="1172992253">
    <w:abstractNumId w:val="0"/>
  </w:num>
  <w:num w:numId="14" w16cid:durableId="255947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8745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1261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6124191">
    <w:abstractNumId w:val="10"/>
  </w:num>
  <w:num w:numId="18" w16cid:durableId="257951708">
    <w:abstractNumId w:val="15"/>
  </w:num>
  <w:num w:numId="19" w16cid:durableId="1226144299">
    <w:abstractNumId w:val="8"/>
  </w:num>
  <w:num w:numId="20" w16cid:durableId="801576424">
    <w:abstractNumId w:val="13"/>
  </w:num>
  <w:num w:numId="21" w16cid:durableId="1952125748">
    <w:abstractNumId w:val="4"/>
  </w:num>
  <w:num w:numId="22" w16cid:durableId="1522626113">
    <w:abstractNumId w:val="18"/>
  </w:num>
  <w:num w:numId="23" w16cid:durableId="227762223">
    <w:abstractNumId w:val="11"/>
  </w:num>
  <w:num w:numId="24" w16cid:durableId="1067992686">
    <w:abstractNumId w:val="6"/>
  </w:num>
  <w:num w:numId="25" w16cid:durableId="972901783">
    <w:abstractNumId w:val="1"/>
  </w:num>
  <w:num w:numId="26" w16cid:durableId="128058971">
    <w:abstractNumId w:val="19"/>
  </w:num>
  <w:num w:numId="27" w16cid:durableId="610160928">
    <w:abstractNumId w:val="17"/>
  </w:num>
  <w:num w:numId="28" w16cid:durableId="136741400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225D"/>
    <w:rsid w:val="00063F89"/>
    <w:rsid w:val="00066F0B"/>
    <w:rsid w:val="00071109"/>
    <w:rsid w:val="00074219"/>
    <w:rsid w:val="00074ED5"/>
    <w:rsid w:val="000762EC"/>
    <w:rsid w:val="0008115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16B59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2D35"/>
    <w:rsid w:val="001438AC"/>
    <w:rsid w:val="001447B3"/>
    <w:rsid w:val="00145582"/>
    <w:rsid w:val="001517B3"/>
    <w:rsid w:val="00151961"/>
    <w:rsid w:val="001560C3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8B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33AD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95B"/>
    <w:rsid w:val="00226304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3D5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E01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6985"/>
    <w:rsid w:val="003C77E1"/>
    <w:rsid w:val="003C7A3F"/>
    <w:rsid w:val="003D14E7"/>
    <w:rsid w:val="003D3E8F"/>
    <w:rsid w:val="003D46E7"/>
    <w:rsid w:val="003D5631"/>
    <w:rsid w:val="003D6475"/>
    <w:rsid w:val="003D76CD"/>
    <w:rsid w:val="003E35F3"/>
    <w:rsid w:val="003E375C"/>
    <w:rsid w:val="003E5570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026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A61"/>
    <w:rsid w:val="00482B34"/>
    <w:rsid w:val="00483968"/>
    <w:rsid w:val="00484F86"/>
    <w:rsid w:val="00486E5F"/>
    <w:rsid w:val="00490746"/>
    <w:rsid w:val="00490852"/>
    <w:rsid w:val="004909D3"/>
    <w:rsid w:val="00491CF2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4A80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1CDE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16F3F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24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8D7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0A9"/>
    <w:rsid w:val="006B710D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3CE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3DF1"/>
    <w:rsid w:val="00796E20"/>
    <w:rsid w:val="00797C32"/>
    <w:rsid w:val="00797D57"/>
    <w:rsid w:val="00797FA8"/>
    <w:rsid w:val="007A57F6"/>
    <w:rsid w:val="007A6FE3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33B68"/>
    <w:rsid w:val="00840A52"/>
    <w:rsid w:val="0084268F"/>
    <w:rsid w:val="00847655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6B8A"/>
    <w:rsid w:val="008770B0"/>
    <w:rsid w:val="008774F9"/>
    <w:rsid w:val="00880F75"/>
    <w:rsid w:val="008811E2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2FF2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5E9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B5E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B79A0"/>
    <w:rsid w:val="009C127A"/>
    <w:rsid w:val="009C36BF"/>
    <w:rsid w:val="009C6DB0"/>
    <w:rsid w:val="009C78BD"/>
    <w:rsid w:val="009C7A7E"/>
    <w:rsid w:val="009D02E8"/>
    <w:rsid w:val="009D0543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7A3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4D5"/>
    <w:rsid w:val="00A87F9F"/>
    <w:rsid w:val="00A906B0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4FC"/>
    <w:rsid w:val="00AF6AFF"/>
    <w:rsid w:val="00AF7DED"/>
    <w:rsid w:val="00B00672"/>
    <w:rsid w:val="00B01B4D"/>
    <w:rsid w:val="00B01E7E"/>
    <w:rsid w:val="00B0439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6E44"/>
    <w:rsid w:val="00B37D20"/>
    <w:rsid w:val="00B415DB"/>
    <w:rsid w:val="00B44A60"/>
    <w:rsid w:val="00B45141"/>
    <w:rsid w:val="00B512CC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1FA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7B0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D78D2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10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1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4303"/>
    <w:rsid w:val="00CA5989"/>
    <w:rsid w:val="00CA6611"/>
    <w:rsid w:val="00CB177C"/>
    <w:rsid w:val="00CB5B6B"/>
    <w:rsid w:val="00CB62A7"/>
    <w:rsid w:val="00CB7DC4"/>
    <w:rsid w:val="00CC1045"/>
    <w:rsid w:val="00CC189D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23B9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97D6F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772"/>
    <w:rsid w:val="00DD0ED0"/>
    <w:rsid w:val="00DD1130"/>
    <w:rsid w:val="00DD1951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14E2"/>
    <w:rsid w:val="00E141BD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66F9C"/>
    <w:rsid w:val="00E74F84"/>
    <w:rsid w:val="00E754DC"/>
    <w:rsid w:val="00E7578A"/>
    <w:rsid w:val="00E760D4"/>
    <w:rsid w:val="00E767FD"/>
    <w:rsid w:val="00E7724B"/>
    <w:rsid w:val="00E77D40"/>
    <w:rsid w:val="00E81CA4"/>
    <w:rsid w:val="00E82C55"/>
    <w:rsid w:val="00E832CB"/>
    <w:rsid w:val="00E84B83"/>
    <w:rsid w:val="00E851B1"/>
    <w:rsid w:val="00E87E47"/>
    <w:rsid w:val="00E900AA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441E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6DCD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0FFF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11A806C5"/>
    <w:rsid w:val="12326F2F"/>
    <w:rsid w:val="1485EBAB"/>
    <w:rsid w:val="16B971D9"/>
    <w:rsid w:val="18CA77BD"/>
    <w:rsid w:val="2B94703A"/>
    <w:rsid w:val="2E3C6CBD"/>
    <w:rsid w:val="3C382631"/>
    <w:rsid w:val="4AFC8E2F"/>
    <w:rsid w:val="4F036FD9"/>
    <w:rsid w:val="4F8DD843"/>
    <w:rsid w:val="51C88F15"/>
    <w:rsid w:val="58189D0F"/>
    <w:rsid w:val="5AC09992"/>
    <w:rsid w:val="5B086335"/>
    <w:rsid w:val="5F938A84"/>
    <w:rsid w:val="6D702A9C"/>
    <w:rsid w:val="7D71C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407CD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30D-BBF4-4A07-AB23-D615A97F7CB6}"/>
      </w:docPartPr>
      <w:docPartBody>
        <w:p w:rsidR="005C7B77" w:rsidRDefault="005C7B77">
          <w:r w:rsidRPr="00117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AA15CFF1A449C8C1F008CD191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7565-6CC9-424C-983D-060006C5FA7B}"/>
      </w:docPartPr>
      <w:docPartBody>
        <w:p w:rsidR="005C7B77" w:rsidRDefault="005C7B77" w:rsidP="005C7B77">
          <w:pPr>
            <w:pStyle w:val="70DAA15CFF1A449C8C1F008CD191EA13"/>
          </w:pPr>
          <w:r>
            <w:rPr>
              <w:rFonts w:eastAsia="Times New Roman" w:cstheme="min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77"/>
    <w:rsid w:val="005201A0"/>
    <w:rsid w:val="005C7B77"/>
    <w:rsid w:val="008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C7B77"/>
    <w:rPr>
      <w:color w:val="808080"/>
    </w:rPr>
  </w:style>
  <w:style w:type="paragraph" w:customStyle="1" w:styleId="70DAA15CFF1A449C8C1F008CD191EA13">
    <w:name w:val="70DAA15CFF1A449C8C1F008CD191EA13"/>
    <w:rsid w:val="005C7B77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29D0-7ADE-4FC5-A6AA-1F5D09661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schemas.microsoft.com/office/infopath/2007/PartnerControls"/>
    <ds:schemaRef ds:uri="6060adbb-d777-4224-ba8a-6d2bd1ccbbcc"/>
    <ds:schemaRef ds:uri="04ed2268-8bc4-43a2-995d-d63598678b97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65790-CF0C-4CF0-8AE5-8467A174D19B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0D87A71-775B-449D-8F3B-E7164FD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already on the planned surgery preparation list and is not ready for surgery for personal reasons Italian</vt:lpstr>
    </vt:vector>
  </TitlesOfParts>
  <Company>Department of Health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already on the planned surgery preparation list and is not ready for surgery for personal reasons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</dc:description>
  <cp:lastModifiedBy>Karen O'Leary (Health)</cp:lastModifiedBy>
  <cp:revision>12</cp:revision>
  <cp:lastPrinted>2019-06-12T00:51:00Z</cp:lastPrinted>
  <dcterms:created xsi:type="dcterms:W3CDTF">2024-05-17T03:47:00Z</dcterms:created>
  <dcterms:modified xsi:type="dcterms:W3CDTF">2024-05-27T23:42:00Z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0x010100F36292277EE0A84297425D21754237BC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FooterShapeIds">
    <vt:lpwstr>8112938,b5c927,4ba55793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2024-05-24T05:44:43Z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ddd570c9-4dc8-4ad7-8276-8e35a5e1f98d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47b4a5e0747196fdf9a173fbae05f4176050747b92f935b3a09804c45dd1cb71</vt:lpwstr>
  </property>
</Properties>
</file>