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4FEFCBD3" w14:textId="77777777" w:rsidTr="00650CD0">
        <w:trPr>
          <w:trHeight w:val="1382"/>
        </w:trPr>
        <w:tc>
          <w:tcPr>
            <w:tcW w:w="2573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525CB63" w14:textId="77777777" w:rsidR="00911CBA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5E8551E2" w14:textId="7CC4639B" w:rsidR="004C28F6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</w:t>
      </w:r>
      <w:r w:rsidR="004C28F6">
        <w:rPr>
          <w:rFonts w:eastAsia="Calibri" w:cstheme="minorHAnsi"/>
          <w:sz w:val="24"/>
          <w:szCs w:val="24"/>
          <w:lang w:eastAsia="en-AU"/>
        </w:rPr>
        <w:t>A</w:t>
      </w:r>
      <w:r>
        <w:rPr>
          <w:rFonts w:eastAsia="Calibri" w:cstheme="minorHAnsi"/>
          <w:sz w:val="24"/>
          <w:szCs w:val="24"/>
          <w:lang w:eastAsia="en-AU"/>
        </w:rPr>
        <w:t>ddress line 1</w:t>
      </w:r>
      <w:r w:rsidR="004C28F6">
        <w:rPr>
          <w:rFonts w:eastAsia="Calibri" w:cstheme="minorHAnsi"/>
          <w:sz w:val="24"/>
          <w:szCs w:val="24"/>
          <w:lang w:eastAsia="en-AU"/>
        </w:rPr>
        <w:t>]</w:t>
      </w:r>
    </w:p>
    <w:p w14:paraId="5A9036A1" w14:textId="5C9C3FF8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698CA7FC" w14:textId="6764DE05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Suburb</w:t>
      </w:r>
      <w:r>
        <w:rPr>
          <w:rFonts w:eastAsia="Times New Roman" w:cstheme="minorHAnsi"/>
          <w:sz w:val="24"/>
          <w:szCs w:val="24"/>
          <w:lang w:eastAsia="en-AU"/>
        </w:rPr>
        <w:t>] [Postcode]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5B364B65" w14:textId="6EF627D1" w:rsidR="00CC2531" w:rsidRPr="00142A21" w:rsidRDefault="00BB1855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4E484ED3" wp14:editId="4704D8C2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r>
        <w:rPr>
          <w:rFonts w:cstheme="minorHAnsi"/>
          <w:sz w:val="24"/>
          <w:szCs w:val="24"/>
        </w:rPr>
        <w:t>xxxx</w:t>
      </w:r>
      <w:r w:rsidRPr="007446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xxxx</w:t>
      </w:r>
    </w:p>
    <w:p w14:paraId="4CF74A37" w14:textId="77777777" w:rsidR="000F2626" w:rsidRDefault="000F2626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6F556C77" w14:textId="77777777" w:rsidR="00AF306B" w:rsidRPr="001422F0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945158B" w14:textId="33244C35" w:rsidR="58189D0F" w:rsidRPr="00B0439E" w:rsidRDefault="58189D0F" w:rsidP="5F938A84">
      <w:pPr>
        <w:spacing w:after="0"/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B0439E">
        <w:rPr>
          <w:rFonts w:eastAsia="Times New Roman"/>
          <w:b/>
          <w:bCs/>
          <w:noProof/>
          <w:color w:val="000000" w:themeColor="text1"/>
          <w:sz w:val="24"/>
          <w:szCs w:val="24"/>
          <w:u w:val="single"/>
          <w:lang w:eastAsia="en-AU"/>
        </w:rPr>
        <w:t>Why are we contacting you?</w:t>
      </w:r>
    </w:p>
    <w:p w14:paraId="3EAD844D" w14:textId="09CC1A57" w:rsidR="00142A21" w:rsidRPr="00B0439E" w:rsidRDefault="58189D0F" w:rsidP="5F938A84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7D71CF44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We are writing to confirm that </w:t>
      </w:r>
      <w:r w:rsidR="16B971D9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y</w:t>
      </w:r>
      <w:r w:rsidR="00142A21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ou a</w:t>
      </w:r>
      <w:r w:rsidR="00620AC7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re on the planned surgery preparation list</w:t>
      </w:r>
      <w:r w:rsidR="5AC09992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.</w:t>
      </w:r>
      <w:r w:rsidR="00620AC7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4AFC8E2F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Y</w:t>
      </w:r>
      <w:r w:rsidR="00C02458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ou are </w:t>
      </w:r>
      <w:r w:rsidR="00F5068E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listed as </w:t>
      </w:r>
      <w:r w:rsidR="00C22539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not</w:t>
      </w:r>
      <w:r w:rsidR="000D1B63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  <w:r w:rsidR="00620AC7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ready for surgery</w:t>
      </w:r>
      <w:r w:rsidR="00F5068E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, deferred</w:t>
      </w:r>
      <w:r w:rsidR="00C22539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for </w:t>
      </w:r>
      <w:r w:rsidR="00F64B4B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personal</w:t>
      </w:r>
      <w:r w:rsidR="00C22539" w:rsidRPr="7D71CF44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reasons</w:t>
      </w:r>
      <w:r w:rsidR="004F375C" w:rsidRPr="7D71CF44">
        <w:rPr>
          <w:rFonts w:eastAsia="Times New Roman"/>
          <w:noProof/>
          <w:color w:val="000000" w:themeColor="text1"/>
          <w:sz w:val="24"/>
          <w:szCs w:val="24"/>
          <w:lang w:eastAsia="en-AU"/>
        </w:rPr>
        <w:t>.</w:t>
      </w:r>
      <w:r w:rsidR="00142A21" w:rsidRPr="7D71CF44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</w:p>
    <w:p w14:paraId="01C5E18F" w14:textId="77777777" w:rsidR="00FF2F76" w:rsidRDefault="00FF2F76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35C598B2" w14:textId="5A89C752" w:rsidR="00CF1B0A" w:rsidRDefault="00B36E44" w:rsidP="4F036FD9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Y</w:t>
      </w:r>
      <w:r w:rsidR="00DD31A2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ou</w:t>
      </w:r>
      <w:r w:rsidR="00CF1B0A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="00833B68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are on the list to receive &lt;Proposed procedure&gt; at </w:t>
      </w:r>
      <w:r w:rsidR="00B10BEB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22495B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S</w:t>
      </w:r>
      <w:r w:rsidR="00B10BEB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urgical unit res</w:t>
      </w:r>
      <w:r w:rsidR="11A806C5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</w:t>
      </w:r>
      <w:r w:rsidR="00B10BEB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onsible for care&gt;</w:t>
      </w:r>
      <w:r w:rsidR="00833B68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, </w:t>
      </w:r>
      <w:r w:rsidR="00CF1B0A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22495B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H</w:t>
      </w:r>
      <w:r w:rsidR="00CF1B0A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ealth service name</w:t>
      </w:r>
      <w:r w:rsidR="00B10BEB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&gt;</w:t>
      </w:r>
      <w:r w:rsidR="00CF1B0A" w:rsidRPr="4F036FD9">
        <w:rPr>
          <w:rFonts w:eastAsia="Times New Roman"/>
          <w:noProof/>
          <w:color w:val="000000" w:themeColor="text1"/>
          <w:sz w:val="24"/>
          <w:szCs w:val="24"/>
          <w:lang w:eastAsia="en-AU"/>
        </w:rPr>
        <w:t>.</w:t>
      </w:r>
      <w:r w:rsidR="00236747" w:rsidRPr="4F036FD9">
        <w:rPr>
          <w:rFonts w:eastAsia="Calibri"/>
          <w:sz w:val="24"/>
          <w:szCs w:val="24"/>
          <w:lang w:eastAsia="en-AU"/>
        </w:rPr>
        <w:t xml:space="preserve">  </w:t>
      </w:r>
    </w:p>
    <w:p w14:paraId="4D3557A9" w14:textId="77777777" w:rsidR="00B10BEB" w:rsidRDefault="00B10BEB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09EC8E4C" w14:textId="7752919E" w:rsidR="00E14A3D" w:rsidRDefault="002A6794" w:rsidP="5B086335">
      <w:pPr>
        <w:spacing w:after="0"/>
        <w:rPr>
          <w:rFonts w:eastAsia="Calibri"/>
          <w:sz w:val="24"/>
          <w:szCs w:val="24"/>
          <w:lang w:eastAsia="en-AU"/>
        </w:rPr>
      </w:pPr>
      <w:r w:rsidRPr="5B086335">
        <w:rPr>
          <w:rFonts w:eastAsia="Calibri"/>
          <w:sz w:val="24"/>
          <w:szCs w:val="24"/>
          <w:lang w:eastAsia="en-AU"/>
        </w:rPr>
        <w:t xml:space="preserve">The hospital </w:t>
      </w:r>
      <w:r w:rsidR="008D2153" w:rsidRPr="5B086335">
        <w:rPr>
          <w:rFonts w:eastAsia="Calibri"/>
          <w:sz w:val="24"/>
          <w:szCs w:val="24"/>
          <w:lang w:eastAsia="en-AU"/>
        </w:rPr>
        <w:t>understands</w:t>
      </w:r>
      <w:r w:rsidRPr="5B086335">
        <w:rPr>
          <w:rFonts w:eastAsia="Calibri"/>
          <w:sz w:val="24"/>
          <w:szCs w:val="24"/>
          <w:lang w:eastAsia="en-AU"/>
        </w:rPr>
        <w:t xml:space="preserve"> </w:t>
      </w:r>
      <w:r w:rsidR="00125145" w:rsidRPr="5B086335">
        <w:rPr>
          <w:rFonts w:eastAsia="Calibri"/>
          <w:sz w:val="24"/>
          <w:szCs w:val="24"/>
          <w:lang w:eastAsia="en-AU"/>
        </w:rPr>
        <w:t xml:space="preserve">that you </w:t>
      </w:r>
      <w:r w:rsidR="000A1B0F" w:rsidRPr="5B086335">
        <w:rPr>
          <w:rFonts w:eastAsia="Calibri"/>
          <w:sz w:val="24"/>
          <w:szCs w:val="24"/>
          <w:lang w:eastAsia="en-AU"/>
        </w:rPr>
        <w:t xml:space="preserve">have told </w:t>
      </w:r>
      <w:r w:rsidR="005C4924" w:rsidRPr="5B086335">
        <w:rPr>
          <w:rFonts w:eastAsia="Calibri"/>
          <w:sz w:val="24"/>
          <w:szCs w:val="24"/>
          <w:lang w:eastAsia="en-AU"/>
        </w:rPr>
        <w:t>us</w:t>
      </w:r>
      <w:r w:rsidR="000A1B0F" w:rsidRPr="5B086335">
        <w:rPr>
          <w:rFonts w:eastAsia="Calibri"/>
          <w:sz w:val="24"/>
          <w:szCs w:val="24"/>
          <w:lang w:eastAsia="en-AU"/>
        </w:rPr>
        <w:t xml:space="preserve"> that you</w:t>
      </w:r>
      <w:r w:rsidR="00E14A3D" w:rsidRPr="5B086335">
        <w:rPr>
          <w:rFonts w:eastAsia="Calibri"/>
          <w:sz w:val="24"/>
          <w:szCs w:val="24"/>
          <w:lang w:eastAsia="en-AU"/>
        </w:rPr>
        <w:t xml:space="preserve"> need to delay the surgery </w:t>
      </w:r>
      <w:r w:rsidR="008E705C" w:rsidRPr="5B086335">
        <w:rPr>
          <w:rFonts w:eastAsia="Calibri"/>
          <w:sz w:val="24"/>
          <w:szCs w:val="24"/>
          <w:lang w:eastAsia="en-AU"/>
        </w:rPr>
        <w:t xml:space="preserve">for </w:t>
      </w:r>
      <w:r w:rsidR="00F64B4B" w:rsidRPr="5B086335">
        <w:rPr>
          <w:rFonts w:eastAsia="Calibri"/>
          <w:sz w:val="24"/>
          <w:szCs w:val="24"/>
          <w:lang w:eastAsia="en-AU"/>
        </w:rPr>
        <w:t xml:space="preserve">personal </w:t>
      </w:r>
      <w:r w:rsidR="008E705C" w:rsidRPr="5B086335">
        <w:rPr>
          <w:rFonts w:eastAsia="Calibri"/>
          <w:sz w:val="24"/>
          <w:szCs w:val="24"/>
          <w:lang w:eastAsia="en-AU"/>
        </w:rPr>
        <w:t>reasons</w:t>
      </w:r>
      <w:r w:rsidR="00003544" w:rsidRPr="5B086335">
        <w:rPr>
          <w:rFonts w:eastAsia="Calibri"/>
          <w:sz w:val="24"/>
          <w:szCs w:val="24"/>
          <w:lang w:eastAsia="en-AU"/>
        </w:rPr>
        <w:t>, for example work or personal commitments or a planned holiday</w:t>
      </w:r>
      <w:r w:rsidR="008E705C" w:rsidRPr="5B086335">
        <w:rPr>
          <w:rFonts w:eastAsia="Calibri"/>
          <w:sz w:val="24"/>
          <w:szCs w:val="24"/>
          <w:lang w:eastAsia="en-AU"/>
        </w:rPr>
        <w:t>.</w:t>
      </w:r>
    </w:p>
    <w:p w14:paraId="7BC8410D" w14:textId="77777777" w:rsidR="00ED5ECD" w:rsidRDefault="00ED5ECD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CDC891A" w14:textId="0F305B7A" w:rsidR="00ED5ECD" w:rsidRPr="00ED5ECD" w:rsidRDefault="00ED5ECD" w:rsidP="00ED5ECD">
      <w:pPr>
        <w:rPr>
          <w:sz w:val="24"/>
          <w:szCs w:val="24"/>
        </w:rPr>
      </w:pPr>
      <w:r w:rsidRPr="5B086335">
        <w:rPr>
          <w:sz w:val="24"/>
          <w:szCs w:val="24"/>
        </w:rPr>
        <w:t>There is a maximum time that you can delay your surgery for these reasons and remain on the list.</w:t>
      </w:r>
      <w:r w:rsidR="00E81CA4" w:rsidRPr="5B086335">
        <w:rPr>
          <w:sz w:val="24"/>
          <w:szCs w:val="24"/>
        </w:rPr>
        <w:t xml:space="preserve"> </w:t>
      </w:r>
      <w:r w:rsidR="00E900AA" w:rsidRPr="5B086335">
        <w:rPr>
          <w:sz w:val="24"/>
          <w:szCs w:val="24"/>
        </w:rPr>
        <w:t>Y</w:t>
      </w:r>
      <w:r w:rsidR="00E81CA4" w:rsidRPr="5B086335">
        <w:rPr>
          <w:sz w:val="24"/>
          <w:szCs w:val="24"/>
        </w:rPr>
        <w:t>ou are in clinical urgency category &lt;insert 1, 2, or 3&gt;, which means you can ask to delay your surgery for up to &lt;</w:t>
      </w:r>
      <w:r w:rsidR="51C88F15" w:rsidRPr="5B086335">
        <w:rPr>
          <w:sz w:val="24"/>
          <w:szCs w:val="24"/>
        </w:rPr>
        <w:t xml:space="preserve">insert </w:t>
      </w:r>
      <w:r w:rsidR="001E33AD" w:rsidRPr="5B086335">
        <w:rPr>
          <w:sz w:val="24"/>
          <w:szCs w:val="24"/>
        </w:rPr>
        <w:t>30, 90 or 180</w:t>
      </w:r>
      <w:r w:rsidR="00E81CA4" w:rsidRPr="5B086335">
        <w:rPr>
          <w:sz w:val="24"/>
          <w:szCs w:val="24"/>
        </w:rPr>
        <w:t>&gt; days.</w:t>
      </w:r>
    </w:p>
    <w:p w14:paraId="3A676414" w14:textId="77777777" w:rsidR="00E141BD" w:rsidRDefault="6D702A9C" w:rsidP="00276941">
      <w:pPr>
        <w:spacing w:after="0"/>
        <w:rPr>
          <w:b/>
          <w:bCs/>
          <w:sz w:val="24"/>
          <w:szCs w:val="24"/>
          <w:u w:val="single"/>
        </w:rPr>
      </w:pPr>
      <w:r w:rsidRPr="00B512CC">
        <w:rPr>
          <w:b/>
          <w:bCs/>
          <w:sz w:val="24"/>
          <w:szCs w:val="24"/>
          <w:u w:val="single"/>
        </w:rPr>
        <w:t>What you need to do</w:t>
      </w:r>
      <w:r w:rsidR="00B512CC">
        <w:rPr>
          <w:b/>
          <w:bCs/>
          <w:sz w:val="24"/>
          <w:szCs w:val="24"/>
          <w:u w:val="single"/>
        </w:rPr>
        <w:t xml:space="preserve"> </w:t>
      </w:r>
    </w:p>
    <w:p w14:paraId="64AEA7F1" w14:textId="37EDD73F" w:rsidR="00276941" w:rsidRDefault="003E35F3" w:rsidP="00276941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560C3">
        <w:rPr>
          <w:rFonts w:eastAsia="Calibri" w:cstheme="minorHAnsi"/>
          <w:b/>
          <w:bCs/>
          <w:sz w:val="24"/>
          <w:szCs w:val="24"/>
          <w:lang w:eastAsia="en-AU"/>
        </w:rPr>
        <w:t>Please tell us when you will be available for your surgery</w:t>
      </w:r>
      <w:r w:rsidR="008811E2">
        <w:rPr>
          <w:rFonts w:eastAsia="Calibri" w:cstheme="minorHAnsi"/>
          <w:b/>
          <w:bCs/>
          <w:sz w:val="24"/>
          <w:szCs w:val="24"/>
          <w:lang w:eastAsia="en-AU"/>
        </w:rPr>
        <w:t xml:space="preserve"> </w:t>
      </w:r>
      <w:r w:rsidR="008811E2">
        <w:rPr>
          <w:rFonts w:eastAsia="Calibri"/>
          <w:sz w:val="24"/>
          <w:szCs w:val="24"/>
          <w:lang w:eastAsia="en-AU"/>
        </w:rPr>
        <w:t>by calling &lt;Name&gt; &lt;Position&gt; on &lt;Contact phone number&gt;</w:t>
      </w:r>
      <w:r w:rsidR="008811E2" w:rsidRPr="00F657BA">
        <w:rPr>
          <w:rFonts w:eastAsia="Calibri"/>
          <w:sz w:val="24"/>
          <w:szCs w:val="24"/>
          <w:lang w:eastAsia="en-AU"/>
        </w:rPr>
        <w:t>.</w:t>
      </w:r>
      <w:r>
        <w:rPr>
          <w:rFonts w:eastAsia="Calibri" w:cstheme="minorHAnsi"/>
          <w:sz w:val="24"/>
          <w:szCs w:val="24"/>
          <w:lang w:eastAsia="en-AU"/>
        </w:rPr>
        <w:t xml:space="preserve"> If you do not call the hospital w</w:t>
      </w:r>
      <w:r w:rsidR="00E4562F">
        <w:rPr>
          <w:rFonts w:eastAsia="Calibri" w:cstheme="minorHAnsi"/>
          <w:sz w:val="24"/>
          <w:szCs w:val="24"/>
          <w:lang w:eastAsia="en-AU"/>
        </w:rPr>
        <w:t xml:space="preserve">e will contact </w:t>
      </w:r>
      <w:r w:rsidR="00C602F1">
        <w:rPr>
          <w:rFonts w:eastAsia="Calibri" w:cstheme="minorHAnsi"/>
          <w:sz w:val="24"/>
          <w:szCs w:val="24"/>
          <w:lang w:eastAsia="en-AU"/>
        </w:rPr>
        <w:t xml:space="preserve">you </w:t>
      </w:r>
      <w:r>
        <w:rPr>
          <w:rFonts w:eastAsia="Calibri" w:cstheme="minorHAnsi"/>
          <w:sz w:val="24"/>
          <w:szCs w:val="24"/>
          <w:lang w:eastAsia="en-AU"/>
        </w:rPr>
        <w:t xml:space="preserve">before </w:t>
      </w:r>
      <w:r w:rsidR="00FB5DF2">
        <w:rPr>
          <w:rFonts w:eastAsia="Calibri" w:cstheme="minorHAnsi"/>
          <w:sz w:val="24"/>
          <w:szCs w:val="24"/>
          <w:lang w:eastAsia="en-AU"/>
        </w:rPr>
        <w:t xml:space="preserve">the maximum time to delay your </w:t>
      </w:r>
      <w:r w:rsidR="005B393D">
        <w:rPr>
          <w:rFonts w:eastAsia="Calibri" w:cstheme="minorHAnsi"/>
          <w:sz w:val="24"/>
          <w:szCs w:val="24"/>
          <w:lang w:eastAsia="en-AU"/>
        </w:rPr>
        <w:t xml:space="preserve">surgery </w:t>
      </w:r>
      <w:r w:rsidR="00FB5DF2">
        <w:rPr>
          <w:rFonts w:eastAsia="Calibri" w:cstheme="minorHAnsi"/>
          <w:sz w:val="24"/>
          <w:szCs w:val="24"/>
          <w:lang w:eastAsia="en-AU"/>
        </w:rPr>
        <w:t>expires.</w:t>
      </w:r>
    </w:p>
    <w:p w14:paraId="10A7B15A" w14:textId="77777777" w:rsidR="00486E5F" w:rsidRDefault="00486E5F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271AA1A4" w14:textId="77777777" w:rsidR="00C3710F" w:rsidRDefault="00486E5F" w:rsidP="00880F75">
      <w:pPr>
        <w:spacing w:after="0"/>
        <w:rPr>
          <w:rFonts w:eastAsia="Calibri"/>
          <w:sz w:val="24"/>
          <w:szCs w:val="24"/>
          <w:lang w:eastAsia="en-AU"/>
        </w:rPr>
      </w:pPr>
      <w:r w:rsidRPr="5F938A84">
        <w:rPr>
          <w:rFonts w:eastAsia="Calibri"/>
          <w:sz w:val="24"/>
          <w:szCs w:val="24"/>
          <w:lang w:eastAsia="en-AU"/>
        </w:rPr>
        <w:t xml:space="preserve">The time you </w:t>
      </w:r>
      <w:r w:rsidR="00F516F2" w:rsidRPr="5F938A84">
        <w:rPr>
          <w:rFonts w:eastAsia="Calibri"/>
          <w:sz w:val="24"/>
          <w:szCs w:val="24"/>
          <w:lang w:eastAsia="en-AU"/>
        </w:rPr>
        <w:t>are</w:t>
      </w:r>
      <w:r w:rsidRPr="5F938A84">
        <w:rPr>
          <w:rFonts w:eastAsia="Calibri"/>
          <w:sz w:val="24"/>
          <w:szCs w:val="24"/>
          <w:lang w:eastAsia="en-AU"/>
        </w:rPr>
        <w:t xml:space="preserve"> listed as ‘not ready for surgery’ </w:t>
      </w:r>
      <w:r w:rsidR="00F516F2" w:rsidRPr="5F938A84">
        <w:rPr>
          <w:rFonts w:eastAsia="Calibri"/>
          <w:sz w:val="24"/>
          <w:szCs w:val="24"/>
          <w:lang w:eastAsia="en-AU"/>
        </w:rPr>
        <w:t>for any reason will not be counted in your overall waiting time.</w:t>
      </w:r>
      <w:r w:rsidRPr="5F938A84">
        <w:rPr>
          <w:rFonts w:eastAsia="Calibri"/>
          <w:sz w:val="24"/>
          <w:szCs w:val="24"/>
          <w:lang w:eastAsia="en-AU"/>
        </w:rPr>
        <w:t xml:space="preserve"> </w:t>
      </w:r>
    </w:p>
    <w:p w14:paraId="00080F4D" w14:textId="77777777" w:rsidR="00C3710F" w:rsidRDefault="00C3710F" w:rsidP="00880F75">
      <w:pPr>
        <w:spacing w:after="0"/>
        <w:rPr>
          <w:rFonts w:eastAsia="Calibri"/>
          <w:sz w:val="24"/>
          <w:szCs w:val="24"/>
          <w:lang w:eastAsia="en-AU"/>
        </w:rPr>
      </w:pPr>
    </w:p>
    <w:p w14:paraId="2342E08C" w14:textId="43B7DF8D" w:rsidR="000614EB" w:rsidRPr="00BB07B0" w:rsidRDefault="00B512CC" w:rsidP="00880F7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What if your condition changes?</w:t>
      </w:r>
    </w:p>
    <w:p w14:paraId="272272DC" w14:textId="7030A766" w:rsidR="000614EB" w:rsidRPr="00650CD0" w:rsidRDefault="004B1F4F" w:rsidP="00880F75">
      <w:pPr>
        <w:spacing w:after="0"/>
        <w:rPr>
          <w:sz w:val="24"/>
          <w:szCs w:val="24"/>
        </w:rPr>
      </w:pPr>
      <w:r w:rsidRPr="4F036FD9">
        <w:rPr>
          <w:rFonts w:eastAsia="Calibri"/>
          <w:sz w:val="24"/>
          <w:szCs w:val="24"/>
          <w:lang w:eastAsia="en-AU"/>
        </w:rPr>
        <w:t>Your health is important to us.</w:t>
      </w:r>
      <w:r w:rsidRPr="4F036FD9">
        <w:rPr>
          <w:sz w:val="24"/>
          <w:szCs w:val="24"/>
        </w:rPr>
        <w:t xml:space="preserve"> </w:t>
      </w:r>
      <w:r w:rsidR="000614EB" w:rsidRPr="4F036FD9">
        <w:rPr>
          <w:b/>
          <w:bCs/>
          <w:sz w:val="24"/>
          <w:szCs w:val="24"/>
        </w:rPr>
        <w:t xml:space="preserve">If your </w:t>
      </w:r>
      <w:r w:rsidR="009B79A0" w:rsidRPr="4F036FD9">
        <w:rPr>
          <w:b/>
          <w:bCs/>
          <w:sz w:val="24"/>
          <w:szCs w:val="24"/>
        </w:rPr>
        <w:t>health</w:t>
      </w:r>
      <w:r w:rsidR="000614EB" w:rsidRPr="4F036FD9">
        <w:rPr>
          <w:b/>
          <w:bCs/>
          <w:sz w:val="24"/>
          <w:szCs w:val="24"/>
        </w:rPr>
        <w:t xml:space="preserve"> condition </w:t>
      </w:r>
      <w:r w:rsidR="00B53C4B" w:rsidRPr="4F036FD9">
        <w:rPr>
          <w:b/>
          <w:bCs/>
          <w:sz w:val="24"/>
          <w:szCs w:val="24"/>
        </w:rPr>
        <w:t>changes while you are waiting for surgery please contact your General Practitioner (GP)</w:t>
      </w:r>
      <w:r w:rsidR="00F60522" w:rsidRPr="4F036FD9">
        <w:rPr>
          <w:b/>
          <w:bCs/>
          <w:sz w:val="24"/>
          <w:szCs w:val="24"/>
        </w:rPr>
        <w:t xml:space="preserve"> for advice or </w:t>
      </w:r>
      <w:r w:rsidR="00F60522" w:rsidRPr="4F036FD9">
        <w:rPr>
          <w:rFonts w:eastAsia="Calibri"/>
          <w:b/>
          <w:bCs/>
          <w:sz w:val="24"/>
          <w:szCs w:val="24"/>
          <w:lang w:eastAsia="en-AU"/>
        </w:rPr>
        <w:t>call &lt;</w:t>
      </w:r>
      <w:r w:rsidR="0022495B" w:rsidRPr="4F036FD9">
        <w:rPr>
          <w:rFonts w:eastAsia="Calibri"/>
          <w:b/>
          <w:bCs/>
          <w:sz w:val="24"/>
          <w:szCs w:val="24"/>
          <w:lang w:eastAsia="en-AU"/>
        </w:rPr>
        <w:t>N</w:t>
      </w:r>
      <w:r w:rsidR="00F60522" w:rsidRPr="4F036FD9">
        <w:rPr>
          <w:rFonts w:eastAsia="Calibri"/>
          <w:b/>
          <w:bCs/>
          <w:sz w:val="24"/>
          <w:szCs w:val="24"/>
          <w:lang w:eastAsia="en-AU"/>
        </w:rPr>
        <w:t xml:space="preserve">ame&gt; </w:t>
      </w:r>
      <w:r w:rsidR="00650CD0" w:rsidRPr="4F036FD9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&lt;</w:t>
      </w:r>
      <w:r w:rsidR="0022495B" w:rsidRPr="4F036FD9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S</w:t>
      </w:r>
      <w:r w:rsidR="00650CD0" w:rsidRPr="4F036FD9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urgical unit res</w:t>
      </w:r>
      <w:r w:rsidR="2E3C6CBD" w:rsidRPr="4F036FD9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p</w:t>
      </w:r>
      <w:r w:rsidR="00650CD0" w:rsidRPr="4F036FD9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onsible for care&gt; </w:t>
      </w:r>
      <w:r w:rsidR="00F60522" w:rsidRPr="4F036FD9">
        <w:rPr>
          <w:rFonts w:eastAsia="Calibri"/>
          <w:b/>
          <w:bCs/>
          <w:sz w:val="24"/>
          <w:szCs w:val="24"/>
          <w:lang w:eastAsia="en-AU"/>
        </w:rPr>
        <w:t>on &lt;</w:t>
      </w:r>
      <w:r w:rsidR="0022495B" w:rsidRPr="4F036FD9">
        <w:rPr>
          <w:rFonts w:eastAsia="Calibri"/>
          <w:b/>
          <w:bCs/>
          <w:sz w:val="24"/>
          <w:szCs w:val="24"/>
          <w:lang w:eastAsia="en-AU"/>
        </w:rPr>
        <w:t>C</w:t>
      </w:r>
      <w:r w:rsidR="00F60522" w:rsidRPr="4F036FD9">
        <w:rPr>
          <w:rFonts w:eastAsia="Calibri"/>
          <w:b/>
          <w:bCs/>
          <w:sz w:val="24"/>
          <w:szCs w:val="24"/>
          <w:lang w:eastAsia="en-AU"/>
        </w:rPr>
        <w:t>ontact phone number&gt;</w:t>
      </w:r>
      <w:r w:rsidRPr="4F036FD9">
        <w:rPr>
          <w:rFonts w:eastAsia="Calibri"/>
          <w:b/>
          <w:bCs/>
          <w:sz w:val="24"/>
          <w:szCs w:val="24"/>
          <w:lang w:eastAsia="en-AU"/>
        </w:rPr>
        <w:t>.</w:t>
      </w:r>
    </w:p>
    <w:p w14:paraId="08A185B2" w14:textId="77777777" w:rsidR="00AF306B" w:rsidRPr="00FF2F76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FEDED7C" w14:textId="546F12A0" w:rsidR="00D23579" w:rsidRPr="00650CD0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eastAsia="en-AU"/>
        </w:rPr>
        <w:lastRenderedPageBreak/>
        <w:t xml:space="preserve">Please call 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&lt;</w:t>
      </w:r>
      <w:r w:rsidR="0022495B">
        <w:rPr>
          <w:rFonts w:eastAsia="Calibri" w:cstheme="minorHAnsi"/>
          <w:sz w:val="24"/>
          <w:szCs w:val="24"/>
          <w:lang w:eastAsia="en-AU"/>
        </w:rPr>
        <w:t>N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ame&gt; &lt;</w:t>
      </w:r>
      <w:r w:rsidR="0022495B">
        <w:rPr>
          <w:rFonts w:eastAsia="Calibri" w:cstheme="minorHAnsi"/>
          <w:sz w:val="24"/>
          <w:szCs w:val="24"/>
          <w:lang w:eastAsia="en-AU"/>
        </w:rPr>
        <w:t>P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>osition&gt; on &lt;</w:t>
      </w:r>
      <w:r w:rsidR="00FE0FFF">
        <w:rPr>
          <w:rFonts w:eastAsia="Calibri" w:cstheme="minorHAnsi"/>
          <w:sz w:val="24"/>
          <w:szCs w:val="24"/>
          <w:lang w:eastAsia="en-AU"/>
        </w:rPr>
        <w:t>C</w:t>
      </w:r>
      <w:r w:rsidR="00323B46" w:rsidRPr="00650CD0">
        <w:rPr>
          <w:rFonts w:eastAsia="Calibri" w:cstheme="minorHAnsi"/>
          <w:sz w:val="24"/>
          <w:szCs w:val="24"/>
          <w:lang w:eastAsia="en-AU"/>
        </w:rPr>
        <w:t xml:space="preserve">ontact phone number&gt; </w:t>
      </w:r>
      <w:r w:rsidRPr="00650CD0">
        <w:rPr>
          <w:rFonts w:eastAsia="Calibri" w:cstheme="minorHAnsi"/>
          <w:sz w:val="24"/>
          <w:szCs w:val="24"/>
          <w:lang w:eastAsia="en-AU"/>
        </w:rPr>
        <w:t>if you</w:t>
      </w:r>
      <w:r w:rsidR="00D23579" w:rsidRPr="00650CD0">
        <w:rPr>
          <w:rFonts w:eastAsia="Calibri" w:cstheme="minorHAnsi"/>
          <w:sz w:val="24"/>
          <w:szCs w:val="24"/>
          <w:lang w:eastAsia="en-AU"/>
        </w:rPr>
        <w:t>:</w:t>
      </w:r>
    </w:p>
    <w:p w14:paraId="0C898786" w14:textId="6CD8D3A0" w:rsidR="005B393D" w:rsidRDefault="005B393D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know when you will be available for your surgery</w:t>
      </w:r>
      <w:r w:rsidRPr="002E405B">
        <w:rPr>
          <w:rFonts w:eastAsia="Calibri" w:cstheme="minorHAnsi"/>
          <w:sz w:val="24"/>
          <w:szCs w:val="24"/>
          <w:lang w:eastAsia="en-AU"/>
        </w:rPr>
        <w:t xml:space="preserve"> </w:t>
      </w:r>
    </w:p>
    <w:p w14:paraId="51FA6C58" w14:textId="02297C13" w:rsidR="00AF306B" w:rsidRPr="002E405B" w:rsidRDefault="007B7557" w:rsidP="002E405B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 xml:space="preserve">have any questions about being on the planned surgery preparation list or </w:t>
      </w:r>
      <w:r w:rsidR="009816C9">
        <w:rPr>
          <w:rFonts w:eastAsia="Calibri" w:cstheme="minorHAnsi"/>
          <w:sz w:val="24"/>
          <w:szCs w:val="24"/>
          <w:lang w:eastAsia="en-AU"/>
        </w:rPr>
        <w:t xml:space="preserve">planning for </w:t>
      </w:r>
      <w:r w:rsidRPr="002E405B">
        <w:rPr>
          <w:rFonts w:eastAsia="Calibri" w:cstheme="minorHAnsi"/>
          <w:sz w:val="24"/>
          <w:szCs w:val="24"/>
          <w:lang w:eastAsia="en-AU"/>
        </w:rPr>
        <w:t>your surgery</w:t>
      </w:r>
    </w:p>
    <w:p w14:paraId="3F847084" w14:textId="6F6847A4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d</w:t>
      </w:r>
      <w:r w:rsidRPr="00294D67">
        <w:rPr>
          <w:rFonts w:eastAsia="Calibri" w:cstheme="minorHAnsi"/>
          <w:sz w:val="24"/>
          <w:szCs w:val="24"/>
          <w:lang w:eastAsia="en-AU"/>
        </w:rPr>
        <w:t xml:space="preserve">ecide not to have the surgery </w:t>
      </w:r>
    </w:p>
    <w:p w14:paraId="56DD44C1" w14:textId="6C8A51C8" w:rsidR="006A41F2" w:rsidRPr="00294D67" w:rsidRDefault="006A41F2" w:rsidP="006A41F2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94D67">
        <w:rPr>
          <w:rFonts w:eastAsia="Calibri" w:cstheme="minorHAnsi"/>
          <w:sz w:val="24"/>
          <w:szCs w:val="24"/>
          <w:lang w:eastAsia="en-AU"/>
        </w:rPr>
        <w:t xml:space="preserve">have </w:t>
      </w:r>
      <w:r>
        <w:rPr>
          <w:rFonts w:eastAsia="Calibri" w:cstheme="minorHAnsi"/>
          <w:sz w:val="24"/>
          <w:szCs w:val="24"/>
          <w:lang w:eastAsia="en-AU"/>
        </w:rPr>
        <w:t xml:space="preserve">already had </w:t>
      </w:r>
      <w:r w:rsidRPr="00294D67">
        <w:rPr>
          <w:rFonts w:eastAsia="Calibri" w:cstheme="minorHAnsi"/>
          <w:sz w:val="24"/>
          <w:szCs w:val="24"/>
          <w:lang w:eastAsia="en-AU"/>
        </w:rPr>
        <w:t>the surgery at another hospital</w:t>
      </w:r>
    </w:p>
    <w:p w14:paraId="109699D3" w14:textId="227B5127" w:rsidR="00235CAB" w:rsidRPr="00530040" w:rsidRDefault="0048117D" w:rsidP="00530040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  <w:lang w:eastAsia="en-AU"/>
        </w:rPr>
      </w:pPr>
      <w:r w:rsidRPr="002E405B">
        <w:rPr>
          <w:rFonts w:eastAsia="Calibri" w:cstheme="minorHAnsi"/>
          <w:sz w:val="24"/>
          <w:szCs w:val="24"/>
          <w:lang w:eastAsia="en-AU"/>
        </w:rPr>
        <w:t>need to change your contact details</w:t>
      </w:r>
      <w:r w:rsidR="002E405B" w:rsidRPr="00530040">
        <w:rPr>
          <w:rFonts w:eastAsia="Calibri" w:cstheme="minorHAnsi"/>
          <w:sz w:val="24"/>
          <w:szCs w:val="24"/>
          <w:lang w:eastAsia="en-AU"/>
        </w:rPr>
        <w:t>.</w:t>
      </w:r>
    </w:p>
    <w:p w14:paraId="56354B9B" w14:textId="77777777" w:rsidR="00AF306B" w:rsidRDefault="00AF306B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94D462" w14:textId="0B36F3D8" w:rsidR="00142A21" w:rsidRPr="007446D2" w:rsidRDefault="00142A21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17A4A20C" w14:textId="3B5DAA57" w:rsidR="00142A21" w:rsidRPr="007446D2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</w:r>
      <w:r w:rsidR="00840A52">
        <w:rPr>
          <w:rFonts w:eastAsia="Calibri" w:cstheme="minorHAnsi"/>
          <w:sz w:val="24"/>
          <w:szCs w:val="24"/>
          <w:lang w:eastAsia="en-AU"/>
        </w:rPr>
        <w:t>[Position]</w:t>
      </w:r>
    </w:p>
    <w:p w14:paraId="252EC811" w14:textId="3D6B459C" w:rsidR="004A1FA1" w:rsidRPr="004A64B3" w:rsidRDefault="00142A21" w:rsidP="00AF306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</w:p>
    <w:sectPr w:rsidR="004A1FA1" w:rsidRPr="004A64B3" w:rsidSect="00650C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2334" w14:textId="77777777" w:rsidR="002A52C1" w:rsidRDefault="002A52C1">
      <w:r>
        <w:separator/>
      </w:r>
    </w:p>
  </w:endnote>
  <w:endnote w:type="continuationSeparator" w:id="0">
    <w:p w14:paraId="2307DB2C" w14:textId="77777777" w:rsidR="002A52C1" w:rsidRDefault="002A52C1">
      <w:r>
        <w:continuationSeparator/>
      </w:r>
    </w:p>
  </w:endnote>
  <w:endnote w:type="continuationNotice" w:id="1">
    <w:p w14:paraId="01816505" w14:textId="77777777" w:rsidR="002A52C1" w:rsidRDefault="002A5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BA60" w14:textId="0F001675" w:rsidR="004B4A80" w:rsidRDefault="001908B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16A4C44" wp14:editId="4BF1903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C4F45" w14:textId="5D29E6FA" w:rsidR="001908B3" w:rsidRPr="001908B3" w:rsidRDefault="001908B3" w:rsidP="001908B3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908B3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A4C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36C4F45" w14:textId="5D29E6FA" w:rsidR="001908B3" w:rsidRPr="001908B3" w:rsidRDefault="001908B3" w:rsidP="001908B3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1908B3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1837A70B" w:rsidR="004031EA" w:rsidRPr="00FE0FFF" w:rsidRDefault="001908B3" w:rsidP="00B37D20">
    <w:pPr>
      <w:pStyle w:val="Footer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A101C73" wp14:editId="787B3D6D">
              <wp:simplePos x="719232" y="1013429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B1ADA" w14:textId="55E1DA90" w:rsidR="001908B3" w:rsidRPr="001908B3" w:rsidRDefault="001908B3" w:rsidP="001908B3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908B3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01C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71B1ADA" w14:textId="55E1DA90" w:rsidR="001908B3" w:rsidRPr="001908B3" w:rsidRDefault="001908B3" w:rsidP="001908B3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1908B3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cstheme="minorHAnsi"/>
        <w:i/>
        <w:iCs/>
        <w:noProof/>
        <w:color w:val="000000"/>
        <w:sz w:val="16"/>
        <w:szCs w:val="16"/>
        <w:lang w:eastAsia="en-AU"/>
      </w:rPr>
      <w:alias w:val="Title"/>
      <w:tag w:val=""/>
      <w:id w:val="1793321655"/>
      <w:placeholder>
        <w:docPart w:val="B1806C5544604F5D8D394FD0A6E0427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8717AA3" w14:textId="07D9BABA" w:rsidR="004031EA" w:rsidRPr="00FE0FFF" w:rsidRDefault="001560C3" w:rsidP="00B37D20">
        <w:pPr>
          <w:pStyle w:val="Footer"/>
          <w:jc w:val="right"/>
          <w:rPr>
            <w:i/>
            <w:iCs/>
            <w:sz w:val="16"/>
            <w:szCs w:val="16"/>
          </w:rPr>
        </w:pPr>
        <w:r>
          <w:rPr>
            <w:rFonts w:cstheme="minorHAnsi"/>
            <w:i/>
            <w:iCs/>
            <w:noProof/>
            <w:color w:val="000000"/>
            <w:sz w:val="16"/>
            <w:szCs w:val="16"/>
            <w:lang w:eastAsia="en-AU"/>
          </w:rPr>
          <w:t>On surgery preparation list patient letter template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7FEB" w14:textId="292D3AD6" w:rsidR="004B4A80" w:rsidRDefault="001908B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36E3F5" wp14:editId="750C73D6">
              <wp:simplePos x="719232" y="1022465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23142" w14:textId="4638722A" w:rsidR="001908B3" w:rsidRPr="001908B3" w:rsidRDefault="001908B3" w:rsidP="001908B3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908B3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6E3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2523142" w14:textId="4638722A" w:rsidR="001908B3" w:rsidRPr="001908B3" w:rsidRDefault="001908B3" w:rsidP="001908B3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1908B3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71ED" w14:textId="77777777" w:rsidR="002A52C1" w:rsidRDefault="002A52C1" w:rsidP="002862F1">
      <w:pPr>
        <w:spacing w:before="120"/>
      </w:pPr>
      <w:r>
        <w:separator/>
      </w:r>
    </w:p>
  </w:footnote>
  <w:footnote w:type="continuationSeparator" w:id="0">
    <w:p w14:paraId="140CE216" w14:textId="77777777" w:rsidR="002A52C1" w:rsidRDefault="002A52C1">
      <w:r>
        <w:continuationSeparator/>
      </w:r>
    </w:p>
  </w:footnote>
  <w:footnote w:type="continuationNotice" w:id="1">
    <w:p w14:paraId="2FA747DB" w14:textId="77777777" w:rsidR="002A52C1" w:rsidRDefault="002A52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F506" w14:textId="77777777" w:rsidR="004B4A80" w:rsidRDefault="004B4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DF0E" w14:textId="77777777" w:rsidR="004B4A80" w:rsidRDefault="004B4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650CD0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xxxx xxxx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650CD0">
    <w:pPr>
      <w:pStyle w:val="Header"/>
      <w:tabs>
        <w:tab w:val="left" w:pos="5812"/>
      </w:tabs>
      <w:rPr>
        <w:sz w:val="18"/>
        <w:szCs w:val="18"/>
      </w:rPr>
    </w:pPr>
    <w:r w:rsidRPr="00840A52">
      <w:tab/>
      <w:t>email: xxxxx</w:t>
    </w:r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783281">
    <w:abstractNumId w:val="5"/>
  </w:num>
  <w:num w:numId="2" w16cid:durableId="682588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1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227511">
    <w:abstractNumId w:val="7"/>
  </w:num>
  <w:num w:numId="6" w16cid:durableId="1722897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550608">
    <w:abstractNumId w:val="7"/>
  </w:num>
  <w:num w:numId="8" w16cid:durableId="80832725">
    <w:abstractNumId w:val="14"/>
  </w:num>
  <w:num w:numId="9" w16cid:durableId="1975600344">
    <w:abstractNumId w:val="20"/>
  </w:num>
  <w:num w:numId="10" w16cid:durableId="893078492">
    <w:abstractNumId w:val="2"/>
  </w:num>
  <w:num w:numId="11" w16cid:durableId="88546257">
    <w:abstractNumId w:val="16"/>
  </w:num>
  <w:num w:numId="12" w16cid:durableId="437677684">
    <w:abstractNumId w:val="3"/>
  </w:num>
  <w:num w:numId="13" w16cid:durableId="595791849">
    <w:abstractNumId w:val="0"/>
  </w:num>
  <w:num w:numId="14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5576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129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887306">
    <w:abstractNumId w:val="10"/>
  </w:num>
  <w:num w:numId="18" w16cid:durableId="293827752">
    <w:abstractNumId w:val="15"/>
  </w:num>
  <w:num w:numId="19" w16cid:durableId="1858420828">
    <w:abstractNumId w:val="8"/>
  </w:num>
  <w:num w:numId="20" w16cid:durableId="2041658738">
    <w:abstractNumId w:val="13"/>
  </w:num>
  <w:num w:numId="21" w16cid:durableId="188421762">
    <w:abstractNumId w:val="4"/>
  </w:num>
  <w:num w:numId="22" w16cid:durableId="253902754">
    <w:abstractNumId w:val="18"/>
  </w:num>
  <w:num w:numId="23" w16cid:durableId="700015062">
    <w:abstractNumId w:val="11"/>
  </w:num>
  <w:num w:numId="24" w16cid:durableId="536044400">
    <w:abstractNumId w:val="6"/>
  </w:num>
  <w:num w:numId="25" w16cid:durableId="640620226">
    <w:abstractNumId w:val="1"/>
  </w:num>
  <w:num w:numId="26" w16cid:durableId="115296487">
    <w:abstractNumId w:val="19"/>
  </w:num>
  <w:num w:numId="27" w16cid:durableId="1239709305">
    <w:abstractNumId w:val="17"/>
  </w:num>
  <w:num w:numId="28" w16cid:durableId="31884666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stylePaneSortMethod w:val="000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3544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27389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14EB"/>
    <w:rsid w:val="0006225D"/>
    <w:rsid w:val="00063F89"/>
    <w:rsid w:val="00066F0B"/>
    <w:rsid w:val="00071109"/>
    <w:rsid w:val="00074219"/>
    <w:rsid w:val="00074ED5"/>
    <w:rsid w:val="000762EC"/>
    <w:rsid w:val="000815CF"/>
    <w:rsid w:val="00081E05"/>
    <w:rsid w:val="00090171"/>
    <w:rsid w:val="0009080D"/>
    <w:rsid w:val="00092A7D"/>
    <w:rsid w:val="000937D8"/>
    <w:rsid w:val="00096CD1"/>
    <w:rsid w:val="000970E0"/>
    <w:rsid w:val="00097551"/>
    <w:rsid w:val="000A012C"/>
    <w:rsid w:val="000A076A"/>
    <w:rsid w:val="000A0EB9"/>
    <w:rsid w:val="000A186C"/>
    <w:rsid w:val="000A1B0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B63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16B59"/>
    <w:rsid w:val="00120BD3"/>
    <w:rsid w:val="00121A75"/>
    <w:rsid w:val="00122FEA"/>
    <w:rsid w:val="001232BD"/>
    <w:rsid w:val="00124ED5"/>
    <w:rsid w:val="00125145"/>
    <w:rsid w:val="00130E32"/>
    <w:rsid w:val="00130E44"/>
    <w:rsid w:val="00132DD7"/>
    <w:rsid w:val="00134472"/>
    <w:rsid w:val="00136A5E"/>
    <w:rsid w:val="00137324"/>
    <w:rsid w:val="001422F0"/>
    <w:rsid w:val="00142A21"/>
    <w:rsid w:val="00142D35"/>
    <w:rsid w:val="001438AC"/>
    <w:rsid w:val="001447B3"/>
    <w:rsid w:val="00145582"/>
    <w:rsid w:val="001517B3"/>
    <w:rsid w:val="00151961"/>
    <w:rsid w:val="001560C3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87BE9"/>
    <w:rsid w:val="001908B3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33AD"/>
    <w:rsid w:val="001E44DF"/>
    <w:rsid w:val="001E4A46"/>
    <w:rsid w:val="001E5EDC"/>
    <w:rsid w:val="001E5F57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495B"/>
    <w:rsid w:val="00226A79"/>
    <w:rsid w:val="0023224A"/>
    <w:rsid w:val="002333F5"/>
    <w:rsid w:val="00233778"/>
    <w:rsid w:val="00233DA1"/>
    <w:rsid w:val="002341AA"/>
    <w:rsid w:val="00235CAB"/>
    <w:rsid w:val="00235D6F"/>
    <w:rsid w:val="00236283"/>
    <w:rsid w:val="00236747"/>
    <w:rsid w:val="00237C67"/>
    <w:rsid w:val="00241FFA"/>
    <w:rsid w:val="00246A7E"/>
    <w:rsid w:val="00246C5E"/>
    <w:rsid w:val="00246DBB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941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4D67"/>
    <w:rsid w:val="0029597D"/>
    <w:rsid w:val="002962C3"/>
    <w:rsid w:val="00297773"/>
    <w:rsid w:val="002A483C"/>
    <w:rsid w:val="002A52C1"/>
    <w:rsid w:val="002A6794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4E01"/>
    <w:rsid w:val="002C6789"/>
    <w:rsid w:val="002C778A"/>
    <w:rsid w:val="002D4628"/>
    <w:rsid w:val="002E01D0"/>
    <w:rsid w:val="002E08DB"/>
    <w:rsid w:val="002E161D"/>
    <w:rsid w:val="002E2798"/>
    <w:rsid w:val="002E33D4"/>
    <w:rsid w:val="002E405B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3B46"/>
    <w:rsid w:val="00326A66"/>
    <w:rsid w:val="00327870"/>
    <w:rsid w:val="0033259D"/>
    <w:rsid w:val="00333FF5"/>
    <w:rsid w:val="00334B34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3711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6985"/>
    <w:rsid w:val="003C77E1"/>
    <w:rsid w:val="003C7A3F"/>
    <w:rsid w:val="003D14E7"/>
    <w:rsid w:val="003D3E8F"/>
    <w:rsid w:val="003D46E7"/>
    <w:rsid w:val="003D5631"/>
    <w:rsid w:val="003D6475"/>
    <w:rsid w:val="003E35F3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026A"/>
    <w:rsid w:val="00412507"/>
    <w:rsid w:val="00412E96"/>
    <w:rsid w:val="004135FD"/>
    <w:rsid w:val="004148F9"/>
    <w:rsid w:val="004166B2"/>
    <w:rsid w:val="0042084E"/>
    <w:rsid w:val="00424D65"/>
    <w:rsid w:val="00432AC4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2C09"/>
    <w:rsid w:val="00464FB9"/>
    <w:rsid w:val="004678AD"/>
    <w:rsid w:val="0047156E"/>
    <w:rsid w:val="0047372D"/>
    <w:rsid w:val="004743DD"/>
    <w:rsid w:val="00474CEA"/>
    <w:rsid w:val="00474E07"/>
    <w:rsid w:val="0048117D"/>
    <w:rsid w:val="00482B34"/>
    <w:rsid w:val="00483968"/>
    <w:rsid w:val="00484F86"/>
    <w:rsid w:val="00486E5F"/>
    <w:rsid w:val="00490746"/>
    <w:rsid w:val="00490852"/>
    <w:rsid w:val="004909D3"/>
    <w:rsid w:val="00493A10"/>
    <w:rsid w:val="004946F4"/>
    <w:rsid w:val="0049487E"/>
    <w:rsid w:val="00494B17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1F4F"/>
    <w:rsid w:val="004B4A80"/>
    <w:rsid w:val="004B6250"/>
    <w:rsid w:val="004B6326"/>
    <w:rsid w:val="004C259E"/>
    <w:rsid w:val="004C28F6"/>
    <w:rsid w:val="004C4789"/>
    <w:rsid w:val="004C6EEE"/>
    <w:rsid w:val="004C702B"/>
    <w:rsid w:val="004C7E5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375C"/>
    <w:rsid w:val="004F55F1"/>
    <w:rsid w:val="004F6936"/>
    <w:rsid w:val="00503DC6"/>
    <w:rsid w:val="005061AB"/>
    <w:rsid w:val="00506F5D"/>
    <w:rsid w:val="005126D0"/>
    <w:rsid w:val="00520AB8"/>
    <w:rsid w:val="00526865"/>
    <w:rsid w:val="00530040"/>
    <w:rsid w:val="00536499"/>
    <w:rsid w:val="00536EF9"/>
    <w:rsid w:val="00537228"/>
    <w:rsid w:val="00542698"/>
    <w:rsid w:val="005433DC"/>
    <w:rsid w:val="00543903"/>
    <w:rsid w:val="00546E29"/>
    <w:rsid w:val="00547A95"/>
    <w:rsid w:val="00547BC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393D"/>
    <w:rsid w:val="005B7A63"/>
    <w:rsid w:val="005C390C"/>
    <w:rsid w:val="005C42BA"/>
    <w:rsid w:val="005C4924"/>
    <w:rsid w:val="005C49DA"/>
    <w:rsid w:val="005C4F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17AF"/>
    <w:rsid w:val="005F21EB"/>
    <w:rsid w:val="005F2D7B"/>
    <w:rsid w:val="005F34BA"/>
    <w:rsid w:val="00605908"/>
    <w:rsid w:val="00610D7C"/>
    <w:rsid w:val="0061146D"/>
    <w:rsid w:val="00612805"/>
    <w:rsid w:val="00613414"/>
    <w:rsid w:val="00620AC7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0CD0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A41F2"/>
    <w:rsid w:val="006B077C"/>
    <w:rsid w:val="006B2AB9"/>
    <w:rsid w:val="006B2F30"/>
    <w:rsid w:val="006B70A9"/>
    <w:rsid w:val="006B710D"/>
    <w:rsid w:val="006B7FBA"/>
    <w:rsid w:val="006C2E1E"/>
    <w:rsid w:val="006D02F5"/>
    <w:rsid w:val="006D07C0"/>
    <w:rsid w:val="006D2A3F"/>
    <w:rsid w:val="006D48AC"/>
    <w:rsid w:val="006D5771"/>
    <w:rsid w:val="006D7628"/>
    <w:rsid w:val="006D7974"/>
    <w:rsid w:val="006E138B"/>
    <w:rsid w:val="006E509C"/>
    <w:rsid w:val="006E5FB7"/>
    <w:rsid w:val="006E6B2B"/>
    <w:rsid w:val="006E753D"/>
    <w:rsid w:val="006F1FDC"/>
    <w:rsid w:val="006F36B5"/>
    <w:rsid w:val="00701246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A744C"/>
    <w:rsid w:val="007B0914"/>
    <w:rsid w:val="007B1374"/>
    <w:rsid w:val="007B3107"/>
    <w:rsid w:val="007B589F"/>
    <w:rsid w:val="007B6186"/>
    <w:rsid w:val="007B7557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D5391"/>
    <w:rsid w:val="007E0DE2"/>
    <w:rsid w:val="007E2434"/>
    <w:rsid w:val="007E353F"/>
    <w:rsid w:val="007E5373"/>
    <w:rsid w:val="007E5855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133D"/>
    <w:rsid w:val="008260DA"/>
    <w:rsid w:val="00832A0F"/>
    <w:rsid w:val="00833B68"/>
    <w:rsid w:val="00840A52"/>
    <w:rsid w:val="0084268F"/>
    <w:rsid w:val="00847655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1E33"/>
    <w:rsid w:val="008622A5"/>
    <w:rsid w:val="0086268D"/>
    <w:rsid w:val="008633F0"/>
    <w:rsid w:val="00867D9D"/>
    <w:rsid w:val="00872E0A"/>
    <w:rsid w:val="00875285"/>
    <w:rsid w:val="008770B0"/>
    <w:rsid w:val="008774F9"/>
    <w:rsid w:val="00880F75"/>
    <w:rsid w:val="008811E2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2153"/>
    <w:rsid w:val="008D4236"/>
    <w:rsid w:val="008D462F"/>
    <w:rsid w:val="008D7D1B"/>
    <w:rsid w:val="008E3890"/>
    <w:rsid w:val="008E4376"/>
    <w:rsid w:val="008E680A"/>
    <w:rsid w:val="008E6974"/>
    <w:rsid w:val="008E705C"/>
    <w:rsid w:val="008E760E"/>
    <w:rsid w:val="008F190C"/>
    <w:rsid w:val="008F1B2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1CBA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475B2"/>
    <w:rsid w:val="009500F3"/>
    <w:rsid w:val="00950E2C"/>
    <w:rsid w:val="00950FAD"/>
    <w:rsid w:val="00951D50"/>
    <w:rsid w:val="009525EB"/>
    <w:rsid w:val="00952999"/>
    <w:rsid w:val="00954C57"/>
    <w:rsid w:val="00961400"/>
    <w:rsid w:val="00963646"/>
    <w:rsid w:val="00966DFE"/>
    <w:rsid w:val="0097122E"/>
    <w:rsid w:val="009721BA"/>
    <w:rsid w:val="00972C59"/>
    <w:rsid w:val="00973EC3"/>
    <w:rsid w:val="00976D79"/>
    <w:rsid w:val="009816C9"/>
    <w:rsid w:val="009817CA"/>
    <w:rsid w:val="00981BBC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B79A0"/>
    <w:rsid w:val="009C127A"/>
    <w:rsid w:val="009C36BF"/>
    <w:rsid w:val="009C6DB0"/>
    <w:rsid w:val="009C78BD"/>
    <w:rsid w:val="009C7A7E"/>
    <w:rsid w:val="009D02E8"/>
    <w:rsid w:val="009D0543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BCB"/>
    <w:rsid w:val="009F7B78"/>
    <w:rsid w:val="00A0057A"/>
    <w:rsid w:val="00A00767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7A3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4D5"/>
    <w:rsid w:val="00A87F9F"/>
    <w:rsid w:val="00A90A3C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0D89"/>
    <w:rsid w:val="00AC274B"/>
    <w:rsid w:val="00AC3001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4577"/>
    <w:rsid w:val="00AE59A0"/>
    <w:rsid w:val="00AF0C57"/>
    <w:rsid w:val="00AF0F8D"/>
    <w:rsid w:val="00AF26F3"/>
    <w:rsid w:val="00AF2F56"/>
    <w:rsid w:val="00AF306B"/>
    <w:rsid w:val="00AF3DEC"/>
    <w:rsid w:val="00AF46C1"/>
    <w:rsid w:val="00AF6AFF"/>
    <w:rsid w:val="00B00672"/>
    <w:rsid w:val="00B01B4D"/>
    <w:rsid w:val="00B01E7E"/>
    <w:rsid w:val="00B0439E"/>
    <w:rsid w:val="00B04610"/>
    <w:rsid w:val="00B04FFE"/>
    <w:rsid w:val="00B051E1"/>
    <w:rsid w:val="00B05AB4"/>
    <w:rsid w:val="00B05DEF"/>
    <w:rsid w:val="00B06571"/>
    <w:rsid w:val="00B068BA"/>
    <w:rsid w:val="00B1036B"/>
    <w:rsid w:val="00B10BEB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6E44"/>
    <w:rsid w:val="00B37D20"/>
    <w:rsid w:val="00B415DB"/>
    <w:rsid w:val="00B44A60"/>
    <w:rsid w:val="00B45141"/>
    <w:rsid w:val="00B512CC"/>
    <w:rsid w:val="00B5273A"/>
    <w:rsid w:val="00B53C4B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1233"/>
    <w:rsid w:val="00B722EE"/>
    <w:rsid w:val="00B731E0"/>
    <w:rsid w:val="00B74F26"/>
    <w:rsid w:val="00B7549C"/>
    <w:rsid w:val="00B75646"/>
    <w:rsid w:val="00B76EFE"/>
    <w:rsid w:val="00B822E9"/>
    <w:rsid w:val="00B827F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7B0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2458"/>
    <w:rsid w:val="00C0356A"/>
    <w:rsid w:val="00C0527D"/>
    <w:rsid w:val="00C079B8"/>
    <w:rsid w:val="00C07B16"/>
    <w:rsid w:val="00C123EA"/>
    <w:rsid w:val="00C12A49"/>
    <w:rsid w:val="00C133EE"/>
    <w:rsid w:val="00C14D5A"/>
    <w:rsid w:val="00C14FCC"/>
    <w:rsid w:val="00C160A6"/>
    <w:rsid w:val="00C16C0B"/>
    <w:rsid w:val="00C17F3A"/>
    <w:rsid w:val="00C20462"/>
    <w:rsid w:val="00C20E78"/>
    <w:rsid w:val="00C22539"/>
    <w:rsid w:val="00C26BF3"/>
    <w:rsid w:val="00C2730D"/>
    <w:rsid w:val="00C27DE9"/>
    <w:rsid w:val="00C31B0B"/>
    <w:rsid w:val="00C33388"/>
    <w:rsid w:val="00C341A3"/>
    <w:rsid w:val="00C347A8"/>
    <w:rsid w:val="00C35F1F"/>
    <w:rsid w:val="00C3710F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1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4303"/>
    <w:rsid w:val="00CA5989"/>
    <w:rsid w:val="00CA6611"/>
    <w:rsid w:val="00CB177C"/>
    <w:rsid w:val="00CB5B6B"/>
    <w:rsid w:val="00CB62A7"/>
    <w:rsid w:val="00CB7DC4"/>
    <w:rsid w:val="00CC1045"/>
    <w:rsid w:val="00CC189D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1B0A"/>
    <w:rsid w:val="00CF2F50"/>
    <w:rsid w:val="00CF3C87"/>
    <w:rsid w:val="00CF6309"/>
    <w:rsid w:val="00CF6F1F"/>
    <w:rsid w:val="00CF7D49"/>
    <w:rsid w:val="00CF7D62"/>
    <w:rsid w:val="00D01B92"/>
    <w:rsid w:val="00D02919"/>
    <w:rsid w:val="00D0413F"/>
    <w:rsid w:val="00D04C61"/>
    <w:rsid w:val="00D04D8E"/>
    <w:rsid w:val="00D056D7"/>
    <w:rsid w:val="00D05B8D"/>
    <w:rsid w:val="00D07EC0"/>
    <w:rsid w:val="00D07F00"/>
    <w:rsid w:val="00D11549"/>
    <w:rsid w:val="00D1209C"/>
    <w:rsid w:val="00D17CA7"/>
    <w:rsid w:val="00D208B9"/>
    <w:rsid w:val="00D21873"/>
    <w:rsid w:val="00D223F5"/>
    <w:rsid w:val="00D23579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020A"/>
    <w:rsid w:val="00D81BD4"/>
    <w:rsid w:val="00D81F21"/>
    <w:rsid w:val="00D83B68"/>
    <w:rsid w:val="00D84482"/>
    <w:rsid w:val="00D853A1"/>
    <w:rsid w:val="00D95470"/>
    <w:rsid w:val="00D97CC0"/>
    <w:rsid w:val="00D97D6F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1A2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1BD"/>
    <w:rsid w:val="00E14A3D"/>
    <w:rsid w:val="00E14A51"/>
    <w:rsid w:val="00E15963"/>
    <w:rsid w:val="00E1660B"/>
    <w:rsid w:val="00E170DC"/>
    <w:rsid w:val="00E203D4"/>
    <w:rsid w:val="00E25FD3"/>
    <w:rsid w:val="00E26685"/>
    <w:rsid w:val="00E26818"/>
    <w:rsid w:val="00E26A4E"/>
    <w:rsid w:val="00E27FFC"/>
    <w:rsid w:val="00E30B15"/>
    <w:rsid w:val="00E33FCB"/>
    <w:rsid w:val="00E40181"/>
    <w:rsid w:val="00E4562F"/>
    <w:rsid w:val="00E46998"/>
    <w:rsid w:val="00E5052F"/>
    <w:rsid w:val="00E508F5"/>
    <w:rsid w:val="00E5090F"/>
    <w:rsid w:val="00E546B2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1CA4"/>
    <w:rsid w:val="00E82C55"/>
    <w:rsid w:val="00E832CB"/>
    <w:rsid w:val="00E84B83"/>
    <w:rsid w:val="00E851B1"/>
    <w:rsid w:val="00E87E47"/>
    <w:rsid w:val="00E900AA"/>
    <w:rsid w:val="00E92AC3"/>
    <w:rsid w:val="00E95C2E"/>
    <w:rsid w:val="00E969A5"/>
    <w:rsid w:val="00E96F1F"/>
    <w:rsid w:val="00EA09D5"/>
    <w:rsid w:val="00EA161B"/>
    <w:rsid w:val="00EA4F15"/>
    <w:rsid w:val="00EA5BBA"/>
    <w:rsid w:val="00EA6B3D"/>
    <w:rsid w:val="00EB00E0"/>
    <w:rsid w:val="00EB441E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3A1D"/>
    <w:rsid w:val="00ED5B9B"/>
    <w:rsid w:val="00ED5ECD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0EFC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16DCD"/>
    <w:rsid w:val="00F22EF4"/>
    <w:rsid w:val="00F24085"/>
    <w:rsid w:val="00F24DE4"/>
    <w:rsid w:val="00F250A9"/>
    <w:rsid w:val="00F30FF4"/>
    <w:rsid w:val="00F3147F"/>
    <w:rsid w:val="00F32B54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068E"/>
    <w:rsid w:val="00F511E4"/>
    <w:rsid w:val="00F516F2"/>
    <w:rsid w:val="00F52D09"/>
    <w:rsid w:val="00F52E08"/>
    <w:rsid w:val="00F53D0B"/>
    <w:rsid w:val="00F55B21"/>
    <w:rsid w:val="00F568ED"/>
    <w:rsid w:val="00F56EF6"/>
    <w:rsid w:val="00F60522"/>
    <w:rsid w:val="00F64696"/>
    <w:rsid w:val="00F64B4B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B5DF2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0FFF"/>
    <w:rsid w:val="00FE19A5"/>
    <w:rsid w:val="00FE2DCF"/>
    <w:rsid w:val="00FF12A7"/>
    <w:rsid w:val="00FF13F9"/>
    <w:rsid w:val="00FF2F76"/>
    <w:rsid w:val="00FF2FCE"/>
    <w:rsid w:val="00FF4F4A"/>
    <w:rsid w:val="00FF4F7D"/>
    <w:rsid w:val="00FF5998"/>
    <w:rsid w:val="00FF6D9D"/>
    <w:rsid w:val="11A806C5"/>
    <w:rsid w:val="12326F2F"/>
    <w:rsid w:val="1485EBAB"/>
    <w:rsid w:val="16B971D9"/>
    <w:rsid w:val="18CA77BD"/>
    <w:rsid w:val="2B94703A"/>
    <w:rsid w:val="2E3C6CBD"/>
    <w:rsid w:val="3C382631"/>
    <w:rsid w:val="4AFC8E2F"/>
    <w:rsid w:val="4F036FD9"/>
    <w:rsid w:val="4F8DD843"/>
    <w:rsid w:val="51C88F15"/>
    <w:rsid w:val="58189D0F"/>
    <w:rsid w:val="5AC09992"/>
    <w:rsid w:val="5B086335"/>
    <w:rsid w:val="5F938A84"/>
    <w:rsid w:val="6D702A9C"/>
    <w:rsid w:val="7D71C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806C5544604F5D8D394FD0A6E0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750C-B2B2-4D2B-A80B-AF51BE5E4778}"/>
      </w:docPartPr>
      <w:docPartBody>
        <w:p w:rsidR="00516C8B" w:rsidRDefault="0082133D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3D"/>
    <w:rsid w:val="001306CD"/>
    <w:rsid w:val="00222097"/>
    <w:rsid w:val="002921CC"/>
    <w:rsid w:val="00350F28"/>
    <w:rsid w:val="00516C8B"/>
    <w:rsid w:val="0082133D"/>
    <w:rsid w:val="0089676A"/>
    <w:rsid w:val="00906ECD"/>
    <w:rsid w:val="00B36A0C"/>
    <w:rsid w:val="00E35B82"/>
    <w:rsid w:val="00E835D5"/>
    <w:rsid w:val="00E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213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34E82-EFE8-4E34-A342-6ED574F1F492}">
  <ds:schemaRefs>
    <ds:schemaRef ds:uri="http://schemas.microsoft.com/office/2006/metadata/properties"/>
    <ds:schemaRef ds:uri="http://schemas.microsoft.com/office/infopath/2007/PartnerControls"/>
    <ds:schemaRef ds:uri="6060adbb-d777-4224-ba8a-6d2bd1ccbbcc"/>
    <ds:schemaRef ds:uri="04ed2268-8bc4-43a2-995d-d63598678b97"/>
  </ds:schemaRefs>
</ds:datastoreItem>
</file>

<file path=customXml/itemProps3.xml><?xml version="1.0" encoding="utf-8"?>
<ds:datastoreItem xmlns:ds="http://schemas.openxmlformats.org/officeDocument/2006/customXml" ds:itemID="{2D865790-CF0C-4CF0-8AE5-8467A174D19B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81CD48D3-2A18-44CC-92B8-2AF459418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>Victorian Government, Department of Health</Company>
  <LinksUpToDate>false</LinksUpToDate>
  <CharactersWithSpaces>1883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surgery preparation list patient letter template</dc:title>
  <dc:subject>specialist clinics referral process</dc:subject>
  <dc:creator>Department of Health</dc:creator>
  <cp:keywords/>
  <cp:lastModifiedBy>Karen O'Leary (Health)</cp:lastModifiedBy>
  <cp:revision>3</cp:revision>
  <cp:lastPrinted>2019-06-12T00:51:00Z</cp:lastPrinted>
  <dcterms:created xsi:type="dcterms:W3CDTF">2024-02-28T03:38:00Z</dcterms:created>
  <dcterms:modified xsi:type="dcterms:W3CDTF">2024-02-28T04:37:00Z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MSIP_Label_7158ebbd-6c5e-441f-bfc9-4eb8c11e3978_Enabled">
    <vt:lpwstr>true</vt:lpwstr>
  </property>
  <property fmtid="{D5CDD505-2E9C-101B-9397-08002B2CF9AE}" pid="15" name="MSIP_Label_7158ebbd-6c5e-441f-bfc9-4eb8c11e3978_SetDate">
    <vt:lpwstr>2023-10-02T02:18:47Z</vt:lpwstr>
  </property>
  <property fmtid="{D5CDD505-2E9C-101B-9397-08002B2CF9AE}" pid="16" name="MSIP_Label_7158ebbd-6c5e-441f-bfc9-4eb8c11e3978_Method">
    <vt:lpwstr>Privileged</vt:lpwstr>
  </property>
  <property fmtid="{D5CDD505-2E9C-101B-9397-08002B2CF9AE}" pid="17" name="MSIP_Label_7158ebbd-6c5e-441f-bfc9-4eb8c11e3978_Name">
    <vt:lpwstr>7158ebbd-6c5e-441f-bfc9-4eb8c11e3978</vt:lpwstr>
  </property>
  <property fmtid="{D5CDD505-2E9C-101B-9397-08002B2CF9AE}" pid="18" name="MSIP_Label_7158ebbd-6c5e-441f-bfc9-4eb8c11e3978_SiteId">
    <vt:lpwstr>722ea0be-3e1c-4b11-ad6f-9401d6856e24</vt:lpwstr>
  </property>
  <property fmtid="{D5CDD505-2E9C-101B-9397-08002B2CF9AE}" pid="19" name="MSIP_Label_7158ebbd-6c5e-441f-bfc9-4eb8c11e3978_ActionId">
    <vt:lpwstr>38ddec34-a860-4810-8c8e-3abd568a08ad</vt:lpwstr>
  </property>
  <property fmtid="{D5CDD505-2E9C-101B-9397-08002B2CF9AE}" pid="20" name="MSIP_Label_7158ebbd-6c5e-441f-bfc9-4eb8c11e3978_ContentBits">
    <vt:lpwstr>2</vt:lpwstr>
  </property>
  <property fmtid="{D5CDD505-2E9C-101B-9397-08002B2CF9AE}" pid="21" name="ClassificationContentMarkingFooterShapeIds">
    <vt:lpwstr>4,5,6</vt:lpwstr>
  </property>
  <property fmtid="{D5CDD505-2E9C-101B-9397-08002B2CF9AE}" pid="22" name="ClassificationContentMarkingFooterFontProps">
    <vt:lpwstr>#000000,10,Arial Black</vt:lpwstr>
  </property>
  <property fmtid="{D5CDD505-2E9C-101B-9397-08002B2CF9AE}" pid="23" name="ClassificationContentMarkingFooterText">
    <vt:lpwstr>OFFICIAL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2023-11-06T03:46:33Z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a8385c50-aadc-456c-90cc-9b58adc026e5</vt:lpwstr>
  </property>
  <property fmtid="{D5CDD505-2E9C-101B-9397-08002B2CF9AE}" pid="30" name="MSIP_Label_43e64453-338c-4f93-8a4d-0039a0a41f2a_ContentBits">
    <vt:lpwstr>2</vt:lpwstr>
  </property>
</Properties>
</file>