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9A89" w14:textId="15F01E27" w:rsidR="00D43D3D" w:rsidRDefault="00D43D3D" w:rsidP="00D43D3D">
      <w:pPr>
        <w:jc w:val="right"/>
      </w:pPr>
    </w:p>
    <w:p w14:paraId="691C8C7D" w14:textId="6EDC8785" w:rsidR="00D43D3D" w:rsidRPr="00466E22" w:rsidRDefault="004D6C5E" w:rsidP="00D43D3D">
      <w:pPr>
        <w:pStyle w:val="Header"/>
        <w:bidi/>
        <w:spacing w:before="200" w:line="280" w:lineRule="exact"/>
        <w:ind w:left="5812" w:right="-851"/>
        <w:rPr>
          <w:rFonts w:ascii="Dubai" w:hAnsi="Dubai" w:cs="Dubai"/>
          <w:noProof/>
        </w:rPr>
      </w:pPr>
      <w:sdt>
        <w:sdtPr>
          <w:rPr>
            <w:rFonts w:ascii="Dubai" w:hAnsi="Dubai" w:cs="Dubai"/>
            <w:b/>
            <w:bCs/>
            <w:rtl/>
          </w:rPr>
          <w:id w:val="44495598"/>
          <w:placeholder>
            <w:docPart w:val="DefaultPlaceholder_1081868574"/>
          </w:placeholder>
        </w:sdtPr>
        <w:sdtEndPr/>
        <w:sdtContent>
          <w:r w:rsidR="00D43D3D" w:rsidRPr="00D43D3D">
            <w:rPr>
              <w:rFonts w:ascii="Dubai" w:hAnsi="Dubai" w:cs="Dubai"/>
              <w:b/>
              <w:bCs/>
              <w:rtl/>
            </w:rPr>
            <w:t>[Health Service]</w:t>
          </w:r>
        </w:sdtContent>
      </w:sdt>
      <w:r w:rsidR="00D43D3D" w:rsidRPr="00466E22">
        <w:rPr>
          <w:rFonts w:ascii="Dubai" w:hAnsi="Dubai" w:cs="Dubai"/>
          <w:rtl/>
          <w:lang w:val="ar"/>
        </w:rPr>
        <w:t xml:space="preserve"> </w:t>
      </w:r>
      <w:r w:rsidR="00D43D3D" w:rsidRPr="00466E22">
        <w:rPr>
          <w:rFonts w:ascii="Dubai" w:hAnsi="Dubai" w:cs="Dubai"/>
          <w:rtl/>
          <w:lang w:val="ar"/>
        </w:rPr>
        <w:br/>
      </w:r>
      <w:r w:rsidR="00D43D3D" w:rsidRPr="00466E22">
        <w:rPr>
          <w:rFonts w:ascii="Dubai" w:hAnsi="Dubai" w:cs="Dubai"/>
          <w:rtl/>
          <w:lang w:val="ar" w:bidi="ar"/>
        </w:rPr>
        <w:t>الهاتف</w:t>
      </w:r>
      <w:r w:rsidR="00D43D3D" w:rsidRPr="00466E22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-1615819732"/>
          <w:placeholder>
            <w:docPart w:val="DefaultPlaceholder_1081868574"/>
          </w:placeholder>
        </w:sdtPr>
        <w:sdtEndPr>
          <w:rPr>
            <w:rFonts w:hint="cs"/>
            <w:lang w:bidi="ar"/>
          </w:rPr>
        </w:sdtEndPr>
        <w:sdtContent>
          <w:r w:rsidR="00D43D3D" w:rsidRPr="00466E22">
            <w:rPr>
              <w:rFonts w:ascii="Dubai" w:hAnsi="Dubai" w:cs="Dubai"/>
              <w:rtl/>
              <w:lang w:val="ar"/>
            </w:rPr>
            <w:t>xxxx xxxx</w:t>
          </w:r>
          <w:r w:rsidR="00D43D3D">
            <w:rPr>
              <w:rFonts w:ascii="Dubai" w:hAnsi="Dubai" w:cs="Dubai" w:hint="cs"/>
              <w:rtl/>
              <w:lang w:val="ar" w:bidi="ar"/>
            </w:rPr>
            <w:t xml:space="preserve"> 03</w:t>
          </w:r>
        </w:sdtContent>
      </w:sdt>
      <w:r w:rsidR="00D43D3D" w:rsidRPr="00466E22">
        <w:rPr>
          <w:rFonts w:ascii="Dubai" w:hAnsi="Dubai" w:cs="Dubai"/>
          <w:rtl/>
          <w:lang w:val="ar"/>
        </w:rPr>
        <w:br/>
      </w:r>
      <w:r w:rsidR="00D43D3D" w:rsidRPr="00466E22">
        <w:rPr>
          <w:rFonts w:ascii="Dubai" w:hAnsi="Dubai" w:cs="Dubai"/>
          <w:rtl/>
          <w:lang w:val="ar" w:bidi="ar"/>
        </w:rPr>
        <w:t>الموقع الإلكتروني</w:t>
      </w:r>
      <w:r w:rsidR="00D43D3D" w:rsidRPr="00466E22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982504493"/>
          <w:placeholder>
            <w:docPart w:val="DefaultPlaceholder_1081868574"/>
          </w:placeholder>
        </w:sdtPr>
        <w:sdtEndPr/>
        <w:sdtContent>
          <w:r w:rsidR="00D43D3D" w:rsidRPr="00466E22">
            <w:rPr>
              <w:rFonts w:ascii="Dubai" w:hAnsi="Dubai" w:cs="Dubai"/>
              <w:rtl/>
              <w:lang w:val="ar"/>
            </w:rPr>
            <w:t>www.xxxxx</w:t>
          </w:r>
        </w:sdtContent>
      </w:sdt>
      <w:r w:rsidR="00D43D3D" w:rsidRPr="00466E22">
        <w:rPr>
          <w:rFonts w:ascii="Dubai" w:hAnsi="Dubai" w:cs="Dubai"/>
          <w:rtl/>
          <w:lang w:val="ar"/>
        </w:rPr>
        <w:t xml:space="preserve"> </w:t>
      </w:r>
    </w:p>
    <w:p w14:paraId="07469299" w14:textId="5AF2B450" w:rsidR="00D43D3D" w:rsidRPr="00466E22" w:rsidRDefault="00D43D3D" w:rsidP="00D43D3D">
      <w:pPr>
        <w:pStyle w:val="Header"/>
        <w:tabs>
          <w:tab w:val="left" w:pos="5812"/>
        </w:tabs>
        <w:bidi/>
        <w:spacing w:line="280" w:lineRule="exact"/>
        <w:rPr>
          <w:rFonts w:ascii="Dubai" w:hAnsi="Dubai" w:cs="Dubai"/>
          <w:sz w:val="18"/>
          <w:szCs w:val="18"/>
        </w:rPr>
      </w:pPr>
      <w:r w:rsidRPr="00466E22">
        <w:rPr>
          <w:rFonts w:ascii="Dubai" w:hAnsi="Dubai" w:cs="Dubai"/>
          <w:rtl/>
          <w:lang w:val="ar"/>
        </w:rPr>
        <w:tab/>
      </w:r>
      <w:r w:rsidRPr="00466E22">
        <w:rPr>
          <w:rFonts w:ascii="Dubai" w:hAnsi="Dubai" w:cs="Dubai"/>
          <w:rtl/>
          <w:lang w:val="ar" w:bidi="ar"/>
        </w:rPr>
        <w:t>البريد الإلكتروني</w:t>
      </w:r>
      <w:r w:rsidRPr="00466E22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1475875026"/>
          <w:placeholder>
            <w:docPart w:val="DefaultPlaceholder_1081868574"/>
          </w:placeholder>
        </w:sdtPr>
        <w:sdtEndPr/>
        <w:sdtContent>
          <w:r w:rsidRPr="00466E22">
            <w:rPr>
              <w:rFonts w:ascii="Dubai" w:hAnsi="Dubai" w:cs="Dubai"/>
              <w:rtl/>
              <w:lang w:val="ar"/>
            </w:rPr>
            <w:t>xxxxx</w:t>
          </w:r>
        </w:sdtContent>
      </w:sdt>
    </w:p>
    <w:p w14:paraId="6303E196" w14:textId="26F21A53" w:rsidR="00D43D3D" w:rsidRDefault="00D43D3D"/>
    <w:tbl>
      <w:tblPr>
        <w:tblStyle w:val="TableGrid"/>
        <w:tblW w:w="0" w:type="auto"/>
        <w:tblInd w:w="-5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C67B36" w:rsidRPr="00DC6D8D" w14:paraId="39A1F720" w14:textId="77777777" w:rsidTr="00D54032">
        <w:trPr>
          <w:trHeight w:val="1382"/>
        </w:trPr>
        <w:sdt>
          <w:sdtPr>
            <w:rPr>
              <w:rFonts w:ascii="Noto Sans" w:hAnsi="Noto Sans" w:cs="Noto Sans"/>
              <w:rtl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573" w:type="dxa"/>
                <w:vAlign w:val="center"/>
              </w:tcPr>
              <w:p w14:paraId="0D4C0D2C" w14:textId="1411D9B3" w:rsidR="00542698" w:rsidRPr="00DC6D8D" w:rsidRDefault="00D43D3D" w:rsidP="00D43D3D">
                <w:pPr>
                  <w:bidi/>
                  <w:spacing w:before="200"/>
                  <w:jc w:val="center"/>
                  <w:rPr>
                    <w:rFonts w:ascii="Dubai" w:hAnsi="Dubai" w:cs="Dubai"/>
                  </w:rPr>
                </w:pPr>
                <w:r>
                  <w:rPr>
                    <w:rFonts w:ascii="Noto Sans" w:hAnsi="Noto Sans" w:cs="Noto Sans"/>
                    <w:noProof/>
                    <w:lang w:val="en-US" w:eastAsia="zh-CN"/>
                  </w:rPr>
                  <w:drawing>
                    <wp:inline distT="0" distB="0" distL="0" distR="0" wp14:anchorId="0BD95C68" wp14:editId="2CBAB3FC">
                      <wp:extent cx="1905000" cy="657225"/>
                      <wp:effectExtent l="0" t="0" r="0" b="9525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ascii="Dubai" w:eastAsia="Times New Roman" w:hAnsi="Dubai" w:cs="Dubai"/>
          <w:sz w:val="24"/>
          <w:szCs w:val="24"/>
          <w:rtl/>
          <w:lang w:val="ar" w:eastAsia="en-AU" w:bidi="ar"/>
        </w:rPr>
        <w:id w:val="1037473126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15924B90" w14:textId="4EAEB1E5" w:rsidR="005B1141" w:rsidRDefault="007347FE" w:rsidP="00FC7107">
          <w:pPr>
            <w:autoSpaceDE w:val="0"/>
            <w:autoSpaceDN w:val="0"/>
            <w:bidi/>
            <w:adjustRightInd w:val="0"/>
            <w:spacing w:after="120" w:line="280" w:lineRule="exact"/>
            <w:rPr>
              <w:rFonts w:ascii="Dubai" w:eastAsia="Times New Roman" w:hAnsi="Dubai" w:cs="Dubai"/>
              <w:sz w:val="24"/>
              <w:szCs w:val="24"/>
              <w:rtl/>
              <w:lang w:val="ar" w:eastAsia="en-AU" w:bidi="ar"/>
            </w:rPr>
          </w:pPr>
          <w:r w:rsidRPr="00DC6D8D">
            <w:rPr>
              <w:rFonts w:ascii="Dubai" w:eastAsia="Times New Roman" w:hAnsi="Dubai" w:cs="Dubai"/>
              <w:sz w:val="24"/>
              <w:szCs w:val="24"/>
              <w:rtl/>
              <w:lang w:val="ar" w:eastAsia="en-AU" w:bidi="ar"/>
            </w:rPr>
            <w:t>التاريخ</w:t>
          </w:r>
        </w:p>
      </w:sdtContent>
    </w:sdt>
    <w:p w14:paraId="12D18D26" w14:textId="5D723E54" w:rsidR="00FC7107" w:rsidRPr="00DC6D8D" w:rsidRDefault="00D43D3D" w:rsidP="00FC7107">
      <w:pPr>
        <w:autoSpaceDE w:val="0"/>
        <w:autoSpaceDN w:val="0"/>
        <w:bidi/>
        <w:adjustRightInd w:val="0"/>
        <w:spacing w:after="120" w:line="280" w:lineRule="exact"/>
        <w:rPr>
          <w:rFonts w:ascii="Dubai" w:eastAsia="Times New Roman" w:hAnsi="Dubai" w:cs="Dubai"/>
          <w:sz w:val="24"/>
          <w:szCs w:val="24"/>
          <w:lang w:eastAsia="en-AU"/>
        </w:rPr>
      </w:pPr>
      <w:r w:rsidRPr="00DC6D8D">
        <w:rPr>
          <w:rFonts w:ascii="Dubai" w:eastAsia="Times New Roman" w:hAnsi="Dubai" w:cs="Dubai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4DF560D4" wp14:editId="1D211FF6">
            <wp:simplePos x="0" y="0"/>
            <wp:positionH relativeFrom="column">
              <wp:posOffset>-131</wp:posOffset>
            </wp:positionH>
            <wp:positionV relativeFrom="paragraph">
              <wp:posOffset>-29757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5BDCF" w14:textId="3695FA35" w:rsidR="00911CBA" w:rsidRPr="00DC6D8D" w:rsidRDefault="004D6C5E" w:rsidP="00DC6D8D">
      <w:pPr>
        <w:autoSpaceDE w:val="0"/>
        <w:autoSpaceDN w:val="0"/>
        <w:bidi/>
        <w:adjustRightInd w:val="0"/>
        <w:spacing w:after="0" w:line="280" w:lineRule="exact"/>
        <w:rPr>
          <w:rFonts w:ascii="Dubai" w:eastAsia="Calibri" w:hAnsi="Dubai" w:cs="Dubai"/>
          <w:sz w:val="24"/>
          <w:szCs w:val="24"/>
          <w:lang w:val="en-US" w:eastAsia="en-AU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2100818373"/>
          <w:placeholder>
            <w:docPart w:val="DefaultPlaceholder_1081868574"/>
          </w:placeholder>
        </w:sdtPr>
        <w:sdtEndPr/>
        <w:sdtContent>
          <w:r w:rsidR="007347FE"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="00D43D3D"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val="ar" w:eastAsia="en-AU"/>
          </w:rPr>
          <w:id w:val="1700281936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D43D3D"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[Title]</w:t>
          </w:r>
        </w:sdtContent>
      </w:sdt>
      <w:r w:rsidR="00D43D3D"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 xml:space="preserve"> </w:t>
      </w:r>
    </w:p>
    <w:sdt>
      <w:sdtPr>
        <w:rPr>
          <w:rFonts w:ascii="Dubai" w:eastAsia="Calibri" w:hAnsi="Dubai" w:cs="Dubai"/>
          <w:sz w:val="24"/>
          <w:szCs w:val="24"/>
          <w:rtl/>
          <w:lang w:val="ar" w:eastAsia="en-AU"/>
        </w:rPr>
        <w:id w:val="-1335989541"/>
        <w:placeholder>
          <w:docPart w:val="DefaultPlaceholder_1081868574"/>
        </w:placeholder>
      </w:sdtPr>
      <w:sdtEndPr/>
      <w:sdtContent>
        <w:p w14:paraId="1B4FAD5B" w14:textId="4A05B64E" w:rsidR="004C28F6" w:rsidRPr="00DC6D8D" w:rsidRDefault="007347FE" w:rsidP="00DC6D8D">
          <w:pPr>
            <w:autoSpaceDE w:val="0"/>
            <w:autoSpaceDN w:val="0"/>
            <w:bidi/>
            <w:adjustRightInd w:val="0"/>
            <w:spacing w:after="0" w:line="280" w:lineRule="exact"/>
            <w:rPr>
              <w:rFonts w:ascii="Dubai" w:eastAsia="Calibri" w:hAnsi="Dubai" w:cs="Dubai"/>
              <w:sz w:val="24"/>
              <w:szCs w:val="24"/>
              <w:lang w:eastAsia="en-AU"/>
            </w:rPr>
          </w:pPr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[Address line 1]</w:t>
          </w:r>
        </w:p>
      </w:sdtContent>
    </w:sdt>
    <w:sdt>
      <w:sdtPr>
        <w:rPr>
          <w:rFonts w:ascii="Dubai" w:eastAsia="Times New Roman" w:hAnsi="Dubai" w:cs="Dubai"/>
          <w:sz w:val="24"/>
          <w:szCs w:val="24"/>
          <w:rtl/>
          <w:lang w:val="ar" w:eastAsia="en-AU"/>
        </w:rPr>
        <w:id w:val="2142298654"/>
        <w:placeholder>
          <w:docPart w:val="DefaultPlaceholder_1081868574"/>
        </w:placeholder>
      </w:sdtPr>
      <w:sdtEndPr/>
      <w:sdtContent>
        <w:p w14:paraId="5ABA38F9" w14:textId="5634BA36" w:rsidR="005B1141" w:rsidRPr="00DC6D8D" w:rsidRDefault="007347FE" w:rsidP="00DC6D8D">
          <w:pPr>
            <w:autoSpaceDE w:val="0"/>
            <w:autoSpaceDN w:val="0"/>
            <w:bidi/>
            <w:adjustRightInd w:val="0"/>
            <w:spacing w:after="0" w:line="280" w:lineRule="exact"/>
            <w:rPr>
              <w:rFonts w:ascii="Dubai" w:eastAsia="Times New Roman" w:hAnsi="Dubai" w:cs="Dubai"/>
              <w:sz w:val="24"/>
              <w:szCs w:val="24"/>
              <w:lang w:eastAsia="en-AU"/>
            </w:rPr>
          </w:pPr>
          <w:r w:rsidRPr="00DC6D8D">
            <w:rPr>
              <w:rFonts w:ascii="Dubai" w:eastAsia="Times New Roman" w:hAnsi="Dubai" w:cs="Dubai"/>
              <w:sz w:val="24"/>
              <w:szCs w:val="24"/>
              <w:rtl/>
              <w:lang w:val="ar" w:eastAsia="en-AU"/>
            </w:rPr>
            <w:t>[Address line 2]</w:t>
          </w:r>
        </w:p>
      </w:sdtContent>
    </w:sdt>
    <w:p w14:paraId="35289C26" w14:textId="596FF7CA" w:rsidR="005B1141" w:rsidRPr="00DC6D8D" w:rsidRDefault="004D6C5E" w:rsidP="00DC6D8D">
      <w:pPr>
        <w:autoSpaceDE w:val="0"/>
        <w:autoSpaceDN w:val="0"/>
        <w:bidi/>
        <w:adjustRightInd w:val="0"/>
        <w:spacing w:after="0" w:line="280" w:lineRule="exact"/>
        <w:rPr>
          <w:rFonts w:ascii="Dubai" w:eastAsia="Times New Roman" w:hAnsi="Dubai" w:cs="Dubai"/>
          <w:sz w:val="24"/>
          <w:szCs w:val="24"/>
          <w:lang w:eastAsia="en-AU"/>
        </w:rPr>
      </w:pPr>
      <w:sdt>
        <w:sdtPr>
          <w:rPr>
            <w:rFonts w:ascii="Dubai" w:eastAsia="Times New Roman" w:hAnsi="Dubai" w:cs="Dubai"/>
            <w:sz w:val="24"/>
            <w:szCs w:val="24"/>
            <w:rtl/>
            <w:lang w:val="ar" w:eastAsia="en-AU"/>
          </w:rPr>
          <w:id w:val="-562791509"/>
          <w:placeholder>
            <w:docPart w:val="DefaultPlaceholder_1081868574"/>
          </w:placeholder>
        </w:sdtPr>
        <w:sdtEndPr/>
        <w:sdtContent>
          <w:r w:rsidR="007347FE" w:rsidRPr="00DC6D8D">
            <w:rPr>
              <w:rFonts w:ascii="Dubai" w:eastAsia="Times New Roman" w:hAnsi="Dubai" w:cs="Dubai"/>
              <w:sz w:val="24"/>
              <w:szCs w:val="24"/>
              <w:rtl/>
              <w:lang w:val="ar" w:eastAsia="en-AU"/>
            </w:rPr>
            <w:t>[Postcode]</w:t>
          </w:r>
        </w:sdtContent>
      </w:sdt>
      <w:r w:rsidR="007347FE" w:rsidRPr="00DC6D8D">
        <w:rPr>
          <w:rFonts w:ascii="Dubai" w:eastAsia="Times New Roman" w:hAnsi="Dubai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="Dubai" w:eastAsia="Times New Roman" w:hAnsi="Dubai" w:cs="Dubai"/>
            <w:sz w:val="24"/>
            <w:szCs w:val="24"/>
            <w:rtl/>
            <w:lang w:val="ar" w:eastAsia="en-AU"/>
          </w:rPr>
          <w:id w:val="1862475704"/>
          <w:placeholder>
            <w:docPart w:val="DefaultPlaceholder_1081868574"/>
          </w:placeholder>
        </w:sdtPr>
        <w:sdtEndPr/>
        <w:sdtContent>
          <w:r w:rsidR="00D43D3D" w:rsidRPr="00DC6D8D">
            <w:rPr>
              <w:rFonts w:ascii="Dubai" w:eastAsia="Times New Roman" w:hAnsi="Dubai" w:cs="Dubai"/>
              <w:sz w:val="24"/>
              <w:szCs w:val="24"/>
              <w:rtl/>
              <w:lang w:val="ar" w:eastAsia="en-AU"/>
            </w:rPr>
            <w:t>[Suburb]</w:t>
          </w:r>
        </w:sdtContent>
      </w:sdt>
    </w:p>
    <w:p w14:paraId="71FB22A9" w14:textId="45DC735C" w:rsidR="00CC2531" w:rsidRPr="00DC6D8D" w:rsidRDefault="007347FE" w:rsidP="00DC6D8D">
      <w:pPr>
        <w:bidi/>
        <w:spacing w:line="240" w:lineRule="auto"/>
        <w:jc w:val="right"/>
        <w:rPr>
          <w:rFonts w:ascii="Dubai" w:hAnsi="Dubai" w:cs="Dubai"/>
          <w:sz w:val="24"/>
          <w:szCs w:val="24"/>
        </w:rPr>
      </w:pPr>
      <w:r w:rsidRPr="00DC6D8D">
        <w:rPr>
          <w:rFonts w:ascii="Dubai" w:hAnsi="Dubai" w:cs="Dubai"/>
          <w:sz w:val="24"/>
          <w:szCs w:val="24"/>
          <w:rtl/>
          <w:lang w:val="ar" w:bidi="ar"/>
        </w:rPr>
        <w:t xml:space="preserve">هل تحتاج إلى مترجم شفهي؟ </w:t>
      </w:r>
      <w:r w:rsidRPr="00DC6D8D">
        <w:rPr>
          <w:rFonts w:ascii="Dubai" w:hAnsi="Dubai" w:cs="Dubai"/>
          <w:sz w:val="24"/>
          <w:szCs w:val="24"/>
          <w:rtl/>
          <w:lang w:val="ar"/>
        </w:rPr>
        <w:br/>
      </w:r>
      <w:r w:rsidRPr="00DC6D8D">
        <w:rPr>
          <w:rFonts w:ascii="Dubai" w:hAnsi="Dubai" w:cs="Dubai"/>
          <w:noProof/>
          <w:sz w:val="24"/>
          <w:szCs w:val="24"/>
          <w:lang w:val="en-US" w:eastAsia="zh-CN"/>
        </w:rPr>
        <w:drawing>
          <wp:inline distT="0" distB="0" distL="0" distR="0" wp14:anchorId="071F8E2C" wp14:editId="76B3BD83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107">
        <w:rPr>
          <w:rFonts w:ascii="Dubai" w:hAnsi="Dubai" w:cs="Dubai" w:hint="cs"/>
          <w:sz w:val="24"/>
          <w:szCs w:val="24"/>
          <w:rtl/>
          <w:lang w:val="ar" w:bidi="ar"/>
        </w:rPr>
        <w:t xml:space="preserve"> </w:t>
      </w:r>
      <w:r w:rsidRPr="00DC6D8D">
        <w:rPr>
          <w:rFonts w:ascii="Dubai" w:hAnsi="Dubai" w:cs="Dubai"/>
          <w:sz w:val="24"/>
          <w:szCs w:val="24"/>
          <w:rtl/>
          <w:lang w:val="ar" w:bidi="ar"/>
        </w:rPr>
        <w:t>يرجى الاتصال على الرقم</w:t>
      </w:r>
      <w:r w:rsidRPr="00DC6D8D">
        <w:rPr>
          <w:rFonts w:ascii="Dubai" w:hAnsi="Dubai" w:cs="Dubai"/>
          <w:sz w:val="24"/>
          <w:szCs w:val="24"/>
          <w:rtl/>
          <w:lang w:val="ar"/>
        </w:rPr>
        <w:t xml:space="preserve">: </w:t>
      </w:r>
      <w:sdt>
        <w:sdtPr>
          <w:rPr>
            <w:rFonts w:ascii="Dubai" w:hAnsi="Dubai" w:cs="Dubai"/>
            <w:sz w:val="24"/>
            <w:szCs w:val="24"/>
            <w:rtl/>
            <w:lang w:val="ar"/>
          </w:rPr>
          <w:id w:val="1787076386"/>
          <w:placeholder>
            <w:docPart w:val="DefaultPlaceholder_1081868574"/>
          </w:placeholder>
        </w:sdtPr>
        <w:sdtEndPr>
          <w:rPr>
            <w:rFonts w:hint="cs"/>
            <w:lang w:bidi="ar"/>
          </w:rPr>
        </w:sdtEndPr>
        <w:sdtContent>
          <w:r w:rsidRPr="00DC6D8D">
            <w:rPr>
              <w:rFonts w:ascii="Dubai" w:hAnsi="Dubai" w:cs="Dubai"/>
              <w:sz w:val="24"/>
              <w:szCs w:val="24"/>
              <w:rtl/>
              <w:lang w:val="ar"/>
            </w:rPr>
            <w:t>xxxx xxxx</w:t>
          </w:r>
          <w:r w:rsidR="00DC6D8D">
            <w:rPr>
              <w:rFonts w:ascii="Dubai" w:hAnsi="Dubai" w:cs="Dubai" w:hint="cs"/>
              <w:sz w:val="24"/>
              <w:szCs w:val="24"/>
              <w:rtl/>
              <w:lang w:val="ar" w:bidi="ar"/>
            </w:rPr>
            <w:t xml:space="preserve"> (03)</w:t>
          </w:r>
        </w:sdtContent>
      </w:sdt>
      <w:r w:rsidR="00DC6D8D">
        <w:rPr>
          <w:rFonts w:ascii="Dubai" w:hAnsi="Dubai" w:cs="Dubai" w:hint="cs"/>
          <w:sz w:val="24"/>
          <w:szCs w:val="24"/>
          <w:rtl/>
          <w:lang w:val="ar" w:bidi="ar"/>
        </w:rPr>
        <w:t xml:space="preserve"> </w:t>
      </w:r>
    </w:p>
    <w:p w14:paraId="4A6DAAD3" w14:textId="1FB5E92F" w:rsidR="000F2626" w:rsidRPr="00DC6D8D" w:rsidRDefault="007347FE" w:rsidP="00D43D3D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إلى 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1235362221"/>
          <w:placeholder>
            <w:docPart w:val="DefaultPlaceholder_1081868574"/>
          </w:placeholder>
        </w:sdtPr>
        <w:sdtEndPr/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="00D43D3D"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val="ar" w:eastAsia="en-AU"/>
          </w:rPr>
          <w:id w:val="1098830315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D43D3D"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[Title]</w:t>
          </w:r>
        </w:sdtContent>
      </w:sdt>
      <w:r w:rsidR="00D43D3D"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 xml:space="preserve"> 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، </w:t>
      </w:r>
    </w:p>
    <w:p w14:paraId="6C3F3D09" w14:textId="77777777" w:rsidR="00AF306B" w:rsidRPr="00DC6D8D" w:rsidRDefault="00AF306B" w:rsidP="00DC6D8D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5115810C" w14:textId="77777777" w:rsidR="00142A21" w:rsidRPr="00DC6D8D" w:rsidRDefault="007347FE" w:rsidP="00DC6D8D">
      <w:pPr>
        <w:bidi/>
        <w:spacing w:after="0" w:line="240" w:lineRule="auto"/>
        <w:rPr>
          <w:rFonts w:ascii="Dubai" w:eastAsia="Arial" w:hAnsi="Dubai" w:cs="Dubai"/>
          <w:noProof/>
          <w:color w:val="000000" w:themeColor="text1"/>
          <w:sz w:val="24"/>
          <w:szCs w:val="24"/>
          <w:lang w:val="en-US"/>
        </w:rPr>
      </w:pPr>
      <w:r w:rsidRPr="00DC6D8D">
        <w:rPr>
          <w:rFonts w:ascii="Dubai" w:eastAsia="Arial" w:hAnsi="Dubai" w:cs="Dubai"/>
          <w:b/>
          <w:bCs/>
          <w:noProof/>
          <w:color w:val="000000" w:themeColor="text1"/>
          <w:sz w:val="24"/>
          <w:szCs w:val="24"/>
          <w:u w:val="single"/>
          <w:rtl/>
          <w:lang w:val="ar" w:bidi="ar"/>
        </w:rPr>
        <w:t>لماذا نتواصل معك؟</w:t>
      </w:r>
    </w:p>
    <w:p w14:paraId="41049016" w14:textId="35785E42" w:rsidR="00142A21" w:rsidRPr="00DC6D8D" w:rsidRDefault="007347FE" w:rsidP="00DC6D8D">
      <w:pPr>
        <w:bidi/>
        <w:spacing w:after="0" w:line="240" w:lineRule="auto"/>
        <w:rPr>
          <w:rFonts w:ascii="Dubai" w:eastAsia="Times New Roman" w:hAnsi="Dubai" w:cs="Dubai"/>
          <w:b/>
          <w:bCs/>
          <w:noProof/>
          <w:color w:val="000000"/>
          <w:sz w:val="24"/>
          <w:szCs w:val="24"/>
          <w:lang w:eastAsia="en-AU"/>
        </w:rPr>
      </w:pPr>
      <w:r w:rsidRPr="00DC6D8D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 w:bidi="ar"/>
        </w:rPr>
        <w:t>نكتب إليك لتأكيد</w:t>
      </w:r>
      <w:r w:rsidR="1D75E9E8" w:rsidRPr="00DC6D8D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t xml:space="preserve"> شطب اسمك من </w:t>
      </w:r>
      <w:sdt>
        <w:sdtPr>
          <w:rPr>
            <w:rFonts w:ascii="Dubai" w:eastAsia="Times New Roman" w:hAnsi="Dubai" w:cs="Dubai"/>
            <w:b/>
            <w:bCs/>
            <w:noProof/>
            <w:color w:val="000000" w:themeColor="text1"/>
            <w:sz w:val="24"/>
            <w:szCs w:val="24"/>
            <w:rtl/>
            <w:lang w:val="ar" w:eastAsia="en-AU" w:bidi="ar"/>
          </w:rPr>
          <w:id w:val="-880240382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1D75E9E8" w:rsidRPr="00DC6D8D">
            <w:rPr>
              <w:rFonts w:ascii="Dubai" w:eastAsia="Times New Roman" w:hAnsi="Dubai" w:cs="Dubai"/>
              <w:b/>
              <w:bCs/>
              <w:noProof/>
              <w:color w:val="000000" w:themeColor="text1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="1D75E9E8" w:rsidRPr="00DC6D8D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 xml:space="preserve"> </w:t>
      </w:r>
      <w:r w:rsidR="1D75E9E8" w:rsidRPr="00DC6D8D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t>قائمة التحضير لإجراء الجراحة المخطط لها</w:t>
      </w:r>
      <w:r w:rsidR="1D75E9E8" w:rsidRPr="00DC6D8D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 xml:space="preserve">. </w:t>
      </w:r>
    </w:p>
    <w:p w14:paraId="671876F4" w14:textId="77777777" w:rsidR="00FF2F76" w:rsidRPr="00DC6D8D" w:rsidRDefault="00FF2F76" w:rsidP="00DC6D8D">
      <w:pPr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</w:p>
    <w:p w14:paraId="30985C1D" w14:textId="6B3C750E" w:rsidR="00CF1B0A" w:rsidRPr="00DC6D8D" w:rsidRDefault="007347FE" w:rsidP="00DC6D8D">
      <w:p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DC6D8D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 xml:space="preserve">كنت مدرجًا في السابق في </w:t>
      </w:r>
      <w:sdt>
        <w:sdtPr>
          <w:rPr>
            <w:rFonts w:ascii="Dubai" w:eastAsia="Times New Roman" w:hAnsi="Dubai" w:cs="Dubai"/>
            <w:noProof/>
            <w:color w:val="000000" w:themeColor="text1"/>
            <w:sz w:val="24"/>
            <w:szCs w:val="24"/>
            <w:rtl/>
            <w:lang w:val="ar" w:eastAsia="en-AU" w:bidi="ar"/>
          </w:rPr>
          <w:id w:val="-891804359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DC6D8D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Pr="00DC6D8D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 </w:t>
      </w:r>
      <w:r w:rsidRPr="00DC6D8D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 xml:space="preserve">قائمة التحضير لإجراء الجراحة </w:t>
      </w:r>
      <w:r w:rsidR="00D43D3D" w:rsidRPr="00D43D3D"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 w:bidi="ar"/>
        </w:rPr>
        <w:br/>
      </w:r>
      <w:sdt>
        <w:sdtPr>
          <w:rPr>
            <w:rFonts w:ascii="Dubai" w:eastAsia="Times New Roman" w:hAnsi="Dubai" w:cs="Dubai"/>
            <w:noProof/>
            <w:color w:val="000000" w:themeColor="text1"/>
            <w:sz w:val="24"/>
            <w:szCs w:val="24"/>
            <w:rtl/>
            <w:lang w:val="ar" w:eastAsia="en-AU"/>
          </w:rPr>
          <w:id w:val="315003554"/>
          <w:placeholder>
            <w:docPart w:val="DefaultPlaceholder_1081868574"/>
          </w:placeholder>
        </w:sdtPr>
        <w:sdtEndPr/>
        <w:sdtContent>
          <w:r w:rsidRPr="00DC6D8D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&lt;Proposed procedure&gt;</w:t>
          </w:r>
        </w:sdtContent>
      </w:sdt>
      <w:r w:rsidRPr="00DC6D8D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 </w:t>
      </w:r>
      <w:r w:rsidRPr="00DC6D8D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المخطط لها في</w:t>
      </w:r>
      <w:sdt>
        <w:sdtPr>
          <w:rPr>
            <w:rFonts w:ascii="Dubai" w:eastAsia="Times New Roman" w:hAnsi="Dubai" w:cs="Dubai"/>
            <w:noProof/>
            <w:color w:val="000000" w:themeColor="text1"/>
            <w:sz w:val="24"/>
            <w:szCs w:val="24"/>
            <w:rtl/>
            <w:lang w:val="ar" w:eastAsia="en-AU" w:bidi="ar"/>
          </w:rPr>
          <w:id w:val="-810564353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DC6D8D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&lt;Health service name&gt;</w:t>
          </w:r>
        </w:sdtContent>
      </w:sdt>
      <w:r w:rsidRPr="00DC6D8D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.</w:t>
      </w:r>
    </w:p>
    <w:p w14:paraId="60128678" w14:textId="77777777" w:rsidR="00B10BEB" w:rsidRPr="00DC6D8D" w:rsidRDefault="00B10BEB" w:rsidP="00DC6D8D">
      <w:pPr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</w:p>
    <w:p w14:paraId="41BDA3CD" w14:textId="77777777" w:rsidR="00871D67" w:rsidRPr="00DC6D8D" w:rsidRDefault="007347FE" w:rsidP="00DC6D8D">
      <w:pPr>
        <w:bidi/>
        <w:spacing w:after="0" w:line="240" w:lineRule="auto"/>
        <w:rPr>
          <w:rFonts w:ascii="Dubai" w:eastAsia="Calibri" w:hAnsi="Dubai" w:cs="Dubai"/>
          <w:i/>
          <w:iCs/>
          <w:sz w:val="24"/>
          <w:szCs w:val="24"/>
          <w:lang w:eastAsia="en-AU"/>
        </w:rPr>
      </w:pPr>
      <w:r w:rsidRPr="00DC6D8D">
        <w:rPr>
          <w:rFonts w:ascii="Dubai" w:eastAsia="Calibri" w:hAnsi="Dubai" w:cs="Dubai"/>
          <w:i/>
          <w:iCs/>
          <w:sz w:val="24"/>
          <w:szCs w:val="24"/>
          <w:rtl/>
          <w:lang w:val="ar" w:eastAsia="en-AU" w:bidi="ar"/>
        </w:rPr>
        <w:t>قم بتضمين الفقرة الأكثر ملاءمة من الخيارات الستة</w:t>
      </w:r>
    </w:p>
    <w:p w14:paraId="2341D321" w14:textId="77777777" w:rsidR="00266978" w:rsidRPr="00DC6D8D" w:rsidRDefault="00266978" w:rsidP="00DC6D8D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6878C4A9" w14:textId="0592F400" w:rsidR="0011078B" w:rsidRPr="00DC6D8D" w:rsidRDefault="0011078B" w:rsidP="0011078B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 xml:space="preserve">تم 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إخبار </w:t>
      </w:r>
      <w:r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 xml:space="preserve">المستشفى بأنه تم إجراء الجراحة لك في مستشفىً آخر، لذا سنقوم 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بإخراجك </w:t>
      </w:r>
      <w:r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>من القائمة ولن تخضع للجراحة في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481462793"/>
          <w:placeholder>
            <w:docPart w:val="DefaultPlaceholder_1081868574"/>
          </w:placeholder>
        </w:sdtPr>
        <w:sdtEndPr/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>.</w:t>
      </w:r>
    </w:p>
    <w:p w14:paraId="7C1D78AF" w14:textId="77777777" w:rsidR="0011078B" w:rsidRPr="00DC6D8D" w:rsidRDefault="0011078B" w:rsidP="0011078B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48B9B4BA" w14:textId="24FEA1A6" w:rsidR="00F83031" w:rsidRPr="00DC6D8D" w:rsidRDefault="007347FE" w:rsidP="00DC6D8D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>تم إخبار المستشفى أنك قررت عدم إجراء الجراحة، لذلك سنقوم بإخراجك من القائمة ولن تخضع للجراحة في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-1357419621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>.</w:t>
      </w:r>
    </w:p>
    <w:p w14:paraId="17570E5A" w14:textId="77777777" w:rsidR="006A7577" w:rsidRDefault="006A7577" w:rsidP="00DC6D8D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3AB912BA" w14:textId="77777777" w:rsidR="00D43D3D" w:rsidRDefault="00D43D3D" w:rsidP="00DC6D8D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69103A7E" w14:textId="77777777" w:rsidR="00D43D3D" w:rsidRPr="00DC6D8D" w:rsidRDefault="00D43D3D" w:rsidP="00DC6D8D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01CE50D1" w14:textId="0E5D0503" w:rsidR="00B10BEB" w:rsidRPr="00DC6D8D" w:rsidRDefault="007347FE" w:rsidP="00DC6D8D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lastRenderedPageBreak/>
        <w:t xml:space="preserve">نظرًا لأنك لم تصل في الموعد المحدد لإجراء الجراحة ولم تتصل بالمستشفى لتقول إنه لا يمكنك إجراء الجراحة، قمنا بشطب اسمك من </w:t>
      </w:r>
      <w:r w:rsidR="007D70C9" w:rsidRPr="00DC6D8D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قائمة التحضير لإجراء جراحة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376745260"/>
          <w:placeholder>
            <w:docPart w:val="DefaultPlaceholder_1081868574"/>
          </w:placeholder>
        </w:sdtPr>
        <w:sdtEndPr/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>المخطط لها ولن تخضع للجراحة في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1126901809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>.</w:t>
      </w:r>
    </w:p>
    <w:p w14:paraId="62FF054A" w14:textId="77777777" w:rsidR="00AF306B" w:rsidRPr="00DC6D8D" w:rsidRDefault="00AF306B" w:rsidP="00DC6D8D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6C7ADDE5" w14:textId="758FE2A1" w:rsidR="00725696" w:rsidRPr="00DC6D8D" w:rsidRDefault="007347FE" w:rsidP="00E36364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نظرًا لأنك أجلت الجراحة مرتين، قمنا بشطب اسمك من </w:t>
      </w:r>
      <w:r w:rsidRPr="00DC6D8D">
        <w:rPr>
          <w:rFonts w:ascii="Dubai" w:eastAsia="Times New Roman" w:hAnsi="Dubai" w:cs="Dubai"/>
          <w:noProof/>
          <w:color w:val="000000"/>
          <w:sz w:val="24"/>
          <w:szCs w:val="24"/>
          <w:rtl/>
          <w:lang w:val="ar" w:eastAsia="en-AU" w:bidi="ar"/>
        </w:rPr>
        <w:t>قائمة التحضير لإجراء جراحة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1217853698"/>
          <w:placeholder>
            <w:docPart w:val="DefaultPlaceholder_1081868574"/>
          </w:placeholder>
        </w:sdtPr>
        <w:sdtEndPr/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>المخطط لها ولن تخضع للجراحة في</w:t>
      </w:r>
      <w:r w:rsidR="00E36364"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59066709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Dubai" w:eastAsia="Calibri" w:hAnsi="Dubai" w:cs="Dubai"/>
                <w:sz w:val="24"/>
                <w:szCs w:val="24"/>
                <w:rtl/>
                <w:lang w:val="ar" w:eastAsia="en-AU"/>
              </w:rPr>
              <w:id w:val="-1104338070"/>
              <w:placeholder>
                <w:docPart w:val="DefaultPlaceholder_1081868574"/>
              </w:placeholder>
            </w:sdtPr>
            <w:sdtEndPr/>
            <w:sdtContent>
              <w:r w:rsidRPr="00DC6D8D">
                <w:rPr>
                  <w:rFonts w:ascii="Dubai" w:eastAsia="Calibri" w:hAnsi="Dubai" w:cs="Dubai"/>
                  <w:sz w:val="24"/>
                  <w:szCs w:val="24"/>
                  <w:rtl/>
                  <w:lang w:val="ar" w:eastAsia="en-AU"/>
                </w:rPr>
                <w:t>&lt;Surgical unit responsible for care&gt;</w:t>
              </w:r>
            </w:sdtContent>
          </w:sdt>
        </w:sdtContent>
      </w:sdt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>.</w:t>
      </w:r>
    </w:p>
    <w:p w14:paraId="409F8E41" w14:textId="77777777" w:rsidR="00DE63E6" w:rsidRPr="00DC6D8D" w:rsidRDefault="00DE63E6" w:rsidP="00DC6D8D">
      <w:pPr>
        <w:spacing w:after="0" w:line="240" w:lineRule="auto"/>
        <w:rPr>
          <w:rFonts w:ascii="Dubai" w:hAnsi="Dubai" w:cs="Dubai"/>
          <w:sz w:val="24"/>
          <w:szCs w:val="24"/>
        </w:rPr>
      </w:pPr>
    </w:p>
    <w:p w14:paraId="44213B64" w14:textId="5E6407DA" w:rsidR="00DE63E6" w:rsidRPr="00DC6D8D" w:rsidRDefault="007347FE" w:rsidP="00DC6D8D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نظرًا لأنك أخبرتنا أنك لست مستعدًا لإجراء الجراحة لأسباب شخصية، ولم تكن متاحًا لإجراء الجراحة في الوقت المحدد، قمنا بشطب اسمك من </w:t>
      </w:r>
      <w:r w:rsidRPr="00DC6D8D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قائمة التحضير لجراحة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956140296"/>
          <w:placeholder>
            <w:docPart w:val="DefaultPlaceholder_1081868574"/>
          </w:placeholder>
        </w:sdtPr>
        <w:sdtEndPr/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>المخطط لها ولن تخضع للجراحة في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2098977171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>.</w:t>
      </w:r>
    </w:p>
    <w:p w14:paraId="49F034C2" w14:textId="77777777" w:rsidR="00CE2E7E" w:rsidRPr="00DC6D8D" w:rsidRDefault="00CE2E7E" w:rsidP="00DC6D8D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17DE6EC1" w14:textId="29B6F3D9" w:rsidR="007F7C9B" w:rsidRPr="00DC6D8D" w:rsidRDefault="007F7C9B" w:rsidP="007F7C9B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لقد قمنا بشطب اسمك من </w:t>
      </w:r>
      <w:r w:rsidRPr="00DC6D8D">
        <w:rPr>
          <w:rFonts w:ascii="Dubai" w:eastAsia="Times New Roman" w:hAnsi="Dubai" w:cs="Dubai"/>
          <w:noProof/>
          <w:color w:val="000000"/>
          <w:sz w:val="24"/>
          <w:szCs w:val="24"/>
          <w:rtl/>
          <w:lang w:val="ar" w:eastAsia="en-AU" w:bidi="ar"/>
        </w:rPr>
        <w:t>قائمة التحضير لإجراء جراحة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436374202"/>
          <w:placeholder>
            <w:docPart w:val="DefaultPlaceholder_1081868574"/>
          </w:placeholder>
        </w:sdtPr>
        <w:sdtEndPr/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المخطط لها ولن نتخذ أي ترتيبات أخرى </w:t>
      </w:r>
      <w:r w:rsidRPr="00DC6D8D">
        <w:rPr>
          <w:rFonts w:ascii="Dubai" w:eastAsia="Times New Roman" w:hAnsi="Dubai" w:cs="Dubai"/>
          <w:noProof/>
          <w:color w:val="000000"/>
          <w:sz w:val="24"/>
          <w:szCs w:val="24"/>
          <w:rtl/>
          <w:lang w:val="ar" w:eastAsia="en-AU" w:bidi="ar"/>
        </w:rPr>
        <w:t>لجراحتك لأننا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 لم نتمكن من الاتصال بك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. 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>اتصلنا بـ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223031582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&lt;Called&gt;</w:t>
          </w:r>
        </w:sdtContent>
      </w:sdt>
      <w:r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 xml:space="preserve"> 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>بتاريخ</w:t>
      </w:r>
      <w:r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val="ar" w:eastAsia="en-AU"/>
          </w:rPr>
          <w:id w:val="1413046764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Fonts w:hint="default"/>
          </w:rPr>
        </w:sdtEndPr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&lt;Date&gt;</w:t>
          </w:r>
        </w:sdtContent>
      </w:sdt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>وأرسلنا بريدًا إلكترونيًا على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624539213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&lt;Date</w:t>
          </w:r>
        </w:sdtContent>
      </w:sdt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>&gt;</w:t>
      </w:r>
      <w:r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val="ar" w:eastAsia="en-AU"/>
          </w:rPr>
          <w:id w:val="-922029995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&lt;Sent an email on</w:t>
          </w:r>
        </w:sdtContent>
      </w:sdt>
      <w:r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 xml:space="preserve"> 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واتصلنا بشخص مدرج على أنه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1821760591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&lt;Your next of kin&gt;</w:t>
          </w:r>
        </w:sdtContent>
      </w:sdt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>بتاريخ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663094760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&lt;Date&gt;</w:t>
          </w:r>
        </w:sdtContent>
      </w:sdt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واتصلنا بطبيبك العام بتاريخ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2047863756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&lt;Date&gt;</w:t>
          </w:r>
        </w:sdtContent>
      </w:sdt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>و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-714430832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&lt;any other method of contact&gt;. &gt;</w:t>
          </w:r>
        </w:sdtContent>
      </w:sdt>
    </w:p>
    <w:p w14:paraId="62640494" w14:textId="77777777" w:rsidR="00C97C63" w:rsidRPr="00DC6D8D" w:rsidRDefault="00C97C63" w:rsidP="00DC6D8D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32109109" w14:textId="77777777" w:rsidR="7FF74405" w:rsidRPr="00DC6D8D" w:rsidRDefault="007347FE" w:rsidP="00DC6D8D">
      <w:pPr>
        <w:bidi/>
        <w:spacing w:after="0" w:line="240" w:lineRule="auto"/>
        <w:rPr>
          <w:rFonts w:ascii="Dubai" w:eastAsia="Calibri" w:hAnsi="Dubai" w:cs="Dubai"/>
          <w:sz w:val="24"/>
          <w:szCs w:val="24"/>
          <w:u w:val="single"/>
          <w:lang w:eastAsia="en-AU"/>
        </w:rPr>
      </w:pPr>
      <w:r w:rsidRPr="00DC6D8D">
        <w:rPr>
          <w:rFonts w:ascii="Dubai" w:eastAsia="Calibri" w:hAnsi="Dubai" w:cs="Dubai"/>
          <w:b/>
          <w:bCs/>
          <w:sz w:val="24"/>
          <w:szCs w:val="24"/>
          <w:u w:val="single"/>
          <w:rtl/>
          <w:lang w:val="ar" w:eastAsia="en-AU" w:bidi="ar"/>
        </w:rPr>
        <w:t>ماذا سيحدث بعد ذلك؟</w:t>
      </w:r>
    </w:p>
    <w:p w14:paraId="4098D5FE" w14:textId="77777777" w:rsidR="000614EB" w:rsidRPr="00DC6D8D" w:rsidRDefault="007347FE" w:rsidP="00DC6D8D">
      <w:pPr>
        <w:bidi/>
        <w:spacing w:after="0" w:line="240" w:lineRule="auto"/>
        <w:rPr>
          <w:rFonts w:ascii="Dubai" w:hAnsi="Dubai" w:cs="Dubai"/>
          <w:sz w:val="24"/>
          <w:szCs w:val="24"/>
        </w:rPr>
      </w:pPr>
      <w:r w:rsidRPr="00DC6D8D">
        <w:rPr>
          <w:rFonts w:ascii="Dubai" w:hAnsi="Dubai" w:cs="Dubai"/>
          <w:sz w:val="24"/>
          <w:szCs w:val="24"/>
          <w:rtl/>
          <w:lang w:val="ar" w:bidi="ar"/>
        </w:rPr>
        <w:t>لا تحتاج للرد على هذه الرسالة</w:t>
      </w:r>
      <w:r w:rsidRPr="00DC6D8D">
        <w:rPr>
          <w:rFonts w:ascii="Dubai" w:hAnsi="Dubai" w:cs="Dubai"/>
          <w:sz w:val="24"/>
          <w:szCs w:val="24"/>
          <w:rtl/>
          <w:lang w:val="ar"/>
        </w:rPr>
        <w:t xml:space="preserve">. </w:t>
      </w:r>
      <w:r w:rsidRPr="00DC6D8D">
        <w:rPr>
          <w:rFonts w:ascii="Dubai" w:hAnsi="Dubai" w:cs="Dubai"/>
          <w:sz w:val="24"/>
          <w:szCs w:val="24"/>
          <w:rtl/>
          <w:lang w:val="ar" w:bidi="ar"/>
        </w:rPr>
        <w:t xml:space="preserve">إذا كنت بحاجة إلى علاج لحالتك، يرجى الاتصال بالطبيب العام </w:t>
      </w:r>
      <w:r w:rsidRPr="00DC6D8D">
        <w:rPr>
          <w:rFonts w:ascii="Dubai" w:hAnsi="Dubai" w:cs="Dubai"/>
          <w:sz w:val="24"/>
          <w:szCs w:val="24"/>
          <w:rtl/>
          <w:lang w:val="ar"/>
        </w:rPr>
        <w:t xml:space="preserve">(GP) </w:t>
      </w:r>
      <w:r w:rsidRPr="00DC6D8D">
        <w:rPr>
          <w:rFonts w:ascii="Dubai" w:hAnsi="Dubai" w:cs="Dubai"/>
          <w:sz w:val="24"/>
          <w:szCs w:val="24"/>
          <w:rtl/>
          <w:lang w:val="ar" w:bidi="ar"/>
        </w:rPr>
        <w:t>للحصول على المشورة</w:t>
      </w:r>
      <w:r w:rsidRPr="00DC6D8D">
        <w:rPr>
          <w:rFonts w:ascii="Dubai" w:hAnsi="Dubai" w:cs="Dubai"/>
          <w:sz w:val="24"/>
          <w:szCs w:val="24"/>
          <w:rtl/>
          <w:lang w:val="ar"/>
        </w:rPr>
        <w:t>.</w:t>
      </w:r>
    </w:p>
    <w:p w14:paraId="4256554E" w14:textId="77777777" w:rsidR="00AF306B" w:rsidRPr="00DC6D8D" w:rsidRDefault="00AF306B" w:rsidP="00DC6D8D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0513579F" w14:textId="3648E608" w:rsidR="006F080A" w:rsidRPr="00DC6D8D" w:rsidRDefault="007347FE" w:rsidP="00DC6D8D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>يرجى الاتصال بـ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49966302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&lt;name&gt;</w:t>
          </w:r>
        </w:sdtContent>
      </w:sdt>
      <w:r w:rsidR="00AE2438"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val="ar" w:eastAsia="en-AU" w:bidi="ar"/>
          </w:rPr>
          <w:id w:val="-1056086763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&lt;position&gt;</w:t>
          </w:r>
        </w:sdtContent>
      </w:sdt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على الرقم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674924724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&lt;contact phone number&gt;</w:t>
          </w:r>
        </w:sdtContent>
      </w:sdt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إذا كانت لديك أي أسئلة حول شطب اسمك من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1264198280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>قائمة التحضير لإجراء الجراحة المخطط لها</w:t>
      </w:r>
      <w:r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>.</w:t>
      </w:r>
    </w:p>
    <w:p w14:paraId="521530C6" w14:textId="77777777" w:rsidR="006F080A" w:rsidRPr="00DC6D8D" w:rsidRDefault="006F080A" w:rsidP="00DC6D8D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11FCF6BF" w14:textId="77777777" w:rsidR="00142A21" w:rsidRPr="00DC6D8D" w:rsidRDefault="007347FE" w:rsidP="00DC6D8D">
      <w:pPr>
        <w:tabs>
          <w:tab w:val="right" w:pos="9026"/>
        </w:tabs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DC6D8D">
        <w:rPr>
          <w:rFonts w:ascii="Dubai" w:eastAsia="Calibri" w:hAnsi="Dubai" w:cs="Dubai"/>
          <w:sz w:val="24"/>
          <w:szCs w:val="24"/>
          <w:rtl/>
          <w:lang w:val="ar" w:eastAsia="en-AU" w:bidi="ar"/>
        </w:rPr>
        <w:t>مع خالص التقدير،</w:t>
      </w:r>
    </w:p>
    <w:p w14:paraId="3092B68F" w14:textId="63153B37" w:rsidR="00142A21" w:rsidRPr="00DC6D8D" w:rsidRDefault="004D6C5E" w:rsidP="00AE2438">
      <w:pPr>
        <w:bidi/>
        <w:spacing w:after="0" w:line="280" w:lineRule="exact"/>
        <w:rPr>
          <w:rFonts w:ascii="Dubai" w:eastAsia="Calibri" w:hAnsi="Dubai" w:cs="Dubai"/>
          <w:sz w:val="24"/>
          <w:szCs w:val="24"/>
          <w:lang w:eastAsia="en-AU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659896055"/>
          <w:placeholder>
            <w:docPart w:val="DefaultPlaceholder_1081868574"/>
          </w:placeholder>
        </w:sdtPr>
        <w:sdtEndPr/>
        <w:sdtContent>
          <w:r w:rsidR="007347FE"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="007347FE"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="007347FE"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br/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2128992853"/>
          <w:placeholder>
            <w:docPart w:val="DefaultPlaceholder_1081868574"/>
          </w:placeholder>
        </w:sdtPr>
        <w:sdtEndPr/>
        <w:sdtContent>
          <w:r w:rsidR="007347FE"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[Position]</w:t>
          </w:r>
        </w:sdtContent>
      </w:sdt>
    </w:p>
    <w:p w14:paraId="07725622" w14:textId="55F4B848" w:rsidR="004A1FA1" w:rsidRPr="00DC6D8D" w:rsidRDefault="004D6C5E" w:rsidP="00AE2438">
      <w:pPr>
        <w:bidi/>
        <w:spacing w:after="0" w:line="280" w:lineRule="exact"/>
        <w:rPr>
          <w:rFonts w:ascii="Dubai" w:eastAsia="Calibri" w:hAnsi="Dubai" w:cs="Dubai"/>
          <w:sz w:val="24"/>
          <w:szCs w:val="24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1352454148"/>
          <w:placeholder>
            <w:docPart w:val="DefaultPlaceholder_1081868574"/>
          </w:placeholder>
        </w:sdtPr>
        <w:sdtEndPr/>
        <w:sdtContent>
          <w:r w:rsidR="007347FE" w:rsidRPr="00DC6D8D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[Health Service]</w:t>
          </w:r>
        </w:sdtContent>
      </w:sdt>
      <w:r w:rsidR="007347FE" w:rsidRPr="00DC6D8D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</w:p>
    <w:sectPr w:rsidR="004A1FA1" w:rsidRPr="00DC6D8D" w:rsidSect="008B292E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50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8072" w14:textId="77777777" w:rsidR="00B0423C" w:rsidRDefault="00B0423C">
      <w:pPr>
        <w:spacing w:after="0" w:line="240" w:lineRule="auto"/>
      </w:pPr>
      <w:r>
        <w:separator/>
      </w:r>
    </w:p>
  </w:endnote>
  <w:endnote w:type="continuationSeparator" w:id="0">
    <w:p w14:paraId="4568A82D" w14:textId="77777777" w:rsidR="00B0423C" w:rsidRDefault="00B0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D922" w14:textId="144CFC16" w:rsidR="00A67E00" w:rsidRDefault="00D80E4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86F955B" wp14:editId="34E21D1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308672617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373FA8" w14:textId="4C920FB5" w:rsidR="00D80E4D" w:rsidRPr="00D80E4D" w:rsidRDefault="00D80E4D" w:rsidP="00D80E4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80E4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F95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2373FA8" w14:textId="4C920FB5" w:rsidR="00D80E4D" w:rsidRPr="00D80E4D" w:rsidRDefault="00D80E4D" w:rsidP="00D80E4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D80E4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66848561"/>
  <w:p w14:paraId="76E845A7" w14:textId="7DB7019E" w:rsidR="004031EA" w:rsidRPr="00B37D20" w:rsidRDefault="00D80E4D" w:rsidP="00334709">
    <w:pPr>
      <w:pStyle w:val="Footer"/>
      <w:rPr>
        <w:i/>
        <w:iCs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EF19ADA" wp14:editId="190D5B9A">
              <wp:simplePos x="722201" y="1007587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086003337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D73814" w14:textId="798F1873" w:rsidR="00D80E4D" w:rsidRPr="00D80E4D" w:rsidRDefault="00D80E4D" w:rsidP="00D80E4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80E4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19A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6D73814" w14:textId="798F1873" w:rsidR="00D80E4D" w:rsidRPr="00D80E4D" w:rsidRDefault="00D80E4D" w:rsidP="00D80E4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D80E4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3BC" w14:textId="202A5623" w:rsidR="00334709" w:rsidRDefault="00334709">
    <w:pPr>
      <w:pStyle w:val="Footer"/>
      <w:rPr>
        <w:noProof/>
        <w:lang w:val="en-US" w:eastAsia="zh-CN"/>
      </w:rPr>
    </w:pPr>
    <w:r w:rsidRPr="00A84D95">
      <w:t>Confirmation that the patient has been removed from the planned surgery preparation list</w:t>
    </w:r>
    <w:r w:rsidR="00B45867">
      <w:t xml:space="preserve"> </w:t>
    </w:r>
    <w:r w:rsidRPr="00A84D95">
      <w:t>Arabic</w:t>
    </w:r>
    <w:r>
      <w:rPr>
        <w:noProof/>
        <w:lang w:val="en-US" w:eastAsia="zh-CN"/>
      </w:rPr>
      <w:t xml:space="preserve"> </w:t>
    </w:r>
  </w:p>
  <w:p w14:paraId="52C5E315" w14:textId="23165AFD" w:rsidR="00A67E00" w:rsidRDefault="00D80E4D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97E4D8" wp14:editId="32A7E8A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024994884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97D078" w14:textId="522588A6" w:rsidR="00D80E4D" w:rsidRPr="00D80E4D" w:rsidRDefault="00D80E4D" w:rsidP="00D80E4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80E4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7E4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397D078" w14:textId="522588A6" w:rsidR="00D80E4D" w:rsidRPr="00D80E4D" w:rsidRDefault="00D80E4D" w:rsidP="00D80E4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D80E4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1EC7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0DD14E" wp14:editId="7E234C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 Box 2" descr="{&quot;HashCode&quot;:-12676035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582AD9" w14:textId="6474A90E" w:rsidR="00301EC7" w:rsidRPr="00301EC7" w:rsidRDefault="00301EC7" w:rsidP="00301EC7">
                          <w:pPr>
                            <w:bidi/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50DD14E" id="_x0000_s1029" type="#_x0000_t202" alt="{&quot;HashCode&quot;:-12676035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" o:allowincell="f" filled="f" stroked="f" strokeweight=".5pt">
              <v:textbox inset="20pt,0,,0">
                <w:txbxContent>
                  <w:p w14:paraId="65582AD9" w14:textId="6474A90E" w:rsidR="00301EC7" w:rsidRPr="00301EC7" w:rsidRDefault="00301EC7" w:rsidP="00301EC7">
                    <w:pPr>
                      <w:bidi/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416E" w14:textId="77777777" w:rsidR="00B0423C" w:rsidRDefault="00B0423C">
      <w:pPr>
        <w:spacing w:after="0" w:line="240" w:lineRule="auto"/>
      </w:pPr>
      <w:r>
        <w:separator/>
      </w:r>
    </w:p>
  </w:footnote>
  <w:footnote w:type="continuationSeparator" w:id="0">
    <w:p w14:paraId="6B787645" w14:textId="77777777" w:rsidR="00B0423C" w:rsidRDefault="00B0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26B8" w14:textId="39529BC6" w:rsidR="00650CD0" w:rsidRPr="00466E22" w:rsidRDefault="008B292E" w:rsidP="008B292E">
    <w:pPr>
      <w:pStyle w:val="Header"/>
      <w:spacing w:line="280" w:lineRule="exact"/>
      <w:jc w:val="right"/>
      <w:rPr>
        <w:rFonts w:ascii="Dubai" w:hAnsi="Dubai" w:cs="Dubai"/>
      </w:rPr>
    </w:pPr>
    <w:r>
      <w:rPr>
        <w:rFonts w:ascii="Dubai" w:hAnsi="Dubai" w:cs="Dubai"/>
      </w:rP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563E0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66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27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A0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6A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09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E3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20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A6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A0EE6E8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0B44FBA" w:tentative="1">
      <w:start w:val="1"/>
      <w:numFmt w:val="lowerLetter"/>
      <w:lvlText w:val="%2."/>
      <w:lvlJc w:val="left"/>
      <w:pPr>
        <w:ind w:left="1440" w:hanging="360"/>
      </w:pPr>
    </w:lvl>
    <w:lvl w:ilvl="2" w:tplc="0BE6B7B0" w:tentative="1">
      <w:start w:val="1"/>
      <w:numFmt w:val="lowerRoman"/>
      <w:lvlText w:val="%3."/>
      <w:lvlJc w:val="right"/>
      <w:pPr>
        <w:ind w:left="2160" w:hanging="180"/>
      </w:pPr>
    </w:lvl>
    <w:lvl w:ilvl="3" w:tplc="79124A5C" w:tentative="1">
      <w:start w:val="1"/>
      <w:numFmt w:val="decimal"/>
      <w:lvlText w:val="%4."/>
      <w:lvlJc w:val="left"/>
      <w:pPr>
        <w:ind w:left="2880" w:hanging="360"/>
      </w:pPr>
    </w:lvl>
    <w:lvl w:ilvl="4" w:tplc="1658886A" w:tentative="1">
      <w:start w:val="1"/>
      <w:numFmt w:val="lowerLetter"/>
      <w:lvlText w:val="%5."/>
      <w:lvlJc w:val="left"/>
      <w:pPr>
        <w:ind w:left="3600" w:hanging="360"/>
      </w:pPr>
    </w:lvl>
    <w:lvl w:ilvl="5" w:tplc="CAB4FA44" w:tentative="1">
      <w:start w:val="1"/>
      <w:numFmt w:val="lowerRoman"/>
      <w:lvlText w:val="%6."/>
      <w:lvlJc w:val="right"/>
      <w:pPr>
        <w:ind w:left="4320" w:hanging="180"/>
      </w:pPr>
    </w:lvl>
    <w:lvl w:ilvl="6" w:tplc="9BDCF4CC" w:tentative="1">
      <w:start w:val="1"/>
      <w:numFmt w:val="decimal"/>
      <w:lvlText w:val="%7."/>
      <w:lvlJc w:val="left"/>
      <w:pPr>
        <w:ind w:left="5040" w:hanging="360"/>
      </w:pPr>
    </w:lvl>
    <w:lvl w:ilvl="7" w:tplc="C456CBA0" w:tentative="1">
      <w:start w:val="1"/>
      <w:numFmt w:val="lowerLetter"/>
      <w:lvlText w:val="%8."/>
      <w:lvlJc w:val="left"/>
      <w:pPr>
        <w:ind w:left="5760" w:hanging="360"/>
      </w:pPr>
    </w:lvl>
    <w:lvl w:ilvl="8" w:tplc="5C26A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D50D1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CA4DA90" w:tentative="1">
      <w:start w:val="1"/>
      <w:numFmt w:val="lowerLetter"/>
      <w:lvlText w:val="%2."/>
      <w:lvlJc w:val="left"/>
      <w:pPr>
        <w:ind w:left="1440" w:hanging="360"/>
      </w:pPr>
    </w:lvl>
    <w:lvl w:ilvl="2" w:tplc="5A2A7038" w:tentative="1">
      <w:start w:val="1"/>
      <w:numFmt w:val="lowerRoman"/>
      <w:lvlText w:val="%3."/>
      <w:lvlJc w:val="right"/>
      <w:pPr>
        <w:ind w:left="2160" w:hanging="180"/>
      </w:pPr>
    </w:lvl>
    <w:lvl w:ilvl="3" w:tplc="AE30064C" w:tentative="1">
      <w:start w:val="1"/>
      <w:numFmt w:val="decimal"/>
      <w:lvlText w:val="%4."/>
      <w:lvlJc w:val="left"/>
      <w:pPr>
        <w:ind w:left="2880" w:hanging="360"/>
      </w:pPr>
    </w:lvl>
    <w:lvl w:ilvl="4" w:tplc="F5A8FA56" w:tentative="1">
      <w:start w:val="1"/>
      <w:numFmt w:val="lowerLetter"/>
      <w:lvlText w:val="%5."/>
      <w:lvlJc w:val="left"/>
      <w:pPr>
        <w:ind w:left="3600" w:hanging="360"/>
      </w:pPr>
    </w:lvl>
    <w:lvl w:ilvl="5" w:tplc="60C02E5E" w:tentative="1">
      <w:start w:val="1"/>
      <w:numFmt w:val="lowerRoman"/>
      <w:lvlText w:val="%6."/>
      <w:lvlJc w:val="right"/>
      <w:pPr>
        <w:ind w:left="4320" w:hanging="180"/>
      </w:pPr>
    </w:lvl>
    <w:lvl w:ilvl="6" w:tplc="3BBAD99E" w:tentative="1">
      <w:start w:val="1"/>
      <w:numFmt w:val="decimal"/>
      <w:lvlText w:val="%7."/>
      <w:lvlJc w:val="left"/>
      <w:pPr>
        <w:ind w:left="5040" w:hanging="360"/>
      </w:pPr>
    </w:lvl>
    <w:lvl w:ilvl="7" w:tplc="FFCAA5A8" w:tentative="1">
      <w:start w:val="1"/>
      <w:numFmt w:val="lowerLetter"/>
      <w:lvlText w:val="%8."/>
      <w:lvlJc w:val="left"/>
      <w:pPr>
        <w:ind w:left="5760" w:hanging="360"/>
      </w:pPr>
    </w:lvl>
    <w:lvl w:ilvl="8" w:tplc="A0100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4C70D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B2363D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22E7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B8D1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08A4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E672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98C2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6220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3AA5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37644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25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EA5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80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4B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0A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84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A7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C5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DEC81E9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4FC7D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E0F1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BC02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0479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C606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0ABA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2698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DA1E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1B9A32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696E1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C8A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C3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88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21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0C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C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8E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FF2E4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A2A61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D4F1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7071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CA28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ECA0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BCB6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F02F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648F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B27CF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EBB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66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4B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0E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A6A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EB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08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C1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149E4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9ABBC2" w:tentative="1">
      <w:start w:val="1"/>
      <w:numFmt w:val="lowerLetter"/>
      <w:lvlText w:val="%2."/>
      <w:lvlJc w:val="left"/>
      <w:pPr>
        <w:ind w:left="1440" w:hanging="360"/>
      </w:pPr>
    </w:lvl>
    <w:lvl w:ilvl="2" w:tplc="87D69C36" w:tentative="1">
      <w:start w:val="1"/>
      <w:numFmt w:val="lowerRoman"/>
      <w:lvlText w:val="%3."/>
      <w:lvlJc w:val="right"/>
      <w:pPr>
        <w:ind w:left="2160" w:hanging="180"/>
      </w:pPr>
    </w:lvl>
    <w:lvl w:ilvl="3" w:tplc="380CA838" w:tentative="1">
      <w:start w:val="1"/>
      <w:numFmt w:val="decimal"/>
      <w:lvlText w:val="%4."/>
      <w:lvlJc w:val="left"/>
      <w:pPr>
        <w:ind w:left="2880" w:hanging="360"/>
      </w:pPr>
    </w:lvl>
    <w:lvl w:ilvl="4" w:tplc="1EF4C804" w:tentative="1">
      <w:start w:val="1"/>
      <w:numFmt w:val="lowerLetter"/>
      <w:lvlText w:val="%5."/>
      <w:lvlJc w:val="left"/>
      <w:pPr>
        <w:ind w:left="3600" w:hanging="360"/>
      </w:pPr>
    </w:lvl>
    <w:lvl w:ilvl="5" w:tplc="DC32EED4" w:tentative="1">
      <w:start w:val="1"/>
      <w:numFmt w:val="lowerRoman"/>
      <w:lvlText w:val="%6."/>
      <w:lvlJc w:val="right"/>
      <w:pPr>
        <w:ind w:left="4320" w:hanging="180"/>
      </w:pPr>
    </w:lvl>
    <w:lvl w:ilvl="6" w:tplc="FD068A1E" w:tentative="1">
      <w:start w:val="1"/>
      <w:numFmt w:val="decimal"/>
      <w:lvlText w:val="%7."/>
      <w:lvlJc w:val="left"/>
      <w:pPr>
        <w:ind w:left="5040" w:hanging="360"/>
      </w:pPr>
    </w:lvl>
    <w:lvl w:ilvl="7" w:tplc="4A22510A" w:tentative="1">
      <w:start w:val="1"/>
      <w:numFmt w:val="lowerLetter"/>
      <w:lvlText w:val="%8."/>
      <w:lvlJc w:val="left"/>
      <w:pPr>
        <w:ind w:left="5760" w:hanging="360"/>
      </w:pPr>
    </w:lvl>
    <w:lvl w:ilvl="8" w:tplc="66C4CF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FA7AC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320CFC" w:tentative="1">
      <w:start w:val="1"/>
      <w:numFmt w:val="lowerLetter"/>
      <w:lvlText w:val="%2."/>
      <w:lvlJc w:val="left"/>
      <w:pPr>
        <w:ind w:left="1440" w:hanging="360"/>
      </w:pPr>
    </w:lvl>
    <w:lvl w:ilvl="2" w:tplc="5E26368A" w:tentative="1">
      <w:start w:val="1"/>
      <w:numFmt w:val="lowerRoman"/>
      <w:lvlText w:val="%3."/>
      <w:lvlJc w:val="right"/>
      <w:pPr>
        <w:ind w:left="2160" w:hanging="180"/>
      </w:pPr>
    </w:lvl>
    <w:lvl w:ilvl="3" w:tplc="9A763A06" w:tentative="1">
      <w:start w:val="1"/>
      <w:numFmt w:val="decimal"/>
      <w:lvlText w:val="%4."/>
      <w:lvlJc w:val="left"/>
      <w:pPr>
        <w:ind w:left="2880" w:hanging="360"/>
      </w:pPr>
    </w:lvl>
    <w:lvl w:ilvl="4" w:tplc="4710B65E" w:tentative="1">
      <w:start w:val="1"/>
      <w:numFmt w:val="lowerLetter"/>
      <w:lvlText w:val="%5."/>
      <w:lvlJc w:val="left"/>
      <w:pPr>
        <w:ind w:left="3600" w:hanging="360"/>
      </w:pPr>
    </w:lvl>
    <w:lvl w:ilvl="5" w:tplc="B4885724" w:tentative="1">
      <w:start w:val="1"/>
      <w:numFmt w:val="lowerRoman"/>
      <w:lvlText w:val="%6."/>
      <w:lvlJc w:val="right"/>
      <w:pPr>
        <w:ind w:left="4320" w:hanging="180"/>
      </w:pPr>
    </w:lvl>
    <w:lvl w:ilvl="6" w:tplc="5F745D3C" w:tentative="1">
      <w:start w:val="1"/>
      <w:numFmt w:val="decimal"/>
      <w:lvlText w:val="%7."/>
      <w:lvlJc w:val="left"/>
      <w:pPr>
        <w:ind w:left="5040" w:hanging="360"/>
      </w:pPr>
    </w:lvl>
    <w:lvl w:ilvl="7" w:tplc="58926AAC" w:tentative="1">
      <w:start w:val="1"/>
      <w:numFmt w:val="lowerLetter"/>
      <w:lvlText w:val="%8."/>
      <w:lvlJc w:val="left"/>
      <w:pPr>
        <w:ind w:left="5760" w:hanging="360"/>
      </w:pPr>
    </w:lvl>
    <w:lvl w:ilvl="8" w:tplc="C95C5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381830174">
    <w:abstractNumId w:val="5"/>
  </w:num>
  <w:num w:numId="2" w16cid:durableId="9544042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75938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20769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344922">
    <w:abstractNumId w:val="7"/>
  </w:num>
  <w:num w:numId="6" w16cid:durableId="1642463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7577626">
    <w:abstractNumId w:val="7"/>
  </w:num>
  <w:num w:numId="8" w16cid:durableId="1034236565">
    <w:abstractNumId w:val="14"/>
  </w:num>
  <w:num w:numId="9" w16cid:durableId="1412045131">
    <w:abstractNumId w:val="20"/>
  </w:num>
  <w:num w:numId="10" w16cid:durableId="1703167305">
    <w:abstractNumId w:val="2"/>
  </w:num>
  <w:num w:numId="11" w16cid:durableId="42339002">
    <w:abstractNumId w:val="16"/>
  </w:num>
  <w:num w:numId="12" w16cid:durableId="672028459">
    <w:abstractNumId w:val="3"/>
  </w:num>
  <w:num w:numId="13" w16cid:durableId="1349019464">
    <w:abstractNumId w:val="0"/>
  </w:num>
  <w:num w:numId="14" w16cid:durableId="1324820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45775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2916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761528">
    <w:abstractNumId w:val="10"/>
  </w:num>
  <w:num w:numId="18" w16cid:durableId="1189221540">
    <w:abstractNumId w:val="15"/>
  </w:num>
  <w:num w:numId="19" w16cid:durableId="1830709372">
    <w:abstractNumId w:val="8"/>
  </w:num>
  <w:num w:numId="20" w16cid:durableId="1615791031">
    <w:abstractNumId w:val="13"/>
  </w:num>
  <w:num w:numId="21" w16cid:durableId="136918614">
    <w:abstractNumId w:val="4"/>
  </w:num>
  <w:num w:numId="22" w16cid:durableId="667906486">
    <w:abstractNumId w:val="18"/>
  </w:num>
  <w:num w:numId="23" w16cid:durableId="1418137683">
    <w:abstractNumId w:val="11"/>
  </w:num>
  <w:num w:numId="24" w16cid:durableId="1084768142">
    <w:abstractNumId w:val="6"/>
  </w:num>
  <w:num w:numId="25" w16cid:durableId="631323993">
    <w:abstractNumId w:val="1"/>
  </w:num>
  <w:num w:numId="26" w16cid:durableId="5449696">
    <w:abstractNumId w:val="19"/>
  </w:num>
  <w:num w:numId="27" w16cid:durableId="1175222977">
    <w:abstractNumId w:val="17"/>
  </w:num>
  <w:num w:numId="28" w16cid:durableId="92788145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4175"/>
    <w:rsid w:val="000049C1"/>
    <w:rsid w:val="000072B6"/>
    <w:rsid w:val="00007D2F"/>
    <w:rsid w:val="0001021B"/>
    <w:rsid w:val="00010AF6"/>
    <w:rsid w:val="000115FF"/>
    <w:rsid w:val="000118BE"/>
    <w:rsid w:val="00011D89"/>
    <w:rsid w:val="000121B3"/>
    <w:rsid w:val="00012416"/>
    <w:rsid w:val="0001353E"/>
    <w:rsid w:val="00013742"/>
    <w:rsid w:val="000137AB"/>
    <w:rsid w:val="000137FA"/>
    <w:rsid w:val="00013840"/>
    <w:rsid w:val="00014313"/>
    <w:rsid w:val="00015E06"/>
    <w:rsid w:val="00016B1D"/>
    <w:rsid w:val="00017C55"/>
    <w:rsid w:val="000217B5"/>
    <w:rsid w:val="00021EC2"/>
    <w:rsid w:val="00023C15"/>
    <w:rsid w:val="00024635"/>
    <w:rsid w:val="00024CC3"/>
    <w:rsid w:val="00024D89"/>
    <w:rsid w:val="0002578B"/>
    <w:rsid w:val="00025E00"/>
    <w:rsid w:val="00027389"/>
    <w:rsid w:val="0003084D"/>
    <w:rsid w:val="000313DC"/>
    <w:rsid w:val="0003342D"/>
    <w:rsid w:val="00033D81"/>
    <w:rsid w:val="00036548"/>
    <w:rsid w:val="00037D82"/>
    <w:rsid w:val="00041590"/>
    <w:rsid w:val="00041A7D"/>
    <w:rsid w:val="00041BF0"/>
    <w:rsid w:val="0004221C"/>
    <w:rsid w:val="00042CD2"/>
    <w:rsid w:val="00044BD8"/>
    <w:rsid w:val="00044E4A"/>
    <w:rsid w:val="00045196"/>
    <w:rsid w:val="0004536B"/>
    <w:rsid w:val="00045CC4"/>
    <w:rsid w:val="000461D1"/>
    <w:rsid w:val="000462B1"/>
    <w:rsid w:val="0004661D"/>
    <w:rsid w:val="00046B68"/>
    <w:rsid w:val="000470FA"/>
    <w:rsid w:val="00047949"/>
    <w:rsid w:val="000509E3"/>
    <w:rsid w:val="00051B10"/>
    <w:rsid w:val="00051B76"/>
    <w:rsid w:val="00051BDC"/>
    <w:rsid w:val="000527DD"/>
    <w:rsid w:val="0005282B"/>
    <w:rsid w:val="00053052"/>
    <w:rsid w:val="00054C63"/>
    <w:rsid w:val="000550A4"/>
    <w:rsid w:val="00056049"/>
    <w:rsid w:val="00056EB8"/>
    <w:rsid w:val="000578B2"/>
    <w:rsid w:val="00060169"/>
    <w:rsid w:val="00060793"/>
    <w:rsid w:val="00060959"/>
    <w:rsid w:val="00060D4F"/>
    <w:rsid w:val="000614EB"/>
    <w:rsid w:val="00061A2D"/>
    <w:rsid w:val="00062A40"/>
    <w:rsid w:val="00063BE2"/>
    <w:rsid w:val="00063F89"/>
    <w:rsid w:val="0006696B"/>
    <w:rsid w:val="00066F0B"/>
    <w:rsid w:val="00070E91"/>
    <w:rsid w:val="00071109"/>
    <w:rsid w:val="000741F9"/>
    <w:rsid w:val="00074219"/>
    <w:rsid w:val="00074565"/>
    <w:rsid w:val="00074BA9"/>
    <w:rsid w:val="00074ED5"/>
    <w:rsid w:val="00076ADF"/>
    <w:rsid w:val="000801A4"/>
    <w:rsid w:val="000815CF"/>
    <w:rsid w:val="00081D22"/>
    <w:rsid w:val="00081E05"/>
    <w:rsid w:val="00081FB5"/>
    <w:rsid w:val="00082125"/>
    <w:rsid w:val="00082622"/>
    <w:rsid w:val="00082A8E"/>
    <w:rsid w:val="00083FA9"/>
    <w:rsid w:val="0008472B"/>
    <w:rsid w:val="000853C0"/>
    <w:rsid w:val="00087130"/>
    <w:rsid w:val="00090171"/>
    <w:rsid w:val="00090688"/>
    <w:rsid w:val="0009080D"/>
    <w:rsid w:val="00092A7D"/>
    <w:rsid w:val="000931D5"/>
    <w:rsid w:val="000937D8"/>
    <w:rsid w:val="00093A58"/>
    <w:rsid w:val="00094A87"/>
    <w:rsid w:val="00094ED1"/>
    <w:rsid w:val="00095334"/>
    <w:rsid w:val="000962AC"/>
    <w:rsid w:val="00096CD1"/>
    <w:rsid w:val="000970E0"/>
    <w:rsid w:val="00097457"/>
    <w:rsid w:val="00097551"/>
    <w:rsid w:val="00097657"/>
    <w:rsid w:val="00097D90"/>
    <w:rsid w:val="00097F90"/>
    <w:rsid w:val="000A012C"/>
    <w:rsid w:val="000A076A"/>
    <w:rsid w:val="000A0EB9"/>
    <w:rsid w:val="000A148D"/>
    <w:rsid w:val="000A186C"/>
    <w:rsid w:val="000A2AF3"/>
    <w:rsid w:val="000A2AFB"/>
    <w:rsid w:val="000A431B"/>
    <w:rsid w:val="000A5107"/>
    <w:rsid w:val="000A764F"/>
    <w:rsid w:val="000B0572"/>
    <w:rsid w:val="000B05F5"/>
    <w:rsid w:val="000B1450"/>
    <w:rsid w:val="000B21ED"/>
    <w:rsid w:val="000B33A6"/>
    <w:rsid w:val="000B3B7B"/>
    <w:rsid w:val="000B543D"/>
    <w:rsid w:val="000B547D"/>
    <w:rsid w:val="000B5BF7"/>
    <w:rsid w:val="000B61D7"/>
    <w:rsid w:val="000B6BC8"/>
    <w:rsid w:val="000B7188"/>
    <w:rsid w:val="000C183B"/>
    <w:rsid w:val="000C1BAC"/>
    <w:rsid w:val="000C1EB1"/>
    <w:rsid w:val="000C3B0B"/>
    <w:rsid w:val="000C42EA"/>
    <w:rsid w:val="000C4546"/>
    <w:rsid w:val="000C4E3A"/>
    <w:rsid w:val="000C716B"/>
    <w:rsid w:val="000C7986"/>
    <w:rsid w:val="000D1219"/>
    <w:rsid w:val="000D1242"/>
    <w:rsid w:val="000D1B63"/>
    <w:rsid w:val="000D24D8"/>
    <w:rsid w:val="000D2F40"/>
    <w:rsid w:val="000D34B0"/>
    <w:rsid w:val="000D391F"/>
    <w:rsid w:val="000D3BA8"/>
    <w:rsid w:val="000D498C"/>
    <w:rsid w:val="000D49D9"/>
    <w:rsid w:val="000D555F"/>
    <w:rsid w:val="000D557D"/>
    <w:rsid w:val="000D61C6"/>
    <w:rsid w:val="000D7DEE"/>
    <w:rsid w:val="000E005A"/>
    <w:rsid w:val="000E1577"/>
    <w:rsid w:val="000E25ED"/>
    <w:rsid w:val="000E291E"/>
    <w:rsid w:val="000E2D3A"/>
    <w:rsid w:val="000E348C"/>
    <w:rsid w:val="000E3CA0"/>
    <w:rsid w:val="000E3CC7"/>
    <w:rsid w:val="000E4665"/>
    <w:rsid w:val="000E4C42"/>
    <w:rsid w:val="000E4EB0"/>
    <w:rsid w:val="000E5F4A"/>
    <w:rsid w:val="000E6809"/>
    <w:rsid w:val="000E6BD4"/>
    <w:rsid w:val="000E6F6A"/>
    <w:rsid w:val="000F09A2"/>
    <w:rsid w:val="000F1F1E"/>
    <w:rsid w:val="000F2259"/>
    <w:rsid w:val="000F2626"/>
    <w:rsid w:val="000F26C2"/>
    <w:rsid w:val="000F48C8"/>
    <w:rsid w:val="000F4A45"/>
    <w:rsid w:val="000F690D"/>
    <w:rsid w:val="000F6D34"/>
    <w:rsid w:val="000F7506"/>
    <w:rsid w:val="001009A4"/>
    <w:rsid w:val="00102179"/>
    <w:rsid w:val="0010342F"/>
    <w:rsid w:val="0010392D"/>
    <w:rsid w:val="00103C8A"/>
    <w:rsid w:val="00103E86"/>
    <w:rsid w:val="00104FE3"/>
    <w:rsid w:val="00106B4B"/>
    <w:rsid w:val="00106BFD"/>
    <w:rsid w:val="001077EC"/>
    <w:rsid w:val="0011078B"/>
    <w:rsid w:val="00110902"/>
    <w:rsid w:val="0011095A"/>
    <w:rsid w:val="00110F58"/>
    <w:rsid w:val="00112381"/>
    <w:rsid w:val="00114DE8"/>
    <w:rsid w:val="001155E3"/>
    <w:rsid w:val="00116697"/>
    <w:rsid w:val="00116C3F"/>
    <w:rsid w:val="00120BD3"/>
    <w:rsid w:val="00121A75"/>
    <w:rsid w:val="00121E4E"/>
    <w:rsid w:val="00121EA0"/>
    <w:rsid w:val="00122E83"/>
    <w:rsid w:val="00122FEA"/>
    <w:rsid w:val="001232BD"/>
    <w:rsid w:val="001248BC"/>
    <w:rsid w:val="00124956"/>
    <w:rsid w:val="00124ED5"/>
    <w:rsid w:val="00125145"/>
    <w:rsid w:val="00126B68"/>
    <w:rsid w:val="00127031"/>
    <w:rsid w:val="00127768"/>
    <w:rsid w:val="001305F9"/>
    <w:rsid w:val="00130E44"/>
    <w:rsid w:val="00132DD7"/>
    <w:rsid w:val="001339DE"/>
    <w:rsid w:val="00133A49"/>
    <w:rsid w:val="0013440E"/>
    <w:rsid w:val="00134472"/>
    <w:rsid w:val="00135581"/>
    <w:rsid w:val="00135AFB"/>
    <w:rsid w:val="00135C59"/>
    <w:rsid w:val="00135C98"/>
    <w:rsid w:val="00135EBF"/>
    <w:rsid w:val="00135F99"/>
    <w:rsid w:val="00136303"/>
    <w:rsid w:val="00136A5E"/>
    <w:rsid w:val="00137324"/>
    <w:rsid w:val="00137B0A"/>
    <w:rsid w:val="00140BB9"/>
    <w:rsid w:val="00140F73"/>
    <w:rsid w:val="00141663"/>
    <w:rsid w:val="001421BA"/>
    <w:rsid w:val="001422F0"/>
    <w:rsid w:val="0014285C"/>
    <w:rsid w:val="00142A21"/>
    <w:rsid w:val="001438AC"/>
    <w:rsid w:val="001442C2"/>
    <w:rsid w:val="001447B3"/>
    <w:rsid w:val="00145582"/>
    <w:rsid w:val="001455D2"/>
    <w:rsid w:val="00146C8D"/>
    <w:rsid w:val="00146F79"/>
    <w:rsid w:val="00147D37"/>
    <w:rsid w:val="00150C89"/>
    <w:rsid w:val="00151364"/>
    <w:rsid w:val="001517B3"/>
    <w:rsid w:val="00151961"/>
    <w:rsid w:val="00153C77"/>
    <w:rsid w:val="00153EF2"/>
    <w:rsid w:val="00153FCC"/>
    <w:rsid w:val="0015627E"/>
    <w:rsid w:val="0015712F"/>
    <w:rsid w:val="001571DA"/>
    <w:rsid w:val="00157B9F"/>
    <w:rsid w:val="00160E61"/>
    <w:rsid w:val="001610AC"/>
    <w:rsid w:val="00161939"/>
    <w:rsid w:val="00161AA0"/>
    <w:rsid w:val="00162093"/>
    <w:rsid w:val="00164CF0"/>
    <w:rsid w:val="00165B98"/>
    <w:rsid w:val="0017079C"/>
    <w:rsid w:val="00170A3E"/>
    <w:rsid w:val="00172341"/>
    <w:rsid w:val="001724E6"/>
    <w:rsid w:val="00174232"/>
    <w:rsid w:val="001746B6"/>
    <w:rsid w:val="0017546F"/>
    <w:rsid w:val="00176644"/>
    <w:rsid w:val="001771DD"/>
    <w:rsid w:val="00177995"/>
    <w:rsid w:val="00177A8C"/>
    <w:rsid w:val="00177FAF"/>
    <w:rsid w:val="00177FE4"/>
    <w:rsid w:val="0018220D"/>
    <w:rsid w:val="0018227D"/>
    <w:rsid w:val="001828F5"/>
    <w:rsid w:val="001839FF"/>
    <w:rsid w:val="00185286"/>
    <w:rsid w:val="00185B7B"/>
    <w:rsid w:val="0018643C"/>
    <w:rsid w:val="00186B33"/>
    <w:rsid w:val="00187554"/>
    <w:rsid w:val="00187BE9"/>
    <w:rsid w:val="00187C6A"/>
    <w:rsid w:val="001902C1"/>
    <w:rsid w:val="00190DDF"/>
    <w:rsid w:val="001910F4"/>
    <w:rsid w:val="00192E80"/>
    <w:rsid w:val="00192F9D"/>
    <w:rsid w:val="00193A26"/>
    <w:rsid w:val="00193A6C"/>
    <w:rsid w:val="00193C95"/>
    <w:rsid w:val="001958A7"/>
    <w:rsid w:val="00196EB8"/>
    <w:rsid w:val="001973E9"/>
    <w:rsid w:val="001979FF"/>
    <w:rsid w:val="00197B17"/>
    <w:rsid w:val="00197FB4"/>
    <w:rsid w:val="001A0347"/>
    <w:rsid w:val="001A04DE"/>
    <w:rsid w:val="001A14EF"/>
    <w:rsid w:val="001A152A"/>
    <w:rsid w:val="001A189D"/>
    <w:rsid w:val="001A1DEF"/>
    <w:rsid w:val="001A25ED"/>
    <w:rsid w:val="001A2AC2"/>
    <w:rsid w:val="001A2CCA"/>
    <w:rsid w:val="001A2EEB"/>
    <w:rsid w:val="001A368A"/>
    <w:rsid w:val="001A3ACE"/>
    <w:rsid w:val="001A4B33"/>
    <w:rsid w:val="001A5970"/>
    <w:rsid w:val="001A7C43"/>
    <w:rsid w:val="001A7D54"/>
    <w:rsid w:val="001A7EF2"/>
    <w:rsid w:val="001B09BE"/>
    <w:rsid w:val="001B1FCE"/>
    <w:rsid w:val="001B2978"/>
    <w:rsid w:val="001B3291"/>
    <w:rsid w:val="001B329A"/>
    <w:rsid w:val="001B37A7"/>
    <w:rsid w:val="001B43BD"/>
    <w:rsid w:val="001B5CC1"/>
    <w:rsid w:val="001B5E2C"/>
    <w:rsid w:val="001B5F8B"/>
    <w:rsid w:val="001B68F9"/>
    <w:rsid w:val="001C02A5"/>
    <w:rsid w:val="001C061A"/>
    <w:rsid w:val="001C175B"/>
    <w:rsid w:val="001C1999"/>
    <w:rsid w:val="001C2574"/>
    <w:rsid w:val="001C2A72"/>
    <w:rsid w:val="001C2F4F"/>
    <w:rsid w:val="001C2F7E"/>
    <w:rsid w:val="001C33D2"/>
    <w:rsid w:val="001C3657"/>
    <w:rsid w:val="001C522D"/>
    <w:rsid w:val="001C646B"/>
    <w:rsid w:val="001C675D"/>
    <w:rsid w:val="001C6822"/>
    <w:rsid w:val="001C6C3E"/>
    <w:rsid w:val="001C6DF6"/>
    <w:rsid w:val="001D0B75"/>
    <w:rsid w:val="001D11B8"/>
    <w:rsid w:val="001D1703"/>
    <w:rsid w:val="001D1A8A"/>
    <w:rsid w:val="001D1C26"/>
    <w:rsid w:val="001D2FDA"/>
    <w:rsid w:val="001D31A6"/>
    <w:rsid w:val="001D3C09"/>
    <w:rsid w:val="001D421C"/>
    <w:rsid w:val="001D44E8"/>
    <w:rsid w:val="001D4AC4"/>
    <w:rsid w:val="001D60EC"/>
    <w:rsid w:val="001D6468"/>
    <w:rsid w:val="001D6ED7"/>
    <w:rsid w:val="001E0135"/>
    <w:rsid w:val="001E198C"/>
    <w:rsid w:val="001E1AA7"/>
    <w:rsid w:val="001E1AC2"/>
    <w:rsid w:val="001E24AB"/>
    <w:rsid w:val="001E44DF"/>
    <w:rsid w:val="001E4A46"/>
    <w:rsid w:val="001E54D3"/>
    <w:rsid w:val="001E594A"/>
    <w:rsid w:val="001E5EDC"/>
    <w:rsid w:val="001E68A5"/>
    <w:rsid w:val="001E6F86"/>
    <w:rsid w:val="001E77AE"/>
    <w:rsid w:val="001F0079"/>
    <w:rsid w:val="001F1927"/>
    <w:rsid w:val="001F2557"/>
    <w:rsid w:val="001F3A4B"/>
    <w:rsid w:val="001F3AA5"/>
    <w:rsid w:val="001F3DA7"/>
    <w:rsid w:val="001F3F6C"/>
    <w:rsid w:val="001F4305"/>
    <w:rsid w:val="001F54C4"/>
    <w:rsid w:val="001F5DFB"/>
    <w:rsid w:val="001F61D2"/>
    <w:rsid w:val="001F6E46"/>
    <w:rsid w:val="001F7A6E"/>
    <w:rsid w:val="001F7C91"/>
    <w:rsid w:val="002004AC"/>
    <w:rsid w:val="002017A7"/>
    <w:rsid w:val="0020205A"/>
    <w:rsid w:val="002023D1"/>
    <w:rsid w:val="00202850"/>
    <w:rsid w:val="002030D2"/>
    <w:rsid w:val="00203769"/>
    <w:rsid w:val="00205FF0"/>
    <w:rsid w:val="00206463"/>
    <w:rsid w:val="00206F2F"/>
    <w:rsid w:val="0020761D"/>
    <w:rsid w:val="00207E88"/>
    <w:rsid w:val="0021053D"/>
    <w:rsid w:val="00210A92"/>
    <w:rsid w:val="00211869"/>
    <w:rsid w:val="00211C35"/>
    <w:rsid w:val="00212AF1"/>
    <w:rsid w:val="00213AD1"/>
    <w:rsid w:val="00213C51"/>
    <w:rsid w:val="00214D82"/>
    <w:rsid w:val="00215D47"/>
    <w:rsid w:val="00216C03"/>
    <w:rsid w:val="00217D17"/>
    <w:rsid w:val="00220C04"/>
    <w:rsid w:val="00221374"/>
    <w:rsid w:val="00222633"/>
    <w:rsid w:val="002229C8"/>
    <w:rsid w:val="00222CAD"/>
    <w:rsid w:val="00223CA5"/>
    <w:rsid w:val="002253C4"/>
    <w:rsid w:val="00226279"/>
    <w:rsid w:val="00226A79"/>
    <w:rsid w:val="00230430"/>
    <w:rsid w:val="00230D5A"/>
    <w:rsid w:val="00231B5F"/>
    <w:rsid w:val="0023224A"/>
    <w:rsid w:val="002333F5"/>
    <w:rsid w:val="00233778"/>
    <w:rsid w:val="00233DA1"/>
    <w:rsid w:val="002341AA"/>
    <w:rsid w:val="00234A85"/>
    <w:rsid w:val="00235CAB"/>
    <w:rsid w:val="00235D6F"/>
    <w:rsid w:val="002370A1"/>
    <w:rsid w:val="00237C67"/>
    <w:rsid w:val="00240B3D"/>
    <w:rsid w:val="00241F6A"/>
    <w:rsid w:val="00241FFA"/>
    <w:rsid w:val="00242654"/>
    <w:rsid w:val="002430EF"/>
    <w:rsid w:val="0024381D"/>
    <w:rsid w:val="002442F8"/>
    <w:rsid w:val="002446D7"/>
    <w:rsid w:val="002468A9"/>
    <w:rsid w:val="00246A7E"/>
    <w:rsid w:val="00246C5E"/>
    <w:rsid w:val="00246FF0"/>
    <w:rsid w:val="00247379"/>
    <w:rsid w:val="002505FE"/>
    <w:rsid w:val="00251343"/>
    <w:rsid w:val="00251448"/>
    <w:rsid w:val="0025170C"/>
    <w:rsid w:val="002519ED"/>
    <w:rsid w:val="0025212C"/>
    <w:rsid w:val="00253641"/>
    <w:rsid w:val="00254166"/>
    <w:rsid w:val="00254F7A"/>
    <w:rsid w:val="00255934"/>
    <w:rsid w:val="00256779"/>
    <w:rsid w:val="00256CA6"/>
    <w:rsid w:val="00257B32"/>
    <w:rsid w:val="00257FA0"/>
    <w:rsid w:val="0026034E"/>
    <w:rsid w:val="00261231"/>
    <w:rsid w:val="002620BC"/>
    <w:rsid w:val="002628E0"/>
    <w:rsid w:val="0026322E"/>
    <w:rsid w:val="002637E3"/>
    <w:rsid w:val="00263887"/>
    <w:rsid w:val="00263A90"/>
    <w:rsid w:val="0026408B"/>
    <w:rsid w:val="00266978"/>
    <w:rsid w:val="002678F7"/>
    <w:rsid w:val="00267C3E"/>
    <w:rsid w:val="00267C51"/>
    <w:rsid w:val="0027091F"/>
    <w:rsid w:val="002709BB"/>
    <w:rsid w:val="002713A4"/>
    <w:rsid w:val="00271921"/>
    <w:rsid w:val="002721CF"/>
    <w:rsid w:val="00272F85"/>
    <w:rsid w:val="00276646"/>
    <w:rsid w:val="00276DEA"/>
    <w:rsid w:val="00276E12"/>
    <w:rsid w:val="002802E3"/>
    <w:rsid w:val="00280A76"/>
    <w:rsid w:val="00280FA2"/>
    <w:rsid w:val="00281378"/>
    <w:rsid w:val="0028213D"/>
    <w:rsid w:val="0028222B"/>
    <w:rsid w:val="00283401"/>
    <w:rsid w:val="00283724"/>
    <w:rsid w:val="00285852"/>
    <w:rsid w:val="002862F1"/>
    <w:rsid w:val="0028671D"/>
    <w:rsid w:val="002867C0"/>
    <w:rsid w:val="00286CB6"/>
    <w:rsid w:val="00287C54"/>
    <w:rsid w:val="002902D1"/>
    <w:rsid w:val="00290F7E"/>
    <w:rsid w:val="00290FF0"/>
    <w:rsid w:val="00291373"/>
    <w:rsid w:val="00291F2E"/>
    <w:rsid w:val="00294D67"/>
    <w:rsid w:val="0029562D"/>
    <w:rsid w:val="0029597D"/>
    <w:rsid w:val="00296206"/>
    <w:rsid w:val="002962C3"/>
    <w:rsid w:val="0029686F"/>
    <w:rsid w:val="00297773"/>
    <w:rsid w:val="002A0FB2"/>
    <w:rsid w:val="002A483C"/>
    <w:rsid w:val="002A59CA"/>
    <w:rsid w:val="002A5F00"/>
    <w:rsid w:val="002A6769"/>
    <w:rsid w:val="002A6794"/>
    <w:rsid w:val="002A7C78"/>
    <w:rsid w:val="002B0384"/>
    <w:rsid w:val="002B16D7"/>
    <w:rsid w:val="002B1729"/>
    <w:rsid w:val="002B2475"/>
    <w:rsid w:val="002B2666"/>
    <w:rsid w:val="002B3029"/>
    <w:rsid w:val="002B46F6"/>
    <w:rsid w:val="002B4DD4"/>
    <w:rsid w:val="002B5277"/>
    <w:rsid w:val="002B53FD"/>
    <w:rsid w:val="002B6C1B"/>
    <w:rsid w:val="002B6CC3"/>
    <w:rsid w:val="002B77C1"/>
    <w:rsid w:val="002B7CF5"/>
    <w:rsid w:val="002C0DCE"/>
    <w:rsid w:val="002C2533"/>
    <w:rsid w:val="002C2728"/>
    <w:rsid w:val="002C27B3"/>
    <w:rsid w:val="002C27CF"/>
    <w:rsid w:val="002C3606"/>
    <w:rsid w:val="002C4957"/>
    <w:rsid w:val="002C4BF4"/>
    <w:rsid w:val="002C4DFA"/>
    <w:rsid w:val="002C58E2"/>
    <w:rsid w:val="002C66C2"/>
    <w:rsid w:val="002C677A"/>
    <w:rsid w:val="002C6789"/>
    <w:rsid w:val="002C6847"/>
    <w:rsid w:val="002C69EB"/>
    <w:rsid w:val="002C778A"/>
    <w:rsid w:val="002D0438"/>
    <w:rsid w:val="002D1F97"/>
    <w:rsid w:val="002D2951"/>
    <w:rsid w:val="002D392D"/>
    <w:rsid w:val="002D4628"/>
    <w:rsid w:val="002D4CC0"/>
    <w:rsid w:val="002D55D2"/>
    <w:rsid w:val="002D57F1"/>
    <w:rsid w:val="002D6147"/>
    <w:rsid w:val="002D6423"/>
    <w:rsid w:val="002D6F48"/>
    <w:rsid w:val="002D6FCB"/>
    <w:rsid w:val="002D77F6"/>
    <w:rsid w:val="002E01D0"/>
    <w:rsid w:val="002E08DB"/>
    <w:rsid w:val="002E161D"/>
    <w:rsid w:val="002E2071"/>
    <w:rsid w:val="002E2798"/>
    <w:rsid w:val="002E33D4"/>
    <w:rsid w:val="002E405B"/>
    <w:rsid w:val="002E4CC8"/>
    <w:rsid w:val="002E57DD"/>
    <w:rsid w:val="002E6C95"/>
    <w:rsid w:val="002E7C36"/>
    <w:rsid w:val="002F0411"/>
    <w:rsid w:val="002F0443"/>
    <w:rsid w:val="002F32D0"/>
    <w:rsid w:val="002F47AC"/>
    <w:rsid w:val="002F4890"/>
    <w:rsid w:val="002F4B45"/>
    <w:rsid w:val="002F4C2E"/>
    <w:rsid w:val="002F4E4A"/>
    <w:rsid w:val="002F5E68"/>
    <w:rsid w:val="002F5F31"/>
    <w:rsid w:val="002F6D9A"/>
    <w:rsid w:val="002F710B"/>
    <w:rsid w:val="002F75AA"/>
    <w:rsid w:val="0030046D"/>
    <w:rsid w:val="003007A6"/>
    <w:rsid w:val="00300EAB"/>
    <w:rsid w:val="003018C7"/>
    <w:rsid w:val="00301EC7"/>
    <w:rsid w:val="00302216"/>
    <w:rsid w:val="00302362"/>
    <w:rsid w:val="003035E6"/>
    <w:rsid w:val="00303E53"/>
    <w:rsid w:val="00304969"/>
    <w:rsid w:val="00305635"/>
    <w:rsid w:val="00306E5F"/>
    <w:rsid w:val="00306F45"/>
    <w:rsid w:val="00307287"/>
    <w:rsid w:val="00307E14"/>
    <w:rsid w:val="00310ECF"/>
    <w:rsid w:val="00311985"/>
    <w:rsid w:val="00311CD2"/>
    <w:rsid w:val="00311F1B"/>
    <w:rsid w:val="00312143"/>
    <w:rsid w:val="00314054"/>
    <w:rsid w:val="00314228"/>
    <w:rsid w:val="003142ED"/>
    <w:rsid w:val="0031510A"/>
    <w:rsid w:val="00316F27"/>
    <w:rsid w:val="00316F79"/>
    <w:rsid w:val="0031725A"/>
    <w:rsid w:val="00317472"/>
    <w:rsid w:val="003174B1"/>
    <w:rsid w:val="003203F8"/>
    <w:rsid w:val="00323B46"/>
    <w:rsid w:val="00324581"/>
    <w:rsid w:val="00326A3B"/>
    <w:rsid w:val="00326A66"/>
    <w:rsid w:val="00327414"/>
    <w:rsid w:val="00327870"/>
    <w:rsid w:val="003312EC"/>
    <w:rsid w:val="00331315"/>
    <w:rsid w:val="0033259D"/>
    <w:rsid w:val="003334E0"/>
    <w:rsid w:val="00333FF5"/>
    <w:rsid w:val="0033415E"/>
    <w:rsid w:val="00334534"/>
    <w:rsid w:val="00334709"/>
    <w:rsid w:val="00334B34"/>
    <w:rsid w:val="00335664"/>
    <w:rsid w:val="00335E47"/>
    <w:rsid w:val="00336814"/>
    <w:rsid w:val="00340128"/>
    <w:rsid w:val="003406C6"/>
    <w:rsid w:val="00340B19"/>
    <w:rsid w:val="003418CC"/>
    <w:rsid w:val="00341A28"/>
    <w:rsid w:val="0034260A"/>
    <w:rsid w:val="0034344F"/>
    <w:rsid w:val="0034346C"/>
    <w:rsid w:val="00344892"/>
    <w:rsid w:val="003452D9"/>
    <w:rsid w:val="003454EA"/>
    <w:rsid w:val="003459BD"/>
    <w:rsid w:val="0034696A"/>
    <w:rsid w:val="00350D38"/>
    <w:rsid w:val="003515EA"/>
    <w:rsid w:val="00351D70"/>
    <w:rsid w:val="00351FBC"/>
    <w:rsid w:val="00357001"/>
    <w:rsid w:val="00357455"/>
    <w:rsid w:val="00357712"/>
    <w:rsid w:val="00361696"/>
    <w:rsid w:val="003635CA"/>
    <w:rsid w:val="003639E3"/>
    <w:rsid w:val="00364A73"/>
    <w:rsid w:val="00364C77"/>
    <w:rsid w:val="00365375"/>
    <w:rsid w:val="00365A10"/>
    <w:rsid w:val="003664A6"/>
    <w:rsid w:val="00371487"/>
    <w:rsid w:val="003717C3"/>
    <w:rsid w:val="00372F9F"/>
    <w:rsid w:val="00373575"/>
    <w:rsid w:val="00373711"/>
    <w:rsid w:val="0037443A"/>
    <w:rsid w:val="003744CF"/>
    <w:rsid w:val="00374717"/>
    <w:rsid w:val="003752DB"/>
    <w:rsid w:val="00375ABA"/>
    <w:rsid w:val="0037676C"/>
    <w:rsid w:val="003800E3"/>
    <w:rsid w:val="00380676"/>
    <w:rsid w:val="00381450"/>
    <w:rsid w:val="00381480"/>
    <w:rsid w:val="00381619"/>
    <w:rsid w:val="003829E5"/>
    <w:rsid w:val="003829F7"/>
    <w:rsid w:val="00382DEA"/>
    <w:rsid w:val="0038503F"/>
    <w:rsid w:val="00385361"/>
    <w:rsid w:val="0038710D"/>
    <w:rsid w:val="00387255"/>
    <w:rsid w:val="0038738B"/>
    <w:rsid w:val="0038749D"/>
    <w:rsid w:val="003876EC"/>
    <w:rsid w:val="00387BA3"/>
    <w:rsid w:val="00387E66"/>
    <w:rsid w:val="0039185F"/>
    <w:rsid w:val="003918CB"/>
    <w:rsid w:val="003932A1"/>
    <w:rsid w:val="003956CC"/>
    <w:rsid w:val="00395A18"/>
    <w:rsid w:val="00395C9A"/>
    <w:rsid w:val="0039776B"/>
    <w:rsid w:val="00397B78"/>
    <w:rsid w:val="00397C88"/>
    <w:rsid w:val="003A0992"/>
    <w:rsid w:val="003A1926"/>
    <w:rsid w:val="003A1BCA"/>
    <w:rsid w:val="003A20A6"/>
    <w:rsid w:val="003A22D3"/>
    <w:rsid w:val="003A2806"/>
    <w:rsid w:val="003A292C"/>
    <w:rsid w:val="003A3771"/>
    <w:rsid w:val="003A6579"/>
    <w:rsid w:val="003A6B67"/>
    <w:rsid w:val="003B0B33"/>
    <w:rsid w:val="003B0EA7"/>
    <w:rsid w:val="003B15E6"/>
    <w:rsid w:val="003B3495"/>
    <w:rsid w:val="003B4078"/>
    <w:rsid w:val="003B4763"/>
    <w:rsid w:val="003B5278"/>
    <w:rsid w:val="003B5FAB"/>
    <w:rsid w:val="003B6696"/>
    <w:rsid w:val="003B6ECA"/>
    <w:rsid w:val="003C0E72"/>
    <w:rsid w:val="003C0F84"/>
    <w:rsid w:val="003C2045"/>
    <w:rsid w:val="003C276D"/>
    <w:rsid w:val="003C2E6A"/>
    <w:rsid w:val="003C412D"/>
    <w:rsid w:val="003C43A1"/>
    <w:rsid w:val="003C5482"/>
    <w:rsid w:val="003C55F4"/>
    <w:rsid w:val="003C5674"/>
    <w:rsid w:val="003C58D6"/>
    <w:rsid w:val="003C604C"/>
    <w:rsid w:val="003C63FA"/>
    <w:rsid w:val="003C6550"/>
    <w:rsid w:val="003C6B49"/>
    <w:rsid w:val="003C77E1"/>
    <w:rsid w:val="003C7A3F"/>
    <w:rsid w:val="003D14E7"/>
    <w:rsid w:val="003D217E"/>
    <w:rsid w:val="003D3E8F"/>
    <w:rsid w:val="003D46E7"/>
    <w:rsid w:val="003D48BB"/>
    <w:rsid w:val="003D4B5A"/>
    <w:rsid w:val="003D5631"/>
    <w:rsid w:val="003D637C"/>
    <w:rsid w:val="003D6475"/>
    <w:rsid w:val="003D6EBC"/>
    <w:rsid w:val="003D6EBE"/>
    <w:rsid w:val="003D708E"/>
    <w:rsid w:val="003E132F"/>
    <w:rsid w:val="003E375C"/>
    <w:rsid w:val="003E52AB"/>
    <w:rsid w:val="003E5B30"/>
    <w:rsid w:val="003E68F4"/>
    <w:rsid w:val="003E6DB0"/>
    <w:rsid w:val="003E6FA6"/>
    <w:rsid w:val="003E7038"/>
    <w:rsid w:val="003E77B5"/>
    <w:rsid w:val="003F0445"/>
    <w:rsid w:val="003F04E9"/>
    <w:rsid w:val="003F0CEE"/>
    <w:rsid w:val="003F0CF0"/>
    <w:rsid w:val="003F17BA"/>
    <w:rsid w:val="003F19A3"/>
    <w:rsid w:val="003F2BD7"/>
    <w:rsid w:val="003F2CEA"/>
    <w:rsid w:val="003F3289"/>
    <w:rsid w:val="00400B7C"/>
    <w:rsid w:val="00401FCF"/>
    <w:rsid w:val="00401FF0"/>
    <w:rsid w:val="00402035"/>
    <w:rsid w:val="00402416"/>
    <w:rsid w:val="004031EA"/>
    <w:rsid w:val="004033FF"/>
    <w:rsid w:val="004040F5"/>
    <w:rsid w:val="00404130"/>
    <w:rsid w:val="004054A0"/>
    <w:rsid w:val="00405744"/>
    <w:rsid w:val="00405902"/>
    <w:rsid w:val="00406032"/>
    <w:rsid w:val="004068DA"/>
    <w:rsid w:val="00407D52"/>
    <w:rsid w:val="00410F1A"/>
    <w:rsid w:val="00412507"/>
    <w:rsid w:val="00412E96"/>
    <w:rsid w:val="004135FD"/>
    <w:rsid w:val="004148F9"/>
    <w:rsid w:val="00415C0A"/>
    <w:rsid w:val="004166B2"/>
    <w:rsid w:val="00416A5C"/>
    <w:rsid w:val="0041713D"/>
    <w:rsid w:val="0042084E"/>
    <w:rsid w:val="00420D9A"/>
    <w:rsid w:val="00420F79"/>
    <w:rsid w:val="004226E8"/>
    <w:rsid w:val="0042394F"/>
    <w:rsid w:val="00424D65"/>
    <w:rsid w:val="00426B16"/>
    <w:rsid w:val="004315A9"/>
    <w:rsid w:val="004333BD"/>
    <w:rsid w:val="0043410A"/>
    <w:rsid w:val="00434178"/>
    <w:rsid w:val="004345AC"/>
    <w:rsid w:val="00434E48"/>
    <w:rsid w:val="00435A1F"/>
    <w:rsid w:val="00435D7D"/>
    <w:rsid w:val="00436029"/>
    <w:rsid w:val="004369AA"/>
    <w:rsid w:val="00436DAB"/>
    <w:rsid w:val="00436F62"/>
    <w:rsid w:val="00436FB7"/>
    <w:rsid w:val="004371E8"/>
    <w:rsid w:val="004400DE"/>
    <w:rsid w:val="004404D5"/>
    <w:rsid w:val="0044053F"/>
    <w:rsid w:val="00441689"/>
    <w:rsid w:val="00441ACB"/>
    <w:rsid w:val="004426A9"/>
    <w:rsid w:val="00442C6C"/>
    <w:rsid w:val="00443BBE"/>
    <w:rsid w:val="00443CBE"/>
    <w:rsid w:val="004441BC"/>
    <w:rsid w:val="004450DF"/>
    <w:rsid w:val="004455BB"/>
    <w:rsid w:val="00445AA0"/>
    <w:rsid w:val="004468A7"/>
    <w:rsid w:val="00446CF9"/>
    <w:rsid w:val="00447357"/>
    <w:rsid w:val="00451575"/>
    <w:rsid w:val="0045190D"/>
    <w:rsid w:val="004520B2"/>
    <w:rsid w:val="0045230A"/>
    <w:rsid w:val="00453C2B"/>
    <w:rsid w:val="0045409A"/>
    <w:rsid w:val="00454BF5"/>
    <w:rsid w:val="0045505B"/>
    <w:rsid w:val="00456CAC"/>
    <w:rsid w:val="004570B5"/>
    <w:rsid w:val="00457337"/>
    <w:rsid w:val="0046021C"/>
    <w:rsid w:val="00461548"/>
    <w:rsid w:val="004617FF"/>
    <w:rsid w:val="00462C09"/>
    <w:rsid w:val="00464FB9"/>
    <w:rsid w:val="0046520B"/>
    <w:rsid w:val="004655EE"/>
    <w:rsid w:val="004664ED"/>
    <w:rsid w:val="004668AA"/>
    <w:rsid w:val="00466909"/>
    <w:rsid w:val="00466E22"/>
    <w:rsid w:val="00466FC9"/>
    <w:rsid w:val="004678AD"/>
    <w:rsid w:val="00467F0A"/>
    <w:rsid w:val="00467F0D"/>
    <w:rsid w:val="0047156E"/>
    <w:rsid w:val="004717FD"/>
    <w:rsid w:val="00471E2A"/>
    <w:rsid w:val="00472BAD"/>
    <w:rsid w:val="0047372D"/>
    <w:rsid w:val="004739F9"/>
    <w:rsid w:val="004743DD"/>
    <w:rsid w:val="00474CEA"/>
    <w:rsid w:val="00474E07"/>
    <w:rsid w:val="004766A9"/>
    <w:rsid w:val="004778FF"/>
    <w:rsid w:val="00480C33"/>
    <w:rsid w:val="0048117D"/>
    <w:rsid w:val="00483968"/>
    <w:rsid w:val="00484F86"/>
    <w:rsid w:val="00490746"/>
    <w:rsid w:val="00490852"/>
    <w:rsid w:val="004909D3"/>
    <w:rsid w:val="00490F80"/>
    <w:rsid w:val="0049147D"/>
    <w:rsid w:val="00493A10"/>
    <w:rsid w:val="004946F4"/>
    <w:rsid w:val="0049487E"/>
    <w:rsid w:val="00494B17"/>
    <w:rsid w:val="00494FDE"/>
    <w:rsid w:val="00495D9A"/>
    <w:rsid w:val="004963B1"/>
    <w:rsid w:val="004971A2"/>
    <w:rsid w:val="00497384"/>
    <w:rsid w:val="00497E3E"/>
    <w:rsid w:val="004A0C54"/>
    <w:rsid w:val="004A1536"/>
    <w:rsid w:val="004A155A"/>
    <w:rsid w:val="004A1962"/>
    <w:rsid w:val="004A1C91"/>
    <w:rsid w:val="004A1E0D"/>
    <w:rsid w:val="004A1EB2"/>
    <w:rsid w:val="004A1FA1"/>
    <w:rsid w:val="004A288F"/>
    <w:rsid w:val="004A2CCA"/>
    <w:rsid w:val="004A3238"/>
    <w:rsid w:val="004A3E81"/>
    <w:rsid w:val="004A47EE"/>
    <w:rsid w:val="004A4B1E"/>
    <w:rsid w:val="004A4C1A"/>
    <w:rsid w:val="004A5127"/>
    <w:rsid w:val="004A57A7"/>
    <w:rsid w:val="004A5C62"/>
    <w:rsid w:val="004A5D1D"/>
    <w:rsid w:val="004A5F56"/>
    <w:rsid w:val="004A5F89"/>
    <w:rsid w:val="004A64B3"/>
    <w:rsid w:val="004A6E50"/>
    <w:rsid w:val="004A707D"/>
    <w:rsid w:val="004B1AA8"/>
    <w:rsid w:val="004B1F4F"/>
    <w:rsid w:val="004B2BDD"/>
    <w:rsid w:val="004B350F"/>
    <w:rsid w:val="004B3690"/>
    <w:rsid w:val="004B3A44"/>
    <w:rsid w:val="004B4EB0"/>
    <w:rsid w:val="004B6326"/>
    <w:rsid w:val="004B64E9"/>
    <w:rsid w:val="004B69C7"/>
    <w:rsid w:val="004C259E"/>
    <w:rsid w:val="004C28F6"/>
    <w:rsid w:val="004C2F51"/>
    <w:rsid w:val="004C377E"/>
    <w:rsid w:val="004C3B62"/>
    <w:rsid w:val="004C3D71"/>
    <w:rsid w:val="004C4789"/>
    <w:rsid w:val="004C6EEE"/>
    <w:rsid w:val="004C702B"/>
    <w:rsid w:val="004C7E5B"/>
    <w:rsid w:val="004D016B"/>
    <w:rsid w:val="004D1B22"/>
    <w:rsid w:val="004D247F"/>
    <w:rsid w:val="004D2E66"/>
    <w:rsid w:val="004D36F2"/>
    <w:rsid w:val="004D371C"/>
    <w:rsid w:val="004D450C"/>
    <w:rsid w:val="004D5A3E"/>
    <w:rsid w:val="004D5E2C"/>
    <w:rsid w:val="004D6C5E"/>
    <w:rsid w:val="004D7061"/>
    <w:rsid w:val="004E1461"/>
    <w:rsid w:val="004E3B9E"/>
    <w:rsid w:val="004E3DF1"/>
    <w:rsid w:val="004E4649"/>
    <w:rsid w:val="004E47D0"/>
    <w:rsid w:val="004E48C5"/>
    <w:rsid w:val="004E50BA"/>
    <w:rsid w:val="004E5581"/>
    <w:rsid w:val="004E5C2B"/>
    <w:rsid w:val="004E69E5"/>
    <w:rsid w:val="004E6A30"/>
    <w:rsid w:val="004E6B91"/>
    <w:rsid w:val="004F00DD"/>
    <w:rsid w:val="004F18BD"/>
    <w:rsid w:val="004F1B59"/>
    <w:rsid w:val="004F1CC7"/>
    <w:rsid w:val="004F2133"/>
    <w:rsid w:val="004F2670"/>
    <w:rsid w:val="004F2AE5"/>
    <w:rsid w:val="004F2DBA"/>
    <w:rsid w:val="004F2E1A"/>
    <w:rsid w:val="004F361B"/>
    <w:rsid w:val="004F375C"/>
    <w:rsid w:val="004F4BAE"/>
    <w:rsid w:val="004F55F1"/>
    <w:rsid w:val="004F6936"/>
    <w:rsid w:val="004F7500"/>
    <w:rsid w:val="004F7E72"/>
    <w:rsid w:val="00503997"/>
    <w:rsid w:val="00503DC6"/>
    <w:rsid w:val="0050452D"/>
    <w:rsid w:val="00504B08"/>
    <w:rsid w:val="005055A9"/>
    <w:rsid w:val="005061AB"/>
    <w:rsid w:val="00506F5D"/>
    <w:rsid w:val="005075D3"/>
    <w:rsid w:val="005126D0"/>
    <w:rsid w:val="00513E8C"/>
    <w:rsid w:val="005171DD"/>
    <w:rsid w:val="005174F9"/>
    <w:rsid w:val="00520AB8"/>
    <w:rsid w:val="00520DBF"/>
    <w:rsid w:val="00521773"/>
    <w:rsid w:val="00522F93"/>
    <w:rsid w:val="00523FD5"/>
    <w:rsid w:val="0052531A"/>
    <w:rsid w:val="00525FA3"/>
    <w:rsid w:val="00526865"/>
    <w:rsid w:val="005302C4"/>
    <w:rsid w:val="00530743"/>
    <w:rsid w:val="0053110C"/>
    <w:rsid w:val="005314BD"/>
    <w:rsid w:val="005318EA"/>
    <w:rsid w:val="0053290E"/>
    <w:rsid w:val="00533CBC"/>
    <w:rsid w:val="005348FE"/>
    <w:rsid w:val="00536499"/>
    <w:rsid w:val="00536EF9"/>
    <w:rsid w:val="00537228"/>
    <w:rsid w:val="005373C7"/>
    <w:rsid w:val="00537FB9"/>
    <w:rsid w:val="00540327"/>
    <w:rsid w:val="0054180F"/>
    <w:rsid w:val="00542698"/>
    <w:rsid w:val="005433DC"/>
    <w:rsid w:val="00543903"/>
    <w:rsid w:val="0054462C"/>
    <w:rsid w:val="00544E49"/>
    <w:rsid w:val="0054504D"/>
    <w:rsid w:val="00546B7C"/>
    <w:rsid w:val="00546E29"/>
    <w:rsid w:val="005474DE"/>
    <w:rsid w:val="00547A95"/>
    <w:rsid w:val="00547BC5"/>
    <w:rsid w:val="00550633"/>
    <w:rsid w:val="00550B93"/>
    <w:rsid w:val="005514C5"/>
    <w:rsid w:val="005519C6"/>
    <w:rsid w:val="0055250F"/>
    <w:rsid w:val="00553055"/>
    <w:rsid w:val="00553C55"/>
    <w:rsid w:val="00553D2D"/>
    <w:rsid w:val="005541AE"/>
    <w:rsid w:val="00555B7E"/>
    <w:rsid w:val="00556BA4"/>
    <w:rsid w:val="0055705B"/>
    <w:rsid w:val="00560804"/>
    <w:rsid w:val="00560E43"/>
    <w:rsid w:val="005638BF"/>
    <w:rsid w:val="00563A48"/>
    <w:rsid w:val="0056481B"/>
    <w:rsid w:val="00565A01"/>
    <w:rsid w:val="00566706"/>
    <w:rsid w:val="0057010C"/>
    <w:rsid w:val="0057167A"/>
    <w:rsid w:val="00572031"/>
    <w:rsid w:val="0057300F"/>
    <w:rsid w:val="0057408D"/>
    <w:rsid w:val="00575501"/>
    <w:rsid w:val="00575F5B"/>
    <w:rsid w:val="00576393"/>
    <w:rsid w:val="00576A3E"/>
    <w:rsid w:val="00576A44"/>
    <w:rsid w:val="00576E84"/>
    <w:rsid w:val="0057736D"/>
    <w:rsid w:val="0058036B"/>
    <w:rsid w:val="00580983"/>
    <w:rsid w:val="0058123E"/>
    <w:rsid w:val="00581B1B"/>
    <w:rsid w:val="00581CF6"/>
    <w:rsid w:val="00582E0D"/>
    <w:rsid w:val="0058383E"/>
    <w:rsid w:val="005851FC"/>
    <w:rsid w:val="00585634"/>
    <w:rsid w:val="00585B79"/>
    <w:rsid w:val="00586B1D"/>
    <w:rsid w:val="0058757E"/>
    <w:rsid w:val="00587A29"/>
    <w:rsid w:val="00590410"/>
    <w:rsid w:val="00590421"/>
    <w:rsid w:val="005905DB"/>
    <w:rsid w:val="0059074B"/>
    <w:rsid w:val="005910F8"/>
    <w:rsid w:val="005920A9"/>
    <w:rsid w:val="005934D9"/>
    <w:rsid w:val="00593B53"/>
    <w:rsid w:val="00593B7A"/>
    <w:rsid w:val="00594BAA"/>
    <w:rsid w:val="00595D5E"/>
    <w:rsid w:val="00596A4B"/>
    <w:rsid w:val="00597507"/>
    <w:rsid w:val="0059768C"/>
    <w:rsid w:val="00597A8B"/>
    <w:rsid w:val="005A2BA4"/>
    <w:rsid w:val="005A665D"/>
    <w:rsid w:val="005A6903"/>
    <w:rsid w:val="005A7606"/>
    <w:rsid w:val="005A7647"/>
    <w:rsid w:val="005A78BB"/>
    <w:rsid w:val="005B1141"/>
    <w:rsid w:val="005B1B88"/>
    <w:rsid w:val="005B1E56"/>
    <w:rsid w:val="005B21B6"/>
    <w:rsid w:val="005B2A0E"/>
    <w:rsid w:val="005B344B"/>
    <w:rsid w:val="005B531A"/>
    <w:rsid w:val="005B65EA"/>
    <w:rsid w:val="005B782B"/>
    <w:rsid w:val="005B7A63"/>
    <w:rsid w:val="005C03CF"/>
    <w:rsid w:val="005C16F7"/>
    <w:rsid w:val="005C1E84"/>
    <w:rsid w:val="005C2580"/>
    <w:rsid w:val="005C35C5"/>
    <w:rsid w:val="005C390C"/>
    <w:rsid w:val="005C3FB6"/>
    <w:rsid w:val="005C418A"/>
    <w:rsid w:val="005C42BA"/>
    <w:rsid w:val="005C4351"/>
    <w:rsid w:val="005C4843"/>
    <w:rsid w:val="005C49DA"/>
    <w:rsid w:val="005C4FDA"/>
    <w:rsid w:val="005C50D4"/>
    <w:rsid w:val="005C50F3"/>
    <w:rsid w:val="005C5B87"/>
    <w:rsid w:val="005C5D91"/>
    <w:rsid w:val="005C6C72"/>
    <w:rsid w:val="005C74D7"/>
    <w:rsid w:val="005C7C34"/>
    <w:rsid w:val="005C7FAA"/>
    <w:rsid w:val="005D07B8"/>
    <w:rsid w:val="005D1A2F"/>
    <w:rsid w:val="005D1A4D"/>
    <w:rsid w:val="005D2E4B"/>
    <w:rsid w:val="005D356B"/>
    <w:rsid w:val="005D3FBA"/>
    <w:rsid w:val="005D6597"/>
    <w:rsid w:val="005D75C2"/>
    <w:rsid w:val="005D78E4"/>
    <w:rsid w:val="005E14E7"/>
    <w:rsid w:val="005E1D7C"/>
    <w:rsid w:val="005E32CB"/>
    <w:rsid w:val="005E3A42"/>
    <w:rsid w:val="005E4097"/>
    <w:rsid w:val="005E447E"/>
    <w:rsid w:val="005E4D3C"/>
    <w:rsid w:val="005E58C7"/>
    <w:rsid w:val="005F011C"/>
    <w:rsid w:val="005F012C"/>
    <w:rsid w:val="005F0775"/>
    <w:rsid w:val="005F0BA7"/>
    <w:rsid w:val="005F0BAB"/>
    <w:rsid w:val="005F0CF5"/>
    <w:rsid w:val="005F132B"/>
    <w:rsid w:val="005F147B"/>
    <w:rsid w:val="005F16E3"/>
    <w:rsid w:val="005F200F"/>
    <w:rsid w:val="005F21EB"/>
    <w:rsid w:val="005F2D7B"/>
    <w:rsid w:val="005F2E2B"/>
    <w:rsid w:val="005F331B"/>
    <w:rsid w:val="005F34BA"/>
    <w:rsid w:val="005F3660"/>
    <w:rsid w:val="005F3742"/>
    <w:rsid w:val="005F733A"/>
    <w:rsid w:val="006033D4"/>
    <w:rsid w:val="00604262"/>
    <w:rsid w:val="00604E4C"/>
    <w:rsid w:val="00605908"/>
    <w:rsid w:val="00610840"/>
    <w:rsid w:val="00610D7C"/>
    <w:rsid w:val="0061146D"/>
    <w:rsid w:val="00611573"/>
    <w:rsid w:val="00611E9E"/>
    <w:rsid w:val="00612805"/>
    <w:rsid w:val="00613414"/>
    <w:rsid w:val="00614FA1"/>
    <w:rsid w:val="00615256"/>
    <w:rsid w:val="006153E2"/>
    <w:rsid w:val="00615783"/>
    <w:rsid w:val="00615F41"/>
    <w:rsid w:val="00620AC7"/>
    <w:rsid w:val="00620EE5"/>
    <w:rsid w:val="0062107B"/>
    <w:rsid w:val="00621D74"/>
    <w:rsid w:val="0062408D"/>
    <w:rsid w:val="0062454A"/>
    <w:rsid w:val="00625F51"/>
    <w:rsid w:val="00626AF0"/>
    <w:rsid w:val="00627DA7"/>
    <w:rsid w:val="006302F3"/>
    <w:rsid w:val="006315DA"/>
    <w:rsid w:val="00632749"/>
    <w:rsid w:val="00632897"/>
    <w:rsid w:val="00633A6C"/>
    <w:rsid w:val="00634837"/>
    <w:rsid w:val="006358B4"/>
    <w:rsid w:val="00635D58"/>
    <w:rsid w:val="00635E26"/>
    <w:rsid w:val="00636990"/>
    <w:rsid w:val="0063711A"/>
    <w:rsid w:val="006371A6"/>
    <w:rsid w:val="006372DD"/>
    <w:rsid w:val="0063775A"/>
    <w:rsid w:val="00637DCC"/>
    <w:rsid w:val="006419AA"/>
    <w:rsid w:val="0064218F"/>
    <w:rsid w:val="00643726"/>
    <w:rsid w:val="00644409"/>
    <w:rsid w:val="00644B1D"/>
    <w:rsid w:val="00644B7E"/>
    <w:rsid w:val="00645644"/>
    <w:rsid w:val="00645E24"/>
    <w:rsid w:val="00646409"/>
    <w:rsid w:val="00646A68"/>
    <w:rsid w:val="00646A6B"/>
    <w:rsid w:val="00646D4C"/>
    <w:rsid w:val="00646DFC"/>
    <w:rsid w:val="00647A80"/>
    <w:rsid w:val="0065092E"/>
    <w:rsid w:val="00650C70"/>
    <w:rsid w:val="00650CD0"/>
    <w:rsid w:val="00651401"/>
    <w:rsid w:val="00652087"/>
    <w:rsid w:val="006522CA"/>
    <w:rsid w:val="0065347E"/>
    <w:rsid w:val="00653A41"/>
    <w:rsid w:val="006544B1"/>
    <w:rsid w:val="006557A7"/>
    <w:rsid w:val="00656290"/>
    <w:rsid w:val="00657303"/>
    <w:rsid w:val="006605B7"/>
    <w:rsid w:val="00660B00"/>
    <w:rsid w:val="00661989"/>
    <w:rsid w:val="006621D7"/>
    <w:rsid w:val="00662254"/>
    <w:rsid w:val="0066302A"/>
    <w:rsid w:val="0066393A"/>
    <w:rsid w:val="00663A9D"/>
    <w:rsid w:val="00666B79"/>
    <w:rsid w:val="00667DB7"/>
    <w:rsid w:val="00670402"/>
    <w:rsid w:val="00670597"/>
    <w:rsid w:val="0067072D"/>
    <w:rsid w:val="006713C6"/>
    <w:rsid w:val="00672075"/>
    <w:rsid w:val="00673388"/>
    <w:rsid w:val="00673A34"/>
    <w:rsid w:val="0067495A"/>
    <w:rsid w:val="00675A6C"/>
    <w:rsid w:val="006762D7"/>
    <w:rsid w:val="006768DF"/>
    <w:rsid w:val="00676DFD"/>
    <w:rsid w:val="00676E98"/>
    <w:rsid w:val="00676F85"/>
    <w:rsid w:val="00677574"/>
    <w:rsid w:val="00677699"/>
    <w:rsid w:val="0068014E"/>
    <w:rsid w:val="00680EB3"/>
    <w:rsid w:val="00681B70"/>
    <w:rsid w:val="00682BC1"/>
    <w:rsid w:val="0068454C"/>
    <w:rsid w:val="00684DD3"/>
    <w:rsid w:val="0068535B"/>
    <w:rsid w:val="006858F9"/>
    <w:rsid w:val="00685AA7"/>
    <w:rsid w:val="006862C0"/>
    <w:rsid w:val="00686F27"/>
    <w:rsid w:val="00690A3D"/>
    <w:rsid w:val="00691B62"/>
    <w:rsid w:val="006932B7"/>
    <w:rsid w:val="00693D0D"/>
    <w:rsid w:val="00694ADA"/>
    <w:rsid w:val="00696227"/>
    <w:rsid w:val="00697DA0"/>
    <w:rsid w:val="006A01AA"/>
    <w:rsid w:val="006A18C2"/>
    <w:rsid w:val="006A1C46"/>
    <w:rsid w:val="006A1FAB"/>
    <w:rsid w:val="006A2078"/>
    <w:rsid w:val="006A23F9"/>
    <w:rsid w:val="006A2472"/>
    <w:rsid w:val="006A2DF0"/>
    <w:rsid w:val="006A36C2"/>
    <w:rsid w:val="006A41F2"/>
    <w:rsid w:val="006A43BB"/>
    <w:rsid w:val="006A5D0A"/>
    <w:rsid w:val="006A7577"/>
    <w:rsid w:val="006B024E"/>
    <w:rsid w:val="006B06D9"/>
    <w:rsid w:val="006B077C"/>
    <w:rsid w:val="006B1A27"/>
    <w:rsid w:val="006B2799"/>
    <w:rsid w:val="006B2AB9"/>
    <w:rsid w:val="006B2F30"/>
    <w:rsid w:val="006B3F34"/>
    <w:rsid w:val="006B45AF"/>
    <w:rsid w:val="006B4BC9"/>
    <w:rsid w:val="006B4E0C"/>
    <w:rsid w:val="006B5B6D"/>
    <w:rsid w:val="006B6AE6"/>
    <w:rsid w:val="006B70E4"/>
    <w:rsid w:val="006B77BA"/>
    <w:rsid w:val="006B7FBA"/>
    <w:rsid w:val="006C0369"/>
    <w:rsid w:val="006C0903"/>
    <w:rsid w:val="006C2955"/>
    <w:rsid w:val="006C2E1E"/>
    <w:rsid w:val="006C51E9"/>
    <w:rsid w:val="006C5B10"/>
    <w:rsid w:val="006C69CC"/>
    <w:rsid w:val="006D02F5"/>
    <w:rsid w:val="006D07C0"/>
    <w:rsid w:val="006D2A3F"/>
    <w:rsid w:val="006D4512"/>
    <w:rsid w:val="006D48AC"/>
    <w:rsid w:val="006D5771"/>
    <w:rsid w:val="006D7974"/>
    <w:rsid w:val="006E0255"/>
    <w:rsid w:val="006E09B6"/>
    <w:rsid w:val="006E138B"/>
    <w:rsid w:val="006E15D1"/>
    <w:rsid w:val="006E1903"/>
    <w:rsid w:val="006E2BAA"/>
    <w:rsid w:val="006E392C"/>
    <w:rsid w:val="006E40E2"/>
    <w:rsid w:val="006E509C"/>
    <w:rsid w:val="006E595A"/>
    <w:rsid w:val="006E5FB7"/>
    <w:rsid w:val="006E68F7"/>
    <w:rsid w:val="006E6B2B"/>
    <w:rsid w:val="006E734F"/>
    <w:rsid w:val="006E753D"/>
    <w:rsid w:val="006F080A"/>
    <w:rsid w:val="006F1FDC"/>
    <w:rsid w:val="006F33CB"/>
    <w:rsid w:val="006F36B5"/>
    <w:rsid w:val="006F3FCA"/>
    <w:rsid w:val="006F43CD"/>
    <w:rsid w:val="006F4AE7"/>
    <w:rsid w:val="006F4D90"/>
    <w:rsid w:val="006F4EB1"/>
    <w:rsid w:val="006F652E"/>
    <w:rsid w:val="006F7AFC"/>
    <w:rsid w:val="006F7CA4"/>
    <w:rsid w:val="00700073"/>
    <w:rsid w:val="00700404"/>
    <w:rsid w:val="00700C20"/>
    <w:rsid w:val="00701246"/>
    <w:rsid w:val="007013EF"/>
    <w:rsid w:val="007023E0"/>
    <w:rsid w:val="00702B10"/>
    <w:rsid w:val="0070394B"/>
    <w:rsid w:val="0070444F"/>
    <w:rsid w:val="0070464D"/>
    <w:rsid w:val="0070615E"/>
    <w:rsid w:val="00706526"/>
    <w:rsid w:val="007067A4"/>
    <w:rsid w:val="00710D28"/>
    <w:rsid w:val="007129C9"/>
    <w:rsid w:val="00712A60"/>
    <w:rsid w:val="0071315A"/>
    <w:rsid w:val="0071365D"/>
    <w:rsid w:val="0071381B"/>
    <w:rsid w:val="00715427"/>
    <w:rsid w:val="00715665"/>
    <w:rsid w:val="00716597"/>
    <w:rsid w:val="007176DA"/>
    <w:rsid w:val="00717E87"/>
    <w:rsid w:val="007201EE"/>
    <w:rsid w:val="007216AA"/>
    <w:rsid w:val="00721AB5"/>
    <w:rsid w:val="00721DEF"/>
    <w:rsid w:val="00722719"/>
    <w:rsid w:val="0072287E"/>
    <w:rsid w:val="00723D1A"/>
    <w:rsid w:val="00724409"/>
    <w:rsid w:val="00724A43"/>
    <w:rsid w:val="00724DF3"/>
    <w:rsid w:val="0072560C"/>
    <w:rsid w:val="00725696"/>
    <w:rsid w:val="00726A80"/>
    <w:rsid w:val="007273B7"/>
    <w:rsid w:val="00727D72"/>
    <w:rsid w:val="0073003D"/>
    <w:rsid w:val="00730441"/>
    <w:rsid w:val="0073217F"/>
    <w:rsid w:val="00732488"/>
    <w:rsid w:val="0073367B"/>
    <w:rsid w:val="00733EB1"/>
    <w:rsid w:val="00734530"/>
    <w:rsid w:val="007346E4"/>
    <w:rsid w:val="007347FE"/>
    <w:rsid w:val="00734E57"/>
    <w:rsid w:val="00735D59"/>
    <w:rsid w:val="00735E82"/>
    <w:rsid w:val="00736D5B"/>
    <w:rsid w:val="00737837"/>
    <w:rsid w:val="00737A7F"/>
    <w:rsid w:val="00740F22"/>
    <w:rsid w:val="00740FA0"/>
    <w:rsid w:val="007413AF"/>
    <w:rsid w:val="00741F1A"/>
    <w:rsid w:val="00741F1F"/>
    <w:rsid w:val="00741FE7"/>
    <w:rsid w:val="0074303E"/>
    <w:rsid w:val="007446D2"/>
    <w:rsid w:val="007450F8"/>
    <w:rsid w:val="007468B4"/>
    <w:rsid w:val="0074696E"/>
    <w:rsid w:val="00746A68"/>
    <w:rsid w:val="00746CEE"/>
    <w:rsid w:val="0074780A"/>
    <w:rsid w:val="00750135"/>
    <w:rsid w:val="00750658"/>
    <w:rsid w:val="00750F6A"/>
    <w:rsid w:val="0075241E"/>
    <w:rsid w:val="0075285D"/>
    <w:rsid w:val="00752F7C"/>
    <w:rsid w:val="007540C3"/>
    <w:rsid w:val="007542BD"/>
    <w:rsid w:val="007549C3"/>
    <w:rsid w:val="00754E36"/>
    <w:rsid w:val="00754F08"/>
    <w:rsid w:val="0075505A"/>
    <w:rsid w:val="007551EC"/>
    <w:rsid w:val="00755A5C"/>
    <w:rsid w:val="00755DF0"/>
    <w:rsid w:val="00755E37"/>
    <w:rsid w:val="00756227"/>
    <w:rsid w:val="007566A9"/>
    <w:rsid w:val="0075750D"/>
    <w:rsid w:val="007608FD"/>
    <w:rsid w:val="00760B43"/>
    <w:rsid w:val="007610A4"/>
    <w:rsid w:val="00762694"/>
    <w:rsid w:val="00763139"/>
    <w:rsid w:val="007661FA"/>
    <w:rsid w:val="0076737C"/>
    <w:rsid w:val="00772D5E"/>
    <w:rsid w:val="007742AE"/>
    <w:rsid w:val="00775AE8"/>
    <w:rsid w:val="00775E9A"/>
    <w:rsid w:val="00776928"/>
    <w:rsid w:val="0078016B"/>
    <w:rsid w:val="0078033B"/>
    <w:rsid w:val="00780531"/>
    <w:rsid w:val="00780B50"/>
    <w:rsid w:val="007820CA"/>
    <w:rsid w:val="0078266E"/>
    <w:rsid w:val="00782F2C"/>
    <w:rsid w:val="00783C41"/>
    <w:rsid w:val="00786507"/>
    <w:rsid w:val="0078659B"/>
    <w:rsid w:val="00786F16"/>
    <w:rsid w:val="0079066B"/>
    <w:rsid w:val="00791737"/>
    <w:rsid w:val="00791ACD"/>
    <w:rsid w:val="00792E4B"/>
    <w:rsid w:val="0079375D"/>
    <w:rsid w:val="00795D7B"/>
    <w:rsid w:val="00796E20"/>
    <w:rsid w:val="00797447"/>
    <w:rsid w:val="00797C32"/>
    <w:rsid w:val="00797D57"/>
    <w:rsid w:val="00797FA8"/>
    <w:rsid w:val="007A0037"/>
    <w:rsid w:val="007A1777"/>
    <w:rsid w:val="007A1D78"/>
    <w:rsid w:val="007A3FED"/>
    <w:rsid w:val="007A42BD"/>
    <w:rsid w:val="007A494F"/>
    <w:rsid w:val="007A57F6"/>
    <w:rsid w:val="007A68F5"/>
    <w:rsid w:val="007A691B"/>
    <w:rsid w:val="007A6C52"/>
    <w:rsid w:val="007A77BD"/>
    <w:rsid w:val="007B00B0"/>
    <w:rsid w:val="007B0914"/>
    <w:rsid w:val="007B0CE4"/>
    <w:rsid w:val="007B1374"/>
    <w:rsid w:val="007B27FA"/>
    <w:rsid w:val="007B2BC5"/>
    <w:rsid w:val="007B3107"/>
    <w:rsid w:val="007B4584"/>
    <w:rsid w:val="007B49ED"/>
    <w:rsid w:val="007B5169"/>
    <w:rsid w:val="007B589F"/>
    <w:rsid w:val="007B5A76"/>
    <w:rsid w:val="007B6186"/>
    <w:rsid w:val="007B6FFD"/>
    <w:rsid w:val="007B7557"/>
    <w:rsid w:val="007B7983"/>
    <w:rsid w:val="007C03F8"/>
    <w:rsid w:val="007C348B"/>
    <w:rsid w:val="007C44E2"/>
    <w:rsid w:val="007C48DB"/>
    <w:rsid w:val="007C72BF"/>
    <w:rsid w:val="007C7301"/>
    <w:rsid w:val="007C7859"/>
    <w:rsid w:val="007D077B"/>
    <w:rsid w:val="007D0A10"/>
    <w:rsid w:val="007D1684"/>
    <w:rsid w:val="007D2122"/>
    <w:rsid w:val="007D2171"/>
    <w:rsid w:val="007D23F3"/>
    <w:rsid w:val="007D2BDE"/>
    <w:rsid w:val="007D2F42"/>
    <w:rsid w:val="007D2FB6"/>
    <w:rsid w:val="007D330F"/>
    <w:rsid w:val="007D3EA2"/>
    <w:rsid w:val="007D4D5A"/>
    <w:rsid w:val="007D5DA1"/>
    <w:rsid w:val="007D70C9"/>
    <w:rsid w:val="007D7CE3"/>
    <w:rsid w:val="007E0475"/>
    <w:rsid w:val="007E0DE2"/>
    <w:rsid w:val="007E1222"/>
    <w:rsid w:val="007E1AB4"/>
    <w:rsid w:val="007E1ACB"/>
    <w:rsid w:val="007E2434"/>
    <w:rsid w:val="007E34CE"/>
    <w:rsid w:val="007E353D"/>
    <w:rsid w:val="007E353F"/>
    <w:rsid w:val="007E44B6"/>
    <w:rsid w:val="007E5373"/>
    <w:rsid w:val="007E5855"/>
    <w:rsid w:val="007E6425"/>
    <w:rsid w:val="007E6793"/>
    <w:rsid w:val="007E6937"/>
    <w:rsid w:val="007F0BBE"/>
    <w:rsid w:val="007F31B6"/>
    <w:rsid w:val="007F49E7"/>
    <w:rsid w:val="007F546C"/>
    <w:rsid w:val="007F5914"/>
    <w:rsid w:val="007F5A1D"/>
    <w:rsid w:val="007F5BB5"/>
    <w:rsid w:val="007F665E"/>
    <w:rsid w:val="007F6830"/>
    <w:rsid w:val="007F713A"/>
    <w:rsid w:val="007F734C"/>
    <w:rsid w:val="007F7BDE"/>
    <w:rsid w:val="007F7C9B"/>
    <w:rsid w:val="00800412"/>
    <w:rsid w:val="008017E6"/>
    <w:rsid w:val="00801EEF"/>
    <w:rsid w:val="008027DE"/>
    <w:rsid w:val="0080291C"/>
    <w:rsid w:val="0080472E"/>
    <w:rsid w:val="0080587B"/>
    <w:rsid w:val="00805884"/>
    <w:rsid w:val="00806468"/>
    <w:rsid w:val="00807559"/>
    <w:rsid w:val="00807D0B"/>
    <w:rsid w:val="008105F7"/>
    <w:rsid w:val="008106EC"/>
    <w:rsid w:val="00810889"/>
    <w:rsid w:val="0081446C"/>
    <w:rsid w:val="00816276"/>
    <w:rsid w:val="008162BA"/>
    <w:rsid w:val="00816735"/>
    <w:rsid w:val="008176E3"/>
    <w:rsid w:val="00820141"/>
    <w:rsid w:val="00820E0C"/>
    <w:rsid w:val="0082133D"/>
    <w:rsid w:val="00821F2D"/>
    <w:rsid w:val="00822DC1"/>
    <w:rsid w:val="00822E70"/>
    <w:rsid w:val="00823CE2"/>
    <w:rsid w:val="00825CDC"/>
    <w:rsid w:val="00825D60"/>
    <w:rsid w:val="008260DA"/>
    <w:rsid w:val="00826FB3"/>
    <w:rsid w:val="00831F1F"/>
    <w:rsid w:val="00832644"/>
    <w:rsid w:val="00832A0F"/>
    <w:rsid w:val="0083466B"/>
    <w:rsid w:val="008347CB"/>
    <w:rsid w:val="00834D82"/>
    <w:rsid w:val="0083632C"/>
    <w:rsid w:val="00836E18"/>
    <w:rsid w:val="0083714B"/>
    <w:rsid w:val="00840082"/>
    <w:rsid w:val="00840A52"/>
    <w:rsid w:val="0084268F"/>
    <w:rsid w:val="00844C36"/>
    <w:rsid w:val="00845BE9"/>
    <w:rsid w:val="00846273"/>
    <w:rsid w:val="00850940"/>
    <w:rsid w:val="00850BCA"/>
    <w:rsid w:val="00851077"/>
    <w:rsid w:val="008516F2"/>
    <w:rsid w:val="00851AE4"/>
    <w:rsid w:val="008524E0"/>
    <w:rsid w:val="00852B6C"/>
    <w:rsid w:val="00852EE6"/>
    <w:rsid w:val="00853EE4"/>
    <w:rsid w:val="008540B1"/>
    <w:rsid w:val="0085526D"/>
    <w:rsid w:val="00855535"/>
    <w:rsid w:val="00855A81"/>
    <w:rsid w:val="0086052A"/>
    <w:rsid w:val="00860662"/>
    <w:rsid w:val="008608ED"/>
    <w:rsid w:val="00861E33"/>
    <w:rsid w:val="008622A5"/>
    <w:rsid w:val="00862382"/>
    <w:rsid w:val="0086268D"/>
    <w:rsid w:val="008633F0"/>
    <w:rsid w:val="0086716E"/>
    <w:rsid w:val="00867434"/>
    <w:rsid w:val="00867D9D"/>
    <w:rsid w:val="00870187"/>
    <w:rsid w:val="0087189D"/>
    <w:rsid w:val="00871D67"/>
    <w:rsid w:val="00872E0A"/>
    <w:rsid w:val="00873936"/>
    <w:rsid w:val="008745A1"/>
    <w:rsid w:val="00875285"/>
    <w:rsid w:val="0087696A"/>
    <w:rsid w:val="00876996"/>
    <w:rsid w:val="008770B0"/>
    <w:rsid w:val="008774F9"/>
    <w:rsid w:val="00880F75"/>
    <w:rsid w:val="008813FF"/>
    <w:rsid w:val="008816AB"/>
    <w:rsid w:val="00881F97"/>
    <w:rsid w:val="00882777"/>
    <w:rsid w:val="00882C01"/>
    <w:rsid w:val="00882CF5"/>
    <w:rsid w:val="00884B62"/>
    <w:rsid w:val="0088529C"/>
    <w:rsid w:val="00885C4E"/>
    <w:rsid w:val="00885DF6"/>
    <w:rsid w:val="008865D6"/>
    <w:rsid w:val="00887C5B"/>
    <w:rsid w:val="008914FC"/>
    <w:rsid w:val="0089171E"/>
    <w:rsid w:val="00892553"/>
    <w:rsid w:val="008925D8"/>
    <w:rsid w:val="0089270A"/>
    <w:rsid w:val="008933E3"/>
    <w:rsid w:val="008937CD"/>
    <w:rsid w:val="00893AB8"/>
    <w:rsid w:val="00893AF6"/>
    <w:rsid w:val="0089428E"/>
    <w:rsid w:val="00894385"/>
    <w:rsid w:val="00894987"/>
    <w:rsid w:val="00894BC4"/>
    <w:rsid w:val="008961CF"/>
    <w:rsid w:val="0089640F"/>
    <w:rsid w:val="00896781"/>
    <w:rsid w:val="00896960"/>
    <w:rsid w:val="00896CC6"/>
    <w:rsid w:val="00896D57"/>
    <w:rsid w:val="008970C0"/>
    <w:rsid w:val="008972E0"/>
    <w:rsid w:val="008975FB"/>
    <w:rsid w:val="00897DB5"/>
    <w:rsid w:val="008A02A3"/>
    <w:rsid w:val="008A07A8"/>
    <w:rsid w:val="008A0FEB"/>
    <w:rsid w:val="008A1258"/>
    <w:rsid w:val="008A1C6A"/>
    <w:rsid w:val="008A33BB"/>
    <w:rsid w:val="008A39B4"/>
    <w:rsid w:val="008A4534"/>
    <w:rsid w:val="008A51A3"/>
    <w:rsid w:val="008A5620"/>
    <w:rsid w:val="008A6BAC"/>
    <w:rsid w:val="008A6EA7"/>
    <w:rsid w:val="008A75BA"/>
    <w:rsid w:val="008B00BB"/>
    <w:rsid w:val="008B11FF"/>
    <w:rsid w:val="008B18DC"/>
    <w:rsid w:val="008B292E"/>
    <w:rsid w:val="008B2EE4"/>
    <w:rsid w:val="008B3BD2"/>
    <w:rsid w:val="008B46C9"/>
    <w:rsid w:val="008B49F3"/>
    <w:rsid w:val="008B4D3D"/>
    <w:rsid w:val="008B5526"/>
    <w:rsid w:val="008B57C7"/>
    <w:rsid w:val="008B61B6"/>
    <w:rsid w:val="008B6270"/>
    <w:rsid w:val="008B751A"/>
    <w:rsid w:val="008C2F92"/>
    <w:rsid w:val="008C3060"/>
    <w:rsid w:val="008C4D5D"/>
    <w:rsid w:val="008C5839"/>
    <w:rsid w:val="008C584E"/>
    <w:rsid w:val="008C748D"/>
    <w:rsid w:val="008C773B"/>
    <w:rsid w:val="008C7C00"/>
    <w:rsid w:val="008D148C"/>
    <w:rsid w:val="008D260A"/>
    <w:rsid w:val="008D2BCA"/>
    <w:rsid w:val="008D315D"/>
    <w:rsid w:val="008D4236"/>
    <w:rsid w:val="008D43A3"/>
    <w:rsid w:val="008D462F"/>
    <w:rsid w:val="008D5C55"/>
    <w:rsid w:val="008D5D60"/>
    <w:rsid w:val="008D66EF"/>
    <w:rsid w:val="008D6A3C"/>
    <w:rsid w:val="008D7D1B"/>
    <w:rsid w:val="008D7E52"/>
    <w:rsid w:val="008E0F0F"/>
    <w:rsid w:val="008E0F50"/>
    <w:rsid w:val="008E3626"/>
    <w:rsid w:val="008E3890"/>
    <w:rsid w:val="008E4376"/>
    <w:rsid w:val="008E441D"/>
    <w:rsid w:val="008E46EA"/>
    <w:rsid w:val="008E4FEB"/>
    <w:rsid w:val="008E5235"/>
    <w:rsid w:val="008E5DC0"/>
    <w:rsid w:val="008E680A"/>
    <w:rsid w:val="008E6974"/>
    <w:rsid w:val="008E7408"/>
    <w:rsid w:val="008E760E"/>
    <w:rsid w:val="008F0C37"/>
    <w:rsid w:val="008F11C6"/>
    <w:rsid w:val="008F190C"/>
    <w:rsid w:val="008F1B2E"/>
    <w:rsid w:val="008F2960"/>
    <w:rsid w:val="008F2D46"/>
    <w:rsid w:val="008F3DB3"/>
    <w:rsid w:val="008F446A"/>
    <w:rsid w:val="008F5313"/>
    <w:rsid w:val="008F5BA9"/>
    <w:rsid w:val="008F6775"/>
    <w:rsid w:val="008F6E1E"/>
    <w:rsid w:val="008F75FC"/>
    <w:rsid w:val="008F765E"/>
    <w:rsid w:val="00900719"/>
    <w:rsid w:val="00902FBE"/>
    <w:rsid w:val="00904D53"/>
    <w:rsid w:val="00905FC1"/>
    <w:rsid w:val="00906490"/>
    <w:rsid w:val="00906983"/>
    <w:rsid w:val="00906CEB"/>
    <w:rsid w:val="00906D29"/>
    <w:rsid w:val="00906DBA"/>
    <w:rsid w:val="00907759"/>
    <w:rsid w:val="00907760"/>
    <w:rsid w:val="00907B13"/>
    <w:rsid w:val="00910269"/>
    <w:rsid w:val="009104E7"/>
    <w:rsid w:val="0091060C"/>
    <w:rsid w:val="009111B2"/>
    <w:rsid w:val="00911CBA"/>
    <w:rsid w:val="0091279D"/>
    <w:rsid w:val="00914080"/>
    <w:rsid w:val="00914C56"/>
    <w:rsid w:val="009155D0"/>
    <w:rsid w:val="00916A9C"/>
    <w:rsid w:val="00917BEF"/>
    <w:rsid w:val="0092004E"/>
    <w:rsid w:val="00921866"/>
    <w:rsid w:val="00922462"/>
    <w:rsid w:val="00922FEC"/>
    <w:rsid w:val="0092349D"/>
    <w:rsid w:val="009235C2"/>
    <w:rsid w:val="00923FCF"/>
    <w:rsid w:val="00924AE1"/>
    <w:rsid w:val="00925026"/>
    <w:rsid w:val="00925778"/>
    <w:rsid w:val="00926990"/>
    <w:rsid w:val="009269B1"/>
    <w:rsid w:val="00931930"/>
    <w:rsid w:val="00931BC8"/>
    <w:rsid w:val="009320C3"/>
    <w:rsid w:val="00932965"/>
    <w:rsid w:val="00932D4F"/>
    <w:rsid w:val="00934BEA"/>
    <w:rsid w:val="00935C67"/>
    <w:rsid w:val="00936800"/>
    <w:rsid w:val="0093795A"/>
    <w:rsid w:val="00937B8F"/>
    <w:rsid w:val="00937BD9"/>
    <w:rsid w:val="00941232"/>
    <w:rsid w:val="009413AF"/>
    <w:rsid w:val="009415B3"/>
    <w:rsid w:val="00942134"/>
    <w:rsid w:val="009430FE"/>
    <w:rsid w:val="00944B3A"/>
    <w:rsid w:val="009475B2"/>
    <w:rsid w:val="00947C95"/>
    <w:rsid w:val="009500F3"/>
    <w:rsid w:val="009505DB"/>
    <w:rsid w:val="00950E2C"/>
    <w:rsid w:val="00950FAD"/>
    <w:rsid w:val="00951D50"/>
    <w:rsid w:val="009525EB"/>
    <w:rsid w:val="00952999"/>
    <w:rsid w:val="00954406"/>
    <w:rsid w:val="00954C57"/>
    <w:rsid w:val="00955F59"/>
    <w:rsid w:val="00956143"/>
    <w:rsid w:val="00956647"/>
    <w:rsid w:val="00960337"/>
    <w:rsid w:val="0096075E"/>
    <w:rsid w:val="00961400"/>
    <w:rsid w:val="00963646"/>
    <w:rsid w:val="00963E7C"/>
    <w:rsid w:val="00964243"/>
    <w:rsid w:val="0096432A"/>
    <w:rsid w:val="0096447B"/>
    <w:rsid w:val="0096479F"/>
    <w:rsid w:val="00965394"/>
    <w:rsid w:val="0096578F"/>
    <w:rsid w:val="00966DFE"/>
    <w:rsid w:val="00966ECC"/>
    <w:rsid w:val="00967916"/>
    <w:rsid w:val="009703F7"/>
    <w:rsid w:val="00970B0D"/>
    <w:rsid w:val="0097122E"/>
    <w:rsid w:val="00971526"/>
    <w:rsid w:val="009721BA"/>
    <w:rsid w:val="0097254F"/>
    <w:rsid w:val="009729F5"/>
    <w:rsid w:val="00972C59"/>
    <w:rsid w:val="00973EC3"/>
    <w:rsid w:val="00976850"/>
    <w:rsid w:val="00976D79"/>
    <w:rsid w:val="00976E18"/>
    <w:rsid w:val="00977233"/>
    <w:rsid w:val="0097732C"/>
    <w:rsid w:val="00980C17"/>
    <w:rsid w:val="00980FE0"/>
    <w:rsid w:val="009816C9"/>
    <w:rsid w:val="009817CA"/>
    <w:rsid w:val="0098335A"/>
    <w:rsid w:val="00984660"/>
    <w:rsid w:val="009853E1"/>
    <w:rsid w:val="00985BC4"/>
    <w:rsid w:val="00986044"/>
    <w:rsid w:val="009863D0"/>
    <w:rsid w:val="00986E3D"/>
    <w:rsid w:val="00986E6B"/>
    <w:rsid w:val="00987142"/>
    <w:rsid w:val="00987420"/>
    <w:rsid w:val="00990EAA"/>
    <w:rsid w:val="0099137C"/>
    <w:rsid w:val="00991769"/>
    <w:rsid w:val="00992303"/>
    <w:rsid w:val="00992988"/>
    <w:rsid w:val="00992F0A"/>
    <w:rsid w:val="00993600"/>
    <w:rsid w:val="0099383E"/>
    <w:rsid w:val="00994386"/>
    <w:rsid w:val="0099440C"/>
    <w:rsid w:val="009963EA"/>
    <w:rsid w:val="00996541"/>
    <w:rsid w:val="00996EBB"/>
    <w:rsid w:val="009A0E3B"/>
    <w:rsid w:val="009A2180"/>
    <w:rsid w:val="009A21BA"/>
    <w:rsid w:val="009A22C8"/>
    <w:rsid w:val="009A279E"/>
    <w:rsid w:val="009A2921"/>
    <w:rsid w:val="009A2CD6"/>
    <w:rsid w:val="009A440A"/>
    <w:rsid w:val="009A51F2"/>
    <w:rsid w:val="009A652E"/>
    <w:rsid w:val="009B0A6F"/>
    <w:rsid w:val="009B0A7B"/>
    <w:rsid w:val="009B1A6D"/>
    <w:rsid w:val="009B38C8"/>
    <w:rsid w:val="009B3962"/>
    <w:rsid w:val="009B3C0D"/>
    <w:rsid w:val="009B4241"/>
    <w:rsid w:val="009B4852"/>
    <w:rsid w:val="009B4A07"/>
    <w:rsid w:val="009B4A9D"/>
    <w:rsid w:val="009B59E9"/>
    <w:rsid w:val="009B7458"/>
    <w:rsid w:val="009C127A"/>
    <w:rsid w:val="009C2B84"/>
    <w:rsid w:val="009C34F9"/>
    <w:rsid w:val="009C36BF"/>
    <w:rsid w:val="009C539E"/>
    <w:rsid w:val="009C620C"/>
    <w:rsid w:val="009C6DB0"/>
    <w:rsid w:val="009C78BD"/>
    <w:rsid w:val="009C791C"/>
    <w:rsid w:val="009C7A7E"/>
    <w:rsid w:val="009D02E8"/>
    <w:rsid w:val="009D0D03"/>
    <w:rsid w:val="009D102C"/>
    <w:rsid w:val="009D16DC"/>
    <w:rsid w:val="009D2267"/>
    <w:rsid w:val="009D4636"/>
    <w:rsid w:val="009D4FA8"/>
    <w:rsid w:val="009D51D0"/>
    <w:rsid w:val="009D564E"/>
    <w:rsid w:val="009D5967"/>
    <w:rsid w:val="009D6F5B"/>
    <w:rsid w:val="009D70A4"/>
    <w:rsid w:val="009D7558"/>
    <w:rsid w:val="009D7C15"/>
    <w:rsid w:val="009D7DF3"/>
    <w:rsid w:val="009E0368"/>
    <w:rsid w:val="009E0678"/>
    <w:rsid w:val="009E08D1"/>
    <w:rsid w:val="009E1089"/>
    <w:rsid w:val="009E1489"/>
    <w:rsid w:val="009E1B95"/>
    <w:rsid w:val="009E1C8F"/>
    <w:rsid w:val="009E2160"/>
    <w:rsid w:val="009E2243"/>
    <w:rsid w:val="009E496F"/>
    <w:rsid w:val="009E4B0D"/>
    <w:rsid w:val="009E4C93"/>
    <w:rsid w:val="009E4CDD"/>
    <w:rsid w:val="009E570F"/>
    <w:rsid w:val="009E6FE6"/>
    <w:rsid w:val="009E720C"/>
    <w:rsid w:val="009E7A34"/>
    <w:rsid w:val="009E7F92"/>
    <w:rsid w:val="009F02A3"/>
    <w:rsid w:val="009F092A"/>
    <w:rsid w:val="009F0A02"/>
    <w:rsid w:val="009F2325"/>
    <w:rsid w:val="009F2F27"/>
    <w:rsid w:val="009F3145"/>
    <w:rsid w:val="009F325C"/>
    <w:rsid w:val="009F3545"/>
    <w:rsid w:val="009F3DD2"/>
    <w:rsid w:val="009F5096"/>
    <w:rsid w:val="009F6BCB"/>
    <w:rsid w:val="009F6D5D"/>
    <w:rsid w:val="009F7B78"/>
    <w:rsid w:val="00A0057A"/>
    <w:rsid w:val="00A00714"/>
    <w:rsid w:val="00A008D0"/>
    <w:rsid w:val="00A02109"/>
    <w:rsid w:val="00A02807"/>
    <w:rsid w:val="00A030E8"/>
    <w:rsid w:val="00A039A6"/>
    <w:rsid w:val="00A04C1A"/>
    <w:rsid w:val="00A04F52"/>
    <w:rsid w:val="00A06DD3"/>
    <w:rsid w:val="00A070EB"/>
    <w:rsid w:val="00A07C8D"/>
    <w:rsid w:val="00A10532"/>
    <w:rsid w:val="00A1056F"/>
    <w:rsid w:val="00A10F82"/>
    <w:rsid w:val="00A113E3"/>
    <w:rsid w:val="00A11421"/>
    <w:rsid w:val="00A1201A"/>
    <w:rsid w:val="00A13DEB"/>
    <w:rsid w:val="00A147DA"/>
    <w:rsid w:val="00A14BDB"/>
    <w:rsid w:val="00A15183"/>
    <w:rsid w:val="00A157B1"/>
    <w:rsid w:val="00A163AB"/>
    <w:rsid w:val="00A166DA"/>
    <w:rsid w:val="00A17CE6"/>
    <w:rsid w:val="00A212C0"/>
    <w:rsid w:val="00A216D9"/>
    <w:rsid w:val="00A22229"/>
    <w:rsid w:val="00A2387B"/>
    <w:rsid w:val="00A23E1D"/>
    <w:rsid w:val="00A23F0F"/>
    <w:rsid w:val="00A23FB5"/>
    <w:rsid w:val="00A245D7"/>
    <w:rsid w:val="00A253D8"/>
    <w:rsid w:val="00A30117"/>
    <w:rsid w:val="00A321EA"/>
    <w:rsid w:val="00A322EB"/>
    <w:rsid w:val="00A32ECB"/>
    <w:rsid w:val="00A34322"/>
    <w:rsid w:val="00A34466"/>
    <w:rsid w:val="00A34DFE"/>
    <w:rsid w:val="00A35F2D"/>
    <w:rsid w:val="00A36044"/>
    <w:rsid w:val="00A365BB"/>
    <w:rsid w:val="00A37AB4"/>
    <w:rsid w:val="00A40257"/>
    <w:rsid w:val="00A40EFD"/>
    <w:rsid w:val="00A410CA"/>
    <w:rsid w:val="00A42700"/>
    <w:rsid w:val="00A42E2B"/>
    <w:rsid w:val="00A43AC8"/>
    <w:rsid w:val="00A43ACE"/>
    <w:rsid w:val="00A44707"/>
    <w:rsid w:val="00A44882"/>
    <w:rsid w:val="00A44E77"/>
    <w:rsid w:val="00A502FB"/>
    <w:rsid w:val="00A51778"/>
    <w:rsid w:val="00A54715"/>
    <w:rsid w:val="00A552D0"/>
    <w:rsid w:val="00A56FE9"/>
    <w:rsid w:val="00A5727B"/>
    <w:rsid w:val="00A60444"/>
    <w:rsid w:val="00A60610"/>
    <w:rsid w:val="00A6061C"/>
    <w:rsid w:val="00A60697"/>
    <w:rsid w:val="00A60C22"/>
    <w:rsid w:val="00A60EB4"/>
    <w:rsid w:val="00A615A8"/>
    <w:rsid w:val="00A62B35"/>
    <w:rsid w:val="00A62CB7"/>
    <w:rsid w:val="00A62D44"/>
    <w:rsid w:val="00A6348B"/>
    <w:rsid w:val="00A63AFD"/>
    <w:rsid w:val="00A645A6"/>
    <w:rsid w:val="00A653C2"/>
    <w:rsid w:val="00A65FEE"/>
    <w:rsid w:val="00A678F7"/>
    <w:rsid w:val="00A67E00"/>
    <w:rsid w:val="00A70C02"/>
    <w:rsid w:val="00A70C3A"/>
    <w:rsid w:val="00A70E44"/>
    <w:rsid w:val="00A713F3"/>
    <w:rsid w:val="00A7157C"/>
    <w:rsid w:val="00A7161C"/>
    <w:rsid w:val="00A7224F"/>
    <w:rsid w:val="00A72733"/>
    <w:rsid w:val="00A74BA6"/>
    <w:rsid w:val="00A74BE7"/>
    <w:rsid w:val="00A75D08"/>
    <w:rsid w:val="00A76C39"/>
    <w:rsid w:val="00A77220"/>
    <w:rsid w:val="00A774E8"/>
    <w:rsid w:val="00A77AA3"/>
    <w:rsid w:val="00A8011E"/>
    <w:rsid w:val="00A8136E"/>
    <w:rsid w:val="00A824A2"/>
    <w:rsid w:val="00A84D95"/>
    <w:rsid w:val="00A85668"/>
    <w:rsid w:val="00A8634D"/>
    <w:rsid w:val="00A86C25"/>
    <w:rsid w:val="00A872E5"/>
    <w:rsid w:val="00A87D9F"/>
    <w:rsid w:val="00A87E5D"/>
    <w:rsid w:val="00A87F9F"/>
    <w:rsid w:val="00A90A3C"/>
    <w:rsid w:val="00A91695"/>
    <w:rsid w:val="00A91F4D"/>
    <w:rsid w:val="00A9265C"/>
    <w:rsid w:val="00A94862"/>
    <w:rsid w:val="00A94D75"/>
    <w:rsid w:val="00A94DBA"/>
    <w:rsid w:val="00A95CCC"/>
    <w:rsid w:val="00A95E3B"/>
    <w:rsid w:val="00A95FF0"/>
    <w:rsid w:val="00A96067"/>
    <w:rsid w:val="00A96E65"/>
    <w:rsid w:val="00A979AF"/>
    <w:rsid w:val="00A979D2"/>
    <w:rsid w:val="00A97AE8"/>
    <w:rsid w:val="00A97C72"/>
    <w:rsid w:val="00AA04DD"/>
    <w:rsid w:val="00AA219F"/>
    <w:rsid w:val="00AA24FE"/>
    <w:rsid w:val="00AA2BD3"/>
    <w:rsid w:val="00AA363E"/>
    <w:rsid w:val="00AA3C25"/>
    <w:rsid w:val="00AA63D4"/>
    <w:rsid w:val="00AA7A4A"/>
    <w:rsid w:val="00AB06E8"/>
    <w:rsid w:val="00AB0C0E"/>
    <w:rsid w:val="00AB1A51"/>
    <w:rsid w:val="00AB1AD6"/>
    <w:rsid w:val="00AB1CD3"/>
    <w:rsid w:val="00AB1D8C"/>
    <w:rsid w:val="00AB352F"/>
    <w:rsid w:val="00AB4059"/>
    <w:rsid w:val="00AB4339"/>
    <w:rsid w:val="00AB5739"/>
    <w:rsid w:val="00AB5D08"/>
    <w:rsid w:val="00AB698E"/>
    <w:rsid w:val="00AB7F75"/>
    <w:rsid w:val="00AC0D89"/>
    <w:rsid w:val="00AC1609"/>
    <w:rsid w:val="00AC274B"/>
    <w:rsid w:val="00AC3001"/>
    <w:rsid w:val="00AC634E"/>
    <w:rsid w:val="00AC6D36"/>
    <w:rsid w:val="00AC71A3"/>
    <w:rsid w:val="00AD0792"/>
    <w:rsid w:val="00AD09C8"/>
    <w:rsid w:val="00AD0BB7"/>
    <w:rsid w:val="00AD0CBA"/>
    <w:rsid w:val="00AD1C42"/>
    <w:rsid w:val="00AD2699"/>
    <w:rsid w:val="00AD26E2"/>
    <w:rsid w:val="00AD2ED9"/>
    <w:rsid w:val="00AD3BBC"/>
    <w:rsid w:val="00AD45BD"/>
    <w:rsid w:val="00AD525E"/>
    <w:rsid w:val="00AD6D6E"/>
    <w:rsid w:val="00AD7F5C"/>
    <w:rsid w:val="00AE126A"/>
    <w:rsid w:val="00AE193D"/>
    <w:rsid w:val="00AE1E45"/>
    <w:rsid w:val="00AE2438"/>
    <w:rsid w:val="00AE2520"/>
    <w:rsid w:val="00AE3005"/>
    <w:rsid w:val="00AE3B0A"/>
    <w:rsid w:val="00AE3BAA"/>
    <w:rsid w:val="00AE3E40"/>
    <w:rsid w:val="00AE4577"/>
    <w:rsid w:val="00AE4FBB"/>
    <w:rsid w:val="00AE59A0"/>
    <w:rsid w:val="00AE6DA8"/>
    <w:rsid w:val="00AE7424"/>
    <w:rsid w:val="00AF0C57"/>
    <w:rsid w:val="00AF0F8D"/>
    <w:rsid w:val="00AF111A"/>
    <w:rsid w:val="00AF26F3"/>
    <w:rsid w:val="00AF2F56"/>
    <w:rsid w:val="00AF2F62"/>
    <w:rsid w:val="00AF306B"/>
    <w:rsid w:val="00AF3DEC"/>
    <w:rsid w:val="00AF4015"/>
    <w:rsid w:val="00AF4018"/>
    <w:rsid w:val="00AF46C1"/>
    <w:rsid w:val="00AF53C2"/>
    <w:rsid w:val="00AF63C3"/>
    <w:rsid w:val="00AF6764"/>
    <w:rsid w:val="00AF6AFF"/>
    <w:rsid w:val="00AF6C9C"/>
    <w:rsid w:val="00AF7A76"/>
    <w:rsid w:val="00AF7E94"/>
    <w:rsid w:val="00B0024B"/>
    <w:rsid w:val="00B003A6"/>
    <w:rsid w:val="00B00672"/>
    <w:rsid w:val="00B01B4D"/>
    <w:rsid w:val="00B01E7E"/>
    <w:rsid w:val="00B0423C"/>
    <w:rsid w:val="00B04610"/>
    <w:rsid w:val="00B051E1"/>
    <w:rsid w:val="00B054AD"/>
    <w:rsid w:val="00B05AB4"/>
    <w:rsid w:val="00B05DEF"/>
    <w:rsid w:val="00B06571"/>
    <w:rsid w:val="00B068BA"/>
    <w:rsid w:val="00B06983"/>
    <w:rsid w:val="00B102FD"/>
    <w:rsid w:val="00B10BEB"/>
    <w:rsid w:val="00B1206D"/>
    <w:rsid w:val="00B126EC"/>
    <w:rsid w:val="00B13851"/>
    <w:rsid w:val="00B13B1C"/>
    <w:rsid w:val="00B14D97"/>
    <w:rsid w:val="00B16017"/>
    <w:rsid w:val="00B16D1B"/>
    <w:rsid w:val="00B174EC"/>
    <w:rsid w:val="00B202F6"/>
    <w:rsid w:val="00B213FA"/>
    <w:rsid w:val="00B21A1D"/>
    <w:rsid w:val="00B21D20"/>
    <w:rsid w:val="00B22291"/>
    <w:rsid w:val="00B222A2"/>
    <w:rsid w:val="00B22C8F"/>
    <w:rsid w:val="00B2417B"/>
    <w:rsid w:val="00B245B9"/>
    <w:rsid w:val="00B24E6F"/>
    <w:rsid w:val="00B25750"/>
    <w:rsid w:val="00B2680E"/>
    <w:rsid w:val="00B26CB5"/>
    <w:rsid w:val="00B27256"/>
    <w:rsid w:val="00B2752E"/>
    <w:rsid w:val="00B307CC"/>
    <w:rsid w:val="00B30DA8"/>
    <w:rsid w:val="00B31F8F"/>
    <w:rsid w:val="00B32547"/>
    <w:rsid w:val="00B32578"/>
    <w:rsid w:val="00B33808"/>
    <w:rsid w:val="00B3423A"/>
    <w:rsid w:val="00B351EC"/>
    <w:rsid w:val="00B3593F"/>
    <w:rsid w:val="00B368DF"/>
    <w:rsid w:val="00B37D20"/>
    <w:rsid w:val="00B4147F"/>
    <w:rsid w:val="00B415DB"/>
    <w:rsid w:val="00B41A46"/>
    <w:rsid w:val="00B423A9"/>
    <w:rsid w:val="00B42F73"/>
    <w:rsid w:val="00B446CE"/>
    <w:rsid w:val="00B44A60"/>
    <w:rsid w:val="00B44D02"/>
    <w:rsid w:val="00B45141"/>
    <w:rsid w:val="00B45783"/>
    <w:rsid w:val="00B45867"/>
    <w:rsid w:val="00B4646F"/>
    <w:rsid w:val="00B46A5E"/>
    <w:rsid w:val="00B5048B"/>
    <w:rsid w:val="00B515D1"/>
    <w:rsid w:val="00B5273A"/>
    <w:rsid w:val="00B53C4B"/>
    <w:rsid w:val="00B5577E"/>
    <w:rsid w:val="00B557E3"/>
    <w:rsid w:val="00B55954"/>
    <w:rsid w:val="00B570A0"/>
    <w:rsid w:val="00B573C5"/>
    <w:rsid w:val="00B57A6B"/>
    <w:rsid w:val="00B618F4"/>
    <w:rsid w:val="00B61A6C"/>
    <w:rsid w:val="00B62882"/>
    <w:rsid w:val="00B62B50"/>
    <w:rsid w:val="00B635B7"/>
    <w:rsid w:val="00B6402A"/>
    <w:rsid w:val="00B64865"/>
    <w:rsid w:val="00B65694"/>
    <w:rsid w:val="00B65950"/>
    <w:rsid w:val="00B661FA"/>
    <w:rsid w:val="00B66404"/>
    <w:rsid w:val="00B67148"/>
    <w:rsid w:val="00B67280"/>
    <w:rsid w:val="00B672C0"/>
    <w:rsid w:val="00B7078F"/>
    <w:rsid w:val="00B71233"/>
    <w:rsid w:val="00B7175A"/>
    <w:rsid w:val="00B71E51"/>
    <w:rsid w:val="00B72064"/>
    <w:rsid w:val="00B7228D"/>
    <w:rsid w:val="00B722EE"/>
    <w:rsid w:val="00B7260B"/>
    <w:rsid w:val="00B72B85"/>
    <w:rsid w:val="00B731E0"/>
    <w:rsid w:val="00B73C3A"/>
    <w:rsid w:val="00B74EA3"/>
    <w:rsid w:val="00B74F26"/>
    <w:rsid w:val="00B7549C"/>
    <w:rsid w:val="00B75646"/>
    <w:rsid w:val="00B75EA4"/>
    <w:rsid w:val="00B76EA1"/>
    <w:rsid w:val="00B77ACF"/>
    <w:rsid w:val="00B80293"/>
    <w:rsid w:val="00B81B26"/>
    <w:rsid w:val="00B822E9"/>
    <w:rsid w:val="00B82A69"/>
    <w:rsid w:val="00B83359"/>
    <w:rsid w:val="00B8378A"/>
    <w:rsid w:val="00B83B89"/>
    <w:rsid w:val="00B85F94"/>
    <w:rsid w:val="00B865E6"/>
    <w:rsid w:val="00B86694"/>
    <w:rsid w:val="00B9028D"/>
    <w:rsid w:val="00B90729"/>
    <w:rsid w:val="00B907DA"/>
    <w:rsid w:val="00B9195B"/>
    <w:rsid w:val="00B92086"/>
    <w:rsid w:val="00B92656"/>
    <w:rsid w:val="00B9348F"/>
    <w:rsid w:val="00B9376D"/>
    <w:rsid w:val="00B9390C"/>
    <w:rsid w:val="00B9403B"/>
    <w:rsid w:val="00B9414B"/>
    <w:rsid w:val="00B950BC"/>
    <w:rsid w:val="00B95325"/>
    <w:rsid w:val="00B9590D"/>
    <w:rsid w:val="00B95DB9"/>
    <w:rsid w:val="00B9714C"/>
    <w:rsid w:val="00BA111E"/>
    <w:rsid w:val="00BA16FB"/>
    <w:rsid w:val="00BA1C27"/>
    <w:rsid w:val="00BA2615"/>
    <w:rsid w:val="00BA27C1"/>
    <w:rsid w:val="00BA2ACA"/>
    <w:rsid w:val="00BA2EF8"/>
    <w:rsid w:val="00BA31B6"/>
    <w:rsid w:val="00BA3A89"/>
    <w:rsid w:val="00BA5D5F"/>
    <w:rsid w:val="00BA60DC"/>
    <w:rsid w:val="00BA710D"/>
    <w:rsid w:val="00BA718C"/>
    <w:rsid w:val="00BA7F33"/>
    <w:rsid w:val="00BB048A"/>
    <w:rsid w:val="00BB09B1"/>
    <w:rsid w:val="00BB1855"/>
    <w:rsid w:val="00BB1C0C"/>
    <w:rsid w:val="00BB1F6D"/>
    <w:rsid w:val="00BB30E4"/>
    <w:rsid w:val="00BB310F"/>
    <w:rsid w:val="00BB31DC"/>
    <w:rsid w:val="00BB34DF"/>
    <w:rsid w:val="00BB454E"/>
    <w:rsid w:val="00BB5177"/>
    <w:rsid w:val="00BB5CF9"/>
    <w:rsid w:val="00BB783D"/>
    <w:rsid w:val="00BB7A10"/>
    <w:rsid w:val="00BC1B83"/>
    <w:rsid w:val="00BC366E"/>
    <w:rsid w:val="00BC4252"/>
    <w:rsid w:val="00BC4A9E"/>
    <w:rsid w:val="00BC4B34"/>
    <w:rsid w:val="00BC4DA6"/>
    <w:rsid w:val="00BC55DC"/>
    <w:rsid w:val="00BC5ADB"/>
    <w:rsid w:val="00BC6D51"/>
    <w:rsid w:val="00BC6FA8"/>
    <w:rsid w:val="00BC6FD3"/>
    <w:rsid w:val="00BC7129"/>
    <w:rsid w:val="00BC72E9"/>
    <w:rsid w:val="00BC7D4F"/>
    <w:rsid w:val="00BC7ED7"/>
    <w:rsid w:val="00BD07D8"/>
    <w:rsid w:val="00BD1057"/>
    <w:rsid w:val="00BD1350"/>
    <w:rsid w:val="00BD1CA0"/>
    <w:rsid w:val="00BD1D30"/>
    <w:rsid w:val="00BD2733"/>
    <w:rsid w:val="00BD2850"/>
    <w:rsid w:val="00BD2B3C"/>
    <w:rsid w:val="00BD36B0"/>
    <w:rsid w:val="00BD43A8"/>
    <w:rsid w:val="00BD476B"/>
    <w:rsid w:val="00BD6243"/>
    <w:rsid w:val="00BD6941"/>
    <w:rsid w:val="00BD6A62"/>
    <w:rsid w:val="00BD6B36"/>
    <w:rsid w:val="00BE01E4"/>
    <w:rsid w:val="00BE05D2"/>
    <w:rsid w:val="00BE08AE"/>
    <w:rsid w:val="00BE1911"/>
    <w:rsid w:val="00BE1A76"/>
    <w:rsid w:val="00BE28D2"/>
    <w:rsid w:val="00BE3624"/>
    <w:rsid w:val="00BE45A6"/>
    <w:rsid w:val="00BE6068"/>
    <w:rsid w:val="00BF25C4"/>
    <w:rsid w:val="00BF2921"/>
    <w:rsid w:val="00BF2A4E"/>
    <w:rsid w:val="00BF317A"/>
    <w:rsid w:val="00BF4652"/>
    <w:rsid w:val="00BF4983"/>
    <w:rsid w:val="00BF5BBF"/>
    <w:rsid w:val="00BF7F58"/>
    <w:rsid w:val="00C0059D"/>
    <w:rsid w:val="00C00735"/>
    <w:rsid w:val="00C007A9"/>
    <w:rsid w:val="00C00C7D"/>
    <w:rsid w:val="00C0133B"/>
    <w:rsid w:val="00C01381"/>
    <w:rsid w:val="00C0356A"/>
    <w:rsid w:val="00C04057"/>
    <w:rsid w:val="00C04A40"/>
    <w:rsid w:val="00C04EA2"/>
    <w:rsid w:val="00C0527D"/>
    <w:rsid w:val="00C056DD"/>
    <w:rsid w:val="00C07309"/>
    <w:rsid w:val="00C079B8"/>
    <w:rsid w:val="00C07B16"/>
    <w:rsid w:val="00C11A80"/>
    <w:rsid w:val="00C123EA"/>
    <w:rsid w:val="00C12A49"/>
    <w:rsid w:val="00C133EE"/>
    <w:rsid w:val="00C13D7A"/>
    <w:rsid w:val="00C14D5A"/>
    <w:rsid w:val="00C14FCC"/>
    <w:rsid w:val="00C15ED4"/>
    <w:rsid w:val="00C160A6"/>
    <w:rsid w:val="00C1690C"/>
    <w:rsid w:val="00C16C0B"/>
    <w:rsid w:val="00C1707D"/>
    <w:rsid w:val="00C1742D"/>
    <w:rsid w:val="00C17992"/>
    <w:rsid w:val="00C17F3A"/>
    <w:rsid w:val="00C20462"/>
    <w:rsid w:val="00C20E33"/>
    <w:rsid w:val="00C20E78"/>
    <w:rsid w:val="00C21349"/>
    <w:rsid w:val="00C2155B"/>
    <w:rsid w:val="00C23921"/>
    <w:rsid w:val="00C251A2"/>
    <w:rsid w:val="00C26BF2"/>
    <w:rsid w:val="00C26BF3"/>
    <w:rsid w:val="00C2730D"/>
    <w:rsid w:val="00C2743F"/>
    <w:rsid w:val="00C27DE9"/>
    <w:rsid w:val="00C307E5"/>
    <w:rsid w:val="00C31B0B"/>
    <w:rsid w:val="00C32195"/>
    <w:rsid w:val="00C32862"/>
    <w:rsid w:val="00C33388"/>
    <w:rsid w:val="00C341A3"/>
    <w:rsid w:val="00C347A8"/>
    <w:rsid w:val="00C34AF7"/>
    <w:rsid w:val="00C36611"/>
    <w:rsid w:val="00C37402"/>
    <w:rsid w:val="00C37731"/>
    <w:rsid w:val="00C379ED"/>
    <w:rsid w:val="00C37AB9"/>
    <w:rsid w:val="00C4173A"/>
    <w:rsid w:val="00C41D2A"/>
    <w:rsid w:val="00C433F7"/>
    <w:rsid w:val="00C43D08"/>
    <w:rsid w:val="00C446E6"/>
    <w:rsid w:val="00C44F97"/>
    <w:rsid w:val="00C47882"/>
    <w:rsid w:val="00C5006D"/>
    <w:rsid w:val="00C507FB"/>
    <w:rsid w:val="00C5119E"/>
    <w:rsid w:val="00C521EF"/>
    <w:rsid w:val="00C537CB"/>
    <w:rsid w:val="00C53A66"/>
    <w:rsid w:val="00C53AD9"/>
    <w:rsid w:val="00C540CF"/>
    <w:rsid w:val="00C56104"/>
    <w:rsid w:val="00C57847"/>
    <w:rsid w:val="00C602FF"/>
    <w:rsid w:val="00C60474"/>
    <w:rsid w:val="00C61174"/>
    <w:rsid w:val="00C6148F"/>
    <w:rsid w:val="00C615A6"/>
    <w:rsid w:val="00C616E8"/>
    <w:rsid w:val="00C61CA5"/>
    <w:rsid w:val="00C62F7A"/>
    <w:rsid w:val="00C63B9C"/>
    <w:rsid w:val="00C651C2"/>
    <w:rsid w:val="00C66355"/>
    <w:rsid w:val="00C6682F"/>
    <w:rsid w:val="00C676CE"/>
    <w:rsid w:val="00C67970"/>
    <w:rsid w:val="00C67B36"/>
    <w:rsid w:val="00C70597"/>
    <w:rsid w:val="00C7275E"/>
    <w:rsid w:val="00C730B7"/>
    <w:rsid w:val="00C73790"/>
    <w:rsid w:val="00C74421"/>
    <w:rsid w:val="00C746F6"/>
    <w:rsid w:val="00C74C5D"/>
    <w:rsid w:val="00C74E49"/>
    <w:rsid w:val="00C75FA1"/>
    <w:rsid w:val="00C7604E"/>
    <w:rsid w:val="00C76BAC"/>
    <w:rsid w:val="00C76C9A"/>
    <w:rsid w:val="00C76E88"/>
    <w:rsid w:val="00C81FE4"/>
    <w:rsid w:val="00C826FF"/>
    <w:rsid w:val="00C83CE1"/>
    <w:rsid w:val="00C848FB"/>
    <w:rsid w:val="00C84EF4"/>
    <w:rsid w:val="00C85FF1"/>
    <w:rsid w:val="00C863C4"/>
    <w:rsid w:val="00C879F5"/>
    <w:rsid w:val="00C93C3E"/>
    <w:rsid w:val="00C9421C"/>
    <w:rsid w:val="00C952A3"/>
    <w:rsid w:val="00C95441"/>
    <w:rsid w:val="00C96183"/>
    <w:rsid w:val="00C96989"/>
    <w:rsid w:val="00C96C6A"/>
    <w:rsid w:val="00C97252"/>
    <w:rsid w:val="00C976C0"/>
    <w:rsid w:val="00C97C63"/>
    <w:rsid w:val="00C97F47"/>
    <w:rsid w:val="00CA12E3"/>
    <w:rsid w:val="00CA293C"/>
    <w:rsid w:val="00CA2F99"/>
    <w:rsid w:val="00CA4311"/>
    <w:rsid w:val="00CA4B90"/>
    <w:rsid w:val="00CA4FBC"/>
    <w:rsid w:val="00CA572F"/>
    <w:rsid w:val="00CA5989"/>
    <w:rsid w:val="00CA6611"/>
    <w:rsid w:val="00CA79A0"/>
    <w:rsid w:val="00CB1213"/>
    <w:rsid w:val="00CB177C"/>
    <w:rsid w:val="00CB1E24"/>
    <w:rsid w:val="00CB424D"/>
    <w:rsid w:val="00CB5B6B"/>
    <w:rsid w:val="00CB62A7"/>
    <w:rsid w:val="00CB6438"/>
    <w:rsid w:val="00CB7DC4"/>
    <w:rsid w:val="00CC06E5"/>
    <w:rsid w:val="00CC1045"/>
    <w:rsid w:val="00CC2531"/>
    <w:rsid w:val="00CC28C5"/>
    <w:rsid w:val="00CC2A33"/>
    <w:rsid w:val="00CC2A37"/>
    <w:rsid w:val="00CC2BFD"/>
    <w:rsid w:val="00CC3A03"/>
    <w:rsid w:val="00CC3A16"/>
    <w:rsid w:val="00CC5077"/>
    <w:rsid w:val="00CC562D"/>
    <w:rsid w:val="00CC67C1"/>
    <w:rsid w:val="00CC69B3"/>
    <w:rsid w:val="00CC700B"/>
    <w:rsid w:val="00CC7A56"/>
    <w:rsid w:val="00CD0F9A"/>
    <w:rsid w:val="00CD1CFB"/>
    <w:rsid w:val="00CD26B2"/>
    <w:rsid w:val="00CD3476"/>
    <w:rsid w:val="00CD3F7E"/>
    <w:rsid w:val="00CD64DF"/>
    <w:rsid w:val="00CE05C5"/>
    <w:rsid w:val="00CE2142"/>
    <w:rsid w:val="00CE2E7E"/>
    <w:rsid w:val="00CE4ACA"/>
    <w:rsid w:val="00CE4D06"/>
    <w:rsid w:val="00CE5307"/>
    <w:rsid w:val="00CE5C7D"/>
    <w:rsid w:val="00CE5F43"/>
    <w:rsid w:val="00CE6CAE"/>
    <w:rsid w:val="00CE7192"/>
    <w:rsid w:val="00CE750D"/>
    <w:rsid w:val="00CF0FCE"/>
    <w:rsid w:val="00CF10EA"/>
    <w:rsid w:val="00CF197E"/>
    <w:rsid w:val="00CF1AA3"/>
    <w:rsid w:val="00CF1B0A"/>
    <w:rsid w:val="00CF2F50"/>
    <w:rsid w:val="00CF3C52"/>
    <w:rsid w:val="00CF3C87"/>
    <w:rsid w:val="00CF4145"/>
    <w:rsid w:val="00CF4265"/>
    <w:rsid w:val="00CF6309"/>
    <w:rsid w:val="00CF6F1F"/>
    <w:rsid w:val="00CF76CF"/>
    <w:rsid w:val="00CF7D49"/>
    <w:rsid w:val="00CF7D62"/>
    <w:rsid w:val="00D0040F"/>
    <w:rsid w:val="00D00DD4"/>
    <w:rsid w:val="00D01B92"/>
    <w:rsid w:val="00D02919"/>
    <w:rsid w:val="00D0413F"/>
    <w:rsid w:val="00D047DF"/>
    <w:rsid w:val="00D04C61"/>
    <w:rsid w:val="00D04D8E"/>
    <w:rsid w:val="00D056D7"/>
    <w:rsid w:val="00D05B8D"/>
    <w:rsid w:val="00D05F6E"/>
    <w:rsid w:val="00D07518"/>
    <w:rsid w:val="00D07EC0"/>
    <w:rsid w:val="00D07F00"/>
    <w:rsid w:val="00D108AA"/>
    <w:rsid w:val="00D10D6D"/>
    <w:rsid w:val="00D10E7E"/>
    <w:rsid w:val="00D11549"/>
    <w:rsid w:val="00D1209C"/>
    <w:rsid w:val="00D1227F"/>
    <w:rsid w:val="00D12684"/>
    <w:rsid w:val="00D132E5"/>
    <w:rsid w:val="00D13AE5"/>
    <w:rsid w:val="00D14F0B"/>
    <w:rsid w:val="00D153F3"/>
    <w:rsid w:val="00D1768F"/>
    <w:rsid w:val="00D17CA7"/>
    <w:rsid w:val="00D208B9"/>
    <w:rsid w:val="00D216F7"/>
    <w:rsid w:val="00D21873"/>
    <w:rsid w:val="00D223F5"/>
    <w:rsid w:val="00D22BA7"/>
    <w:rsid w:val="00D23349"/>
    <w:rsid w:val="00D23579"/>
    <w:rsid w:val="00D23AD2"/>
    <w:rsid w:val="00D23B8F"/>
    <w:rsid w:val="00D23FB0"/>
    <w:rsid w:val="00D26162"/>
    <w:rsid w:val="00D26DD7"/>
    <w:rsid w:val="00D27198"/>
    <w:rsid w:val="00D279F3"/>
    <w:rsid w:val="00D27C76"/>
    <w:rsid w:val="00D33E72"/>
    <w:rsid w:val="00D349F1"/>
    <w:rsid w:val="00D35BD6"/>
    <w:rsid w:val="00D361B5"/>
    <w:rsid w:val="00D362E2"/>
    <w:rsid w:val="00D36694"/>
    <w:rsid w:val="00D36F02"/>
    <w:rsid w:val="00D37669"/>
    <w:rsid w:val="00D411A2"/>
    <w:rsid w:val="00D43D3D"/>
    <w:rsid w:val="00D44D91"/>
    <w:rsid w:val="00D4597E"/>
    <w:rsid w:val="00D46326"/>
    <w:rsid w:val="00D47192"/>
    <w:rsid w:val="00D5046B"/>
    <w:rsid w:val="00D50628"/>
    <w:rsid w:val="00D509B1"/>
    <w:rsid w:val="00D50B9C"/>
    <w:rsid w:val="00D51403"/>
    <w:rsid w:val="00D51E00"/>
    <w:rsid w:val="00D521C4"/>
    <w:rsid w:val="00D5245C"/>
    <w:rsid w:val="00D52D73"/>
    <w:rsid w:val="00D52E58"/>
    <w:rsid w:val="00D534AF"/>
    <w:rsid w:val="00D54032"/>
    <w:rsid w:val="00D54402"/>
    <w:rsid w:val="00D556BD"/>
    <w:rsid w:val="00D55CF2"/>
    <w:rsid w:val="00D56C68"/>
    <w:rsid w:val="00D613BF"/>
    <w:rsid w:val="00D6367E"/>
    <w:rsid w:val="00D6380C"/>
    <w:rsid w:val="00D639B6"/>
    <w:rsid w:val="00D63ECC"/>
    <w:rsid w:val="00D6641B"/>
    <w:rsid w:val="00D666E0"/>
    <w:rsid w:val="00D66789"/>
    <w:rsid w:val="00D66D03"/>
    <w:rsid w:val="00D66E5A"/>
    <w:rsid w:val="00D67FB9"/>
    <w:rsid w:val="00D67FC9"/>
    <w:rsid w:val="00D70029"/>
    <w:rsid w:val="00D7071E"/>
    <w:rsid w:val="00D714CC"/>
    <w:rsid w:val="00D7219F"/>
    <w:rsid w:val="00D725AE"/>
    <w:rsid w:val="00D72CC8"/>
    <w:rsid w:val="00D73167"/>
    <w:rsid w:val="00D74C6D"/>
    <w:rsid w:val="00D754AB"/>
    <w:rsid w:val="00D75EA7"/>
    <w:rsid w:val="00D76316"/>
    <w:rsid w:val="00D7677E"/>
    <w:rsid w:val="00D8020A"/>
    <w:rsid w:val="00D80588"/>
    <w:rsid w:val="00D80E4D"/>
    <w:rsid w:val="00D8123A"/>
    <w:rsid w:val="00D813E2"/>
    <w:rsid w:val="00D81BD4"/>
    <w:rsid w:val="00D81C35"/>
    <w:rsid w:val="00D81C63"/>
    <w:rsid w:val="00D81F21"/>
    <w:rsid w:val="00D822B8"/>
    <w:rsid w:val="00D83B68"/>
    <w:rsid w:val="00D84482"/>
    <w:rsid w:val="00D84DAD"/>
    <w:rsid w:val="00D851D3"/>
    <w:rsid w:val="00D853A1"/>
    <w:rsid w:val="00D86515"/>
    <w:rsid w:val="00D87E57"/>
    <w:rsid w:val="00D90356"/>
    <w:rsid w:val="00D91DE4"/>
    <w:rsid w:val="00D95470"/>
    <w:rsid w:val="00D971B7"/>
    <w:rsid w:val="00D978EE"/>
    <w:rsid w:val="00D97CC0"/>
    <w:rsid w:val="00D97F2F"/>
    <w:rsid w:val="00DA04A5"/>
    <w:rsid w:val="00DA0F0A"/>
    <w:rsid w:val="00DA2619"/>
    <w:rsid w:val="00DA2A54"/>
    <w:rsid w:val="00DA3A50"/>
    <w:rsid w:val="00DA4239"/>
    <w:rsid w:val="00DA557A"/>
    <w:rsid w:val="00DA6691"/>
    <w:rsid w:val="00DA6B98"/>
    <w:rsid w:val="00DA6EF2"/>
    <w:rsid w:val="00DB0B61"/>
    <w:rsid w:val="00DB314A"/>
    <w:rsid w:val="00DB38CA"/>
    <w:rsid w:val="00DB3BD2"/>
    <w:rsid w:val="00DB4ACA"/>
    <w:rsid w:val="00DB5044"/>
    <w:rsid w:val="00DB514E"/>
    <w:rsid w:val="00DB5685"/>
    <w:rsid w:val="00DB60EC"/>
    <w:rsid w:val="00DB6419"/>
    <w:rsid w:val="00DB64FE"/>
    <w:rsid w:val="00DB7992"/>
    <w:rsid w:val="00DC090B"/>
    <w:rsid w:val="00DC109E"/>
    <w:rsid w:val="00DC2CF1"/>
    <w:rsid w:val="00DC2EED"/>
    <w:rsid w:val="00DC3F84"/>
    <w:rsid w:val="00DC4FCF"/>
    <w:rsid w:val="00DC50E0"/>
    <w:rsid w:val="00DC5D20"/>
    <w:rsid w:val="00DC6386"/>
    <w:rsid w:val="00DC6D8D"/>
    <w:rsid w:val="00DD0186"/>
    <w:rsid w:val="00DD0912"/>
    <w:rsid w:val="00DD0E1B"/>
    <w:rsid w:val="00DD0ED0"/>
    <w:rsid w:val="00DD0F1C"/>
    <w:rsid w:val="00DD1130"/>
    <w:rsid w:val="00DD1951"/>
    <w:rsid w:val="00DD290F"/>
    <w:rsid w:val="00DD2949"/>
    <w:rsid w:val="00DD3E6F"/>
    <w:rsid w:val="00DD4733"/>
    <w:rsid w:val="00DD491C"/>
    <w:rsid w:val="00DD5FC4"/>
    <w:rsid w:val="00DD636E"/>
    <w:rsid w:val="00DD6628"/>
    <w:rsid w:val="00DE086C"/>
    <w:rsid w:val="00DE189E"/>
    <w:rsid w:val="00DE2606"/>
    <w:rsid w:val="00DE3250"/>
    <w:rsid w:val="00DE4BC5"/>
    <w:rsid w:val="00DE56D2"/>
    <w:rsid w:val="00DE5FE1"/>
    <w:rsid w:val="00DE6028"/>
    <w:rsid w:val="00DE63E6"/>
    <w:rsid w:val="00DE66EE"/>
    <w:rsid w:val="00DE6979"/>
    <w:rsid w:val="00DE6E26"/>
    <w:rsid w:val="00DE751A"/>
    <w:rsid w:val="00DE78A3"/>
    <w:rsid w:val="00DF0295"/>
    <w:rsid w:val="00DF1A71"/>
    <w:rsid w:val="00DF265A"/>
    <w:rsid w:val="00DF28F8"/>
    <w:rsid w:val="00DF3450"/>
    <w:rsid w:val="00DF3E08"/>
    <w:rsid w:val="00DF4108"/>
    <w:rsid w:val="00DF499F"/>
    <w:rsid w:val="00DF5C34"/>
    <w:rsid w:val="00DF660C"/>
    <w:rsid w:val="00DF678F"/>
    <w:rsid w:val="00DF68C7"/>
    <w:rsid w:val="00DF7637"/>
    <w:rsid w:val="00DF76AD"/>
    <w:rsid w:val="00DF7A9E"/>
    <w:rsid w:val="00E0046B"/>
    <w:rsid w:val="00E0060E"/>
    <w:rsid w:val="00E00621"/>
    <w:rsid w:val="00E01785"/>
    <w:rsid w:val="00E02D10"/>
    <w:rsid w:val="00E03DBE"/>
    <w:rsid w:val="00E042C8"/>
    <w:rsid w:val="00E04F29"/>
    <w:rsid w:val="00E05819"/>
    <w:rsid w:val="00E05898"/>
    <w:rsid w:val="00E066BD"/>
    <w:rsid w:val="00E078F6"/>
    <w:rsid w:val="00E0790B"/>
    <w:rsid w:val="00E10696"/>
    <w:rsid w:val="00E10B59"/>
    <w:rsid w:val="00E111A0"/>
    <w:rsid w:val="00E11470"/>
    <w:rsid w:val="00E121A3"/>
    <w:rsid w:val="00E12920"/>
    <w:rsid w:val="00E1422D"/>
    <w:rsid w:val="00E14A51"/>
    <w:rsid w:val="00E15963"/>
    <w:rsid w:val="00E163BE"/>
    <w:rsid w:val="00E1660B"/>
    <w:rsid w:val="00E170DC"/>
    <w:rsid w:val="00E173BB"/>
    <w:rsid w:val="00E17659"/>
    <w:rsid w:val="00E203D4"/>
    <w:rsid w:val="00E20BE5"/>
    <w:rsid w:val="00E21788"/>
    <w:rsid w:val="00E23164"/>
    <w:rsid w:val="00E23EAF"/>
    <w:rsid w:val="00E24E44"/>
    <w:rsid w:val="00E2508E"/>
    <w:rsid w:val="00E2598B"/>
    <w:rsid w:val="00E25F0D"/>
    <w:rsid w:val="00E25FD3"/>
    <w:rsid w:val="00E26685"/>
    <w:rsid w:val="00E26818"/>
    <w:rsid w:val="00E2693A"/>
    <w:rsid w:val="00E26A4E"/>
    <w:rsid w:val="00E26B1A"/>
    <w:rsid w:val="00E26D11"/>
    <w:rsid w:val="00E27FFC"/>
    <w:rsid w:val="00E300EA"/>
    <w:rsid w:val="00E30B15"/>
    <w:rsid w:val="00E331DF"/>
    <w:rsid w:val="00E33FCB"/>
    <w:rsid w:val="00E3512A"/>
    <w:rsid w:val="00E353A5"/>
    <w:rsid w:val="00E36364"/>
    <w:rsid w:val="00E37037"/>
    <w:rsid w:val="00E4009A"/>
    <w:rsid w:val="00E40181"/>
    <w:rsid w:val="00E408DA"/>
    <w:rsid w:val="00E41926"/>
    <w:rsid w:val="00E41D66"/>
    <w:rsid w:val="00E42A39"/>
    <w:rsid w:val="00E42E06"/>
    <w:rsid w:val="00E430A6"/>
    <w:rsid w:val="00E43DEF"/>
    <w:rsid w:val="00E43F80"/>
    <w:rsid w:val="00E4417C"/>
    <w:rsid w:val="00E44B6B"/>
    <w:rsid w:val="00E44D21"/>
    <w:rsid w:val="00E46322"/>
    <w:rsid w:val="00E46406"/>
    <w:rsid w:val="00E46840"/>
    <w:rsid w:val="00E46998"/>
    <w:rsid w:val="00E46A8A"/>
    <w:rsid w:val="00E46C28"/>
    <w:rsid w:val="00E47501"/>
    <w:rsid w:val="00E47727"/>
    <w:rsid w:val="00E5052F"/>
    <w:rsid w:val="00E50565"/>
    <w:rsid w:val="00E508F5"/>
    <w:rsid w:val="00E5090F"/>
    <w:rsid w:val="00E50E73"/>
    <w:rsid w:val="00E522C6"/>
    <w:rsid w:val="00E52492"/>
    <w:rsid w:val="00E5418A"/>
    <w:rsid w:val="00E546B2"/>
    <w:rsid w:val="00E54DC3"/>
    <w:rsid w:val="00E56418"/>
    <w:rsid w:val="00E57315"/>
    <w:rsid w:val="00E60348"/>
    <w:rsid w:val="00E61418"/>
    <w:rsid w:val="00E61801"/>
    <w:rsid w:val="00E61DDE"/>
    <w:rsid w:val="00E629A1"/>
    <w:rsid w:val="00E62B4D"/>
    <w:rsid w:val="00E62F01"/>
    <w:rsid w:val="00E63343"/>
    <w:rsid w:val="00E63EA2"/>
    <w:rsid w:val="00E65500"/>
    <w:rsid w:val="00E65601"/>
    <w:rsid w:val="00E669FD"/>
    <w:rsid w:val="00E67A6F"/>
    <w:rsid w:val="00E718AB"/>
    <w:rsid w:val="00E72B52"/>
    <w:rsid w:val="00E741E9"/>
    <w:rsid w:val="00E74BF9"/>
    <w:rsid w:val="00E74F84"/>
    <w:rsid w:val="00E754DC"/>
    <w:rsid w:val="00E7578A"/>
    <w:rsid w:val="00E760D4"/>
    <w:rsid w:val="00E767FD"/>
    <w:rsid w:val="00E76A61"/>
    <w:rsid w:val="00E7724B"/>
    <w:rsid w:val="00E776A3"/>
    <w:rsid w:val="00E776B7"/>
    <w:rsid w:val="00E77840"/>
    <w:rsid w:val="00E77D40"/>
    <w:rsid w:val="00E81526"/>
    <w:rsid w:val="00E82C55"/>
    <w:rsid w:val="00E82EF3"/>
    <w:rsid w:val="00E832CB"/>
    <w:rsid w:val="00E8339C"/>
    <w:rsid w:val="00E833A5"/>
    <w:rsid w:val="00E839F8"/>
    <w:rsid w:val="00E83E26"/>
    <w:rsid w:val="00E84C38"/>
    <w:rsid w:val="00E8506B"/>
    <w:rsid w:val="00E851B1"/>
    <w:rsid w:val="00E8605E"/>
    <w:rsid w:val="00E86456"/>
    <w:rsid w:val="00E8718E"/>
    <w:rsid w:val="00E877CB"/>
    <w:rsid w:val="00E87E47"/>
    <w:rsid w:val="00E90291"/>
    <w:rsid w:val="00E905F3"/>
    <w:rsid w:val="00E9148C"/>
    <w:rsid w:val="00E92AC3"/>
    <w:rsid w:val="00E93592"/>
    <w:rsid w:val="00E936C2"/>
    <w:rsid w:val="00E936CD"/>
    <w:rsid w:val="00E939A9"/>
    <w:rsid w:val="00E93EFF"/>
    <w:rsid w:val="00E94C60"/>
    <w:rsid w:val="00E95C2E"/>
    <w:rsid w:val="00E96792"/>
    <w:rsid w:val="00E969A5"/>
    <w:rsid w:val="00E96F1F"/>
    <w:rsid w:val="00E970BA"/>
    <w:rsid w:val="00E9792E"/>
    <w:rsid w:val="00E97C3D"/>
    <w:rsid w:val="00EA09D5"/>
    <w:rsid w:val="00EA161B"/>
    <w:rsid w:val="00EA4F15"/>
    <w:rsid w:val="00EA5157"/>
    <w:rsid w:val="00EA5BB9"/>
    <w:rsid w:val="00EA5BBA"/>
    <w:rsid w:val="00EA65B0"/>
    <w:rsid w:val="00EA6B3D"/>
    <w:rsid w:val="00EB00E0"/>
    <w:rsid w:val="00EB16A3"/>
    <w:rsid w:val="00EB1984"/>
    <w:rsid w:val="00EB20AD"/>
    <w:rsid w:val="00EB21DB"/>
    <w:rsid w:val="00EB349B"/>
    <w:rsid w:val="00EB4A6B"/>
    <w:rsid w:val="00EB5286"/>
    <w:rsid w:val="00EB548C"/>
    <w:rsid w:val="00EB556D"/>
    <w:rsid w:val="00EB690F"/>
    <w:rsid w:val="00EC059F"/>
    <w:rsid w:val="00EC1F24"/>
    <w:rsid w:val="00EC2C9E"/>
    <w:rsid w:val="00EC2E8E"/>
    <w:rsid w:val="00EC4EFE"/>
    <w:rsid w:val="00EC50DC"/>
    <w:rsid w:val="00EC6E0A"/>
    <w:rsid w:val="00EC781A"/>
    <w:rsid w:val="00ED02D8"/>
    <w:rsid w:val="00ED083E"/>
    <w:rsid w:val="00ED0BFD"/>
    <w:rsid w:val="00ED0CF3"/>
    <w:rsid w:val="00ED0E33"/>
    <w:rsid w:val="00ED19EC"/>
    <w:rsid w:val="00ED2324"/>
    <w:rsid w:val="00ED2E19"/>
    <w:rsid w:val="00ED3980"/>
    <w:rsid w:val="00ED5B9B"/>
    <w:rsid w:val="00ED67B4"/>
    <w:rsid w:val="00ED6BAD"/>
    <w:rsid w:val="00ED7447"/>
    <w:rsid w:val="00ED78F1"/>
    <w:rsid w:val="00EE1488"/>
    <w:rsid w:val="00EE15FC"/>
    <w:rsid w:val="00EE1DBC"/>
    <w:rsid w:val="00EE22D5"/>
    <w:rsid w:val="00EE2337"/>
    <w:rsid w:val="00EE2448"/>
    <w:rsid w:val="00EE2FF5"/>
    <w:rsid w:val="00EE3166"/>
    <w:rsid w:val="00EE4D5D"/>
    <w:rsid w:val="00EE60B7"/>
    <w:rsid w:val="00EE62E6"/>
    <w:rsid w:val="00EE7A6A"/>
    <w:rsid w:val="00EF109B"/>
    <w:rsid w:val="00EF16F5"/>
    <w:rsid w:val="00EF1C6B"/>
    <w:rsid w:val="00EF34C0"/>
    <w:rsid w:val="00EF362A"/>
    <w:rsid w:val="00EF36AF"/>
    <w:rsid w:val="00EF4612"/>
    <w:rsid w:val="00EF48ED"/>
    <w:rsid w:val="00EF49A3"/>
    <w:rsid w:val="00EF4AB1"/>
    <w:rsid w:val="00EF6535"/>
    <w:rsid w:val="00EF71D8"/>
    <w:rsid w:val="00EF799C"/>
    <w:rsid w:val="00EF7A92"/>
    <w:rsid w:val="00EF7BF7"/>
    <w:rsid w:val="00F000F0"/>
    <w:rsid w:val="00F00F9C"/>
    <w:rsid w:val="00F014E3"/>
    <w:rsid w:val="00F02ABA"/>
    <w:rsid w:val="00F02C61"/>
    <w:rsid w:val="00F040B1"/>
    <w:rsid w:val="00F04148"/>
    <w:rsid w:val="00F0437A"/>
    <w:rsid w:val="00F04962"/>
    <w:rsid w:val="00F05870"/>
    <w:rsid w:val="00F05CFE"/>
    <w:rsid w:val="00F05E2B"/>
    <w:rsid w:val="00F100A9"/>
    <w:rsid w:val="00F10ACD"/>
    <w:rsid w:val="00F11037"/>
    <w:rsid w:val="00F111A6"/>
    <w:rsid w:val="00F11921"/>
    <w:rsid w:val="00F11BC4"/>
    <w:rsid w:val="00F122D6"/>
    <w:rsid w:val="00F12985"/>
    <w:rsid w:val="00F14976"/>
    <w:rsid w:val="00F15A7E"/>
    <w:rsid w:val="00F15F59"/>
    <w:rsid w:val="00F16959"/>
    <w:rsid w:val="00F20AE7"/>
    <w:rsid w:val="00F22727"/>
    <w:rsid w:val="00F22EF4"/>
    <w:rsid w:val="00F23008"/>
    <w:rsid w:val="00F24085"/>
    <w:rsid w:val="00F24DE4"/>
    <w:rsid w:val="00F24E2D"/>
    <w:rsid w:val="00F250A9"/>
    <w:rsid w:val="00F25289"/>
    <w:rsid w:val="00F2693E"/>
    <w:rsid w:val="00F30687"/>
    <w:rsid w:val="00F30F7F"/>
    <w:rsid w:val="00F30FF4"/>
    <w:rsid w:val="00F3147F"/>
    <w:rsid w:val="00F31935"/>
    <w:rsid w:val="00F32B42"/>
    <w:rsid w:val="00F32B54"/>
    <w:rsid w:val="00F32DEF"/>
    <w:rsid w:val="00F331AD"/>
    <w:rsid w:val="00F333E4"/>
    <w:rsid w:val="00F3574F"/>
    <w:rsid w:val="00F35C93"/>
    <w:rsid w:val="00F370D3"/>
    <w:rsid w:val="00F37C83"/>
    <w:rsid w:val="00F404C8"/>
    <w:rsid w:val="00F41CCF"/>
    <w:rsid w:val="00F422E3"/>
    <w:rsid w:val="00F4376C"/>
    <w:rsid w:val="00F43A37"/>
    <w:rsid w:val="00F455DC"/>
    <w:rsid w:val="00F45956"/>
    <w:rsid w:val="00F4641B"/>
    <w:rsid w:val="00F4672D"/>
    <w:rsid w:val="00F46EB8"/>
    <w:rsid w:val="00F46FEB"/>
    <w:rsid w:val="00F47277"/>
    <w:rsid w:val="00F47826"/>
    <w:rsid w:val="00F47CA4"/>
    <w:rsid w:val="00F500B8"/>
    <w:rsid w:val="00F511E4"/>
    <w:rsid w:val="00F51C98"/>
    <w:rsid w:val="00F51F23"/>
    <w:rsid w:val="00F52D09"/>
    <w:rsid w:val="00F52E08"/>
    <w:rsid w:val="00F53D0B"/>
    <w:rsid w:val="00F5471D"/>
    <w:rsid w:val="00F557B6"/>
    <w:rsid w:val="00F55B21"/>
    <w:rsid w:val="00F565F6"/>
    <w:rsid w:val="00F568ED"/>
    <w:rsid w:val="00F56EF6"/>
    <w:rsid w:val="00F60522"/>
    <w:rsid w:val="00F61C16"/>
    <w:rsid w:val="00F62DB4"/>
    <w:rsid w:val="00F63E0C"/>
    <w:rsid w:val="00F64696"/>
    <w:rsid w:val="00F6551E"/>
    <w:rsid w:val="00F65AA9"/>
    <w:rsid w:val="00F66F27"/>
    <w:rsid w:val="00F6768F"/>
    <w:rsid w:val="00F70396"/>
    <w:rsid w:val="00F7122D"/>
    <w:rsid w:val="00F712FA"/>
    <w:rsid w:val="00F717E2"/>
    <w:rsid w:val="00F71B8E"/>
    <w:rsid w:val="00F72C2C"/>
    <w:rsid w:val="00F72EFB"/>
    <w:rsid w:val="00F72FB3"/>
    <w:rsid w:val="00F73838"/>
    <w:rsid w:val="00F75568"/>
    <w:rsid w:val="00F75A6D"/>
    <w:rsid w:val="00F76492"/>
    <w:rsid w:val="00F7677D"/>
    <w:rsid w:val="00F76842"/>
    <w:rsid w:val="00F76AF0"/>
    <w:rsid w:val="00F76CAB"/>
    <w:rsid w:val="00F772C6"/>
    <w:rsid w:val="00F77D73"/>
    <w:rsid w:val="00F828A8"/>
    <w:rsid w:val="00F82ECD"/>
    <w:rsid w:val="00F83031"/>
    <w:rsid w:val="00F83E77"/>
    <w:rsid w:val="00F85195"/>
    <w:rsid w:val="00F878CB"/>
    <w:rsid w:val="00F90147"/>
    <w:rsid w:val="00F905D8"/>
    <w:rsid w:val="00F91281"/>
    <w:rsid w:val="00F91D4B"/>
    <w:rsid w:val="00F92E9E"/>
    <w:rsid w:val="00F938BA"/>
    <w:rsid w:val="00F93D51"/>
    <w:rsid w:val="00F942D4"/>
    <w:rsid w:val="00F94975"/>
    <w:rsid w:val="00F94A4E"/>
    <w:rsid w:val="00F95099"/>
    <w:rsid w:val="00F95D5E"/>
    <w:rsid w:val="00F9697E"/>
    <w:rsid w:val="00FA0758"/>
    <w:rsid w:val="00FA18B5"/>
    <w:rsid w:val="00FA2577"/>
    <w:rsid w:val="00FA277B"/>
    <w:rsid w:val="00FA2C46"/>
    <w:rsid w:val="00FA2CF4"/>
    <w:rsid w:val="00FA4A8A"/>
    <w:rsid w:val="00FA4DF1"/>
    <w:rsid w:val="00FA69B2"/>
    <w:rsid w:val="00FA7572"/>
    <w:rsid w:val="00FB038F"/>
    <w:rsid w:val="00FB1D4D"/>
    <w:rsid w:val="00FB3CF5"/>
    <w:rsid w:val="00FB457E"/>
    <w:rsid w:val="00FB45E3"/>
    <w:rsid w:val="00FB4CDA"/>
    <w:rsid w:val="00FB5A01"/>
    <w:rsid w:val="00FB6D65"/>
    <w:rsid w:val="00FB6E67"/>
    <w:rsid w:val="00FB7D83"/>
    <w:rsid w:val="00FB7F82"/>
    <w:rsid w:val="00FC039C"/>
    <w:rsid w:val="00FC05D6"/>
    <w:rsid w:val="00FC09BE"/>
    <w:rsid w:val="00FC0F81"/>
    <w:rsid w:val="00FC1D91"/>
    <w:rsid w:val="00FC2283"/>
    <w:rsid w:val="00FC260F"/>
    <w:rsid w:val="00FC293E"/>
    <w:rsid w:val="00FC3779"/>
    <w:rsid w:val="00FC395C"/>
    <w:rsid w:val="00FC3EA0"/>
    <w:rsid w:val="00FC3F99"/>
    <w:rsid w:val="00FC3FFE"/>
    <w:rsid w:val="00FC5493"/>
    <w:rsid w:val="00FC61C9"/>
    <w:rsid w:val="00FC636A"/>
    <w:rsid w:val="00FC6AEF"/>
    <w:rsid w:val="00FC7107"/>
    <w:rsid w:val="00FD0343"/>
    <w:rsid w:val="00FD0577"/>
    <w:rsid w:val="00FD06D5"/>
    <w:rsid w:val="00FD1231"/>
    <w:rsid w:val="00FD1F42"/>
    <w:rsid w:val="00FD2FEB"/>
    <w:rsid w:val="00FD31BF"/>
    <w:rsid w:val="00FD3766"/>
    <w:rsid w:val="00FD472D"/>
    <w:rsid w:val="00FD47C4"/>
    <w:rsid w:val="00FD5679"/>
    <w:rsid w:val="00FD58A2"/>
    <w:rsid w:val="00FD64C3"/>
    <w:rsid w:val="00FD686D"/>
    <w:rsid w:val="00FD7662"/>
    <w:rsid w:val="00FD7E0A"/>
    <w:rsid w:val="00FE073A"/>
    <w:rsid w:val="00FE0CAD"/>
    <w:rsid w:val="00FE14F8"/>
    <w:rsid w:val="00FE19A5"/>
    <w:rsid w:val="00FE2855"/>
    <w:rsid w:val="00FE2DCF"/>
    <w:rsid w:val="00FE3895"/>
    <w:rsid w:val="00FE67D6"/>
    <w:rsid w:val="00FE6C14"/>
    <w:rsid w:val="00FE6D6F"/>
    <w:rsid w:val="00FF12A7"/>
    <w:rsid w:val="00FF13F9"/>
    <w:rsid w:val="00FF246C"/>
    <w:rsid w:val="00FF2D1F"/>
    <w:rsid w:val="00FF2F76"/>
    <w:rsid w:val="00FF2FCE"/>
    <w:rsid w:val="00FF3784"/>
    <w:rsid w:val="00FF4DFE"/>
    <w:rsid w:val="00FF4F4A"/>
    <w:rsid w:val="00FF4F7D"/>
    <w:rsid w:val="00FF5764"/>
    <w:rsid w:val="00FF5998"/>
    <w:rsid w:val="00FF6D9D"/>
    <w:rsid w:val="00FF7342"/>
    <w:rsid w:val="0F49F4BD"/>
    <w:rsid w:val="1D75E9E8"/>
    <w:rsid w:val="2455236F"/>
    <w:rsid w:val="26B09FCA"/>
    <w:rsid w:val="26C6C909"/>
    <w:rsid w:val="3EA287CA"/>
    <w:rsid w:val="51A826AE"/>
    <w:rsid w:val="580BA371"/>
    <w:rsid w:val="69321627"/>
    <w:rsid w:val="6EB1F3DE"/>
    <w:rsid w:val="6F83AC23"/>
    <w:rsid w:val="75A41644"/>
    <w:rsid w:val="7B246A3C"/>
    <w:rsid w:val="7FF7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E9D6638"/>
  <w15:docId w15:val="{2A42C855-F4B9-4B2C-A073-17DE987C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667D-CA4A-46F3-AA99-932CD92E8AE0}"/>
      </w:docPartPr>
      <w:docPartBody>
        <w:p w:rsidR="003F2062" w:rsidRDefault="006A7742">
          <w:r w:rsidRPr="00260A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095D-12DE-4743-B58E-1AE0A799F388}"/>
      </w:docPartPr>
      <w:docPartBody>
        <w:p w:rsidR="003F2062" w:rsidRDefault="006A7742">
          <w:r w:rsidRPr="00260AF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42"/>
    <w:rsid w:val="003F2062"/>
    <w:rsid w:val="006A7742"/>
    <w:rsid w:val="007E0856"/>
    <w:rsid w:val="009E38DD"/>
    <w:rsid w:val="00A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A77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12A3-A36A-492F-A345-2F60090E3BF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C0249D2-15FD-4154-9F5F-14899C8D3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34E82-EFE8-4E34-A342-6ED574F1F492}">
  <ds:schemaRefs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DA5C84-C4F1-45CC-970F-5A5B8EA8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the patient has been removed from the planned surgery preparation list Arabic</vt:lpstr>
    </vt:vector>
  </TitlesOfParts>
  <Company>Department of Health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that the patient has been removed from the planned surgery preparation list Arabic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_x000d_
</dc:description>
  <cp:lastModifiedBy>Karen O'Leary (Health)</cp:lastModifiedBy>
  <cp:revision>16</cp:revision>
  <cp:lastPrinted>2019-06-12T17:51:00Z</cp:lastPrinted>
  <dcterms:created xsi:type="dcterms:W3CDTF">2024-05-17T04:31:00Z</dcterms:created>
  <dcterms:modified xsi:type="dcterms:W3CDTF">2024-05-28T01:15:00Z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0x010100F36292277EE0A84297425D21754237BC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ClassificationContentMarkingFooterShapeIds">
    <vt:lpwstr>78b2f844,4e00c269,7c55e289</vt:lpwstr>
  </property>
  <property fmtid="{D5CDD505-2E9C-101B-9397-08002B2CF9AE}" pid="8" name="ClassificationContentMarkingFooterFontProps">
    <vt:lpwstr>#000000,10,Arial Black</vt:lpwstr>
  </property>
  <property fmtid="{D5CDD505-2E9C-101B-9397-08002B2CF9AE}" pid="9" name="ClassificationContentMarkingFooterText">
    <vt:lpwstr>OFFICIAL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2024-05-24T06:04:10Z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7eaee3ac-e0ac-459c-995b-e05729732945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GrammarlyDocumentId">
    <vt:lpwstr>932550aa5a6c2f2334ff9b2bcf72d985e04059613d4ff6bd3f871e10aefcc5b3</vt:lpwstr>
  </property>
</Properties>
</file>