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472D" w14:textId="484F8212" w:rsidR="00F43948" w:rsidRPr="000154F2" w:rsidRDefault="00F43948" w:rsidP="00F43948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</w:rPr>
      </w:pPr>
      <w:r w:rsidRPr="000154F2">
        <w:rPr>
          <w:rFonts w:ascii="Microsoft YaHei" w:eastAsia="Microsoft YaHei" w:hAnsi="Microsoft YaHei" w:cs="SimSun"/>
          <w:b/>
          <w:noProof/>
          <w:lang w:eastAsia="en-AU"/>
        </w:rPr>
        <w:t>[Health Service]</w:t>
      </w:r>
      <w:r w:rsidRPr="000154F2">
        <w:rPr>
          <w:rFonts w:ascii="Microsoft YaHei" w:eastAsia="Microsoft YaHei" w:hAnsi="Microsoft YaHei" w:cs="SimSun"/>
        </w:rPr>
        <w:br/>
        <w:t>电话：</w:t>
      </w:r>
      <w:sdt>
        <w:sdtPr>
          <w:rPr>
            <w:rFonts w:ascii="Microsoft YaHei" w:eastAsia="Microsoft YaHei" w:hAnsi="Microsoft YaHei" w:cs="SimSun"/>
          </w:rPr>
          <w:id w:val="1566218243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</w:rPr>
            <w:t>03 xxxx xxxx</w:t>
          </w:r>
        </w:sdtContent>
      </w:sdt>
      <w:r w:rsidRPr="000154F2">
        <w:rPr>
          <w:rFonts w:ascii="Microsoft YaHei" w:eastAsia="Microsoft YaHei" w:hAnsi="Microsoft YaHei" w:cs="SimSun"/>
        </w:rPr>
        <w:br/>
        <w:t>网址：</w:t>
      </w:r>
      <w:sdt>
        <w:sdtPr>
          <w:rPr>
            <w:rFonts w:ascii="Microsoft YaHei" w:eastAsia="Microsoft YaHei" w:hAnsi="Microsoft YaHei" w:cs="SimSun"/>
          </w:rPr>
          <w:id w:val="1518038731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</w:rPr>
            <w:t>www.xxxxx</w:t>
          </w:r>
        </w:sdtContent>
      </w:sdt>
    </w:p>
    <w:p w14:paraId="0B4B74F3" w14:textId="36119DDB" w:rsidR="00F43948" w:rsidRPr="000154F2" w:rsidRDefault="00F43948" w:rsidP="00F43948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0154F2">
        <w:rPr>
          <w:rFonts w:ascii="Microsoft YaHei" w:eastAsia="Microsoft YaHei" w:hAnsi="Microsoft YaHei" w:cs="SimSun"/>
        </w:rPr>
        <w:tab/>
        <w:t>电子邮箱：</w:t>
      </w:r>
      <w:sdt>
        <w:sdtPr>
          <w:rPr>
            <w:rFonts w:ascii="Microsoft YaHei" w:eastAsia="Microsoft YaHei" w:hAnsi="Microsoft YaHei" w:cs="SimSun"/>
          </w:rPr>
          <w:id w:val="-1178423250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</w:rPr>
            <w:t>xxxxx</w:t>
          </w:r>
        </w:sdtContent>
      </w:sdt>
    </w:p>
    <w:p w14:paraId="0530A772" w14:textId="77777777" w:rsidR="00F43948" w:rsidRPr="00F43948" w:rsidRDefault="00F43948">
      <w:pPr>
        <w:rPr>
          <w:sz w:val="14"/>
          <w:szCs w:val="14"/>
        </w:rPr>
      </w:pPr>
    </w:p>
    <w:tbl>
      <w:tblPr>
        <w:tblStyle w:val="TableGrid"/>
        <w:tblW w:w="291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E977BF" w:rsidRPr="000154F2" w14:paraId="31AE8334" w14:textId="77777777" w:rsidTr="00F43948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Content>
            <w:tc>
              <w:tcPr>
                <w:tcW w:w="2917" w:type="dxa"/>
                <w:vAlign w:val="center"/>
              </w:tcPr>
              <w:p w14:paraId="233E8CDB" w14:textId="7E0B2F32" w:rsidR="00542698" w:rsidRPr="000154F2" w:rsidRDefault="00F43948" w:rsidP="00AC71A3">
                <w:pPr>
                  <w:spacing w:before="200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0E1E8276" wp14:editId="437F8E8E">
                      <wp:extent cx="1905000" cy="657225"/>
                      <wp:effectExtent l="0" t="0" r="0" b="952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523598780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0EEC2CF9" w14:textId="14E0D010" w:rsidR="005B1141" w:rsidRPr="000154F2" w:rsidRDefault="007F456E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日期</w:t>
          </w:r>
        </w:p>
      </w:sdtContent>
    </w:sdt>
    <w:p w14:paraId="15860016" w14:textId="42B9D0C9" w:rsidR="005F2D7B" w:rsidRPr="000154F2" w:rsidRDefault="00F43948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8B1B89C" wp14:editId="797FF5CB">
            <wp:simplePos x="0" y="0"/>
            <wp:positionH relativeFrom="column">
              <wp:posOffset>5565563</wp:posOffset>
            </wp:positionH>
            <wp:positionV relativeFrom="paragraph">
              <wp:posOffset>-163195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E053D" w14:textId="154EEBB3" w:rsidR="00911CBA" w:rsidRPr="000154F2" w:rsidRDefault="00942619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67273974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Title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526996773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219983148"/>
        <w:placeholder>
          <w:docPart w:val="DefaultPlaceholder_1081868574"/>
        </w:placeholder>
      </w:sdtPr>
      <w:sdtContent>
        <w:p w14:paraId="24DBC64F" w14:textId="07022C82" w:rsidR="004C28F6" w:rsidRPr="000154F2" w:rsidRDefault="007F456E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1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1115712868"/>
        <w:placeholder>
          <w:docPart w:val="DefaultPlaceholder_1081868574"/>
        </w:placeholder>
      </w:sdtPr>
      <w:sdtContent>
        <w:p w14:paraId="1E5393AD" w14:textId="3A2464EA" w:rsidR="005B1141" w:rsidRPr="000154F2" w:rsidRDefault="007F456E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2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p w14:paraId="07551890" w14:textId="4E14B60C" w:rsidR="005B1141" w:rsidRPr="000154F2" w:rsidRDefault="00942619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724728104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Suburb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="007F456E"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389087402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Postcode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p w14:paraId="669BEF14" w14:textId="6B98469B" w:rsidR="00CC2531" w:rsidRPr="000154F2" w:rsidRDefault="007F456E" w:rsidP="00142A21">
      <w:pPr>
        <w:jc w:val="right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  <w:r w:rsidRPr="000154F2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r w:rsidRPr="000154F2">
        <w:rPr>
          <w:rFonts w:ascii="Microsoft YaHei" w:eastAsia="Microsoft YaHei" w:hAnsi="Microsoft YaHei" w:cstheme="minorHAnsi"/>
          <w:noProof/>
          <w:sz w:val="24"/>
          <w:szCs w:val="24"/>
          <w:lang w:val="en-US" w:eastAsia="zh-CN"/>
        </w:rPr>
        <w:drawing>
          <wp:inline distT="0" distB="0" distL="0" distR="0" wp14:anchorId="0B7478AA" wp14:editId="0E45DBCA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4F2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749882466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(03) xxxx xxxx</w:t>
          </w:r>
        </w:sdtContent>
      </w:sdt>
    </w:p>
    <w:p w14:paraId="072FB6E6" w14:textId="3BF4631A" w:rsidR="000F2626" w:rsidRPr="000154F2" w:rsidRDefault="007F456E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639225134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Title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393923700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：</w:t>
      </w:r>
    </w:p>
    <w:p w14:paraId="4C8846DB" w14:textId="77777777" w:rsidR="00AF306B" w:rsidRPr="000154F2" w:rsidRDefault="00AF306B" w:rsidP="00AF306B">
      <w:pPr>
        <w:spacing w:after="0"/>
        <w:rPr>
          <w:rFonts w:ascii="Microsoft YaHei" w:eastAsia="Microsoft YaHei" w:hAnsi="Microsoft YaHei" w:cstheme="minorHAnsi"/>
          <w:lang w:eastAsia="en-AU"/>
        </w:rPr>
      </w:pPr>
    </w:p>
    <w:p w14:paraId="23132D55" w14:textId="77777777" w:rsidR="00142A21" w:rsidRPr="000154F2" w:rsidRDefault="007F456E" w:rsidP="0062107B">
      <w:pPr>
        <w:spacing w:after="0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val="en-US"/>
        </w:rPr>
      </w:pPr>
      <w:r w:rsidRPr="000154F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</w:rPr>
        <w:t>致函缘由</w:t>
      </w:r>
    </w:p>
    <w:p w14:paraId="31BECD54" w14:textId="2A5F1241" w:rsidR="00142A21" w:rsidRPr="000154F2" w:rsidRDefault="007F456E" w:rsidP="0062107B">
      <w:pPr>
        <w:spacing w:after="0"/>
        <w:rPr>
          <w:rFonts w:ascii="Microsoft YaHei" w:eastAsia="Microsoft YaHei" w:hAnsi="Microsoft YaHei"/>
          <w:b/>
          <w:bCs/>
          <w:noProof/>
          <w:color w:val="000000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</w:rPr>
        <w:t>我们特此致函确认，</w:t>
      </w:r>
      <w:r w:rsidR="1D75E9E8" w:rsidRPr="000154F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我们已将您的名字从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949442956"/>
          <w:placeholder>
            <w:docPart w:val="DefaultPlaceholder_1081868574"/>
          </w:placeholder>
        </w:sdtPr>
        <w:sdtContent>
          <w:r w:rsidR="1D75E9E8" w:rsidRPr="000154F2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="1D75E9E8" w:rsidRPr="000154F2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择期手术准备名单中删除。</w:t>
      </w:r>
    </w:p>
    <w:p w14:paraId="7FD7D2DF" w14:textId="77777777" w:rsidR="00FF2F76" w:rsidRPr="000154F2" w:rsidRDefault="00FF2F76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lang w:eastAsia="en-AU"/>
        </w:rPr>
      </w:pPr>
    </w:p>
    <w:p w14:paraId="15C1C088" w14:textId="2E408ABD" w:rsidR="00CF1B0A" w:rsidRPr="000154F2" w:rsidRDefault="007F456E" w:rsidP="26C6C909">
      <w:p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您之前在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324049824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的择期手术准备名单上，将在 </w:t>
      </w:r>
      <w:r w:rsidR="00F43948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717355652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&lt;Health service name&gt;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接受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97713756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&lt;Proposed procedure&gt;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手术。</w:t>
      </w:r>
    </w:p>
    <w:p w14:paraId="4503DD20" w14:textId="77777777" w:rsidR="00B10BEB" w:rsidRPr="000154F2" w:rsidRDefault="00B10BEB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lang w:eastAsia="en-AU"/>
        </w:rPr>
      </w:pPr>
    </w:p>
    <w:p w14:paraId="4046E58C" w14:textId="77777777" w:rsidR="00871D67" w:rsidRPr="000154F2" w:rsidRDefault="007F456E" w:rsidP="00AF306B">
      <w:pPr>
        <w:spacing w:after="0"/>
        <w:rPr>
          <w:rFonts w:ascii="Microsoft YaHei" w:eastAsia="Microsoft YaHei" w:hAnsi="Microsoft YaHei" w:cstheme="minorHAnsi"/>
          <w:i/>
          <w:iCs/>
          <w:sz w:val="24"/>
          <w:szCs w:val="24"/>
          <w:lang w:eastAsia="zh-CN"/>
        </w:rPr>
      </w:pPr>
      <w:r w:rsidRPr="000154F2">
        <w:rPr>
          <w:rFonts w:ascii="Microsoft YaHei" w:eastAsia="Microsoft YaHei" w:hAnsi="Microsoft YaHei" w:cs="SimSun"/>
          <w:i/>
          <w:iCs/>
          <w:sz w:val="24"/>
          <w:szCs w:val="24"/>
          <w:lang w:eastAsia="zh-CN"/>
        </w:rPr>
        <w:t>从六个选项中选取最合适的段落</w:t>
      </w:r>
    </w:p>
    <w:p w14:paraId="7AE10C4A" w14:textId="77777777" w:rsidR="00266978" w:rsidRPr="000154F2" w:rsidRDefault="00266978" w:rsidP="00AF306B">
      <w:pPr>
        <w:spacing w:after="0"/>
        <w:rPr>
          <w:rFonts w:ascii="Microsoft YaHei" w:eastAsia="Microsoft YaHei" w:hAnsi="Microsoft YaHei" w:cstheme="minorHAnsi"/>
          <w:lang w:eastAsia="zh-CN"/>
        </w:rPr>
      </w:pPr>
    </w:p>
    <w:p w14:paraId="26A16A52" w14:textId="24B5EB83" w:rsidR="00CC700B" w:rsidRPr="000154F2" w:rsidRDefault="007F456E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医院得知您已在另一家医院进行了手术，因此我们将把您从名单中移除，您将不会在</w:t>
      </w:r>
      <w:r w:rsidR="000154F2">
        <w:rPr>
          <w:rFonts w:ascii="Microsoft YaHei" w:eastAsia="Microsoft YaHei" w:hAnsi="Microsoft YaHei" w:cs="SimSun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 w:hint="eastAsia"/>
            <w:sz w:val="24"/>
            <w:szCs w:val="24"/>
            <w:lang w:eastAsia="en-AU"/>
          </w:rPr>
          <w:id w:val="-466585105"/>
          <w:placeholder>
            <w:docPart w:val="DefaultPlaceholder_1081868574"/>
          </w:placeholder>
        </w:sdtPr>
        <w:sdtContent>
          <w:r w:rsidR="000154F2">
            <w:rPr>
              <w:rFonts w:ascii="Microsoft YaHei" w:eastAsia="Microsoft YaHei" w:hAnsi="Microsoft YaHei" w:cs="SimSun" w:hint="eastAsia"/>
              <w:sz w:val="24"/>
              <w:szCs w:val="24"/>
              <w:lang w:eastAsia="en-AU"/>
            </w:rPr>
            <w:t>&lt;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Surgical unit responsible for care</w:t>
          </w:r>
          <w:r w:rsidR="000154F2">
            <w:rPr>
              <w:rFonts w:ascii="Microsoft YaHei" w:eastAsia="Microsoft YaHei" w:hAnsi="Microsoft YaHei" w:cs="SimSun" w:hint="eastAsia"/>
              <w:sz w:val="24"/>
              <w:szCs w:val="24"/>
              <w:lang w:eastAsia="en-AU"/>
            </w:rPr>
            <w:t>&gt;</w:t>
          </w:r>
        </w:sdtContent>
      </w:sdt>
      <w:r w:rsid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接受手术。</w:t>
      </w:r>
    </w:p>
    <w:p w14:paraId="197893CC" w14:textId="77777777" w:rsidR="00F83031" w:rsidRPr="000154F2" w:rsidRDefault="00F83031" w:rsidP="00AF306B">
      <w:pPr>
        <w:spacing w:after="0"/>
        <w:rPr>
          <w:rFonts w:ascii="Microsoft YaHei" w:eastAsia="Microsoft YaHei" w:hAnsi="Microsoft YaHei" w:cstheme="minorHAnsi"/>
          <w:lang w:eastAsia="en-AU"/>
        </w:rPr>
      </w:pPr>
    </w:p>
    <w:p w14:paraId="41CAC1F1" w14:textId="29CA1C02" w:rsidR="00F83031" w:rsidRPr="000154F2" w:rsidRDefault="007F456E" w:rsidP="00F83031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医院已得知您决定不接受手术，因此我们将把您从名单中移除，您也不会在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824418476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接受手术。</w:t>
      </w:r>
    </w:p>
    <w:p w14:paraId="15AEAF7D" w14:textId="14FF820E" w:rsidR="00B10BEB" w:rsidRPr="000154F2" w:rsidRDefault="007F456E" w:rsidP="580BA371">
      <w:pPr>
        <w:spacing w:after="0"/>
        <w:rPr>
          <w:rFonts w:ascii="Microsoft YaHei" w:eastAsia="Microsoft YaHei" w:hAnsi="Microsoft YaHe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由于您没有到医院接受手术，也没有联系医院告知您无法接受手术，我们已将您的姓名从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073581679"/>
          <w:placeholder>
            <w:docPart w:val="DefaultPlaceholder_1081868574"/>
          </w:placeholder>
        </w:sdtPr>
        <w:sdtEndPr>
          <w:rPr>
            <w:noProof/>
            <w:color w:val="000000" w:themeColor="text1"/>
          </w:rPr>
        </w:sdtEndPr>
        <w:sdtContent>
          <w:r w:rsidR="007D70C9" w:rsidRPr="000154F2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="007D70C9"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的择期手术准备名单中移除，</w:t>
      </w: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您将不会在 </w:t>
      </w:r>
      <w:r w:rsidR="00F43948">
        <w:rPr>
          <w:rFonts w:ascii="Microsoft YaHei" w:eastAsia="Microsoft YaHei" w:hAnsi="Microsoft YaHei" w:cs="SimSun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381596240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接受手术。</w:t>
      </w:r>
    </w:p>
    <w:p w14:paraId="698F1451" w14:textId="77777777" w:rsidR="00AF306B" w:rsidRPr="000154F2" w:rsidRDefault="00AF306B" w:rsidP="00AF306B">
      <w:pPr>
        <w:spacing w:after="0"/>
        <w:rPr>
          <w:rFonts w:ascii="Microsoft YaHei" w:eastAsia="Microsoft YaHei" w:hAnsi="Microsoft YaHei" w:cstheme="minorHAnsi"/>
          <w:lang w:eastAsia="en-AU"/>
        </w:rPr>
      </w:pPr>
    </w:p>
    <w:p w14:paraId="310B5353" w14:textId="01FB869B" w:rsidR="00725696" w:rsidRPr="000154F2" w:rsidRDefault="007F456E" w:rsidP="00725696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由于您已两次推迟手术，我们已将您的姓名从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182629476"/>
          <w:placeholder>
            <w:docPart w:val="DefaultPlaceholder_1081868574"/>
          </w:placeholder>
        </w:sdtPr>
        <w:sdtEndPr>
          <w:rPr>
            <w:noProof/>
            <w:color w:val="000000"/>
          </w:rPr>
        </w:sdtEndPr>
        <w:sdtContent>
          <w:r w:rsidRPr="000154F2">
            <w:rPr>
              <w:rFonts w:ascii="Microsoft YaHei" w:eastAsia="Microsoft YaHei" w:hAnsi="Microsoft YaHei" w:cs="SimSun"/>
              <w:noProof/>
              <w:color w:val="000000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 xml:space="preserve"> 的择期手术准备名单中移除，</w:t>
      </w: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您将不会在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389234483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接受手术。</w:t>
      </w:r>
    </w:p>
    <w:p w14:paraId="1A886036" w14:textId="77777777" w:rsidR="00DE63E6" w:rsidRPr="000154F2" w:rsidRDefault="00DE63E6" w:rsidP="00880F75">
      <w:pPr>
        <w:spacing w:after="0"/>
        <w:rPr>
          <w:rFonts w:ascii="Microsoft YaHei" w:eastAsia="Microsoft YaHei" w:hAnsi="Microsoft YaHei"/>
        </w:rPr>
      </w:pPr>
    </w:p>
    <w:p w14:paraId="7CDFAEE9" w14:textId="5D952665" w:rsidR="00DE63E6" w:rsidRPr="000154F2" w:rsidRDefault="007F456E" w:rsidP="580BA371">
      <w:pPr>
        <w:spacing w:after="0"/>
        <w:rPr>
          <w:rFonts w:ascii="Microsoft YaHei" w:eastAsia="Microsoft YaHei" w:hAnsi="Microsoft YaHe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由于您告诉我们，出于个人原因，您尚未准备好接受手术，并且您未能按时接受手术，我们已将您的姓名从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272178114"/>
          <w:placeholder>
            <w:docPart w:val="DefaultPlaceholder_1081868574"/>
          </w:placeholder>
        </w:sdtPr>
        <w:sdtEndPr>
          <w:rPr>
            <w:noProof/>
            <w:color w:val="000000" w:themeColor="text1"/>
          </w:rPr>
        </w:sdtEndPr>
        <w:sdtContent>
          <w:r w:rsidRPr="000154F2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的择期手术准备名单中移除，</w:t>
      </w: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您将不会在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078087948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接受手术。</w:t>
      </w:r>
    </w:p>
    <w:p w14:paraId="2C4622CC" w14:textId="77777777" w:rsidR="00CE2E7E" w:rsidRPr="000154F2" w:rsidRDefault="00CE2E7E" w:rsidP="00DE63E6">
      <w:pPr>
        <w:spacing w:after="0"/>
        <w:rPr>
          <w:rFonts w:ascii="Microsoft YaHei" w:eastAsia="Microsoft YaHei" w:hAnsi="Microsoft YaHei" w:cstheme="minorHAnsi"/>
          <w:lang w:eastAsia="en-AU"/>
        </w:rPr>
      </w:pPr>
    </w:p>
    <w:p w14:paraId="19B1B338" w14:textId="0DCF1B4E" w:rsidR="0018220D" w:rsidRPr="000154F2" w:rsidRDefault="007F456E" w:rsidP="00DE63E6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我们已将您的姓名从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068228698"/>
          <w:placeholder>
            <w:docPart w:val="DefaultPlaceholder_1081868574"/>
          </w:placeholder>
        </w:sdtPr>
        <w:sdtEndPr>
          <w:rPr>
            <w:noProof/>
            <w:color w:val="000000"/>
          </w:rPr>
        </w:sdtEndPr>
        <w:sdtContent>
          <w:r w:rsidRPr="000154F2">
            <w:rPr>
              <w:rFonts w:ascii="Microsoft YaHei" w:eastAsia="Microsoft YaHei" w:hAnsi="Microsoft YaHei" w:cs="SimSun"/>
              <w:noProof/>
              <w:color w:val="000000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 xml:space="preserve"> 的择期手术准备名单中移除，并且由于我们</w:t>
      </w: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无法与您取得联系，我们不会为您的手术做出任何进一步的安排。我们在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025630135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&lt;Date&gt;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908891990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&lt;Called&gt;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，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081372149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&lt;Sent an email on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4837671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&lt;Date&gt;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，在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09058102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&lt;Date&gt;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联系了您的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553129761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&lt;Your next of kin&gt;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，在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78526889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&lt;Date&gt;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联系了您的全科医生，以及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163008288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&lt;any other method of contact&gt;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。</w:t>
      </w:r>
      <w:r w:rsidRPr="000154F2">
        <w:rPr>
          <w:rFonts w:ascii="Microsoft YaHei" w:eastAsia="Microsoft YaHei" w:hAnsi="Microsoft YaHei" w:cs="SimSun"/>
          <w:sz w:val="24"/>
          <w:szCs w:val="24"/>
          <w:lang w:eastAsia="zh-CN"/>
        </w:rPr>
        <w:t>&gt;</w:t>
      </w:r>
    </w:p>
    <w:p w14:paraId="51352D48" w14:textId="77777777" w:rsidR="00C97C63" w:rsidRPr="000154F2" w:rsidRDefault="00C97C63" w:rsidP="26C6C909">
      <w:pPr>
        <w:spacing w:after="0"/>
        <w:rPr>
          <w:rFonts w:ascii="Microsoft YaHei" w:eastAsia="Microsoft YaHei" w:hAnsi="Microsoft YaHei"/>
          <w:lang w:eastAsia="zh-CN"/>
        </w:rPr>
      </w:pPr>
    </w:p>
    <w:p w14:paraId="0016F701" w14:textId="77777777" w:rsidR="7FF74405" w:rsidRPr="000154F2" w:rsidRDefault="007F456E" w:rsidP="26C6C909">
      <w:pPr>
        <w:spacing w:after="0"/>
        <w:rPr>
          <w:rFonts w:ascii="Microsoft YaHei" w:eastAsia="Microsoft YaHei" w:hAnsi="Microsoft YaHei"/>
          <w:sz w:val="24"/>
          <w:szCs w:val="24"/>
          <w:u w:val="single"/>
          <w:lang w:eastAsia="zh-CN"/>
        </w:rPr>
      </w:pPr>
      <w:r w:rsidRPr="000154F2">
        <w:rPr>
          <w:rFonts w:ascii="Microsoft YaHei" w:eastAsia="Microsoft YaHei" w:hAnsi="Microsoft YaHei" w:cs="SimSun"/>
          <w:b/>
          <w:bCs/>
          <w:sz w:val="24"/>
          <w:szCs w:val="24"/>
          <w:u w:val="single"/>
          <w:lang w:eastAsia="zh-CN"/>
        </w:rPr>
        <w:t>接下来会发生什么？</w:t>
      </w:r>
    </w:p>
    <w:p w14:paraId="0C0E9EA8" w14:textId="77777777" w:rsidR="000614EB" w:rsidRPr="000154F2" w:rsidRDefault="007F456E" w:rsidP="00880F75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zh-CN"/>
        </w:rPr>
        <w:t>您无需回复这封信。如果您的病情需要治疗，请联系您的全科医生（GP）寻求建议。</w:t>
      </w:r>
    </w:p>
    <w:p w14:paraId="27E95CD7" w14:textId="77777777" w:rsidR="00AF306B" w:rsidRPr="000154F2" w:rsidRDefault="00AF306B" w:rsidP="00AF306B">
      <w:pPr>
        <w:spacing w:after="0"/>
        <w:rPr>
          <w:rFonts w:ascii="Microsoft YaHei" w:eastAsia="Microsoft YaHei" w:hAnsi="Microsoft YaHei" w:cstheme="minorHAnsi"/>
          <w:lang w:eastAsia="zh-CN"/>
        </w:rPr>
      </w:pPr>
    </w:p>
    <w:p w14:paraId="3E9B6204" w14:textId="37252C1C" w:rsidR="006F080A" w:rsidRPr="000154F2" w:rsidRDefault="007F456E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如果您对我们从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416949651"/>
          <w:placeholder>
            <w:docPart w:val="DefaultPlaceholder_1081868574"/>
          </w:placeholder>
        </w:sdtPr>
        <w:sdtEndPr>
          <w:rPr>
            <w:noProof/>
            <w:color w:val="000000"/>
          </w:rPr>
        </w:sdtEndPr>
        <w:sdtContent>
          <w:r w:rsidR="00F51F23" w:rsidRPr="000154F2">
            <w:rPr>
              <w:rFonts w:ascii="Microsoft YaHei" w:eastAsia="Microsoft YaHei" w:hAnsi="Microsoft YaHei" w:cs="SimSun"/>
              <w:noProof/>
              <w:color w:val="000000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的择期手术准备名单中移除您的名字一事有任何疑问，请拨打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369191730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问询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105727348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="000154F2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345523355"/>
          <w:placeholder>
            <w:docPart w:val="DefaultPlaceholder_1081868574"/>
          </w:placeholder>
        </w:sdtPr>
        <w:sdtContent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。</w:t>
      </w:r>
    </w:p>
    <w:p w14:paraId="6A0C06CF" w14:textId="77777777" w:rsidR="006F080A" w:rsidRPr="000154F2" w:rsidRDefault="006F080A" w:rsidP="00AF306B">
      <w:pPr>
        <w:spacing w:after="0"/>
        <w:rPr>
          <w:rFonts w:ascii="Microsoft YaHei" w:eastAsia="Microsoft YaHei" w:hAnsi="Microsoft YaHei" w:cstheme="minorHAnsi"/>
          <w:lang w:eastAsia="en-AU"/>
        </w:rPr>
      </w:pPr>
    </w:p>
    <w:p w14:paraId="6A6E2324" w14:textId="77777777" w:rsidR="00142A21" w:rsidRPr="000154F2" w:rsidRDefault="007F456E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t>此致，</w:t>
      </w:r>
    </w:p>
    <w:p w14:paraId="1E470428" w14:textId="118DB5D1" w:rsidR="00142A21" w:rsidRPr="000154F2" w:rsidRDefault="00942619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968173207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="007F456E" w:rsidRPr="000154F2">
        <w:rPr>
          <w:rFonts w:ascii="Microsoft YaHei" w:eastAsia="Microsoft YaHei" w:hAnsi="Microsoft YaHei" w:cs="SimSun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51644334"/>
          <w:placeholder>
            <w:docPart w:val="DefaultPlaceholder_1081868574"/>
          </w:placeholder>
        </w:sdtPr>
        <w:sdtContent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Position</w:t>
          </w:r>
          <w:r w:rsidR="007F456E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02036707"/>
        <w:placeholder>
          <w:docPart w:val="DefaultPlaceholder_1081868574"/>
        </w:placeholder>
      </w:sdtPr>
      <w:sdtContent>
        <w:p w14:paraId="25773179" w14:textId="0F3B9CAB" w:rsidR="004A1FA1" w:rsidRPr="000154F2" w:rsidRDefault="007F456E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</w:rPr>
          </w:pP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B46CC6"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Health Service</w:t>
          </w:r>
          <w:r w:rsidRPr="000154F2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0154F2" w:rsidSect="00EE4FD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38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2D310" w14:textId="77777777" w:rsidR="00702183" w:rsidRDefault="00702183">
      <w:pPr>
        <w:spacing w:after="0" w:line="240" w:lineRule="auto"/>
      </w:pPr>
      <w:r>
        <w:separator/>
      </w:r>
    </w:p>
  </w:endnote>
  <w:endnote w:type="continuationSeparator" w:id="0">
    <w:p w14:paraId="2927A9A6" w14:textId="77777777" w:rsidR="00702183" w:rsidRDefault="00702183">
      <w:pPr>
        <w:spacing w:after="0" w:line="240" w:lineRule="auto"/>
      </w:pPr>
      <w:r>
        <w:continuationSeparator/>
      </w:r>
    </w:p>
  </w:endnote>
  <w:endnote w:type="continuationNotice" w:id="1">
    <w:p w14:paraId="33E0D29C" w14:textId="77777777" w:rsidR="008C4B97" w:rsidRDefault="008C4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8CB4C" w14:textId="437C04BD" w:rsidR="00A67E00" w:rsidRDefault="00634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7CEA2AD" wp14:editId="02B4DC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0340097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91034" w14:textId="13BF73FC" w:rsidR="00634891" w:rsidRPr="00634891" w:rsidRDefault="00634891" w:rsidP="00634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7CEA2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1091034" w14:textId="13BF73FC" w:rsidR="00634891" w:rsidRPr="00634891" w:rsidRDefault="00634891" w:rsidP="00634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634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10106" w14:textId="2067A644" w:rsidR="004031EA" w:rsidRPr="00C47CA1" w:rsidRDefault="00F23DC7" w:rsidP="00EE4FD8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3624583" wp14:editId="3B3EC075">
              <wp:simplePos x="0" y="0"/>
              <wp:positionH relativeFrom="page">
                <wp:align>center</wp:align>
              </wp:positionH>
              <wp:positionV relativeFrom="page">
                <wp:posOffset>10085705</wp:posOffset>
              </wp:positionV>
              <wp:extent cx="572246" cy="443865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15505" w14:textId="77777777" w:rsidR="00F23DC7" w:rsidRPr="00284A86" w:rsidRDefault="00F23DC7" w:rsidP="00F23DC7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436245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794.15pt;width:45.05pt;height:34.95pt;z-index:251660290;visibility:visible;mso-wrap-style:square;mso-width-percent:0;mso-wrap-distance-left:0;mso-wrap-distance-top:0;mso-wrap-distance-right:0;mso-wrap-distance-bottom:0;mso-position-horizontal:center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" filled="f" stroked="f">
              <v:textbox style="mso-fit-shape-to-text:t" inset="0,0,0,15pt">
                <w:txbxContent>
                  <w:p w14:paraId="77415505" w14:textId="77777777" w:rsidR="00F23DC7" w:rsidRPr="00284A86" w:rsidRDefault="00F23DC7" w:rsidP="00F23DC7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E7DFE2" w14:textId="77777777" w:rsidR="00942619" w:rsidRPr="00C47CA1" w:rsidRDefault="00942619" w:rsidP="00942619">
    <w:pPr>
      <w:pStyle w:val="Footer"/>
    </w:pPr>
    <w:r>
      <w:rPr>
        <w:i/>
        <w:iCs/>
      </w:rPr>
      <w:tab/>
    </w:r>
    <w:r>
      <w:t>C</w:t>
    </w:r>
    <w:r w:rsidRPr="00C47CA1">
      <w:t>onfirmation that the patient has been removed from the planned surgery preparation list</w:t>
    </w:r>
    <w:r>
      <w:t xml:space="preserve"> </w:t>
    </w:r>
    <w:r w:rsidRPr="00C47CA1">
      <w:t xml:space="preserve">Chinese </w:t>
    </w:r>
    <w:proofErr w:type="gramStart"/>
    <w:r w:rsidRPr="00C47CA1">
      <w:t>simplified</w:t>
    </w:r>
    <w:proofErr w:type="gramEnd"/>
  </w:p>
  <w:p w14:paraId="22D117A0" w14:textId="3184C97A" w:rsidR="004031EA" w:rsidRPr="00B37D20" w:rsidRDefault="00942619" w:rsidP="00942619">
    <w:pPr>
      <w:pStyle w:val="Footer"/>
      <w:tabs>
        <w:tab w:val="left" w:pos="720"/>
      </w:tabs>
      <w:rPr>
        <w:i/>
        <w:iCs/>
      </w:rPr>
    </w:pPr>
    <w:r>
      <w:rPr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775A" w14:textId="16397A24" w:rsidR="00A67E00" w:rsidRDefault="00F23DC7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60F79B1" wp14:editId="2E004BCE">
              <wp:simplePos x="0" y="0"/>
              <wp:positionH relativeFrom="page">
                <wp:align>center</wp:align>
              </wp:positionH>
              <wp:positionV relativeFrom="page">
                <wp:posOffset>10174605</wp:posOffset>
              </wp:positionV>
              <wp:extent cx="572246" cy="443865"/>
              <wp:effectExtent l="0" t="0" r="18415" b="0"/>
              <wp:wrapNone/>
              <wp:docPr id="951393071" name="Text Box 95139307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6B70F" w14:textId="77777777" w:rsidR="00F23DC7" w:rsidRPr="00284A86" w:rsidRDefault="00F23DC7" w:rsidP="00F23DC7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360F79B1" id="_x0000_t202" coordsize="21600,21600" o:spt="202" path="m,l,21600r21600,l21600,xe">
              <v:stroke joinstyle="miter"/>
              <v:path gradientshapeok="t" o:connecttype="rect"/>
            </v:shapetype>
            <v:shape id="Text Box 951393071" o:spid="_x0000_s1028" type="#_x0000_t202" alt="OFFICIAL" style="position:absolute;margin-left:0;margin-top:801.15pt;width:45.05pt;height:34.95pt;z-index:251662338;visibility:visible;mso-wrap-style:square;mso-width-percent:0;mso-wrap-distance-left:0;mso-wrap-distance-top:0;mso-wrap-distance-right:0;mso-wrap-distance-bottom:0;mso-position-horizontal:center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" filled="f" stroked="f">
              <v:textbox style="mso-fit-shape-to-text:t" inset="0,0,0,15pt">
                <w:txbxContent>
                  <w:p w14:paraId="26D6B70F" w14:textId="77777777" w:rsidR="00F23DC7" w:rsidRPr="00284A86" w:rsidRDefault="00F23DC7" w:rsidP="00F23DC7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BB76A2" wp14:editId="4A5E0A40">
              <wp:simplePos x="0" y="0"/>
              <wp:positionH relativeFrom="page">
                <wp:align>left</wp:align>
              </wp:positionH>
              <wp:positionV relativeFrom="page">
                <wp:posOffset>10008870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2BC0EC" w14:textId="55F96EF9" w:rsidR="00EE4FD8" w:rsidRPr="00C47CA1" w:rsidRDefault="00EE4FD8" w:rsidP="00EE4FD8">
                          <w:pPr>
                            <w:pStyle w:val="Footer"/>
                          </w:pPr>
                          <w:r>
                            <w:t>C</w:t>
                          </w:r>
                          <w:r w:rsidRPr="00C47CA1">
                            <w:t>onfirmation that the patient has been removed from the planned surgery preparation list</w:t>
                          </w:r>
                          <w:r w:rsidR="00EB5F6F">
                            <w:t xml:space="preserve"> </w:t>
                          </w:r>
                          <w:r w:rsidRPr="00C47CA1">
                            <w:t xml:space="preserve">Chinese </w:t>
                          </w:r>
                          <w:proofErr w:type="gramStart"/>
                          <w:r w:rsidRPr="00C47CA1">
                            <w:t>simplified</w:t>
                          </w:r>
                          <w:proofErr w:type="gramEnd"/>
                        </w:p>
                        <w:p w14:paraId="614FFD38" w14:textId="553F836E" w:rsidR="00301EC7" w:rsidRPr="00301EC7" w:rsidRDefault="00301EC7" w:rsidP="00301EC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5BB76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788.1pt;width:595.3pt;height:21.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" o:allowincell="f" filled="f" stroked="f" strokeweight=".5pt">
              <v:textbox inset="20pt,0,,0">
                <w:txbxContent>
                  <w:p w14:paraId="3B2BC0EC" w14:textId="55F96EF9" w:rsidR="00EE4FD8" w:rsidRPr="00C47CA1" w:rsidRDefault="00EE4FD8" w:rsidP="00EE4FD8">
                    <w:pPr>
                      <w:pStyle w:val="Footer"/>
                    </w:pPr>
                    <w:r>
                      <w:t>C</w:t>
                    </w:r>
                    <w:r w:rsidRPr="00C47CA1">
                      <w:t>onfirmation that the patient has been removed from the planned surgery preparation list</w:t>
                    </w:r>
                    <w:r w:rsidR="00EB5F6F">
                      <w:t xml:space="preserve"> </w:t>
                    </w:r>
                    <w:r w:rsidRPr="00C47CA1">
                      <w:t xml:space="preserve">Chinese </w:t>
                    </w:r>
                    <w:proofErr w:type="gramStart"/>
                    <w:r w:rsidRPr="00C47CA1">
                      <w:t>simplified</w:t>
                    </w:r>
                    <w:proofErr w:type="gramEnd"/>
                  </w:p>
                  <w:p w14:paraId="614FFD38" w14:textId="553F836E" w:rsidR="00301EC7" w:rsidRPr="00301EC7" w:rsidRDefault="00301EC7" w:rsidP="00301EC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6EF15" w14:textId="77777777" w:rsidR="00702183" w:rsidRDefault="00702183">
      <w:pPr>
        <w:spacing w:after="0" w:line="240" w:lineRule="auto"/>
      </w:pPr>
      <w:r>
        <w:separator/>
      </w:r>
    </w:p>
  </w:footnote>
  <w:footnote w:type="continuationSeparator" w:id="0">
    <w:p w14:paraId="726C5651" w14:textId="77777777" w:rsidR="00702183" w:rsidRDefault="00702183">
      <w:pPr>
        <w:spacing w:after="0" w:line="240" w:lineRule="auto"/>
      </w:pPr>
      <w:r>
        <w:continuationSeparator/>
      </w:r>
    </w:p>
  </w:footnote>
  <w:footnote w:type="continuationNotice" w:id="1">
    <w:p w14:paraId="5EBC7BB4" w14:textId="77777777" w:rsidR="008C4B97" w:rsidRDefault="008C4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D640" w14:textId="7E60F88F" w:rsidR="00EE4FD8" w:rsidRDefault="00EE4FD8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4AC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A2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C2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7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08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EF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B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8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F5901B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AFD63254" w:tentative="1">
      <w:start w:val="1"/>
      <w:numFmt w:val="lowerLetter"/>
      <w:lvlText w:val="%2."/>
      <w:lvlJc w:val="left"/>
      <w:pPr>
        <w:ind w:left="1440" w:hanging="360"/>
      </w:pPr>
    </w:lvl>
    <w:lvl w:ilvl="2" w:tplc="3926ED1E" w:tentative="1">
      <w:start w:val="1"/>
      <w:numFmt w:val="lowerRoman"/>
      <w:lvlText w:val="%3."/>
      <w:lvlJc w:val="right"/>
      <w:pPr>
        <w:ind w:left="2160" w:hanging="180"/>
      </w:pPr>
    </w:lvl>
    <w:lvl w:ilvl="3" w:tplc="195C3AC8" w:tentative="1">
      <w:start w:val="1"/>
      <w:numFmt w:val="decimal"/>
      <w:lvlText w:val="%4."/>
      <w:lvlJc w:val="left"/>
      <w:pPr>
        <w:ind w:left="2880" w:hanging="360"/>
      </w:pPr>
    </w:lvl>
    <w:lvl w:ilvl="4" w:tplc="57E68D2C" w:tentative="1">
      <w:start w:val="1"/>
      <w:numFmt w:val="lowerLetter"/>
      <w:lvlText w:val="%5."/>
      <w:lvlJc w:val="left"/>
      <w:pPr>
        <w:ind w:left="3600" w:hanging="360"/>
      </w:pPr>
    </w:lvl>
    <w:lvl w:ilvl="5" w:tplc="6AB06FBE" w:tentative="1">
      <w:start w:val="1"/>
      <w:numFmt w:val="lowerRoman"/>
      <w:lvlText w:val="%6."/>
      <w:lvlJc w:val="right"/>
      <w:pPr>
        <w:ind w:left="4320" w:hanging="180"/>
      </w:pPr>
    </w:lvl>
    <w:lvl w:ilvl="6" w:tplc="65E69F78" w:tentative="1">
      <w:start w:val="1"/>
      <w:numFmt w:val="decimal"/>
      <w:lvlText w:val="%7."/>
      <w:lvlJc w:val="left"/>
      <w:pPr>
        <w:ind w:left="5040" w:hanging="360"/>
      </w:pPr>
    </w:lvl>
    <w:lvl w:ilvl="7" w:tplc="6EF2D056" w:tentative="1">
      <w:start w:val="1"/>
      <w:numFmt w:val="lowerLetter"/>
      <w:lvlText w:val="%8."/>
      <w:lvlJc w:val="left"/>
      <w:pPr>
        <w:ind w:left="5760" w:hanging="360"/>
      </w:pPr>
    </w:lvl>
    <w:lvl w:ilvl="8" w:tplc="F1F01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3482C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11C4BBA" w:tentative="1">
      <w:start w:val="1"/>
      <w:numFmt w:val="lowerLetter"/>
      <w:lvlText w:val="%2."/>
      <w:lvlJc w:val="left"/>
      <w:pPr>
        <w:ind w:left="1440" w:hanging="360"/>
      </w:pPr>
    </w:lvl>
    <w:lvl w:ilvl="2" w:tplc="79542278" w:tentative="1">
      <w:start w:val="1"/>
      <w:numFmt w:val="lowerRoman"/>
      <w:lvlText w:val="%3."/>
      <w:lvlJc w:val="right"/>
      <w:pPr>
        <w:ind w:left="2160" w:hanging="180"/>
      </w:pPr>
    </w:lvl>
    <w:lvl w:ilvl="3" w:tplc="9A320F92" w:tentative="1">
      <w:start w:val="1"/>
      <w:numFmt w:val="decimal"/>
      <w:lvlText w:val="%4."/>
      <w:lvlJc w:val="left"/>
      <w:pPr>
        <w:ind w:left="2880" w:hanging="360"/>
      </w:pPr>
    </w:lvl>
    <w:lvl w:ilvl="4" w:tplc="BDAA9362" w:tentative="1">
      <w:start w:val="1"/>
      <w:numFmt w:val="lowerLetter"/>
      <w:lvlText w:val="%5."/>
      <w:lvlJc w:val="left"/>
      <w:pPr>
        <w:ind w:left="3600" w:hanging="360"/>
      </w:pPr>
    </w:lvl>
    <w:lvl w:ilvl="5" w:tplc="980C995A" w:tentative="1">
      <w:start w:val="1"/>
      <w:numFmt w:val="lowerRoman"/>
      <w:lvlText w:val="%6."/>
      <w:lvlJc w:val="right"/>
      <w:pPr>
        <w:ind w:left="4320" w:hanging="180"/>
      </w:pPr>
    </w:lvl>
    <w:lvl w:ilvl="6" w:tplc="AFB2B5EE" w:tentative="1">
      <w:start w:val="1"/>
      <w:numFmt w:val="decimal"/>
      <w:lvlText w:val="%7."/>
      <w:lvlJc w:val="left"/>
      <w:pPr>
        <w:ind w:left="5040" w:hanging="360"/>
      </w:pPr>
    </w:lvl>
    <w:lvl w:ilvl="7" w:tplc="03F87B00" w:tentative="1">
      <w:start w:val="1"/>
      <w:numFmt w:val="lowerLetter"/>
      <w:lvlText w:val="%8."/>
      <w:lvlJc w:val="left"/>
      <w:pPr>
        <w:ind w:left="5760" w:hanging="360"/>
      </w:pPr>
    </w:lvl>
    <w:lvl w:ilvl="8" w:tplc="1FCE9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E4A0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A820E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4CFF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62B7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FE2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F0EB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8AD9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0F3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58F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464C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1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C8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3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22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A6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9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6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6D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598A3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E227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C2A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909C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B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6893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BA47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92CC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F2F0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B5D07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77E7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6C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42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EA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EE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A6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07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0F62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9F2E18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44E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E04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9E76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3C07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5689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A620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68C5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7E6C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D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A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1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C0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69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4E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4B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E4D6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808B0" w:tentative="1">
      <w:start w:val="1"/>
      <w:numFmt w:val="lowerLetter"/>
      <w:lvlText w:val="%2."/>
      <w:lvlJc w:val="left"/>
      <w:pPr>
        <w:ind w:left="1440" w:hanging="360"/>
      </w:pPr>
    </w:lvl>
    <w:lvl w:ilvl="2" w:tplc="94F87E2A" w:tentative="1">
      <w:start w:val="1"/>
      <w:numFmt w:val="lowerRoman"/>
      <w:lvlText w:val="%3."/>
      <w:lvlJc w:val="right"/>
      <w:pPr>
        <w:ind w:left="2160" w:hanging="180"/>
      </w:pPr>
    </w:lvl>
    <w:lvl w:ilvl="3" w:tplc="9758977C" w:tentative="1">
      <w:start w:val="1"/>
      <w:numFmt w:val="decimal"/>
      <w:lvlText w:val="%4."/>
      <w:lvlJc w:val="left"/>
      <w:pPr>
        <w:ind w:left="2880" w:hanging="360"/>
      </w:pPr>
    </w:lvl>
    <w:lvl w:ilvl="4" w:tplc="ED66039E" w:tentative="1">
      <w:start w:val="1"/>
      <w:numFmt w:val="lowerLetter"/>
      <w:lvlText w:val="%5."/>
      <w:lvlJc w:val="left"/>
      <w:pPr>
        <w:ind w:left="3600" w:hanging="360"/>
      </w:pPr>
    </w:lvl>
    <w:lvl w:ilvl="5" w:tplc="3D1A6512" w:tentative="1">
      <w:start w:val="1"/>
      <w:numFmt w:val="lowerRoman"/>
      <w:lvlText w:val="%6."/>
      <w:lvlJc w:val="right"/>
      <w:pPr>
        <w:ind w:left="4320" w:hanging="180"/>
      </w:pPr>
    </w:lvl>
    <w:lvl w:ilvl="6" w:tplc="FB267BD6" w:tentative="1">
      <w:start w:val="1"/>
      <w:numFmt w:val="decimal"/>
      <w:lvlText w:val="%7."/>
      <w:lvlJc w:val="left"/>
      <w:pPr>
        <w:ind w:left="5040" w:hanging="360"/>
      </w:pPr>
    </w:lvl>
    <w:lvl w:ilvl="7" w:tplc="48EA9FB2" w:tentative="1">
      <w:start w:val="1"/>
      <w:numFmt w:val="lowerLetter"/>
      <w:lvlText w:val="%8."/>
      <w:lvlJc w:val="left"/>
      <w:pPr>
        <w:ind w:left="5760" w:hanging="360"/>
      </w:pPr>
    </w:lvl>
    <w:lvl w:ilvl="8" w:tplc="142AD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F98A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E32E0" w:tentative="1">
      <w:start w:val="1"/>
      <w:numFmt w:val="lowerLetter"/>
      <w:lvlText w:val="%2."/>
      <w:lvlJc w:val="left"/>
      <w:pPr>
        <w:ind w:left="1440" w:hanging="360"/>
      </w:pPr>
    </w:lvl>
    <w:lvl w:ilvl="2" w:tplc="3A204A62" w:tentative="1">
      <w:start w:val="1"/>
      <w:numFmt w:val="lowerRoman"/>
      <w:lvlText w:val="%3."/>
      <w:lvlJc w:val="right"/>
      <w:pPr>
        <w:ind w:left="2160" w:hanging="180"/>
      </w:pPr>
    </w:lvl>
    <w:lvl w:ilvl="3" w:tplc="F5F2E536" w:tentative="1">
      <w:start w:val="1"/>
      <w:numFmt w:val="decimal"/>
      <w:lvlText w:val="%4."/>
      <w:lvlJc w:val="left"/>
      <w:pPr>
        <w:ind w:left="2880" w:hanging="360"/>
      </w:pPr>
    </w:lvl>
    <w:lvl w:ilvl="4" w:tplc="CFDA5DD0" w:tentative="1">
      <w:start w:val="1"/>
      <w:numFmt w:val="lowerLetter"/>
      <w:lvlText w:val="%5."/>
      <w:lvlJc w:val="left"/>
      <w:pPr>
        <w:ind w:left="3600" w:hanging="360"/>
      </w:pPr>
    </w:lvl>
    <w:lvl w:ilvl="5" w:tplc="8A66F506" w:tentative="1">
      <w:start w:val="1"/>
      <w:numFmt w:val="lowerRoman"/>
      <w:lvlText w:val="%6."/>
      <w:lvlJc w:val="right"/>
      <w:pPr>
        <w:ind w:left="4320" w:hanging="180"/>
      </w:pPr>
    </w:lvl>
    <w:lvl w:ilvl="6" w:tplc="7D86F7E8" w:tentative="1">
      <w:start w:val="1"/>
      <w:numFmt w:val="decimal"/>
      <w:lvlText w:val="%7."/>
      <w:lvlJc w:val="left"/>
      <w:pPr>
        <w:ind w:left="5040" w:hanging="360"/>
      </w:pPr>
    </w:lvl>
    <w:lvl w:ilvl="7" w:tplc="0F104206" w:tentative="1">
      <w:start w:val="1"/>
      <w:numFmt w:val="lowerLetter"/>
      <w:lvlText w:val="%8."/>
      <w:lvlJc w:val="left"/>
      <w:pPr>
        <w:ind w:left="5760" w:hanging="360"/>
      </w:pPr>
    </w:lvl>
    <w:lvl w:ilvl="8" w:tplc="6D92E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56804849">
    <w:abstractNumId w:val="5"/>
  </w:num>
  <w:num w:numId="2" w16cid:durableId="188685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448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73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163752">
    <w:abstractNumId w:val="7"/>
  </w:num>
  <w:num w:numId="6" w16cid:durableId="428620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983943">
    <w:abstractNumId w:val="7"/>
  </w:num>
  <w:num w:numId="8" w16cid:durableId="1863933706">
    <w:abstractNumId w:val="14"/>
  </w:num>
  <w:num w:numId="9" w16cid:durableId="1816024084">
    <w:abstractNumId w:val="20"/>
  </w:num>
  <w:num w:numId="10" w16cid:durableId="1646545618">
    <w:abstractNumId w:val="2"/>
  </w:num>
  <w:num w:numId="11" w16cid:durableId="542795688">
    <w:abstractNumId w:val="16"/>
  </w:num>
  <w:num w:numId="12" w16cid:durableId="765003045">
    <w:abstractNumId w:val="3"/>
  </w:num>
  <w:num w:numId="13" w16cid:durableId="764615463">
    <w:abstractNumId w:val="0"/>
  </w:num>
  <w:num w:numId="14" w16cid:durableId="1368019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5352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2955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8139980">
    <w:abstractNumId w:val="10"/>
  </w:num>
  <w:num w:numId="18" w16cid:durableId="1197348391">
    <w:abstractNumId w:val="15"/>
  </w:num>
  <w:num w:numId="19" w16cid:durableId="649674932">
    <w:abstractNumId w:val="8"/>
  </w:num>
  <w:num w:numId="20" w16cid:durableId="433138784">
    <w:abstractNumId w:val="13"/>
  </w:num>
  <w:num w:numId="21" w16cid:durableId="1097755763">
    <w:abstractNumId w:val="4"/>
  </w:num>
  <w:num w:numId="22" w16cid:durableId="734471594">
    <w:abstractNumId w:val="18"/>
  </w:num>
  <w:num w:numId="23" w16cid:durableId="1271627006">
    <w:abstractNumId w:val="11"/>
  </w:num>
  <w:num w:numId="24" w16cid:durableId="1924872147">
    <w:abstractNumId w:val="6"/>
  </w:num>
  <w:num w:numId="25" w16cid:durableId="1948468207">
    <w:abstractNumId w:val="1"/>
  </w:num>
  <w:num w:numId="26" w16cid:durableId="1692102999">
    <w:abstractNumId w:val="19"/>
  </w:num>
  <w:num w:numId="27" w16cid:durableId="1143962423">
    <w:abstractNumId w:val="17"/>
  </w:num>
  <w:num w:numId="28" w16cid:durableId="20063972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175"/>
    <w:rsid w:val="000049C1"/>
    <w:rsid w:val="000072B6"/>
    <w:rsid w:val="00007D2F"/>
    <w:rsid w:val="0001021B"/>
    <w:rsid w:val="00010AF6"/>
    <w:rsid w:val="000115FF"/>
    <w:rsid w:val="000118BE"/>
    <w:rsid w:val="00011D89"/>
    <w:rsid w:val="000121B3"/>
    <w:rsid w:val="00012416"/>
    <w:rsid w:val="0001353E"/>
    <w:rsid w:val="00013742"/>
    <w:rsid w:val="000137AB"/>
    <w:rsid w:val="000137FA"/>
    <w:rsid w:val="00013840"/>
    <w:rsid w:val="00014313"/>
    <w:rsid w:val="000154F2"/>
    <w:rsid w:val="00015E06"/>
    <w:rsid w:val="00016B1D"/>
    <w:rsid w:val="00017C55"/>
    <w:rsid w:val="000217B5"/>
    <w:rsid w:val="00021EC2"/>
    <w:rsid w:val="00023C15"/>
    <w:rsid w:val="00024635"/>
    <w:rsid w:val="00024CC3"/>
    <w:rsid w:val="00024D89"/>
    <w:rsid w:val="0002578B"/>
    <w:rsid w:val="00025E00"/>
    <w:rsid w:val="00027389"/>
    <w:rsid w:val="0003084D"/>
    <w:rsid w:val="000313DC"/>
    <w:rsid w:val="0003342D"/>
    <w:rsid w:val="00033D81"/>
    <w:rsid w:val="00036548"/>
    <w:rsid w:val="00037D82"/>
    <w:rsid w:val="00041590"/>
    <w:rsid w:val="00041A7D"/>
    <w:rsid w:val="00041BF0"/>
    <w:rsid w:val="0004221C"/>
    <w:rsid w:val="00042CD2"/>
    <w:rsid w:val="00044BD8"/>
    <w:rsid w:val="00044E4A"/>
    <w:rsid w:val="00045196"/>
    <w:rsid w:val="0004536B"/>
    <w:rsid w:val="00045CC4"/>
    <w:rsid w:val="000461D1"/>
    <w:rsid w:val="000462B1"/>
    <w:rsid w:val="0004661D"/>
    <w:rsid w:val="00046B68"/>
    <w:rsid w:val="000470FA"/>
    <w:rsid w:val="00047949"/>
    <w:rsid w:val="000509E3"/>
    <w:rsid w:val="00051B10"/>
    <w:rsid w:val="00051B76"/>
    <w:rsid w:val="00051BDC"/>
    <w:rsid w:val="000527DD"/>
    <w:rsid w:val="0005282B"/>
    <w:rsid w:val="00053052"/>
    <w:rsid w:val="00054C63"/>
    <w:rsid w:val="000550A4"/>
    <w:rsid w:val="00056049"/>
    <w:rsid w:val="00056EB8"/>
    <w:rsid w:val="000578B2"/>
    <w:rsid w:val="00060169"/>
    <w:rsid w:val="00060793"/>
    <w:rsid w:val="00060959"/>
    <w:rsid w:val="00060D4F"/>
    <w:rsid w:val="000614EB"/>
    <w:rsid w:val="00061A2D"/>
    <w:rsid w:val="00062A40"/>
    <w:rsid w:val="00063BE2"/>
    <w:rsid w:val="00063F89"/>
    <w:rsid w:val="0006696B"/>
    <w:rsid w:val="00066F0B"/>
    <w:rsid w:val="00070E91"/>
    <w:rsid w:val="00071109"/>
    <w:rsid w:val="000741F9"/>
    <w:rsid w:val="00074219"/>
    <w:rsid w:val="00074565"/>
    <w:rsid w:val="00074BA9"/>
    <w:rsid w:val="00074ED5"/>
    <w:rsid w:val="00076ADF"/>
    <w:rsid w:val="000801A4"/>
    <w:rsid w:val="000815CF"/>
    <w:rsid w:val="00081D22"/>
    <w:rsid w:val="00081E05"/>
    <w:rsid w:val="00081FB5"/>
    <w:rsid w:val="00082125"/>
    <w:rsid w:val="00082622"/>
    <w:rsid w:val="00082A8E"/>
    <w:rsid w:val="00083FA9"/>
    <w:rsid w:val="0008472B"/>
    <w:rsid w:val="000853C0"/>
    <w:rsid w:val="00087130"/>
    <w:rsid w:val="00090171"/>
    <w:rsid w:val="00090688"/>
    <w:rsid w:val="0009080D"/>
    <w:rsid w:val="00092A7D"/>
    <w:rsid w:val="000931D5"/>
    <w:rsid w:val="000937D8"/>
    <w:rsid w:val="00093A58"/>
    <w:rsid w:val="00094A87"/>
    <w:rsid w:val="00094ED1"/>
    <w:rsid w:val="00095334"/>
    <w:rsid w:val="000962AC"/>
    <w:rsid w:val="00096CD1"/>
    <w:rsid w:val="000970E0"/>
    <w:rsid w:val="00097457"/>
    <w:rsid w:val="00097551"/>
    <w:rsid w:val="00097657"/>
    <w:rsid w:val="00097D90"/>
    <w:rsid w:val="00097F90"/>
    <w:rsid w:val="000A012C"/>
    <w:rsid w:val="000A076A"/>
    <w:rsid w:val="000A0EB9"/>
    <w:rsid w:val="000A148D"/>
    <w:rsid w:val="000A186C"/>
    <w:rsid w:val="000A2AF3"/>
    <w:rsid w:val="000A2AFB"/>
    <w:rsid w:val="000A431B"/>
    <w:rsid w:val="000A5107"/>
    <w:rsid w:val="000A764F"/>
    <w:rsid w:val="000B0572"/>
    <w:rsid w:val="000B05F5"/>
    <w:rsid w:val="000B1450"/>
    <w:rsid w:val="000B21ED"/>
    <w:rsid w:val="000B33A6"/>
    <w:rsid w:val="000B3B7B"/>
    <w:rsid w:val="000B543D"/>
    <w:rsid w:val="000B547D"/>
    <w:rsid w:val="000B5BF7"/>
    <w:rsid w:val="000B61D7"/>
    <w:rsid w:val="000B6BC8"/>
    <w:rsid w:val="000B7188"/>
    <w:rsid w:val="000C0125"/>
    <w:rsid w:val="000C183B"/>
    <w:rsid w:val="000C1BAC"/>
    <w:rsid w:val="000C1EB1"/>
    <w:rsid w:val="000C3B0B"/>
    <w:rsid w:val="000C42EA"/>
    <w:rsid w:val="000C4546"/>
    <w:rsid w:val="000C4E3A"/>
    <w:rsid w:val="000C716B"/>
    <w:rsid w:val="000C7986"/>
    <w:rsid w:val="000D1219"/>
    <w:rsid w:val="000D1242"/>
    <w:rsid w:val="000D1B63"/>
    <w:rsid w:val="000D24D8"/>
    <w:rsid w:val="000D2F40"/>
    <w:rsid w:val="000D34B0"/>
    <w:rsid w:val="000D391F"/>
    <w:rsid w:val="000D3BA8"/>
    <w:rsid w:val="000D498C"/>
    <w:rsid w:val="000D49D9"/>
    <w:rsid w:val="000D555F"/>
    <w:rsid w:val="000D557D"/>
    <w:rsid w:val="000D61C6"/>
    <w:rsid w:val="000D7DEE"/>
    <w:rsid w:val="000E005A"/>
    <w:rsid w:val="000E1577"/>
    <w:rsid w:val="000E25ED"/>
    <w:rsid w:val="000E291E"/>
    <w:rsid w:val="000E2D3A"/>
    <w:rsid w:val="000E348C"/>
    <w:rsid w:val="000E3CA0"/>
    <w:rsid w:val="000E3CC7"/>
    <w:rsid w:val="000E4665"/>
    <w:rsid w:val="000E4C42"/>
    <w:rsid w:val="000E4EB0"/>
    <w:rsid w:val="000E5F4A"/>
    <w:rsid w:val="000E6809"/>
    <w:rsid w:val="000E6BD4"/>
    <w:rsid w:val="000E6F6A"/>
    <w:rsid w:val="000F09A2"/>
    <w:rsid w:val="000F1F1E"/>
    <w:rsid w:val="000F2259"/>
    <w:rsid w:val="000F2626"/>
    <w:rsid w:val="000F26C2"/>
    <w:rsid w:val="000F48C8"/>
    <w:rsid w:val="000F4A45"/>
    <w:rsid w:val="000F690D"/>
    <w:rsid w:val="000F6D34"/>
    <w:rsid w:val="000F7506"/>
    <w:rsid w:val="001009A4"/>
    <w:rsid w:val="00102179"/>
    <w:rsid w:val="0010342F"/>
    <w:rsid w:val="0010392D"/>
    <w:rsid w:val="00103C8A"/>
    <w:rsid w:val="00103E86"/>
    <w:rsid w:val="00104FE3"/>
    <w:rsid w:val="00106B4B"/>
    <w:rsid w:val="00106BFD"/>
    <w:rsid w:val="001077EC"/>
    <w:rsid w:val="00110902"/>
    <w:rsid w:val="0011095A"/>
    <w:rsid w:val="00110F58"/>
    <w:rsid w:val="00112381"/>
    <w:rsid w:val="00114DE8"/>
    <w:rsid w:val="001155E3"/>
    <w:rsid w:val="00116697"/>
    <w:rsid w:val="00116C3F"/>
    <w:rsid w:val="00120BD3"/>
    <w:rsid w:val="00121A75"/>
    <w:rsid w:val="00121E4E"/>
    <w:rsid w:val="00121EA0"/>
    <w:rsid w:val="00122E83"/>
    <w:rsid w:val="00122FEA"/>
    <w:rsid w:val="001232BD"/>
    <w:rsid w:val="001248BC"/>
    <w:rsid w:val="00124956"/>
    <w:rsid w:val="00124ED5"/>
    <w:rsid w:val="00125145"/>
    <w:rsid w:val="00126B68"/>
    <w:rsid w:val="00127031"/>
    <w:rsid w:val="00127768"/>
    <w:rsid w:val="001305F9"/>
    <w:rsid w:val="00130E44"/>
    <w:rsid w:val="00132DD7"/>
    <w:rsid w:val="001339DE"/>
    <w:rsid w:val="00133A49"/>
    <w:rsid w:val="0013440E"/>
    <w:rsid w:val="00134472"/>
    <w:rsid w:val="00135581"/>
    <w:rsid w:val="00135AFB"/>
    <w:rsid w:val="00135C59"/>
    <w:rsid w:val="00135C98"/>
    <w:rsid w:val="00135EBF"/>
    <w:rsid w:val="00135F99"/>
    <w:rsid w:val="00136303"/>
    <w:rsid w:val="00136A5E"/>
    <w:rsid w:val="00137324"/>
    <w:rsid w:val="00137B0A"/>
    <w:rsid w:val="00140BB9"/>
    <w:rsid w:val="00140F73"/>
    <w:rsid w:val="00141663"/>
    <w:rsid w:val="001421BA"/>
    <w:rsid w:val="001422F0"/>
    <w:rsid w:val="0014285C"/>
    <w:rsid w:val="00142A21"/>
    <w:rsid w:val="001438AC"/>
    <w:rsid w:val="001442C2"/>
    <w:rsid w:val="001447B3"/>
    <w:rsid w:val="00145582"/>
    <w:rsid w:val="001455D2"/>
    <w:rsid w:val="00146C8D"/>
    <w:rsid w:val="00146F79"/>
    <w:rsid w:val="00147D37"/>
    <w:rsid w:val="00150C89"/>
    <w:rsid w:val="00151364"/>
    <w:rsid w:val="001517B3"/>
    <w:rsid w:val="00151961"/>
    <w:rsid w:val="00153C77"/>
    <w:rsid w:val="00153EF2"/>
    <w:rsid w:val="00153FCC"/>
    <w:rsid w:val="0015627E"/>
    <w:rsid w:val="0015712F"/>
    <w:rsid w:val="001571DA"/>
    <w:rsid w:val="00157B9F"/>
    <w:rsid w:val="00160E61"/>
    <w:rsid w:val="001610AC"/>
    <w:rsid w:val="00161939"/>
    <w:rsid w:val="00161AA0"/>
    <w:rsid w:val="00162093"/>
    <w:rsid w:val="00164CF0"/>
    <w:rsid w:val="00165B98"/>
    <w:rsid w:val="0017079C"/>
    <w:rsid w:val="00170A3E"/>
    <w:rsid w:val="00172341"/>
    <w:rsid w:val="001724E6"/>
    <w:rsid w:val="00174232"/>
    <w:rsid w:val="001746B6"/>
    <w:rsid w:val="0017546F"/>
    <w:rsid w:val="00176644"/>
    <w:rsid w:val="001771DD"/>
    <w:rsid w:val="00177995"/>
    <w:rsid w:val="00177A8C"/>
    <w:rsid w:val="00177FAF"/>
    <w:rsid w:val="00177FE4"/>
    <w:rsid w:val="0018220D"/>
    <w:rsid w:val="0018227D"/>
    <w:rsid w:val="001828F5"/>
    <w:rsid w:val="001839FF"/>
    <w:rsid w:val="00185286"/>
    <w:rsid w:val="00185B7B"/>
    <w:rsid w:val="0018643C"/>
    <w:rsid w:val="00186B33"/>
    <w:rsid w:val="00187554"/>
    <w:rsid w:val="00187BE9"/>
    <w:rsid w:val="00187C6A"/>
    <w:rsid w:val="001902C1"/>
    <w:rsid w:val="00190DDF"/>
    <w:rsid w:val="001910F4"/>
    <w:rsid w:val="00192E80"/>
    <w:rsid w:val="00192F9D"/>
    <w:rsid w:val="00193A26"/>
    <w:rsid w:val="00193A6C"/>
    <w:rsid w:val="00193C95"/>
    <w:rsid w:val="001958A7"/>
    <w:rsid w:val="00196EB8"/>
    <w:rsid w:val="001973E9"/>
    <w:rsid w:val="001979FF"/>
    <w:rsid w:val="00197B17"/>
    <w:rsid w:val="00197FB4"/>
    <w:rsid w:val="001A0347"/>
    <w:rsid w:val="001A04DE"/>
    <w:rsid w:val="001A14EF"/>
    <w:rsid w:val="001A152A"/>
    <w:rsid w:val="001A189D"/>
    <w:rsid w:val="001A1DEF"/>
    <w:rsid w:val="001A25ED"/>
    <w:rsid w:val="001A2AC2"/>
    <w:rsid w:val="001A2CCA"/>
    <w:rsid w:val="001A2EEB"/>
    <w:rsid w:val="001A368A"/>
    <w:rsid w:val="001A3ACE"/>
    <w:rsid w:val="001A4B33"/>
    <w:rsid w:val="001A5970"/>
    <w:rsid w:val="001A7C43"/>
    <w:rsid w:val="001A7D54"/>
    <w:rsid w:val="001A7EF2"/>
    <w:rsid w:val="001B09BE"/>
    <w:rsid w:val="001B1FCE"/>
    <w:rsid w:val="001B2978"/>
    <w:rsid w:val="001B3291"/>
    <w:rsid w:val="001B329A"/>
    <w:rsid w:val="001B37A7"/>
    <w:rsid w:val="001B43BD"/>
    <w:rsid w:val="001B5CC1"/>
    <w:rsid w:val="001B5E2C"/>
    <w:rsid w:val="001B5F8B"/>
    <w:rsid w:val="001B68F9"/>
    <w:rsid w:val="001C02A5"/>
    <w:rsid w:val="001C061A"/>
    <w:rsid w:val="001C175B"/>
    <w:rsid w:val="001C1999"/>
    <w:rsid w:val="001C2574"/>
    <w:rsid w:val="001C2A72"/>
    <w:rsid w:val="001C2F4F"/>
    <w:rsid w:val="001C2F7E"/>
    <w:rsid w:val="001C33D2"/>
    <w:rsid w:val="001C3657"/>
    <w:rsid w:val="001C522D"/>
    <w:rsid w:val="001C646B"/>
    <w:rsid w:val="001C675D"/>
    <w:rsid w:val="001C6822"/>
    <w:rsid w:val="001C6C3E"/>
    <w:rsid w:val="001C6DF6"/>
    <w:rsid w:val="001D0B75"/>
    <w:rsid w:val="001D11B8"/>
    <w:rsid w:val="001D1703"/>
    <w:rsid w:val="001D1A8A"/>
    <w:rsid w:val="001D1C26"/>
    <w:rsid w:val="001D2FDA"/>
    <w:rsid w:val="001D31A6"/>
    <w:rsid w:val="001D3C09"/>
    <w:rsid w:val="001D421C"/>
    <w:rsid w:val="001D44E8"/>
    <w:rsid w:val="001D4AC4"/>
    <w:rsid w:val="001D60EC"/>
    <w:rsid w:val="001D6468"/>
    <w:rsid w:val="001E0135"/>
    <w:rsid w:val="001E198C"/>
    <w:rsid w:val="001E1AA7"/>
    <w:rsid w:val="001E1AC2"/>
    <w:rsid w:val="001E24AB"/>
    <w:rsid w:val="001E44DF"/>
    <w:rsid w:val="001E4A46"/>
    <w:rsid w:val="001E54D3"/>
    <w:rsid w:val="001E594A"/>
    <w:rsid w:val="001E5EDC"/>
    <w:rsid w:val="001E68A5"/>
    <w:rsid w:val="001E6F86"/>
    <w:rsid w:val="001E77AE"/>
    <w:rsid w:val="001F0079"/>
    <w:rsid w:val="001F1927"/>
    <w:rsid w:val="001F2557"/>
    <w:rsid w:val="001F3A4B"/>
    <w:rsid w:val="001F3AA5"/>
    <w:rsid w:val="001F3DA7"/>
    <w:rsid w:val="001F3F6C"/>
    <w:rsid w:val="001F4305"/>
    <w:rsid w:val="001F54C4"/>
    <w:rsid w:val="001F5DFB"/>
    <w:rsid w:val="001F61D2"/>
    <w:rsid w:val="001F6E46"/>
    <w:rsid w:val="001F7A6E"/>
    <w:rsid w:val="001F7C91"/>
    <w:rsid w:val="002004AC"/>
    <w:rsid w:val="002017A7"/>
    <w:rsid w:val="0020205A"/>
    <w:rsid w:val="002023D1"/>
    <w:rsid w:val="00202850"/>
    <w:rsid w:val="002030D2"/>
    <w:rsid w:val="00203769"/>
    <w:rsid w:val="00205FF0"/>
    <w:rsid w:val="00206463"/>
    <w:rsid w:val="00206F2F"/>
    <w:rsid w:val="0020761D"/>
    <w:rsid w:val="00207E88"/>
    <w:rsid w:val="0021053D"/>
    <w:rsid w:val="00210A92"/>
    <w:rsid w:val="00211869"/>
    <w:rsid w:val="00211C35"/>
    <w:rsid w:val="00212AF1"/>
    <w:rsid w:val="00213AD1"/>
    <w:rsid w:val="00213C51"/>
    <w:rsid w:val="00214D82"/>
    <w:rsid w:val="00215D47"/>
    <w:rsid w:val="00216C03"/>
    <w:rsid w:val="00217D17"/>
    <w:rsid w:val="00220C04"/>
    <w:rsid w:val="00221374"/>
    <w:rsid w:val="00222633"/>
    <w:rsid w:val="002229C8"/>
    <w:rsid w:val="00222CAD"/>
    <w:rsid w:val="00223CA5"/>
    <w:rsid w:val="002253C4"/>
    <w:rsid w:val="00226279"/>
    <w:rsid w:val="00226A79"/>
    <w:rsid w:val="00230430"/>
    <w:rsid w:val="00230D5A"/>
    <w:rsid w:val="00231B5F"/>
    <w:rsid w:val="0023224A"/>
    <w:rsid w:val="002333F5"/>
    <w:rsid w:val="00233778"/>
    <w:rsid w:val="00233DA1"/>
    <w:rsid w:val="002341AA"/>
    <w:rsid w:val="00234A85"/>
    <w:rsid w:val="00235CAB"/>
    <w:rsid w:val="00235D6F"/>
    <w:rsid w:val="002370A1"/>
    <w:rsid w:val="00237C67"/>
    <w:rsid w:val="00240B3D"/>
    <w:rsid w:val="00241F6A"/>
    <w:rsid w:val="00241FFA"/>
    <w:rsid w:val="00242654"/>
    <w:rsid w:val="002430EF"/>
    <w:rsid w:val="0024381D"/>
    <w:rsid w:val="002442F8"/>
    <w:rsid w:val="002446D7"/>
    <w:rsid w:val="002468A9"/>
    <w:rsid w:val="00246A7E"/>
    <w:rsid w:val="00246C5E"/>
    <w:rsid w:val="00246FF0"/>
    <w:rsid w:val="00247379"/>
    <w:rsid w:val="002505FE"/>
    <w:rsid w:val="00251343"/>
    <w:rsid w:val="00251448"/>
    <w:rsid w:val="0025170C"/>
    <w:rsid w:val="002519ED"/>
    <w:rsid w:val="0025212C"/>
    <w:rsid w:val="00253641"/>
    <w:rsid w:val="00254166"/>
    <w:rsid w:val="00254F7A"/>
    <w:rsid w:val="00255934"/>
    <w:rsid w:val="00256779"/>
    <w:rsid w:val="00256CA6"/>
    <w:rsid w:val="00257B32"/>
    <w:rsid w:val="00257FA0"/>
    <w:rsid w:val="0026034E"/>
    <w:rsid w:val="00261231"/>
    <w:rsid w:val="002620BC"/>
    <w:rsid w:val="002628E0"/>
    <w:rsid w:val="0026322E"/>
    <w:rsid w:val="002637E3"/>
    <w:rsid w:val="00263887"/>
    <w:rsid w:val="00263A90"/>
    <w:rsid w:val="0026408B"/>
    <w:rsid w:val="00266978"/>
    <w:rsid w:val="002678F7"/>
    <w:rsid w:val="00267C3E"/>
    <w:rsid w:val="00267C51"/>
    <w:rsid w:val="0027091F"/>
    <w:rsid w:val="002709BB"/>
    <w:rsid w:val="002713A4"/>
    <w:rsid w:val="00271921"/>
    <w:rsid w:val="002721CF"/>
    <w:rsid w:val="00272F85"/>
    <w:rsid w:val="00276646"/>
    <w:rsid w:val="00276DEA"/>
    <w:rsid w:val="00276E12"/>
    <w:rsid w:val="002802E3"/>
    <w:rsid w:val="00280A76"/>
    <w:rsid w:val="00280FA2"/>
    <w:rsid w:val="00281378"/>
    <w:rsid w:val="0028213D"/>
    <w:rsid w:val="0028222B"/>
    <w:rsid w:val="00283401"/>
    <w:rsid w:val="00283724"/>
    <w:rsid w:val="00285852"/>
    <w:rsid w:val="002862F1"/>
    <w:rsid w:val="0028671D"/>
    <w:rsid w:val="002867C0"/>
    <w:rsid w:val="00286CB6"/>
    <w:rsid w:val="00287C54"/>
    <w:rsid w:val="002902D1"/>
    <w:rsid w:val="00290F7E"/>
    <w:rsid w:val="00290FF0"/>
    <w:rsid w:val="00291373"/>
    <w:rsid w:val="00291F2E"/>
    <w:rsid w:val="00294D67"/>
    <w:rsid w:val="0029562D"/>
    <w:rsid w:val="0029597D"/>
    <w:rsid w:val="00296206"/>
    <w:rsid w:val="002962C3"/>
    <w:rsid w:val="0029686F"/>
    <w:rsid w:val="00297773"/>
    <w:rsid w:val="002A0FB2"/>
    <w:rsid w:val="002A483C"/>
    <w:rsid w:val="002A59CA"/>
    <w:rsid w:val="002A5F00"/>
    <w:rsid w:val="002A6769"/>
    <w:rsid w:val="002A6794"/>
    <w:rsid w:val="002A7C78"/>
    <w:rsid w:val="002B0384"/>
    <w:rsid w:val="002B16D7"/>
    <w:rsid w:val="002B1729"/>
    <w:rsid w:val="002B2475"/>
    <w:rsid w:val="002B2666"/>
    <w:rsid w:val="002B3029"/>
    <w:rsid w:val="002B46F6"/>
    <w:rsid w:val="002B4DD4"/>
    <w:rsid w:val="002B5277"/>
    <w:rsid w:val="002B53FD"/>
    <w:rsid w:val="002B6C1B"/>
    <w:rsid w:val="002B6CC3"/>
    <w:rsid w:val="002B77C1"/>
    <w:rsid w:val="002B7CF5"/>
    <w:rsid w:val="002C0DCE"/>
    <w:rsid w:val="002C2533"/>
    <w:rsid w:val="002C2728"/>
    <w:rsid w:val="002C27B3"/>
    <w:rsid w:val="002C27CF"/>
    <w:rsid w:val="002C3606"/>
    <w:rsid w:val="002C4957"/>
    <w:rsid w:val="002C4BF4"/>
    <w:rsid w:val="002C4DFA"/>
    <w:rsid w:val="002C58E2"/>
    <w:rsid w:val="002C66C2"/>
    <w:rsid w:val="002C677A"/>
    <w:rsid w:val="002C6789"/>
    <w:rsid w:val="002C6847"/>
    <w:rsid w:val="002C69EB"/>
    <w:rsid w:val="002C778A"/>
    <w:rsid w:val="002D0438"/>
    <w:rsid w:val="002D1F97"/>
    <w:rsid w:val="002D2951"/>
    <w:rsid w:val="002D392D"/>
    <w:rsid w:val="002D4628"/>
    <w:rsid w:val="002D4CC0"/>
    <w:rsid w:val="002D55D2"/>
    <w:rsid w:val="002D57F1"/>
    <w:rsid w:val="002D6147"/>
    <w:rsid w:val="002D6423"/>
    <w:rsid w:val="002D6F48"/>
    <w:rsid w:val="002D6FCB"/>
    <w:rsid w:val="002D77F6"/>
    <w:rsid w:val="002E01D0"/>
    <w:rsid w:val="002E08DB"/>
    <w:rsid w:val="002E0E9B"/>
    <w:rsid w:val="002E161D"/>
    <w:rsid w:val="002E2071"/>
    <w:rsid w:val="002E2798"/>
    <w:rsid w:val="002E33D4"/>
    <w:rsid w:val="002E405B"/>
    <w:rsid w:val="002E4CC8"/>
    <w:rsid w:val="002E57DD"/>
    <w:rsid w:val="002E6C95"/>
    <w:rsid w:val="002E7C36"/>
    <w:rsid w:val="002F0411"/>
    <w:rsid w:val="002F0443"/>
    <w:rsid w:val="002F32D0"/>
    <w:rsid w:val="002F47AC"/>
    <w:rsid w:val="002F4890"/>
    <w:rsid w:val="002F4B45"/>
    <w:rsid w:val="002F4C2E"/>
    <w:rsid w:val="002F4E4A"/>
    <w:rsid w:val="002F5E68"/>
    <w:rsid w:val="002F5F31"/>
    <w:rsid w:val="002F6D9A"/>
    <w:rsid w:val="002F710B"/>
    <w:rsid w:val="002F75AA"/>
    <w:rsid w:val="0030046D"/>
    <w:rsid w:val="003007A6"/>
    <w:rsid w:val="00300EAB"/>
    <w:rsid w:val="003018C7"/>
    <w:rsid w:val="00301EC7"/>
    <w:rsid w:val="00302216"/>
    <w:rsid w:val="00302362"/>
    <w:rsid w:val="003035E6"/>
    <w:rsid w:val="00303E53"/>
    <w:rsid w:val="00304969"/>
    <w:rsid w:val="00305635"/>
    <w:rsid w:val="00306E5F"/>
    <w:rsid w:val="00306F45"/>
    <w:rsid w:val="00307287"/>
    <w:rsid w:val="00307E14"/>
    <w:rsid w:val="00310ECF"/>
    <w:rsid w:val="00311985"/>
    <w:rsid w:val="00311CD2"/>
    <w:rsid w:val="00311F1B"/>
    <w:rsid w:val="00312143"/>
    <w:rsid w:val="00314054"/>
    <w:rsid w:val="00314228"/>
    <w:rsid w:val="003142ED"/>
    <w:rsid w:val="0031510A"/>
    <w:rsid w:val="00316F27"/>
    <w:rsid w:val="00316F79"/>
    <w:rsid w:val="0031725A"/>
    <w:rsid w:val="00317472"/>
    <w:rsid w:val="003174B1"/>
    <w:rsid w:val="003203F8"/>
    <w:rsid w:val="00323B46"/>
    <w:rsid w:val="00324006"/>
    <w:rsid w:val="00324581"/>
    <w:rsid w:val="00326A3B"/>
    <w:rsid w:val="00326A66"/>
    <w:rsid w:val="00327414"/>
    <w:rsid w:val="00327870"/>
    <w:rsid w:val="003312EC"/>
    <w:rsid w:val="00331315"/>
    <w:rsid w:val="0033259D"/>
    <w:rsid w:val="003334E0"/>
    <w:rsid w:val="00333FF5"/>
    <w:rsid w:val="0033415E"/>
    <w:rsid w:val="00334534"/>
    <w:rsid w:val="00334B34"/>
    <w:rsid w:val="00335664"/>
    <w:rsid w:val="00335E47"/>
    <w:rsid w:val="00336814"/>
    <w:rsid w:val="00340128"/>
    <w:rsid w:val="003406C6"/>
    <w:rsid w:val="00340B19"/>
    <w:rsid w:val="003418CC"/>
    <w:rsid w:val="00341A28"/>
    <w:rsid w:val="0034260A"/>
    <w:rsid w:val="0034344F"/>
    <w:rsid w:val="0034346C"/>
    <w:rsid w:val="00344892"/>
    <w:rsid w:val="003452D9"/>
    <w:rsid w:val="003454EA"/>
    <w:rsid w:val="003459BD"/>
    <w:rsid w:val="0034696A"/>
    <w:rsid w:val="00350D38"/>
    <w:rsid w:val="003515EA"/>
    <w:rsid w:val="00351FBC"/>
    <w:rsid w:val="00357001"/>
    <w:rsid w:val="00357455"/>
    <w:rsid w:val="00357712"/>
    <w:rsid w:val="00361696"/>
    <w:rsid w:val="003635CA"/>
    <w:rsid w:val="003639E3"/>
    <w:rsid w:val="00364A73"/>
    <w:rsid w:val="00364C77"/>
    <w:rsid w:val="00365375"/>
    <w:rsid w:val="0036573F"/>
    <w:rsid w:val="00365A10"/>
    <w:rsid w:val="003664A6"/>
    <w:rsid w:val="00371487"/>
    <w:rsid w:val="003717C3"/>
    <w:rsid w:val="00372F9F"/>
    <w:rsid w:val="00373575"/>
    <w:rsid w:val="00373711"/>
    <w:rsid w:val="0037443A"/>
    <w:rsid w:val="003744CF"/>
    <w:rsid w:val="00374717"/>
    <w:rsid w:val="003752DB"/>
    <w:rsid w:val="00375ABA"/>
    <w:rsid w:val="0037676C"/>
    <w:rsid w:val="003800E3"/>
    <w:rsid w:val="00380676"/>
    <w:rsid w:val="00381450"/>
    <w:rsid w:val="00381480"/>
    <w:rsid w:val="00381619"/>
    <w:rsid w:val="003829E5"/>
    <w:rsid w:val="003829F7"/>
    <w:rsid w:val="00382DEA"/>
    <w:rsid w:val="0038503F"/>
    <w:rsid w:val="00385361"/>
    <w:rsid w:val="0038710D"/>
    <w:rsid w:val="00387255"/>
    <w:rsid w:val="0038738B"/>
    <w:rsid w:val="0038749D"/>
    <w:rsid w:val="003876EC"/>
    <w:rsid w:val="00387BA3"/>
    <w:rsid w:val="00387E66"/>
    <w:rsid w:val="0039185F"/>
    <w:rsid w:val="003918CB"/>
    <w:rsid w:val="003932A1"/>
    <w:rsid w:val="003956CC"/>
    <w:rsid w:val="00395A18"/>
    <w:rsid w:val="00395C9A"/>
    <w:rsid w:val="0039776B"/>
    <w:rsid w:val="00397B78"/>
    <w:rsid w:val="00397C88"/>
    <w:rsid w:val="003A0992"/>
    <w:rsid w:val="003A1926"/>
    <w:rsid w:val="003A1BCA"/>
    <w:rsid w:val="003A20A6"/>
    <w:rsid w:val="003A22D3"/>
    <w:rsid w:val="003A2806"/>
    <w:rsid w:val="003A292C"/>
    <w:rsid w:val="003A3771"/>
    <w:rsid w:val="003A6579"/>
    <w:rsid w:val="003A6B67"/>
    <w:rsid w:val="003B0B33"/>
    <w:rsid w:val="003B0EA7"/>
    <w:rsid w:val="003B15E6"/>
    <w:rsid w:val="003B3495"/>
    <w:rsid w:val="003B4078"/>
    <w:rsid w:val="003B5278"/>
    <w:rsid w:val="003B5FAB"/>
    <w:rsid w:val="003B6696"/>
    <w:rsid w:val="003B6ECA"/>
    <w:rsid w:val="003C0E72"/>
    <w:rsid w:val="003C0F84"/>
    <w:rsid w:val="003C2045"/>
    <w:rsid w:val="003C276D"/>
    <w:rsid w:val="003C2E6A"/>
    <w:rsid w:val="003C412D"/>
    <w:rsid w:val="003C43A1"/>
    <w:rsid w:val="003C5482"/>
    <w:rsid w:val="003C55F4"/>
    <w:rsid w:val="003C5674"/>
    <w:rsid w:val="003C58D6"/>
    <w:rsid w:val="003C604C"/>
    <w:rsid w:val="003C63FA"/>
    <w:rsid w:val="003C6550"/>
    <w:rsid w:val="003C6B49"/>
    <w:rsid w:val="003C77E1"/>
    <w:rsid w:val="003C7A3F"/>
    <w:rsid w:val="003D14E7"/>
    <w:rsid w:val="003D217E"/>
    <w:rsid w:val="003D3E8F"/>
    <w:rsid w:val="003D46E7"/>
    <w:rsid w:val="003D48BB"/>
    <w:rsid w:val="003D4B5A"/>
    <w:rsid w:val="003D5631"/>
    <w:rsid w:val="003D637C"/>
    <w:rsid w:val="003D6475"/>
    <w:rsid w:val="003D6EBC"/>
    <w:rsid w:val="003D6EBE"/>
    <w:rsid w:val="003D708E"/>
    <w:rsid w:val="003E132F"/>
    <w:rsid w:val="003E375C"/>
    <w:rsid w:val="003E52AB"/>
    <w:rsid w:val="003E5B30"/>
    <w:rsid w:val="003E68F4"/>
    <w:rsid w:val="003E6DB0"/>
    <w:rsid w:val="003E6FA6"/>
    <w:rsid w:val="003E7038"/>
    <w:rsid w:val="003E77B5"/>
    <w:rsid w:val="003F0445"/>
    <w:rsid w:val="003F04E9"/>
    <w:rsid w:val="003F0CEE"/>
    <w:rsid w:val="003F0CF0"/>
    <w:rsid w:val="003F17BA"/>
    <w:rsid w:val="003F19A3"/>
    <w:rsid w:val="003F2BD7"/>
    <w:rsid w:val="003F2CEA"/>
    <w:rsid w:val="003F3289"/>
    <w:rsid w:val="00400B7C"/>
    <w:rsid w:val="00401FCF"/>
    <w:rsid w:val="00401FF0"/>
    <w:rsid w:val="00402035"/>
    <w:rsid w:val="00402416"/>
    <w:rsid w:val="004031EA"/>
    <w:rsid w:val="004033FF"/>
    <w:rsid w:val="004040F5"/>
    <w:rsid w:val="00404130"/>
    <w:rsid w:val="004054A0"/>
    <w:rsid w:val="00405744"/>
    <w:rsid w:val="00405902"/>
    <w:rsid w:val="00406032"/>
    <w:rsid w:val="004068DA"/>
    <w:rsid w:val="00407D52"/>
    <w:rsid w:val="00410F1A"/>
    <w:rsid w:val="00412507"/>
    <w:rsid w:val="00412E96"/>
    <w:rsid w:val="004135FD"/>
    <w:rsid w:val="004148F9"/>
    <w:rsid w:val="00415C0A"/>
    <w:rsid w:val="004166B2"/>
    <w:rsid w:val="00416A5C"/>
    <w:rsid w:val="0041713D"/>
    <w:rsid w:val="0042084E"/>
    <w:rsid w:val="00420D9A"/>
    <w:rsid w:val="00420F79"/>
    <w:rsid w:val="004226E8"/>
    <w:rsid w:val="0042394F"/>
    <w:rsid w:val="00424D65"/>
    <w:rsid w:val="00426B16"/>
    <w:rsid w:val="004315A9"/>
    <w:rsid w:val="004333BD"/>
    <w:rsid w:val="0043410A"/>
    <w:rsid w:val="00434178"/>
    <w:rsid w:val="004345AC"/>
    <w:rsid w:val="00434E48"/>
    <w:rsid w:val="00435A1F"/>
    <w:rsid w:val="00435D7D"/>
    <w:rsid w:val="00436029"/>
    <w:rsid w:val="004369AA"/>
    <w:rsid w:val="00436DAB"/>
    <w:rsid w:val="00436F62"/>
    <w:rsid w:val="004371E8"/>
    <w:rsid w:val="004400DE"/>
    <w:rsid w:val="004404D5"/>
    <w:rsid w:val="0044053F"/>
    <w:rsid w:val="00441689"/>
    <w:rsid w:val="00441ACB"/>
    <w:rsid w:val="004426A9"/>
    <w:rsid w:val="00442C6C"/>
    <w:rsid w:val="00443BBE"/>
    <w:rsid w:val="00443CBE"/>
    <w:rsid w:val="004441BC"/>
    <w:rsid w:val="004450DF"/>
    <w:rsid w:val="004455BB"/>
    <w:rsid w:val="00445AA0"/>
    <w:rsid w:val="004468A7"/>
    <w:rsid w:val="00446CF9"/>
    <w:rsid w:val="00447357"/>
    <w:rsid w:val="00451575"/>
    <w:rsid w:val="0045190D"/>
    <w:rsid w:val="004520B2"/>
    <w:rsid w:val="0045230A"/>
    <w:rsid w:val="00453C2B"/>
    <w:rsid w:val="0045409A"/>
    <w:rsid w:val="00454BF5"/>
    <w:rsid w:val="0045505B"/>
    <w:rsid w:val="00456CAC"/>
    <w:rsid w:val="004570B5"/>
    <w:rsid w:val="00457337"/>
    <w:rsid w:val="0046021C"/>
    <w:rsid w:val="00461548"/>
    <w:rsid w:val="004617FF"/>
    <w:rsid w:val="00462C09"/>
    <w:rsid w:val="00464FB9"/>
    <w:rsid w:val="0046520B"/>
    <w:rsid w:val="004655EE"/>
    <w:rsid w:val="004664ED"/>
    <w:rsid w:val="004668AA"/>
    <w:rsid w:val="00466909"/>
    <w:rsid w:val="00466FC9"/>
    <w:rsid w:val="004678AD"/>
    <w:rsid w:val="00467F0A"/>
    <w:rsid w:val="00467F0D"/>
    <w:rsid w:val="0047156E"/>
    <w:rsid w:val="004717FD"/>
    <w:rsid w:val="00471E2A"/>
    <w:rsid w:val="00472BAD"/>
    <w:rsid w:val="0047372D"/>
    <w:rsid w:val="004739F9"/>
    <w:rsid w:val="004743DD"/>
    <w:rsid w:val="00474CEA"/>
    <w:rsid w:val="00474E07"/>
    <w:rsid w:val="004766A9"/>
    <w:rsid w:val="004778FF"/>
    <w:rsid w:val="00480C33"/>
    <w:rsid w:val="0048117D"/>
    <w:rsid w:val="00483968"/>
    <w:rsid w:val="00484F86"/>
    <w:rsid w:val="00490746"/>
    <w:rsid w:val="00490852"/>
    <w:rsid w:val="004909D3"/>
    <w:rsid w:val="00490F80"/>
    <w:rsid w:val="0049147D"/>
    <w:rsid w:val="00493A10"/>
    <w:rsid w:val="004946F4"/>
    <w:rsid w:val="0049487E"/>
    <w:rsid w:val="00494B17"/>
    <w:rsid w:val="00494FDE"/>
    <w:rsid w:val="00495D9A"/>
    <w:rsid w:val="004963B1"/>
    <w:rsid w:val="004971A2"/>
    <w:rsid w:val="00497384"/>
    <w:rsid w:val="00497E3E"/>
    <w:rsid w:val="004A0C54"/>
    <w:rsid w:val="004A1536"/>
    <w:rsid w:val="004A155A"/>
    <w:rsid w:val="004A1962"/>
    <w:rsid w:val="004A1C91"/>
    <w:rsid w:val="004A1E0D"/>
    <w:rsid w:val="004A1EB2"/>
    <w:rsid w:val="004A1FA1"/>
    <w:rsid w:val="004A288F"/>
    <w:rsid w:val="004A2CCA"/>
    <w:rsid w:val="004A3238"/>
    <w:rsid w:val="004A3E81"/>
    <w:rsid w:val="004A47EE"/>
    <w:rsid w:val="004A4B1E"/>
    <w:rsid w:val="004A4C1A"/>
    <w:rsid w:val="004A5127"/>
    <w:rsid w:val="004A57A7"/>
    <w:rsid w:val="004A5C62"/>
    <w:rsid w:val="004A5D1D"/>
    <w:rsid w:val="004A5F56"/>
    <w:rsid w:val="004A5F89"/>
    <w:rsid w:val="004A64B3"/>
    <w:rsid w:val="004A6E50"/>
    <w:rsid w:val="004A707D"/>
    <w:rsid w:val="004B1AA8"/>
    <w:rsid w:val="004B1F4F"/>
    <w:rsid w:val="004B2BDD"/>
    <w:rsid w:val="004B350F"/>
    <w:rsid w:val="004B3690"/>
    <w:rsid w:val="004B3A44"/>
    <w:rsid w:val="004B4EB0"/>
    <w:rsid w:val="004B6326"/>
    <w:rsid w:val="004B64E9"/>
    <w:rsid w:val="004B69C7"/>
    <w:rsid w:val="004C259E"/>
    <w:rsid w:val="004C28F6"/>
    <w:rsid w:val="004C2F51"/>
    <w:rsid w:val="004C377E"/>
    <w:rsid w:val="004C3B62"/>
    <w:rsid w:val="004C3D71"/>
    <w:rsid w:val="004C4789"/>
    <w:rsid w:val="004C6EEE"/>
    <w:rsid w:val="004C702B"/>
    <w:rsid w:val="004C7E5B"/>
    <w:rsid w:val="004D016B"/>
    <w:rsid w:val="004D1B22"/>
    <w:rsid w:val="004D247F"/>
    <w:rsid w:val="004D2E66"/>
    <w:rsid w:val="004D36F2"/>
    <w:rsid w:val="004D371C"/>
    <w:rsid w:val="004D450C"/>
    <w:rsid w:val="004D5A3E"/>
    <w:rsid w:val="004D5E2C"/>
    <w:rsid w:val="004D7061"/>
    <w:rsid w:val="004E1461"/>
    <w:rsid w:val="004E3B9E"/>
    <w:rsid w:val="004E3DF1"/>
    <w:rsid w:val="004E4649"/>
    <w:rsid w:val="004E47D0"/>
    <w:rsid w:val="004E48C5"/>
    <w:rsid w:val="004E50BA"/>
    <w:rsid w:val="004E5581"/>
    <w:rsid w:val="004E5C2B"/>
    <w:rsid w:val="004E69E5"/>
    <w:rsid w:val="004E6A30"/>
    <w:rsid w:val="004E6B91"/>
    <w:rsid w:val="004F00DD"/>
    <w:rsid w:val="004F18BD"/>
    <w:rsid w:val="004F1B59"/>
    <w:rsid w:val="004F1CC7"/>
    <w:rsid w:val="004F2133"/>
    <w:rsid w:val="004F2670"/>
    <w:rsid w:val="004F2AE5"/>
    <w:rsid w:val="004F2DBA"/>
    <w:rsid w:val="004F2E1A"/>
    <w:rsid w:val="004F361B"/>
    <w:rsid w:val="004F375C"/>
    <w:rsid w:val="004F4BAE"/>
    <w:rsid w:val="004F55F1"/>
    <w:rsid w:val="004F6936"/>
    <w:rsid w:val="004F7500"/>
    <w:rsid w:val="004F7E72"/>
    <w:rsid w:val="00503997"/>
    <w:rsid w:val="00503DC6"/>
    <w:rsid w:val="0050452D"/>
    <w:rsid w:val="00504B08"/>
    <w:rsid w:val="005055A9"/>
    <w:rsid w:val="005061AB"/>
    <w:rsid w:val="00506F5D"/>
    <w:rsid w:val="005075D3"/>
    <w:rsid w:val="005126D0"/>
    <w:rsid w:val="00513E8C"/>
    <w:rsid w:val="005171DD"/>
    <w:rsid w:val="005174F9"/>
    <w:rsid w:val="00520AB8"/>
    <w:rsid w:val="00520DBF"/>
    <w:rsid w:val="00521773"/>
    <w:rsid w:val="00522F93"/>
    <w:rsid w:val="00523FD5"/>
    <w:rsid w:val="0052531A"/>
    <w:rsid w:val="00525FA3"/>
    <w:rsid w:val="00526865"/>
    <w:rsid w:val="005302C4"/>
    <w:rsid w:val="00530743"/>
    <w:rsid w:val="0053110C"/>
    <w:rsid w:val="005314BD"/>
    <w:rsid w:val="005318EA"/>
    <w:rsid w:val="0053290E"/>
    <w:rsid w:val="00533CBC"/>
    <w:rsid w:val="005348FE"/>
    <w:rsid w:val="00536499"/>
    <w:rsid w:val="00536EF9"/>
    <w:rsid w:val="00537228"/>
    <w:rsid w:val="005373C7"/>
    <w:rsid w:val="00537FB9"/>
    <w:rsid w:val="00540327"/>
    <w:rsid w:val="0054180F"/>
    <w:rsid w:val="00542698"/>
    <w:rsid w:val="005433DC"/>
    <w:rsid w:val="00543903"/>
    <w:rsid w:val="0054462C"/>
    <w:rsid w:val="00544E49"/>
    <w:rsid w:val="0054504D"/>
    <w:rsid w:val="00546B7C"/>
    <w:rsid w:val="00546E29"/>
    <w:rsid w:val="005474DE"/>
    <w:rsid w:val="00547A95"/>
    <w:rsid w:val="00547BC5"/>
    <w:rsid w:val="00550633"/>
    <w:rsid w:val="00550B93"/>
    <w:rsid w:val="005514C5"/>
    <w:rsid w:val="005519C6"/>
    <w:rsid w:val="0055250F"/>
    <w:rsid w:val="00553055"/>
    <w:rsid w:val="00553C55"/>
    <w:rsid w:val="00553D2D"/>
    <w:rsid w:val="005541AE"/>
    <w:rsid w:val="00555B7E"/>
    <w:rsid w:val="00556BA4"/>
    <w:rsid w:val="0055705B"/>
    <w:rsid w:val="00560804"/>
    <w:rsid w:val="00560E43"/>
    <w:rsid w:val="005638BF"/>
    <w:rsid w:val="00563A48"/>
    <w:rsid w:val="0056481B"/>
    <w:rsid w:val="00565A01"/>
    <w:rsid w:val="00566706"/>
    <w:rsid w:val="0057010C"/>
    <w:rsid w:val="0057167A"/>
    <w:rsid w:val="00572031"/>
    <w:rsid w:val="0057300F"/>
    <w:rsid w:val="0057408D"/>
    <w:rsid w:val="00575501"/>
    <w:rsid w:val="00575F5B"/>
    <w:rsid w:val="00576393"/>
    <w:rsid w:val="00576A3E"/>
    <w:rsid w:val="00576A44"/>
    <w:rsid w:val="00576E84"/>
    <w:rsid w:val="0057736D"/>
    <w:rsid w:val="0058036B"/>
    <w:rsid w:val="00580983"/>
    <w:rsid w:val="0058123E"/>
    <w:rsid w:val="00581B1B"/>
    <w:rsid w:val="00581CF6"/>
    <w:rsid w:val="00582E0D"/>
    <w:rsid w:val="0058383E"/>
    <w:rsid w:val="005851FC"/>
    <w:rsid w:val="00585634"/>
    <w:rsid w:val="00585B79"/>
    <w:rsid w:val="00586B1D"/>
    <w:rsid w:val="0058757E"/>
    <w:rsid w:val="00587A29"/>
    <w:rsid w:val="00590410"/>
    <w:rsid w:val="00590421"/>
    <w:rsid w:val="005905DB"/>
    <w:rsid w:val="0059074B"/>
    <w:rsid w:val="005910F8"/>
    <w:rsid w:val="005920A9"/>
    <w:rsid w:val="005934D9"/>
    <w:rsid w:val="00593B53"/>
    <w:rsid w:val="00593B7A"/>
    <w:rsid w:val="00594BAA"/>
    <w:rsid w:val="00595D5E"/>
    <w:rsid w:val="00596A4B"/>
    <w:rsid w:val="00597507"/>
    <w:rsid w:val="0059768C"/>
    <w:rsid w:val="00597A8B"/>
    <w:rsid w:val="005A2BA4"/>
    <w:rsid w:val="005A665D"/>
    <w:rsid w:val="005A6903"/>
    <w:rsid w:val="005A7606"/>
    <w:rsid w:val="005A7647"/>
    <w:rsid w:val="005A78BB"/>
    <w:rsid w:val="005B1141"/>
    <w:rsid w:val="005B1B88"/>
    <w:rsid w:val="005B1E56"/>
    <w:rsid w:val="005B21B6"/>
    <w:rsid w:val="005B2A0E"/>
    <w:rsid w:val="005B344B"/>
    <w:rsid w:val="005B531A"/>
    <w:rsid w:val="005B65EA"/>
    <w:rsid w:val="005B782B"/>
    <w:rsid w:val="005B7A63"/>
    <w:rsid w:val="005C03CF"/>
    <w:rsid w:val="005C16F7"/>
    <w:rsid w:val="005C1E84"/>
    <w:rsid w:val="005C2580"/>
    <w:rsid w:val="005C35C5"/>
    <w:rsid w:val="005C390C"/>
    <w:rsid w:val="005C3FB6"/>
    <w:rsid w:val="005C418A"/>
    <w:rsid w:val="005C42BA"/>
    <w:rsid w:val="005C4351"/>
    <w:rsid w:val="005C4843"/>
    <w:rsid w:val="005C49DA"/>
    <w:rsid w:val="005C4FDA"/>
    <w:rsid w:val="005C50D4"/>
    <w:rsid w:val="005C50F3"/>
    <w:rsid w:val="005C5B87"/>
    <w:rsid w:val="005C5D91"/>
    <w:rsid w:val="005C6C72"/>
    <w:rsid w:val="005C74D7"/>
    <w:rsid w:val="005C7C34"/>
    <w:rsid w:val="005C7FAA"/>
    <w:rsid w:val="005D07B8"/>
    <w:rsid w:val="005D1A2F"/>
    <w:rsid w:val="005D1A4D"/>
    <w:rsid w:val="005D2E4B"/>
    <w:rsid w:val="005D356B"/>
    <w:rsid w:val="005D3FBA"/>
    <w:rsid w:val="005D6597"/>
    <w:rsid w:val="005D75C2"/>
    <w:rsid w:val="005D78E4"/>
    <w:rsid w:val="005E14E7"/>
    <w:rsid w:val="005E1D7C"/>
    <w:rsid w:val="005E32CB"/>
    <w:rsid w:val="005E3A42"/>
    <w:rsid w:val="005E4097"/>
    <w:rsid w:val="005E447E"/>
    <w:rsid w:val="005E4D3C"/>
    <w:rsid w:val="005E58C7"/>
    <w:rsid w:val="005F011C"/>
    <w:rsid w:val="005F012C"/>
    <w:rsid w:val="005F0775"/>
    <w:rsid w:val="005F0BA7"/>
    <w:rsid w:val="005F0BAB"/>
    <w:rsid w:val="005F0CF5"/>
    <w:rsid w:val="005F132B"/>
    <w:rsid w:val="005F147B"/>
    <w:rsid w:val="005F16E3"/>
    <w:rsid w:val="005F200F"/>
    <w:rsid w:val="005F21EB"/>
    <w:rsid w:val="005F2D7B"/>
    <w:rsid w:val="005F2E2B"/>
    <w:rsid w:val="005F331B"/>
    <w:rsid w:val="005F34BA"/>
    <w:rsid w:val="005F3660"/>
    <w:rsid w:val="005F3742"/>
    <w:rsid w:val="005F733A"/>
    <w:rsid w:val="006033D4"/>
    <w:rsid w:val="00604262"/>
    <w:rsid w:val="00604E4C"/>
    <w:rsid w:val="00605908"/>
    <w:rsid w:val="00610840"/>
    <w:rsid w:val="00610D7C"/>
    <w:rsid w:val="0061146D"/>
    <w:rsid w:val="00611573"/>
    <w:rsid w:val="00611E9E"/>
    <w:rsid w:val="00612805"/>
    <w:rsid w:val="00613414"/>
    <w:rsid w:val="00614FA1"/>
    <w:rsid w:val="00615256"/>
    <w:rsid w:val="006153E2"/>
    <w:rsid w:val="00615783"/>
    <w:rsid w:val="00615F41"/>
    <w:rsid w:val="00620AC7"/>
    <w:rsid w:val="00620EE5"/>
    <w:rsid w:val="0062107B"/>
    <w:rsid w:val="00621D74"/>
    <w:rsid w:val="0062408D"/>
    <w:rsid w:val="0062454A"/>
    <w:rsid w:val="00625F51"/>
    <w:rsid w:val="00626AF0"/>
    <w:rsid w:val="00627DA7"/>
    <w:rsid w:val="006302F3"/>
    <w:rsid w:val="006315DA"/>
    <w:rsid w:val="00632749"/>
    <w:rsid w:val="00632897"/>
    <w:rsid w:val="00633A6C"/>
    <w:rsid w:val="00634837"/>
    <w:rsid w:val="00634891"/>
    <w:rsid w:val="006358B4"/>
    <w:rsid w:val="00635D58"/>
    <w:rsid w:val="00635E26"/>
    <w:rsid w:val="00636990"/>
    <w:rsid w:val="0063711A"/>
    <w:rsid w:val="006371A6"/>
    <w:rsid w:val="006372DD"/>
    <w:rsid w:val="0063775A"/>
    <w:rsid w:val="00637DCC"/>
    <w:rsid w:val="006419AA"/>
    <w:rsid w:val="0064218F"/>
    <w:rsid w:val="00644409"/>
    <w:rsid w:val="00644B1D"/>
    <w:rsid w:val="00644B7E"/>
    <w:rsid w:val="00645644"/>
    <w:rsid w:val="00645E24"/>
    <w:rsid w:val="00646409"/>
    <w:rsid w:val="00646A68"/>
    <w:rsid w:val="00646A6B"/>
    <w:rsid w:val="00646D4C"/>
    <w:rsid w:val="00646DFC"/>
    <w:rsid w:val="00647A80"/>
    <w:rsid w:val="0065092E"/>
    <w:rsid w:val="00650C70"/>
    <w:rsid w:val="00650CD0"/>
    <w:rsid w:val="00651401"/>
    <w:rsid w:val="00652087"/>
    <w:rsid w:val="006522CA"/>
    <w:rsid w:val="0065347E"/>
    <w:rsid w:val="00653A41"/>
    <w:rsid w:val="006544B1"/>
    <w:rsid w:val="006557A7"/>
    <w:rsid w:val="00656290"/>
    <w:rsid w:val="00657303"/>
    <w:rsid w:val="006605B7"/>
    <w:rsid w:val="00660B00"/>
    <w:rsid w:val="00661989"/>
    <w:rsid w:val="006621D7"/>
    <w:rsid w:val="00662254"/>
    <w:rsid w:val="0066302A"/>
    <w:rsid w:val="0066393A"/>
    <w:rsid w:val="00663A9D"/>
    <w:rsid w:val="00666B79"/>
    <w:rsid w:val="00667DB7"/>
    <w:rsid w:val="00670402"/>
    <w:rsid w:val="00670597"/>
    <w:rsid w:val="0067072D"/>
    <w:rsid w:val="006713C6"/>
    <w:rsid w:val="00672075"/>
    <w:rsid w:val="00673388"/>
    <w:rsid w:val="00673A34"/>
    <w:rsid w:val="0067495A"/>
    <w:rsid w:val="00675A6C"/>
    <w:rsid w:val="006762D7"/>
    <w:rsid w:val="006768DF"/>
    <w:rsid w:val="00676DFD"/>
    <w:rsid w:val="00676E98"/>
    <w:rsid w:val="00676F85"/>
    <w:rsid w:val="00677574"/>
    <w:rsid w:val="00677699"/>
    <w:rsid w:val="0068014E"/>
    <w:rsid w:val="00680EB3"/>
    <w:rsid w:val="00681B70"/>
    <w:rsid w:val="00682BC1"/>
    <w:rsid w:val="0068454C"/>
    <w:rsid w:val="00684DD3"/>
    <w:rsid w:val="0068535B"/>
    <w:rsid w:val="006858F9"/>
    <w:rsid w:val="00685AA7"/>
    <w:rsid w:val="006862C0"/>
    <w:rsid w:val="00686F27"/>
    <w:rsid w:val="00690A3D"/>
    <w:rsid w:val="00691B62"/>
    <w:rsid w:val="006932B7"/>
    <w:rsid w:val="00693D0D"/>
    <w:rsid w:val="00694ADA"/>
    <w:rsid w:val="00696227"/>
    <w:rsid w:val="00697DA0"/>
    <w:rsid w:val="006A01AA"/>
    <w:rsid w:val="006A18C2"/>
    <w:rsid w:val="006A1C46"/>
    <w:rsid w:val="006A1FAB"/>
    <w:rsid w:val="006A2078"/>
    <w:rsid w:val="006A23F9"/>
    <w:rsid w:val="006A2472"/>
    <w:rsid w:val="006A2DF0"/>
    <w:rsid w:val="006A36C2"/>
    <w:rsid w:val="006A41F2"/>
    <w:rsid w:val="006A43BB"/>
    <w:rsid w:val="006A5D0A"/>
    <w:rsid w:val="006A7577"/>
    <w:rsid w:val="006B024E"/>
    <w:rsid w:val="006B06D9"/>
    <w:rsid w:val="006B077C"/>
    <w:rsid w:val="006B1A27"/>
    <w:rsid w:val="006B2799"/>
    <w:rsid w:val="006B2AB9"/>
    <w:rsid w:val="006B2F30"/>
    <w:rsid w:val="006B3F34"/>
    <w:rsid w:val="006B45AF"/>
    <w:rsid w:val="006B4BC9"/>
    <w:rsid w:val="006B4E0C"/>
    <w:rsid w:val="006B5B6D"/>
    <w:rsid w:val="006B6AE6"/>
    <w:rsid w:val="006B70E4"/>
    <w:rsid w:val="006B77BA"/>
    <w:rsid w:val="006B7FBA"/>
    <w:rsid w:val="006C0369"/>
    <w:rsid w:val="006C0903"/>
    <w:rsid w:val="006C2955"/>
    <w:rsid w:val="006C2E1E"/>
    <w:rsid w:val="006C51E9"/>
    <w:rsid w:val="006C5B10"/>
    <w:rsid w:val="006C69CC"/>
    <w:rsid w:val="006D02F5"/>
    <w:rsid w:val="006D07C0"/>
    <w:rsid w:val="006D2A3F"/>
    <w:rsid w:val="006D4512"/>
    <w:rsid w:val="006D48AC"/>
    <w:rsid w:val="006D5771"/>
    <w:rsid w:val="006D7974"/>
    <w:rsid w:val="006E0255"/>
    <w:rsid w:val="006E09B6"/>
    <w:rsid w:val="006E138B"/>
    <w:rsid w:val="006E15D1"/>
    <w:rsid w:val="006E1903"/>
    <w:rsid w:val="006E2BAA"/>
    <w:rsid w:val="006E392C"/>
    <w:rsid w:val="006E40E2"/>
    <w:rsid w:val="006E509C"/>
    <w:rsid w:val="006E595A"/>
    <w:rsid w:val="006E5FB7"/>
    <w:rsid w:val="006E68F7"/>
    <w:rsid w:val="006E6B2B"/>
    <w:rsid w:val="006E734F"/>
    <w:rsid w:val="006E753D"/>
    <w:rsid w:val="006F080A"/>
    <w:rsid w:val="006F1FDC"/>
    <w:rsid w:val="006F33CB"/>
    <w:rsid w:val="006F36B5"/>
    <w:rsid w:val="006F3FCA"/>
    <w:rsid w:val="006F43CD"/>
    <w:rsid w:val="006F4AE7"/>
    <w:rsid w:val="006F4D90"/>
    <w:rsid w:val="006F4EB1"/>
    <w:rsid w:val="006F652E"/>
    <w:rsid w:val="006F7AFC"/>
    <w:rsid w:val="006F7CA4"/>
    <w:rsid w:val="00700073"/>
    <w:rsid w:val="00700404"/>
    <w:rsid w:val="00700C20"/>
    <w:rsid w:val="00701246"/>
    <w:rsid w:val="007013EF"/>
    <w:rsid w:val="00702183"/>
    <w:rsid w:val="007023E0"/>
    <w:rsid w:val="00702B10"/>
    <w:rsid w:val="0070394B"/>
    <w:rsid w:val="0070444F"/>
    <w:rsid w:val="0070464D"/>
    <w:rsid w:val="0070615E"/>
    <w:rsid w:val="00706526"/>
    <w:rsid w:val="007067A4"/>
    <w:rsid w:val="00710D28"/>
    <w:rsid w:val="007129C9"/>
    <w:rsid w:val="00712A60"/>
    <w:rsid w:val="0071315A"/>
    <w:rsid w:val="0071365D"/>
    <w:rsid w:val="0071381B"/>
    <w:rsid w:val="00715427"/>
    <w:rsid w:val="00715665"/>
    <w:rsid w:val="00716597"/>
    <w:rsid w:val="007176DA"/>
    <w:rsid w:val="00717E87"/>
    <w:rsid w:val="007201EE"/>
    <w:rsid w:val="007216AA"/>
    <w:rsid w:val="00721AB5"/>
    <w:rsid w:val="00721DEF"/>
    <w:rsid w:val="00722719"/>
    <w:rsid w:val="0072287E"/>
    <w:rsid w:val="00723D1A"/>
    <w:rsid w:val="00724409"/>
    <w:rsid w:val="00724A43"/>
    <w:rsid w:val="00724DF3"/>
    <w:rsid w:val="0072560C"/>
    <w:rsid w:val="00725696"/>
    <w:rsid w:val="00726A80"/>
    <w:rsid w:val="007273B7"/>
    <w:rsid w:val="00727D72"/>
    <w:rsid w:val="0073003D"/>
    <w:rsid w:val="00730441"/>
    <w:rsid w:val="0073217F"/>
    <w:rsid w:val="00732488"/>
    <w:rsid w:val="0073367B"/>
    <w:rsid w:val="00733EB1"/>
    <w:rsid w:val="00734530"/>
    <w:rsid w:val="007346E4"/>
    <w:rsid w:val="00734E57"/>
    <w:rsid w:val="00735D59"/>
    <w:rsid w:val="00735E82"/>
    <w:rsid w:val="00736D5B"/>
    <w:rsid w:val="00737837"/>
    <w:rsid w:val="00737A7F"/>
    <w:rsid w:val="00740F22"/>
    <w:rsid w:val="00740FA0"/>
    <w:rsid w:val="007413AF"/>
    <w:rsid w:val="00741F1A"/>
    <w:rsid w:val="00741F1F"/>
    <w:rsid w:val="00741FE7"/>
    <w:rsid w:val="0074303E"/>
    <w:rsid w:val="007446D2"/>
    <w:rsid w:val="007450F8"/>
    <w:rsid w:val="007468B4"/>
    <w:rsid w:val="0074696E"/>
    <w:rsid w:val="00746A68"/>
    <w:rsid w:val="00746CEE"/>
    <w:rsid w:val="0074780A"/>
    <w:rsid w:val="00750135"/>
    <w:rsid w:val="00750658"/>
    <w:rsid w:val="00750F6A"/>
    <w:rsid w:val="0075241E"/>
    <w:rsid w:val="0075285D"/>
    <w:rsid w:val="00752F7C"/>
    <w:rsid w:val="007540C3"/>
    <w:rsid w:val="007542BD"/>
    <w:rsid w:val="007549C3"/>
    <w:rsid w:val="00754E36"/>
    <w:rsid w:val="00754F08"/>
    <w:rsid w:val="0075505A"/>
    <w:rsid w:val="007551EC"/>
    <w:rsid w:val="00755A5C"/>
    <w:rsid w:val="00755DF0"/>
    <w:rsid w:val="00755E37"/>
    <w:rsid w:val="00756227"/>
    <w:rsid w:val="007566A9"/>
    <w:rsid w:val="0075750D"/>
    <w:rsid w:val="007608FD"/>
    <w:rsid w:val="00760B43"/>
    <w:rsid w:val="007610A4"/>
    <w:rsid w:val="00762694"/>
    <w:rsid w:val="00763139"/>
    <w:rsid w:val="007661FA"/>
    <w:rsid w:val="0076737C"/>
    <w:rsid w:val="00772D5E"/>
    <w:rsid w:val="007742AE"/>
    <w:rsid w:val="00775AE8"/>
    <w:rsid w:val="00775E9A"/>
    <w:rsid w:val="00776928"/>
    <w:rsid w:val="0078016B"/>
    <w:rsid w:val="0078033B"/>
    <w:rsid w:val="00780531"/>
    <w:rsid w:val="00780B50"/>
    <w:rsid w:val="007820CA"/>
    <w:rsid w:val="0078266E"/>
    <w:rsid w:val="00782F2C"/>
    <w:rsid w:val="00783C41"/>
    <w:rsid w:val="00786507"/>
    <w:rsid w:val="0078659B"/>
    <w:rsid w:val="00786F16"/>
    <w:rsid w:val="0079066B"/>
    <w:rsid w:val="00791737"/>
    <w:rsid w:val="00791ACD"/>
    <w:rsid w:val="00792E4B"/>
    <w:rsid w:val="0079375D"/>
    <w:rsid w:val="00795D7B"/>
    <w:rsid w:val="00796E20"/>
    <w:rsid w:val="00797447"/>
    <w:rsid w:val="00797C32"/>
    <w:rsid w:val="00797D57"/>
    <w:rsid w:val="00797FA8"/>
    <w:rsid w:val="007A0037"/>
    <w:rsid w:val="007A1777"/>
    <w:rsid w:val="007A1D78"/>
    <w:rsid w:val="007A3FED"/>
    <w:rsid w:val="007A42BD"/>
    <w:rsid w:val="007A494F"/>
    <w:rsid w:val="007A57F6"/>
    <w:rsid w:val="007A68F5"/>
    <w:rsid w:val="007A691B"/>
    <w:rsid w:val="007A6C52"/>
    <w:rsid w:val="007A77BD"/>
    <w:rsid w:val="007B00B0"/>
    <w:rsid w:val="007B0914"/>
    <w:rsid w:val="007B1374"/>
    <w:rsid w:val="007B27FA"/>
    <w:rsid w:val="007B2BC5"/>
    <w:rsid w:val="007B3107"/>
    <w:rsid w:val="007B4584"/>
    <w:rsid w:val="007B49ED"/>
    <w:rsid w:val="007B5169"/>
    <w:rsid w:val="007B589F"/>
    <w:rsid w:val="007B5A76"/>
    <w:rsid w:val="007B6186"/>
    <w:rsid w:val="007B6FFD"/>
    <w:rsid w:val="007B7557"/>
    <w:rsid w:val="007B7983"/>
    <w:rsid w:val="007C03F8"/>
    <w:rsid w:val="007C348B"/>
    <w:rsid w:val="007C44E2"/>
    <w:rsid w:val="007C48DB"/>
    <w:rsid w:val="007C72BF"/>
    <w:rsid w:val="007C7301"/>
    <w:rsid w:val="007C7859"/>
    <w:rsid w:val="007D077B"/>
    <w:rsid w:val="007D0A10"/>
    <w:rsid w:val="007D1684"/>
    <w:rsid w:val="007D2122"/>
    <w:rsid w:val="007D2171"/>
    <w:rsid w:val="007D23F3"/>
    <w:rsid w:val="007D2BDE"/>
    <w:rsid w:val="007D2F42"/>
    <w:rsid w:val="007D2FB6"/>
    <w:rsid w:val="007D330F"/>
    <w:rsid w:val="007D3EA2"/>
    <w:rsid w:val="007D4D5A"/>
    <w:rsid w:val="007D5DA1"/>
    <w:rsid w:val="007D70C9"/>
    <w:rsid w:val="007D7CE3"/>
    <w:rsid w:val="007E0475"/>
    <w:rsid w:val="007E0DE2"/>
    <w:rsid w:val="007E1222"/>
    <w:rsid w:val="007E1AB4"/>
    <w:rsid w:val="007E1ACB"/>
    <w:rsid w:val="007E2434"/>
    <w:rsid w:val="007E34CE"/>
    <w:rsid w:val="007E353D"/>
    <w:rsid w:val="007E353F"/>
    <w:rsid w:val="007E44B6"/>
    <w:rsid w:val="007E5373"/>
    <w:rsid w:val="007E5855"/>
    <w:rsid w:val="007E6425"/>
    <w:rsid w:val="007E6793"/>
    <w:rsid w:val="007E6937"/>
    <w:rsid w:val="007F0BBE"/>
    <w:rsid w:val="007F31B6"/>
    <w:rsid w:val="007F456E"/>
    <w:rsid w:val="007F49E7"/>
    <w:rsid w:val="007F546C"/>
    <w:rsid w:val="007F5914"/>
    <w:rsid w:val="007F5A1D"/>
    <w:rsid w:val="007F5BB5"/>
    <w:rsid w:val="007F665E"/>
    <w:rsid w:val="007F6830"/>
    <w:rsid w:val="007F713A"/>
    <w:rsid w:val="007F734C"/>
    <w:rsid w:val="007F7BDE"/>
    <w:rsid w:val="00800412"/>
    <w:rsid w:val="008017E6"/>
    <w:rsid w:val="00801EEF"/>
    <w:rsid w:val="008027DE"/>
    <w:rsid w:val="0080291C"/>
    <w:rsid w:val="0080472E"/>
    <w:rsid w:val="0080587B"/>
    <w:rsid w:val="00805884"/>
    <w:rsid w:val="00806468"/>
    <w:rsid w:val="00807559"/>
    <w:rsid w:val="00807D0B"/>
    <w:rsid w:val="008105F7"/>
    <w:rsid w:val="008106EC"/>
    <w:rsid w:val="00810889"/>
    <w:rsid w:val="0081446C"/>
    <w:rsid w:val="00816276"/>
    <w:rsid w:val="008162BA"/>
    <w:rsid w:val="00816735"/>
    <w:rsid w:val="008176E3"/>
    <w:rsid w:val="00820141"/>
    <w:rsid w:val="00820E0C"/>
    <w:rsid w:val="0082133D"/>
    <w:rsid w:val="00821F2D"/>
    <w:rsid w:val="00822DC1"/>
    <w:rsid w:val="00822E70"/>
    <w:rsid w:val="00823CE2"/>
    <w:rsid w:val="00825CDC"/>
    <w:rsid w:val="00825D60"/>
    <w:rsid w:val="008260DA"/>
    <w:rsid w:val="00826FB3"/>
    <w:rsid w:val="00831F1F"/>
    <w:rsid w:val="00832644"/>
    <w:rsid w:val="00832A0F"/>
    <w:rsid w:val="0083466B"/>
    <w:rsid w:val="008347CB"/>
    <w:rsid w:val="00834D82"/>
    <w:rsid w:val="0083632C"/>
    <w:rsid w:val="00836E18"/>
    <w:rsid w:val="0083714B"/>
    <w:rsid w:val="00840082"/>
    <w:rsid w:val="00840A52"/>
    <w:rsid w:val="0084268F"/>
    <w:rsid w:val="00844C36"/>
    <w:rsid w:val="00845BE9"/>
    <w:rsid w:val="00846273"/>
    <w:rsid w:val="00850940"/>
    <w:rsid w:val="00850BCA"/>
    <w:rsid w:val="00851077"/>
    <w:rsid w:val="008516F2"/>
    <w:rsid w:val="00851AE4"/>
    <w:rsid w:val="008524E0"/>
    <w:rsid w:val="00852B6C"/>
    <w:rsid w:val="00852EE6"/>
    <w:rsid w:val="00853EE4"/>
    <w:rsid w:val="008540B1"/>
    <w:rsid w:val="0085526D"/>
    <w:rsid w:val="00855535"/>
    <w:rsid w:val="00855A81"/>
    <w:rsid w:val="0086052A"/>
    <w:rsid w:val="00860662"/>
    <w:rsid w:val="008608ED"/>
    <w:rsid w:val="00861E33"/>
    <w:rsid w:val="008622A5"/>
    <w:rsid w:val="00862382"/>
    <w:rsid w:val="0086268D"/>
    <w:rsid w:val="008633F0"/>
    <w:rsid w:val="0086716E"/>
    <w:rsid w:val="00867434"/>
    <w:rsid w:val="00867D9D"/>
    <w:rsid w:val="00870187"/>
    <w:rsid w:val="0087189D"/>
    <w:rsid w:val="00871D67"/>
    <w:rsid w:val="00872E0A"/>
    <w:rsid w:val="00873936"/>
    <w:rsid w:val="008745A1"/>
    <w:rsid w:val="00875285"/>
    <w:rsid w:val="0087696A"/>
    <w:rsid w:val="00876996"/>
    <w:rsid w:val="008770B0"/>
    <w:rsid w:val="008774F9"/>
    <w:rsid w:val="00880F75"/>
    <w:rsid w:val="008813FF"/>
    <w:rsid w:val="008816AB"/>
    <w:rsid w:val="00881F97"/>
    <w:rsid w:val="00882C01"/>
    <w:rsid w:val="00882CF5"/>
    <w:rsid w:val="00884B62"/>
    <w:rsid w:val="0088529C"/>
    <w:rsid w:val="00885C4E"/>
    <w:rsid w:val="00885DF6"/>
    <w:rsid w:val="008865D6"/>
    <w:rsid w:val="00887C5B"/>
    <w:rsid w:val="008914FC"/>
    <w:rsid w:val="0089171E"/>
    <w:rsid w:val="00892553"/>
    <w:rsid w:val="008925D8"/>
    <w:rsid w:val="0089270A"/>
    <w:rsid w:val="008933E3"/>
    <w:rsid w:val="008937CD"/>
    <w:rsid w:val="00893AB8"/>
    <w:rsid w:val="00893AF6"/>
    <w:rsid w:val="0089428E"/>
    <w:rsid w:val="00894385"/>
    <w:rsid w:val="00894987"/>
    <w:rsid w:val="00894BC4"/>
    <w:rsid w:val="008961CF"/>
    <w:rsid w:val="0089640F"/>
    <w:rsid w:val="00896781"/>
    <w:rsid w:val="00896960"/>
    <w:rsid w:val="00896CC6"/>
    <w:rsid w:val="00896D57"/>
    <w:rsid w:val="008970C0"/>
    <w:rsid w:val="008972E0"/>
    <w:rsid w:val="008975FB"/>
    <w:rsid w:val="00897DB5"/>
    <w:rsid w:val="008A02A3"/>
    <w:rsid w:val="008A07A8"/>
    <w:rsid w:val="008A0FEB"/>
    <w:rsid w:val="008A1258"/>
    <w:rsid w:val="008A1C6A"/>
    <w:rsid w:val="008A33BB"/>
    <w:rsid w:val="008A39B4"/>
    <w:rsid w:val="008A4534"/>
    <w:rsid w:val="008A51A3"/>
    <w:rsid w:val="008A5620"/>
    <w:rsid w:val="008A6BAC"/>
    <w:rsid w:val="008A6EA7"/>
    <w:rsid w:val="008A75BA"/>
    <w:rsid w:val="008B00BB"/>
    <w:rsid w:val="008B11FF"/>
    <w:rsid w:val="008B18DC"/>
    <w:rsid w:val="008B2EE4"/>
    <w:rsid w:val="008B3BD2"/>
    <w:rsid w:val="008B46C9"/>
    <w:rsid w:val="008B49F3"/>
    <w:rsid w:val="008B4D3D"/>
    <w:rsid w:val="008B5526"/>
    <w:rsid w:val="008B57C7"/>
    <w:rsid w:val="008B61B6"/>
    <w:rsid w:val="008B6270"/>
    <w:rsid w:val="008B751A"/>
    <w:rsid w:val="008C2F92"/>
    <w:rsid w:val="008C3060"/>
    <w:rsid w:val="008C4B97"/>
    <w:rsid w:val="008C4D5D"/>
    <w:rsid w:val="008C5839"/>
    <w:rsid w:val="008C584E"/>
    <w:rsid w:val="008C748D"/>
    <w:rsid w:val="008C773B"/>
    <w:rsid w:val="008C7C00"/>
    <w:rsid w:val="008D148C"/>
    <w:rsid w:val="008D260A"/>
    <w:rsid w:val="008D2BCA"/>
    <w:rsid w:val="008D315D"/>
    <w:rsid w:val="008D4236"/>
    <w:rsid w:val="008D43A3"/>
    <w:rsid w:val="008D462F"/>
    <w:rsid w:val="008D5C55"/>
    <w:rsid w:val="008D5D60"/>
    <w:rsid w:val="008D66EF"/>
    <w:rsid w:val="008D6A3C"/>
    <w:rsid w:val="008D7D1B"/>
    <w:rsid w:val="008D7E52"/>
    <w:rsid w:val="008E0F0F"/>
    <w:rsid w:val="008E0F50"/>
    <w:rsid w:val="008E3438"/>
    <w:rsid w:val="008E3626"/>
    <w:rsid w:val="008E3890"/>
    <w:rsid w:val="008E4376"/>
    <w:rsid w:val="008E441D"/>
    <w:rsid w:val="008E46EA"/>
    <w:rsid w:val="008E4FEB"/>
    <w:rsid w:val="008E5235"/>
    <w:rsid w:val="008E5DC0"/>
    <w:rsid w:val="008E680A"/>
    <w:rsid w:val="008E6974"/>
    <w:rsid w:val="008E7408"/>
    <w:rsid w:val="008E760E"/>
    <w:rsid w:val="008F0C37"/>
    <w:rsid w:val="008F11C6"/>
    <w:rsid w:val="008F190C"/>
    <w:rsid w:val="008F1B2E"/>
    <w:rsid w:val="008F2960"/>
    <w:rsid w:val="008F2D46"/>
    <w:rsid w:val="008F3DB3"/>
    <w:rsid w:val="008F446A"/>
    <w:rsid w:val="008F5313"/>
    <w:rsid w:val="008F5BA9"/>
    <w:rsid w:val="008F6775"/>
    <w:rsid w:val="008F6E1E"/>
    <w:rsid w:val="008F75FC"/>
    <w:rsid w:val="008F765E"/>
    <w:rsid w:val="00900719"/>
    <w:rsid w:val="00902FBE"/>
    <w:rsid w:val="00904D53"/>
    <w:rsid w:val="00905FC1"/>
    <w:rsid w:val="00906490"/>
    <w:rsid w:val="00906983"/>
    <w:rsid w:val="00906CEB"/>
    <w:rsid w:val="00906D29"/>
    <w:rsid w:val="00906DBA"/>
    <w:rsid w:val="00907759"/>
    <w:rsid w:val="00907760"/>
    <w:rsid w:val="00907B13"/>
    <w:rsid w:val="00910269"/>
    <w:rsid w:val="009104E7"/>
    <w:rsid w:val="0091060C"/>
    <w:rsid w:val="009111B2"/>
    <w:rsid w:val="00911CBA"/>
    <w:rsid w:val="0091279D"/>
    <w:rsid w:val="00914080"/>
    <w:rsid w:val="00914C56"/>
    <w:rsid w:val="009155D0"/>
    <w:rsid w:val="00916A9C"/>
    <w:rsid w:val="00917BEF"/>
    <w:rsid w:val="0092004E"/>
    <w:rsid w:val="00921866"/>
    <w:rsid w:val="00922462"/>
    <w:rsid w:val="00922FEC"/>
    <w:rsid w:val="0092349D"/>
    <w:rsid w:val="009235C2"/>
    <w:rsid w:val="00923FCF"/>
    <w:rsid w:val="00924AE1"/>
    <w:rsid w:val="00925026"/>
    <w:rsid w:val="00925778"/>
    <w:rsid w:val="00926990"/>
    <w:rsid w:val="009269B1"/>
    <w:rsid w:val="00931930"/>
    <w:rsid w:val="00931BC8"/>
    <w:rsid w:val="009320C3"/>
    <w:rsid w:val="00932D4F"/>
    <w:rsid w:val="00934BEA"/>
    <w:rsid w:val="00935C67"/>
    <w:rsid w:val="00936800"/>
    <w:rsid w:val="0093795A"/>
    <w:rsid w:val="00937B8F"/>
    <w:rsid w:val="00937BD9"/>
    <w:rsid w:val="00941232"/>
    <w:rsid w:val="009413AF"/>
    <w:rsid w:val="009415B3"/>
    <w:rsid w:val="00942134"/>
    <w:rsid w:val="00942619"/>
    <w:rsid w:val="009430FE"/>
    <w:rsid w:val="00944B3A"/>
    <w:rsid w:val="009475B2"/>
    <w:rsid w:val="00947C95"/>
    <w:rsid w:val="009500F3"/>
    <w:rsid w:val="009505DB"/>
    <w:rsid w:val="00950E2C"/>
    <w:rsid w:val="00950FAD"/>
    <w:rsid w:val="00951D50"/>
    <w:rsid w:val="009525EB"/>
    <w:rsid w:val="00952999"/>
    <w:rsid w:val="00954406"/>
    <w:rsid w:val="00954C57"/>
    <w:rsid w:val="00955F59"/>
    <w:rsid w:val="00956143"/>
    <w:rsid w:val="00956647"/>
    <w:rsid w:val="00960337"/>
    <w:rsid w:val="0096075E"/>
    <w:rsid w:val="00961400"/>
    <w:rsid w:val="00963646"/>
    <w:rsid w:val="00963E7C"/>
    <w:rsid w:val="00964243"/>
    <w:rsid w:val="0096447B"/>
    <w:rsid w:val="0096479F"/>
    <w:rsid w:val="00965394"/>
    <w:rsid w:val="0096578F"/>
    <w:rsid w:val="00966DFE"/>
    <w:rsid w:val="00966ECC"/>
    <w:rsid w:val="00967916"/>
    <w:rsid w:val="009703F7"/>
    <w:rsid w:val="00970B0D"/>
    <w:rsid w:val="0097122E"/>
    <w:rsid w:val="00971526"/>
    <w:rsid w:val="009721BA"/>
    <w:rsid w:val="0097254F"/>
    <w:rsid w:val="009729F5"/>
    <w:rsid w:val="00972C59"/>
    <w:rsid w:val="00973EC3"/>
    <w:rsid w:val="00976850"/>
    <w:rsid w:val="00976D79"/>
    <w:rsid w:val="00976E18"/>
    <w:rsid w:val="00977233"/>
    <w:rsid w:val="0097732C"/>
    <w:rsid w:val="00980C17"/>
    <w:rsid w:val="00980FE0"/>
    <w:rsid w:val="009816C9"/>
    <w:rsid w:val="009817CA"/>
    <w:rsid w:val="0098335A"/>
    <w:rsid w:val="00984660"/>
    <w:rsid w:val="009853E1"/>
    <w:rsid w:val="00985BC4"/>
    <w:rsid w:val="00986044"/>
    <w:rsid w:val="009863D0"/>
    <w:rsid w:val="00986E3D"/>
    <w:rsid w:val="00986E6B"/>
    <w:rsid w:val="00987142"/>
    <w:rsid w:val="00987420"/>
    <w:rsid w:val="00990EAA"/>
    <w:rsid w:val="0099137C"/>
    <w:rsid w:val="00991769"/>
    <w:rsid w:val="00992303"/>
    <w:rsid w:val="00992988"/>
    <w:rsid w:val="00992F0A"/>
    <w:rsid w:val="00993600"/>
    <w:rsid w:val="0099383E"/>
    <w:rsid w:val="00994386"/>
    <w:rsid w:val="0099440C"/>
    <w:rsid w:val="009963EA"/>
    <w:rsid w:val="00996541"/>
    <w:rsid w:val="00996EBB"/>
    <w:rsid w:val="009A0E3B"/>
    <w:rsid w:val="009A2180"/>
    <w:rsid w:val="009A21BA"/>
    <w:rsid w:val="009A22C8"/>
    <w:rsid w:val="009A279E"/>
    <w:rsid w:val="009A2921"/>
    <w:rsid w:val="009A2CD6"/>
    <w:rsid w:val="009A440A"/>
    <w:rsid w:val="009A51F2"/>
    <w:rsid w:val="009B0A6F"/>
    <w:rsid w:val="009B0A7B"/>
    <w:rsid w:val="009B1A6D"/>
    <w:rsid w:val="009B38C8"/>
    <w:rsid w:val="009B3962"/>
    <w:rsid w:val="009B3C0D"/>
    <w:rsid w:val="009B4241"/>
    <w:rsid w:val="009B4852"/>
    <w:rsid w:val="009B4A07"/>
    <w:rsid w:val="009B4A9D"/>
    <w:rsid w:val="009B59E9"/>
    <w:rsid w:val="009B7458"/>
    <w:rsid w:val="009C127A"/>
    <w:rsid w:val="009C2B84"/>
    <w:rsid w:val="009C34F9"/>
    <w:rsid w:val="009C36BF"/>
    <w:rsid w:val="009C539E"/>
    <w:rsid w:val="009C620C"/>
    <w:rsid w:val="009C6DB0"/>
    <w:rsid w:val="009C78BD"/>
    <w:rsid w:val="009C791C"/>
    <w:rsid w:val="009C7A7E"/>
    <w:rsid w:val="009D02E8"/>
    <w:rsid w:val="009D0D03"/>
    <w:rsid w:val="009D102C"/>
    <w:rsid w:val="009D16DC"/>
    <w:rsid w:val="009D2267"/>
    <w:rsid w:val="009D4636"/>
    <w:rsid w:val="009D4FA8"/>
    <w:rsid w:val="009D51D0"/>
    <w:rsid w:val="009D564E"/>
    <w:rsid w:val="009D5967"/>
    <w:rsid w:val="009D6F5B"/>
    <w:rsid w:val="009D70A4"/>
    <w:rsid w:val="009D7558"/>
    <w:rsid w:val="009D7959"/>
    <w:rsid w:val="009D7C15"/>
    <w:rsid w:val="009D7DF3"/>
    <w:rsid w:val="009E0368"/>
    <w:rsid w:val="009E0678"/>
    <w:rsid w:val="009E08D1"/>
    <w:rsid w:val="009E1089"/>
    <w:rsid w:val="009E1489"/>
    <w:rsid w:val="009E1B95"/>
    <w:rsid w:val="009E1C8F"/>
    <w:rsid w:val="009E2160"/>
    <w:rsid w:val="009E2243"/>
    <w:rsid w:val="009E496F"/>
    <w:rsid w:val="009E4B0D"/>
    <w:rsid w:val="009E4C93"/>
    <w:rsid w:val="009E4CDD"/>
    <w:rsid w:val="009E570F"/>
    <w:rsid w:val="009E6FE6"/>
    <w:rsid w:val="009E720C"/>
    <w:rsid w:val="009E7A34"/>
    <w:rsid w:val="009E7F92"/>
    <w:rsid w:val="009F02A3"/>
    <w:rsid w:val="009F092A"/>
    <w:rsid w:val="009F0A02"/>
    <w:rsid w:val="009F2325"/>
    <w:rsid w:val="009F2F27"/>
    <w:rsid w:val="009F3145"/>
    <w:rsid w:val="009F325C"/>
    <w:rsid w:val="009F3545"/>
    <w:rsid w:val="009F3DD2"/>
    <w:rsid w:val="009F5096"/>
    <w:rsid w:val="009F6BCB"/>
    <w:rsid w:val="009F6D5D"/>
    <w:rsid w:val="009F7B78"/>
    <w:rsid w:val="00A0057A"/>
    <w:rsid w:val="00A00714"/>
    <w:rsid w:val="00A008D0"/>
    <w:rsid w:val="00A02109"/>
    <w:rsid w:val="00A02807"/>
    <w:rsid w:val="00A030E8"/>
    <w:rsid w:val="00A039A6"/>
    <w:rsid w:val="00A04C1A"/>
    <w:rsid w:val="00A04F52"/>
    <w:rsid w:val="00A06DD3"/>
    <w:rsid w:val="00A070EB"/>
    <w:rsid w:val="00A07C8D"/>
    <w:rsid w:val="00A10532"/>
    <w:rsid w:val="00A1056F"/>
    <w:rsid w:val="00A10F82"/>
    <w:rsid w:val="00A113E3"/>
    <w:rsid w:val="00A11421"/>
    <w:rsid w:val="00A1201A"/>
    <w:rsid w:val="00A13DEB"/>
    <w:rsid w:val="00A147DA"/>
    <w:rsid w:val="00A14BDB"/>
    <w:rsid w:val="00A15183"/>
    <w:rsid w:val="00A157B1"/>
    <w:rsid w:val="00A163AB"/>
    <w:rsid w:val="00A166DA"/>
    <w:rsid w:val="00A17CE6"/>
    <w:rsid w:val="00A212C0"/>
    <w:rsid w:val="00A216D9"/>
    <w:rsid w:val="00A22229"/>
    <w:rsid w:val="00A2387B"/>
    <w:rsid w:val="00A23E1D"/>
    <w:rsid w:val="00A23F0F"/>
    <w:rsid w:val="00A23FB5"/>
    <w:rsid w:val="00A245D7"/>
    <w:rsid w:val="00A253D8"/>
    <w:rsid w:val="00A30117"/>
    <w:rsid w:val="00A321EA"/>
    <w:rsid w:val="00A322EB"/>
    <w:rsid w:val="00A32ECB"/>
    <w:rsid w:val="00A34322"/>
    <w:rsid w:val="00A34466"/>
    <w:rsid w:val="00A34DFE"/>
    <w:rsid w:val="00A35F2D"/>
    <w:rsid w:val="00A36044"/>
    <w:rsid w:val="00A365BB"/>
    <w:rsid w:val="00A37AB4"/>
    <w:rsid w:val="00A40257"/>
    <w:rsid w:val="00A40EFD"/>
    <w:rsid w:val="00A410CA"/>
    <w:rsid w:val="00A42700"/>
    <w:rsid w:val="00A42E2B"/>
    <w:rsid w:val="00A43AC8"/>
    <w:rsid w:val="00A43ACE"/>
    <w:rsid w:val="00A44707"/>
    <w:rsid w:val="00A44882"/>
    <w:rsid w:val="00A44E77"/>
    <w:rsid w:val="00A502FB"/>
    <w:rsid w:val="00A51778"/>
    <w:rsid w:val="00A54715"/>
    <w:rsid w:val="00A552D0"/>
    <w:rsid w:val="00A56FE9"/>
    <w:rsid w:val="00A5727B"/>
    <w:rsid w:val="00A60444"/>
    <w:rsid w:val="00A60610"/>
    <w:rsid w:val="00A6061C"/>
    <w:rsid w:val="00A60697"/>
    <w:rsid w:val="00A60C22"/>
    <w:rsid w:val="00A60EB4"/>
    <w:rsid w:val="00A615A8"/>
    <w:rsid w:val="00A62B35"/>
    <w:rsid w:val="00A62CB7"/>
    <w:rsid w:val="00A62D44"/>
    <w:rsid w:val="00A6348B"/>
    <w:rsid w:val="00A63AFD"/>
    <w:rsid w:val="00A645A6"/>
    <w:rsid w:val="00A653C2"/>
    <w:rsid w:val="00A65FEE"/>
    <w:rsid w:val="00A678F7"/>
    <w:rsid w:val="00A67E00"/>
    <w:rsid w:val="00A70C02"/>
    <w:rsid w:val="00A70C3A"/>
    <w:rsid w:val="00A70E44"/>
    <w:rsid w:val="00A713F3"/>
    <w:rsid w:val="00A7157C"/>
    <w:rsid w:val="00A7161C"/>
    <w:rsid w:val="00A7224F"/>
    <w:rsid w:val="00A72733"/>
    <w:rsid w:val="00A74BA6"/>
    <w:rsid w:val="00A74BE7"/>
    <w:rsid w:val="00A75D08"/>
    <w:rsid w:val="00A76C39"/>
    <w:rsid w:val="00A77220"/>
    <w:rsid w:val="00A774E8"/>
    <w:rsid w:val="00A77AA3"/>
    <w:rsid w:val="00A8011E"/>
    <w:rsid w:val="00A8136E"/>
    <w:rsid w:val="00A824A2"/>
    <w:rsid w:val="00A85668"/>
    <w:rsid w:val="00A8634D"/>
    <w:rsid w:val="00A86C25"/>
    <w:rsid w:val="00A872E5"/>
    <w:rsid w:val="00A87D9F"/>
    <w:rsid w:val="00A87E5D"/>
    <w:rsid w:val="00A87F9F"/>
    <w:rsid w:val="00A90A3C"/>
    <w:rsid w:val="00A91695"/>
    <w:rsid w:val="00A91F4D"/>
    <w:rsid w:val="00A9265C"/>
    <w:rsid w:val="00A94862"/>
    <w:rsid w:val="00A94D75"/>
    <w:rsid w:val="00A94DBA"/>
    <w:rsid w:val="00A95CCC"/>
    <w:rsid w:val="00A95E3B"/>
    <w:rsid w:val="00A95FF0"/>
    <w:rsid w:val="00A96067"/>
    <w:rsid w:val="00A96E65"/>
    <w:rsid w:val="00A979AF"/>
    <w:rsid w:val="00A979D2"/>
    <w:rsid w:val="00A97AE8"/>
    <w:rsid w:val="00A97C72"/>
    <w:rsid w:val="00AA04DD"/>
    <w:rsid w:val="00AA219F"/>
    <w:rsid w:val="00AA24FE"/>
    <w:rsid w:val="00AA2BD3"/>
    <w:rsid w:val="00AA363E"/>
    <w:rsid w:val="00AA3C25"/>
    <w:rsid w:val="00AA63D4"/>
    <w:rsid w:val="00AA7A4A"/>
    <w:rsid w:val="00AB06E8"/>
    <w:rsid w:val="00AB0C0E"/>
    <w:rsid w:val="00AB1A51"/>
    <w:rsid w:val="00AB1AD6"/>
    <w:rsid w:val="00AB1CD3"/>
    <w:rsid w:val="00AB1D8C"/>
    <w:rsid w:val="00AB352F"/>
    <w:rsid w:val="00AB4059"/>
    <w:rsid w:val="00AB4339"/>
    <w:rsid w:val="00AB5739"/>
    <w:rsid w:val="00AB5D08"/>
    <w:rsid w:val="00AB698E"/>
    <w:rsid w:val="00AB7F75"/>
    <w:rsid w:val="00AC0D89"/>
    <w:rsid w:val="00AC1609"/>
    <w:rsid w:val="00AC274B"/>
    <w:rsid w:val="00AC3001"/>
    <w:rsid w:val="00AC634E"/>
    <w:rsid w:val="00AC6D36"/>
    <w:rsid w:val="00AC71A3"/>
    <w:rsid w:val="00AD0792"/>
    <w:rsid w:val="00AD09C8"/>
    <w:rsid w:val="00AD0BB7"/>
    <w:rsid w:val="00AD0CBA"/>
    <w:rsid w:val="00AD1C42"/>
    <w:rsid w:val="00AD2699"/>
    <w:rsid w:val="00AD26E2"/>
    <w:rsid w:val="00AD2ED9"/>
    <w:rsid w:val="00AD3BBC"/>
    <w:rsid w:val="00AD45BD"/>
    <w:rsid w:val="00AD525E"/>
    <w:rsid w:val="00AD6D6E"/>
    <w:rsid w:val="00AD7F5C"/>
    <w:rsid w:val="00AE126A"/>
    <w:rsid w:val="00AE193D"/>
    <w:rsid w:val="00AE1E45"/>
    <w:rsid w:val="00AE2520"/>
    <w:rsid w:val="00AE3005"/>
    <w:rsid w:val="00AE3B0A"/>
    <w:rsid w:val="00AE3BAA"/>
    <w:rsid w:val="00AE3E40"/>
    <w:rsid w:val="00AE4577"/>
    <w:rsid w:val="00AE4FBB"/>
    <w:rsid w:val="00AE59A0"/>
    <w:rsid w:val="00AE6DA8"/>
    <w:rsid w:val="00AE7424"/>
    <w:rsid w:val="00AF0C57"/>
    <w:rsid w:val="00AF0F8D"/>
    <w:rsid w:val="00AF111A"/>
    <w:rsid w:val="00AF26F3"/>
    <w:rsid w:val="00AF2F56"/>
    <w:rsid w:val="00AF2F62"/>
    <w:rsid w:val="00AF306B"/>
    <w:rsid w:val="00AF3DEC"/>
    <w:rsid w:val="00AF4015"/>
    <w:rsid w:val="00AF4018"/>
    <w:rsid w:val="00AF46C1"/>
    <w:rsid w:val="00AF53C2"/>
    <w:rsid w:val="00AF63C3"/>
    <w:rsid w:val="00AF6764"/>
    <w:rsid w:val="00AF6AFF"/>
    <w:rsid w:val="00AF6C9C"/>
    <w:rsid w:val="00AF7A76"/>
    <w:rsid w:val="00B0024B"/>
    <w:rsid w:val="00B003A6"/>
    <w:rsid w:val="00B00672"/>
    <w:rsid w:val="00B01B4D"/>
    <w:rsid w:val="00B01E7E"/>
    <w:rsid w:val="00B04610"/>
    <w:rsid w:val="00B051E1"/>
    <w:rsid w:val="00B054AD"/>
    <w:rsid w:val="00B05AB4"/>
    <w:rsid w:val="00B05DEF"/>
    <w:rsid w:val="00B06571"/>
    <w:rsid w:val="00B068BA"/>
    <w:rsid w:val="00B06983"/>
    <w:rsid w:val="00B102FD"/>
    <w:rsid w:val="00B10BEB"/>
    <w:rsid w:val="00B1206D"/>
    <w:rsid w:val="00B126EC"/>
    <w:rsid w:val="00B13851"/>
    <w:rsid w:val="00B13B1C"/>
    <w:rsid w:val="00B14D97"/>
    <w:rsid w:val="00B16017"/>
    <w:rsid w:val="00B16D1B"/>
    <w:rsid w:val="00B174EC"/>
    <w:rsid w:val="00B202F6"/>
    <w:rsid w:val="00B213FA"/>
    <w:rsid w:val="00B21A1D"/>
    <w:rsid w:val="00B21D20"/>
    <w:rsid w:val="00B22291"/>
    <w:rsid w:val="00B222A2"/>
    <w:rsid w:val="00B22C8F"/>
    <w:rsid w:val="00B2417B"/>
    <w:rsid w:val="00B245B9"/>
    <w:rsid w:val="00B24E6F"/>
    <w:rsid w:val="00B25750"/>
    <w:rsid w:val="00B2680E"/>
    <w:rsid w:val="00B26CB5"/>
    <w:rsid w:val="00B27256"/>
    <w:rsid w:val="00B2752E"/>
    <w:rsid w:val="00B307CC"/>
    <w:rsid w:val="00B30DA8"/>
    <w:rsid w:val="00B31F8F"/>
    <w:rsid w:val="00B32547"/>
    <w:rsid w:val="00B32578"/>
    <w:rsid w:val="00B33808"/>
    <w:rsid w:val="00B3423A"/>
    <w:rsid w:val="00B351EC"/>
    <w:rsid w:val="00B3593F"/>
    <w:rsid w:val="00B368DF"/>
    <w:rsid w:val="00B37D20"/>
    <w:rsid w:val="00B4147F"/>
    <w:rsid w:val="00B415DB"/>
    <w:rsid w:val="00B41A46"/>
    <w:rsid w:val="00B423A9"/>
    <w:rsid w:val="00B42F73"/>
    <w:rsid w:val="00B446CE"/>
    <w:rsid w:val="00B44A60"/>
    <w:rsid w:val="00B44D02"/>
    <w:rsid w:val="00B45141"/>
    <w:rsid w:val="00B45783"/>
    <w:rsid w:val="00B4646F"/>
    <w:rsid w:val="00B46A5E"/>
    <w:rsid w:val="00B46CC6"/>
    <w:rsid w:val="00B5048B"/>
    <w:rsid w:val="00B5273A"/>
    <w:rsid w:val="00B53C4B"/>
    <w:rsid w:val="00B5577E"/>
    <w:rsid w:val="00B557E3"/>
    <w:rsid w:val="00B55954"/>
    <w:rsid w:val="00B570A0"/>
    <w:rsid w:val="00B573C5"/>
    <w:rsid w:val="00B57A6B"/>
    <w:rsid w:val="00B618F4"/>
    <w:rsid w:val="00B61A6C"/>
    <w:rsid w:val="00B62882"/>
    <w:rsid w:val="00B62B50"/>
    <w:rsid w:val="00B635B7"/>
    <w:rsid w:val="00B6402A"/>
    <w:rsid w:val="00B64865"/>
    <w:rsid w:val="00B65694"/>
    <w:rsid w:val="00B65950"/>
    <w:rsid w:val="00B661FA"/>
    <w:rsid w:val="00B66404"/>
    <w:rsid w:val="00B67148"/>
    <w:rsid w:val="00B67280"/>
    <w:rsid w:val="00B672C0"/>
    <w:rsid w:val="00B7078F"/>
    <w:rsid w:val="00B71233"/>
    <w:rsid w:val="00B7175A"/>
    <w:rsid w:val="00B71E51"/>
    <w:rsid w:val="00B72064"/>
    <w:rsid w:val="00B7228D"/>
    <w:rsid w:val="00B722EE"/>
    <w:rsid w:val="00B7260B"/>
    <w:rsid w:val="00B72B85"/>
    <w:rsid w:val="00B731E0"/>
    <w:rsid w:val="00B73C3A"/>
    <w:rsid w:val="00B74EA3"/>
    <w:rsid w:val="00B74F26"/>
    <w:rsid w:val="00B7549C"/>
    <w:rsid w:val="00B75646"/>
    <w:rsid w:val="00B75EA4"/>
    <w:rsid w:val="00B76EA1"/>
    <w:rsid w:val="00B77ACF"/>
    <w:rsid w:val="00B80293"/>
    <w:rsid w:val="00B81B26"/>
    <w:rsid w:val="00B822E9"/>
    <w:rsid w:val="00B82A69"/>
    <w:rsid w:val="00B83359"/>
    <w:rsid w:val="00B8378A"/>
    <w:rsid w:val="00B83B89"/>
    <w:rsid w:val="00B85F94"/>
    <w:rsid w:val="00B865E6"/>
    <w:rsid w:val="00B86694"/>
    <w:rsid w:val="00B9028D"/>
    <w:rsid w:val="00B90729"/>
    <w:rsid w:val="00B907DA"/>
    <w:rsid w:val="00B9195B"/>
    <w:rsid w:val="00B92086"/>
    <w:rsid w:val="00B92656"/>
    <w:rsid w:val="00B9348F"/>
    <w:rsid w:val="00B9376D"/>
    <w:rsid w:val="00B9390C"/>
    <w:rsid w:val="00B9403B"/>
    <w:rsid w:val="00B9414B"/>
    <w:rsid w:val="00B950BC"/>
    <w:rsid w:val="00B95325"/>
    <w:rsid w:val="00B9590D"/>
    <w:rsid w:val="00B95DB9"/>
    <w:rsid w:val="00B9714C"/>
    <w:rsid w:val="00BA111E"/>
    <w:rsid w:val="00BA16FB"/>
    <w:rsid w:val="00BA1C27"/>
    <w:rsid w:val="00BA2615"/>
    <w:rsid w:val="00BA27C1"/>
    <w:rsid w:val="00BA2ACA"/>
    <w:rsid w:val="00BA2EF8"/>
    <w:rsid w:val="00BA31B6"/>
    <w:rsid w:val="00BA3A89"/>
    <w:rsid w:val="00BA5D5F"/>
    <w:rsid w:val="00BA60DC"/>
    <w:rsid w:val="00BA710D"/>
    <w:rsid w:val="00BA718C"/>
    <w:rsid w:val="00BA7F33"/>
    <w:rsid w:val="00BB048A"/>
    <w:rsid w:val="00BB09B1"/>
    <w:rsid w:val="00BB1855"/>
    <w:rsid w:val="00BB1C0C"/>
    <w:rsid w:val="00BB1F6D"/>
    <w:rsid w:val="00BB30E4"/>
    <w:rsid w:val="00BB310F"/>
    <w:rsid w:val="00BB31DC"/>
    <w:rsid w:val="00BB34DF"/>
    <w:rsid w:val="00BB454E"/>
    <w:rsid w:val="00BB5177"/>
    <w:rsid w:val="00BB5CF9"/>
    <w:rsid w:val="00BB783D"/>
    <w:rsid w:val="00BB7A10"/>
    <w:rsid w:val="00BC1B83"/>
    <w:rsid w:val="00BC366E"/>
    <w:rsid w:val="00BC4252"/>
    <w:rsid w:val="00BC4A9E"/>
    <w:rsid w:val="00BC4B34"/>
    <w:rsid w:val="00BC4DA6"/>
    <w:rsid w:val="00BC55DC"/>
    <w:rsid w:val="00BC5ADB"/>
    <w:rsid w:val="00BC6D51"/>
    <w:rsid w:val="00BC6FA8"/>
    <w:rsid w:val="00BC6FD3"/>
    <w:rsid w:val="00BC7129"/>
    <w:rsid w:val="00BC72E9"/>
    <w:rsid w:val="00BC7D4F"/>
    <w:rsid w:val="00BC7ED7"/>
    <w:rsid w:val="00BD07D8"/>
    <w:rsid w:val="00BD1350"/>
    <w:rsid w:val="00BD1CA0"/>
    <w:rsid w:val="00BD1D30"/>
    <w:rsid w:val="00BD2733"/>
    <w:rsid w:val="00BD2850"/>
    <w:rsid w:val="00BD2B3C"/>
    <w:rsid w:val="00BD36B0"/>
    <w:rsid w:val="00BD43A8"/>
    <w:rsid w:val="00BD476B"/>
    <w:rsid w:val="00BD6243"/>
    <w:rsid w:val="00BD6941"/>
    <w:rsid w:val="00BD6A62"/>
    <w:rsid w:val="00BD6B36"/>
    <w:rsid w:val="00BE01E4"/>
    <w:rsid w:val="00BE05D2"/>
    <w:rsid w:val="00BE08AE"/>
    <w:rsid w:val="00BE1911"/>
    <w:rsid w:val="00BE1A76"/>
    <w:rsid w:val="00BE28D2"/>
    <w:rsid w:val="00BE3624"/>
    <w:rsid w:val="00BE45A6"/>
    <w:rsid w:val="00BE6068"/>
    <w:rsid w:val="00BF25C4"/>
    <w:rsid w:val="00BF2921"/>
    <w:rsid w:val="00BF2A4E"/>
    <w:rsid w:val="00BF317A"/>
    <w:rsid w:val="00BF4652"/>
    <w:rsid w:val="00BF4983"/>
    <w:rsid w:val="00BF5BBF"/>
    <w:rsid w:val="00BF7F58"/>
    <w:rsid w:val="00C0059D"/>
    <w:rsid w:val="00C00735"/>
    <w:rsid w:val="00C007A9"/>
    <w:rsid w:val="00C00C7D"/>
    <w:rsid w:val="00C0133B"/>
    <w:rsid w:val="00C01381"/>
    <w:rsid w:val="00C0356A"/>
    <w:rsid w:val="00C04057"/>
    <w:rsid w:val="00C04A40"/>
    <w:rsid w:val="00C04EA2"/>
    <w:rsid w:val="00C0527D"/>
    <w:rsid w:val="00C07309"/>
    <w:rsid w:val="00C079B8"/>
    <w:rsid w:val="00C07B16"/>
    <w:rsid w:val="00C11A80"/>
    <w:rsid w:val="00C123EA"/>
    <w:rsid w:val="00C12A49"/>
    <w:rsid w:val="00C133EE"/>
    <w:rsid w:val="00C13D7A"/>
    <w:rsid w:val="00C14D5A"/>
    <w:rsid w:val="00C14FCC"/>
    <w:rsid w:val="00C15ED4"/>
    <w:rsid w:val="00C160A6"/>
    <w:rsid w:val="00C1690C"/>
    <w:rsid w:val="00C16C0B"/>
    <w:rsid w:val="00C1707D"/>
    <w:rsid w:val="00C1742D"/>
    <w:rsid w:val="00C17992"/>
    <w:rsid w:val="00C17F3A"/>
    <w:rsid w:val="00C20462"/>
    <w:rsid w:val="00C20E33"/>
    <w:rsid w:val="00C20E78"/>
    <w:rsid w:val="00C21349"/>
    <w:rsid w:val="00C2155B"/>
    <w:rsid w:val="00C22C80"/>
    <w:rsid w:val="00C23921"/>
    <w:rsid w:val="00C251A2"/>
    <w:rsid w:val="00C26BF2"/>
    <w:rsid w:val="00C26BF3"/>
    <w:rsid w:val="00C2730D"/>
    <w:rsid w:val="00C2743F"/>
    <w:rsid w:val="00C27DE9"/>
    <w:rsid w:val="00C307E5"/>
    <w:rsid w:val="00C31B0B"/>
    <w:rsid w:val="00C32195"/>
    <w:rsid w:val="00C32862"/>
    <w:rsid w:val="00C33388"/>
    <w:rsid w:val="00C341A3"/>
    <w:rsid w:val="00C347A8"/>
    <w:rsid w:val="00C34AF7"/>
    <w:rsid w:val="00C36611"/>
    <w:rsid w:val="00C37402"/>
    <w:rsid w:val="00C37731"/>
    <w:rsid w:val="00C379ED"/>
    <w:rsid w:val="00C37AB9"/>
    <w:rsid w:val="00C4173A"/>
    <w:rsid w:val="00C41D2A"/>
    <w:rsid w:val="00C433F7"/>
    <w:rsid w:val="00C43D08"/>
    <w:rsid w:val="00C446E6"/>
    <w:rsid w:val="00C44F97"/>
    <w:rsid w:val="00C47882"/>
    <w:rsid w:val="00C47CA1"/>
    <w:rsid w:val="00C5006D"/>
    <w:rsid w:val="00C507FB"/>
    <w:rsid w:val="00C5119E"/>
    <w:rsid w:val="00C521EF"/>
    <w:rsid w:val="00C537CB"/>
    <w:rsid w:val="00C53A66"/>
    <w:rsid w:val="00C53AD9"/>
    <w:rsid w:val="00C540CF"/>
    <w:rsid w:val="00C56104"/>
    <w:rsid w:val="00C57847"/>
    <w:rsid w:val="00C602FF"/>
    <w:rsid w:val="00C60474"/>
    <w:rsid w:val="00C61174"/>
    <w:rsid w:val="00C6148F"/>
    <w:rsid w:val="00C615A6"/>
    <w:rsid w:val="00C616E8"/>
    <w:rsid w:val="00C61CA5"/>
    <w:rsid w:val="00C62F7A"/>
    <w:rsid w:val="00C63B9C"/>
    <w:rsid w:val="00C651C2"/>
    <w:rsid w:val="00C66355"/>
    <w:rsid w:val="00C6682F"/>
    <w:rsid w:val="00C676CE"/>
    <w:rsid w:val="00C67970"/>
    <w:rsid w:val="00C70597"/>
    <w:rsid w:val="00C7275E"/>
    <w:rsid w:val="00C730B7"/>
    <w:rsid w:val="00C73790"/>
    <w:rsid w:val="00C74421"/>
    <w:rsid w:val="00C746F6"/>
    <w:rsid w:val="00C74C5D"/>
    <w:rsid w:val="00C74E49"/>
    <w:rsid w:val="00C75FA1"/>
    <w:rsid w:val="00C7604E"/>
    <w:rsid w:val="00C76BAC"/>
    <w:rsid w:val="00C76C9A"/>
    <w:rsid w:val="00C76E88"/>
    <w:rsid w:val="00C81FE4"/>
    <w:rsid w:val="00C826FF"/>
    <w:rsid w:val="00C83CE1"/>
    <w:rsid w:val="00C848FB"/>
    <w:rsid w:val="00C84EF4"/>
    <w:rsid w:val="00C85FF1"/>
    <w:rsid w:val="00C863C4"/>
    <w:rsid w:val="00C879F5"/>
    <w:rsid w:val="00C93C3E"/>
    <w:rsid w:val="00C9421C"/>
    <w:rsid w:val="00C952A3"/>
    <w:rsid w:val="00C95441"/>
    <w:rsid w:val="00C96183"/>
    <w:rsid w:val="00C96989"/>
    <w:rsid w:val="00C96C6A"/>
    <w:rsid w:val="00C97252"/>
    <w:rsid w:val="00C976C0"/>
    <w:rsid w:val="00C97C63"/>
    <w:rsid w:val="00C97F47"/>
    <w:rsid w:val="00CA12E3"/>
    <w:rsid w:val="00CA293C"/>
    <w:rsid w:val="00CA2F99"/>
    <w:rsid w:val="00CA4311"/>
    <w:rsid w:val="00CA4B90"/>
    <w:rsid w:val="00CA4FBC"/>
    <w:rsid w:val="00CA572F"/>
    <w:rsid w:val="00CA5989"/>
    <w:rsid w:val="00CA6611"/>
    <w:rsid w:val="00CA79A0"/>
    <w:rsid w:val="00CB1213"/>
    <w:rsid w:val="00CB177C"/>
    <w:rsid w:val="00CB1E24"/>
    <w:rsid w:val="00CB424D"/>
    <w:rsid w:val="00CB5B6B"/>
    <w:rsid w:val="00CB62A7"/>
    <w:rsid w:val="00CB6438"/>
    <w:rsid w:val="00CB7DC4"/>
    <w:rsid w:val="00CC06E5"/>
    <w:rsid w:val="00CC1045"/>
    <w:rsid w:val="00CC2531"/>
    <w:rsid w:val="00CC28C5"/>
    <w:rsid w:val="00CC2A33"/>
    <w:rsid w:val="00CC2A37"/>
    <w:rsid w:val="00CC2BFD"/>
    <w:rsid w:val="00CC3A03"/>
    <w:rsid w:val="00CC3A16"/>
    <w:rsid w:val="00CC5077"/>
    <w:rsid w:val="00CC562D"/>
    <w:rsid w:val="00CC67C1"/>
    <w:rsid w:val="00CC69B3"/>
    <w:rsid w:val="00CC700B"/>
    <w:rsid w:val="00CC7A56"/>
    <w:rsid w:val="00CD0F9A"/>
    <w:rsid w:val="00CD1CFB"/>
    <w:rsid w:val="00CD26B2"/>
    <w:rsid w:val="00CD3476"/>
    <w:rsid w:val="00CD3F7E"/>
    <w:rsid w:val="00CD64DF"/>
    <w:rsid w:val="00CE05C5"/>
    <w:rsid w:val="00CE2142"/>
    <w:rsid w:val="00CE2E7E"/>
    <w:rsid w:val="00CE4ACA"/>
    <w:rsid w:val="00CE4D06"/>
    <w:rsid w:val="00CE5307"/>
    <w:rsid w:val="00CE5C7D"/>
    <w:rsid w:val="00CE5F43"/>
    <w:rsid w:val="00CE6CAE"/>
    <w:rsid w:val="00CE7192"/>
    <w:rsid w:val="00CE750D"/>
    <w:rsid w:val="00CF0FCE"/>
    <w:rsid w:val="00CF10EA"/>
    <w:rsid w:val="00CF197E"/>
    <w:rsid w:val="00CF1AA3"/>
    <w:rsid w:val="00CF1B0A"/>
    <w:rsid w:val="00CF2F50"/>
    <w:rsid w:val="00CF3C52"/>
    <w:rsid w:val="00CF3C87"/>
    <w:rsid w:val="00CF4145"/>
    <w:rsid w:val="00CF4265"/>
    <w:rsid w:val="00CF6309"/>
    <w:rsid w:val="00CF6F1F"/>
    <w:rsid w:val="00CF76CF"/>
    <w:rsid w:val="00CF7D49"/>
    <w:rsid w:val="00CF7D62"/>
    <w:rsid w:val="00D0040F"/>
    <w:rsid w:val="00D00DD4"/>
    <w:rsid w:val="00D01B92"/>
    <w:rsid w:val="00D02919"/>
    <w:rsid w:val="00D0413F"/>
    <w:rsid w:val="00D047DF"/>
    <w:rsid w:val="00D04C61"/>
    <w:rsid w:val="00D04D8E"/>
    <w:rsid w:val="00D056D7"/>
    <w:rsid w:val="00D05B8D"/>
    <w:rsid w:val="00D05F6E"/>
    <w:rsid w:val="00D07518"/>
    <w:rsid w:val="00D07EC0"/>
    <w:rsid w:val="00D07F00"/>
    <w:rsid w:val="00D108AA"/>
    <w:rsid w:val="00D10D6D"/>
    <w:rsid w:val="00D10E7E"/>
    <w:rsid w:val="00D11549"/>
    <w:rsid w:val="00D1209C"/>
    <w:rsid w:val="00D1227F"/>
    <w:rsid w:val="00D12684"/>
    <w:rsid w:val="00D132E5"/>
    <w:rsid w:val="00D13AE5"/>
    <w:rsid w:val="00D14F0B"/>
    <w:rsid w:val="00D153F3"/>
    <w:rsid w:val="00D1768F"/>
    <w:rsid w:val="00D17CA7"/>
    <w:rsid w:val="00D208B9"/>
    <w:rsid w:val="00D216F7"/>
    <w:rsid w:val="00D21873"/>
    <w:rsid w:val="00D223F5"/>
    <w:rsid w:val="00D22BA7"/>
    <w:rsid w:val="00D23349"/>
    <w:rsid w:val="00D23579"/>
    <w:rsid w:val="00D23AD2"/>
    <w:rsid w:val="00D23B8F"/>
    <w:rsid w:val="00D23FB0"/>
    <w:rsid w:val="00D26162"/>
    <w:rsid w:val="00D26DD7"/>
    <w:rsid w:val="00D27198"/>
    <w:rsid w:val="00D279F3"/>
    <w:rsid w:val="00D27C76"/>
    <w:rsid w:val="00D33E72"/>
    <w:rsid w:val="00D349F1"/>
    <w:rsid w:val="00D35BD6"/>
    <w:rsid w:val="00D361B5"/>
    <w:rsid w:val="00D362E2"/>
    <w:rsid w:val="00D36694"/>
    <w:rsid w:val="00D36F02"/>
    <w:rsid w:val="00D37669"/>
    <w:rsid w:val="00D411A2"/>
    <w:rsid w:val="00D44D91"/>
    <w:rsid w:val="00D4597E"/>
    <w:rsid w:val="00D46326"/>
    <w:rsid w:val="00D47192"/>
    <w:rsid w:val="00D5046B"/>
    <w:rsid w:val="00D50628"/>
    <w:rsid w:val="00D509B1"/>
    <w:rsid w:val="00D50B9C"/>
    <w:rsid w:val="00D51403"/>
    <w:rsid w:val="00D51E00"/>
    <w:rsid w:val="00D521C4"/>
    <w:rsid w:val="00D5245C"/>
    <w:rsid w:val="00D52D73"/>
    <w:rsid w:val="00D52E58"/>
    <w:rsid w:val="00D534AF"/>
    <w:rsid w:val="00D54402"/>
    <w:rsid w:val="00D556BD"/>
    <w:rsid w:val="00D55CF2"/>
    <w:rsid w:val="00D56C68"/>
    <w:rsid w:val="00D613BF"/>
    <w:rsid w:val="00D6367E"/>
    <w:rsid w:val="00D6380C"/>
    <w:rsid w:val="00D639B6"/>
    <w:rsid w:val="00D63ECC"/>
    <w:rsid w:val="00D6641B"/>
    <w:rsid w:val="00D666E0"/>
    <w:rsid w:val="00D66789"/>
    <w:rsid w:val="00D66D03"/>
    <w:rsid w:val="00D66E5A"/>
    <w:rsid w:val="00D67FB9"/>
    <w:rsid w:val="00D67FC9"/>
    <w:rsid w:val="00D70029"/>
    <w:rsid w:val="00D7071E"/>
    <w:rsid w:val="00D714CC"/>
    <w:rsid w:val="00D7219F"/>
    <w:rsid w:val="00D725AE"/>
    <w:rsid w:val="00D72CC8"/>
    <w:rsid w:val="00D73167"/>
    <w:rsid w:val="00D74C6D"/>
    <w:rsid w:val="00D754AB"/>
    <w:rsid w:val="00D75EA7"/>
    <w:rsid w:val="00D76316"/>
    <w:rsid w:val="00D7677E"/>
    <w:rsid w:val="00D8020A"/>
    <w:rsid w:val="00D80588"/>
    <w:rsid w:val="00D8123A"/>
    <w:rsid w:val="00D813E2"/>
    <w:rsid w:val="00D81BD4"/>
    <w:rsid w:val="00D81C35"/>
    <w:rsid w:val="00D81C63"/>
    <w:rsid w:val="00D81F21"/>
    <w:rsid w:val="00D822B8"/>
    <w:rsid w:val="00D83B68"/>
    <w:rsid w:val="00D84482"/>
    <w:rsid w:val="00D84DAD"/>
    <w:rsid w:val="00D853A1"/>
    <w:rsid w:val="00D86515"/>
    <w:rsid w:val="00D87E57"/>
    <w:rsid w:val="00D90356"/>
    <w:rsid w:val="00D91DE4"/>
    <w:rsid w:val="00D95470"/>
    <w:rsid w:val="00D971B7"/>
    <w:rsid w:val="00D978EE"/>
    <w:rsid w:val="00D97CC0"/>
    <w:rsid w:val="00D97F2F"/>
    <w:rsid w:val="00DA04A5"/>
    <w:rsid w:val="00DA0F0A"/>
    <w:rsid w:val="00DA2619"/>
    <w:rsid w:val="00DA2A54"/>
    <w:rsid w:val="00DA3A50"/>
    <w:rsid w:val="00DA4239"/>
    <w:rsid w:val="00DA557A"/>
    <w:rsid w:val="00DA6691"/>
    <w:rsid w:val="00DA6B98"/>
    <w:rsid w:val="00DA6EF2"/>
    <w:rsid w:val="00DB0B61"/>
    <w:rsid w:val="00DB314A"/>
    <w:rsid w:val="00DB38CA"/>
    <w:rsid w:val="00DB3BD2"/>
    <w:rsid w:val="00DB4ACA"/>
    <w:rsid w:val="00DB5044"/>
    <w:rsid w:val="00DB514E"/>
    <w:rsid w:val="00DB5685"/>
    <w:rsid w:val="00DB60EC"/>
    <w:rsid w:val="00DB6419"/>
    <w:rsid w:val="00DB64FE"/>
    <w:rsid w:val="00DB7992"/>
    <w:rsid w:val="00DC090B"/>
    <w:rsid w:val="00DC109E"/>
    <w:rsid w:val="00DC2CF1"/>
    <w:rsid w:val="00DC2EED"/>
    <w:rsid w:val="00DC3F84"/>
    <w:rsid w:val="00DC4FCF"/>
    <w:rsid w:val="00DC50E0"/>
    <w:rsid w:val="00DC5D20"/>
    <w:rsid w:val="00DC6386"/>
    <w:rsid w:val="00DD0186"/>
    <w:rsid w:val="00DD0912"/>
    <w:rsid w:val="00DD0E1B"/>
    <w:rsid w:val="00DD0ED0"/>
    <w:rsid w:val="00DD0F1C"/>
    <w:rsid w:val="00DD1130"/>
    <w:rsid w:val="00DD1951"/>
    <w:rsid w:val="00DD290F"/>
    <w:rsid w:val="00DD2949"/>
    <w:rsid w:val="00DD3E6F"/>
    <w:rsid w:val="00DD4733"/>
    <w:rsid w:val="00DD491C"/>
    <w:rsid w:val="00DD5FC4"/>
    <w:rsid w:val="00DD636E"/>
    <w:rsid w:val="00DD6628"/>
    <w:rsid w:val="00DE086C"/>
    <w:rsid w:val="00DE189E"/>
    <w:rsid w:val="00DE2606"/>
    <w:rsid w:val="00DE3250"/>
    <w:rsid w:val="00DE4BC5"/>
    <w:rsid w:val="00DE4D7C"/>
    <w:rsid w:val="00DE56D2"/>
    <w:rsid w:val="00DE5FE1"/>
    <w:rsid w:val="00DE6028"/>
    <w:rsid w:val="00DE63E6"/>
    <w:rsid w:val="00DE66EE"/>
    <w:rsid w:val="00DE6979"/>
    <w:rsid w:val="00DE6E26"/>
    <w:rsid w:val="00DE751A"/>
    <w:rsid w:val="00DE78A3"/>
    <w:rsid w:val="00DF0295"/>
    <w:rsid w:val="00DF1A71"/>
    <w:rsid w:val="00DF265A"/>
    <w:rsid w:val="00DF28F8"/>
    <w:rsid w:val="00DF3450"/>
    <w:rsid w:val="00DF3E08"/>
    <w:rsid w:val="00DF4108"/>
    <w:rsid w:val="00DF499F"/>
    <w:rsid w:val="00DF5C34"/>
    <w:rsid w:val="00DF660C"/>
    <w:rsid w:val="00DF678F"/>
    <w:rsid w:val="00DF68C7"/>
    <w:rsid w:val="00DF7637"/>
    <w:rsid w:val="00DF76AD"/>
    <w:rsid w:val="00DF7A9E"/>
    <w:rsid w:val="00E0046B"/>
    <w:rsid w:val="00E0060E"/>
    <w:rsid w:val="00E00621"/>
    <w:rsid w:val="00E01785"/>
    <w:rsid w:val="00E02D10"/>
    <w:rsid w:val="00E03DBE"/>
    <w:rsid w:val="00E042C8"/>
    <w:rsid w:val="00E04F29"/>
    <w:rsid w:val="00E05819"/>
    <w:rsid w:val="00E05898"/>
    <w:rsid w:val="00E066BD"/>
    <w:rsid w:val="00E078F6"/>
    <w:rsid w:val="00E0790B"/>
    <w:rsid w:val="00E10696"/>
    <w:rsid w:val="00E10B59"/>
    <w:rsid w:val="00E111A0"/>
    <w:rsid w:val="00E11470"/>
    <w:rsid w:val="00E121A3"/>
    <w:rsid w:val="00E12920"/>
    <w:rsid w:val="00E1422D"/>
    <w:rsid w:val="00E14A51"/>
    <w:rsid w:val="00E15963"/>
    <w:rsid w:val="00E163BE"/>
    <w:rsid w:val="00E1660B"/>
    <w:rsid w:val="00E170DC"/>
    <w:rsid w:val="00E173BB"/>
    <w:rsid w:val="00E17659"/>
    <w:rsid w:val="00E203D4"/>
    <w:rsid w:val="00E20BE5"/>
    <w:rsid w:val="00E21788"/>
    <w:rsid w:val="00E23164"/>
    <w:rsid w:val="00E23EAF"/>
    <w:rsid w:val="00E24E44"/>
    <w:rsid w:val="00E2508E"/>
    <w:rsid w:val="00E2598B"/>
    <w:rsid w:val="00E25F0D"/>
    <w:rsid w:val="00E25FD3"/>
    <w:rsid w:val="00E26685"/>
    <w:rsid w:val="00E26818"/>
    <w:rsid w:val="00E2693A"/>
    <w:rsid w:val="00E26A4E"/>
    <w:rsid w:val="00E26B1A"/>
    <w:rsid w:val="00E26D11"/>
    <w:rsid w:val="00E27FFC"/>
    <w:rsid w:val="00E300EA"/>
    <w:rsid w:val="00E30B15"/>
    <w:rsid w:val="00E331DF"/>
    <w:rsid w:val="00E33FCB"/>
    <w:rsid w:val="00E3512A"/>
    <w:rsid w:val="00E353A5"/>
    <w:rsid w:val="00E37037"/>
    <w:rsid w:val="00E4009A"/>
    <w:rsid w:val="00E40181"/>
    <w:rsid w:val="00E408DA"/>
    <w:rsid w:val="00E41926"/>
    <w:rsid w:val="00E41D66"/>
    <w:rsid w:val="00E42A39"/>
    <w:rsid w:val="00E42E06"/>
    <w:rsid w:val="00E430A6"/>
    <w:rsid w:val="00E43DEF"/>
    <w:rsid w:val="00E43F80"/>
    <w:rsid w:val="00E4417C"/>
    <w:rsid w:val="00E44B6B"/>
    <w:rsid w:val="00E44D21"/>
    <w:rsid w:val="00E46322"/>
    <w:rsid w:val="00E46406"/>
    <w:rsid w:val="00E46840"/>
    <w:rsid w:val="00E46998"/>
    <w:rsid w:val="00E46A8A"/>
    <w:rsid w:val="00E46C28"/>
    <w:rsid w:val="00E47501"/>
    <w:rsid w:val="00E47727"/>
    <w:rsid w:val="00E5052F"/>
    <w:rsid w:val="00E50565"/>
    <w:rsid w:val="00E508F5"/>
    <w:rsid w:val="00E5090F"/>
    <w:rsid w:val="00E50E73"/>
    <w:rsid w:val="00E522C6"/>
    <w:rsid w:val="00E52492"/>
    <w:rsid w:val="00E5418A"/>
    <w:rsid w:val="00E546B2"/>
    <w:rsid w:val="00E54DC3"/>
    <w:rsid w:val="00E56418"/>
    <w:rsid w:val="00E57315"/>
    <w:rsid w:val="00E60348"/>
    <w:rsid w:val="00E61418"/>
    <w:rsid w:val="00E61801"/>
    <w:rsid w:val="00E61DDE"/>
    <w:rsid w:val="00E629A1"/>
    <w:rsid w:val="00E62B4D"/>
    <w:rsid w:val="00E62F01"/>
    <w:rsid w:val="00E63343"/>
    <w:rsid w:val="00E63EA2"/>
    <w:rsid w:val="00E65500"/>
    <w:rsid w:val="00E65601"/>
    <w:rsid w:val="00E669FD"/>
    <w:rsid w:val="00E67A6F"/>
    <w:rsid w:val="00E718AB"/>
    <w:rsid w:val="00E72B52"/>
    <w:rsid w:val="00E741E9"/>
    <w:rsid w:val="00E74BF9"/>
    <w:rsid w:val="00E74F84"/>
    <w:rsid w:val="00E754DC"/>
    <w:rsid w:val="00E7578A"/>
    <w:rsid w:val="00E760D4"/>
    <w:rsid w:val="00E767FD"/>
    <w:rsid w:val="00E76A61"/>
    <w:rsid w:val="00E7724B"/>
    <w:rsid w:val="00E776A3"/>
    <w:rsid w:val="00E776B7"/>
    <w:rsid w:val="00E77840"/>
    <w:rsid w:val="00E77D40"/>
    <w:rsid w:val="00E81526"/>
    <w:rsid w:val="00E82C55"/>
    <w:rsid w:val="00E82EF3"/>
    <w:rsid w:val="00E832CB"/>
    <w:rsid w:val="00E8339C"/>
    <w:rsid w:val="00E833A5"/>
    <w:rsid w:val="00E839F8"/>
    <w:rsid w:val="00E83E26"/>
    <w:rsid w:val="00E84C38"/>
    <w:rsid w:val="00E8506B"/>
    <w:rsid w:val="00E851B1"/>
    <w:rsid w:val="00E8605E"/>
    <w:rsid w:val="00E86456"/>
    <w:rsid w:val="00E8718E"/>
    <w:rsid w:val="00E877CB"/>
    <w:rsid w:val="00E87E47"/>
    <w:rsid w:val="00E90291"/>
    <w:rsid w:val="00E905F3"/>
    <w:rsid w:val="00E9148C"/>
    <w:rsid w:val="00E92AC3"/>
    <w:rsid w:val="00E93592"/>
    <w:rsid w:val="00E936C2"/>
    <w:rsid w:val="00E936CD"/>
    <w:rsid w:val="00E939A9"/>
    <w:rsid w:val="00E93EFF"/>
    <w:rsid w:val="00E94C60"/>
    <w:rsid w:val="00E95C2E"/>
    <w:rsid w:val="00E96792"/>
    <w:rsid w:val="00E969A5"/>
    <w:rsid w:val="00E96F1F"/>
    <w:rsid w:val="00E970BA"/>
    <w:rsid w:val="00E977BF"/>
    <w:rsid w:val="00E9792E"/>
    <w:rsid w:val="00E97C3D"/>
    <w:rsid w:val="00EA09D5"/>
    <w:rsid w:val="00EA161B"/>
    <w:rsid w:val="00EA4F15"/>
    <w:rsid w:val="00EA5157"/>
    <w:rsid w:val="00EA5BB9"/>
    <w:rsid w:val="00EA5BBA"/>
    <w:rsid w:val="00EA65B0"/>
    <w:rsid w:val="00EA6B3D"/>
    <w:rsid w:val="00EB00E0"/>
    <w:rsid w:val="00EB16A3"/>
    <w:rsid w:val="00EB1984"/>
    <w:rsid w:val="00EB20AD"/>
    <w:rsid w:val="00EB21DB"/>
    <w:rsid w:val="00EB349B"/>
    <w:rsid w:val="00EB4A6B"/>
    <w:rsid w:val="00EB4AAE"/>
    <w:rsid w:val="00EB5286"/>
    <w:rsid w:val="00EB548C"/>
    <w:rsid w:val="00EB556D"/>
    <w:rsid w:val="00EB5F6F"/>
    <w:rsid w:val="00EB690F"/>
    <w:rsid w:val="00EC059F"/>
    <w:rsid w:val="00EC1F24"/>
    <w:rsid w:val="00EC2C9E"/>
    <w:rsid w:val="00EC2E8E"/>
    <w:rsid w:val="00EC4EFE"/>
    <w:rsid w:val="00EC50DC"/>
    <w:rsid w:val="00EC6E0A"/>
    <w:rsid w:val="00EC781A"/>
    <w:rsid w:val="00ED02D8"/>
    <w:rsid w:val="00ED083E"/>
    <w:rsid w:val="00ED0BFD"/>
    <w:rsid w:val="00ED0CF3"/>
    <w:rsid w:val="00ED0E33"/>
    <w:rsid w:val="00ED19EC"/>
    <w:rsid w:val="00ED2324"/>
    <w:rsid w:val="00ED2E19"/>
    <w:rsid w:val="00ED3980"/>
    <w:rsid w:val="00ED5B9B"/>
    <w:rsid w:val="00ED67B4"/>
    <w:rsid w:val="00ED6BAD"/>
    <w:rsid w:val="00ED7447"/>
    <w:rsid w:val="00ED78F1"/>
    <w:rsid w:val="00EE1488"/>
    <w:rsid w:val="00EE15FC"/>
    <w:rsid w:val="00EE1DBC"/>
    <w:rsid w:val="00EE22D5"/>
    <w:rsid w:val="00EE2337"/>
    <w:rsid w:val="00EE2448"/>
    <w:rsid w:val="00EE2FF5"/>
    <w:rsid w:val="00EE3166"/>
    <w:rsid w:val="00EE4D5D"/>
    <w:rsid w:val="00EE4FD8"/>
    <w:rsid w:val="00EE60B7"/>
    <w:rsid w:val="00EE62E6"/>
    <w:rsid w:val="00EE7A6A"/>
    <w:rsid w:val="00EF109B"/>
    <w:rsid w:val="00EF16F5"/>
    <w:rsid w:val="00EF1C6B"/>
    <w:rsid w:val="00EF34C0"/>
    <w:rsid w:val="00EF362A"/>
    <w:rsid w:val="00EF36AF"/>
    <w:rsid w:val="00EF4612"/>
    <w:rsid w:val="00EF48ED"/>
    <w:rsid w:val="00EF49A3"/>
    <w:rsid w:val="00EF4AB1"/>
    <w:rsid w:val="00EF6535"/>
    <w:rsid w:val="00EF71D8"/>
    <w:rsid w:val="00EF799C"/>
    <w:rsid w:val="00EF7A92"/>
    <w:rsid w:val="00EF7BF7"/>
    <w:rsid w:val="00F000F0"/>
    <w:rsid w:val="00F00F9C"/>
    <w:rsid w:val="00F014E3"/>
    <w:rsid w:val="00F02ABA"/>
    <w:rsid w:val="00F02C61"/>
    <w:rsid w:val="00F040B1"/>
    <w:rsid w:val="00F04148"/>
    <w:rsid w:val="00F0437A"/>
    <w:rsid w:val="00F04962"/>
    <w:rsid w:val="00F05870"/>
    <w:rsid w:val="00F05CFE"/>
    <w:rsid w:val="00F05E2B"/>
    <w:rsid w:val="00F100A9"/>
    <w:rsid w:val="00F10ACD"/>
    <w:rsid w:val="00F11037"/>
    <w:rsid w:val="00F111A6"/>
    <w:rsid w:val="00F11921"/>
    <w:rsid w:val="00F11BC4"/>
    <w:rsid w:val="00F122D6"/>
    <w:rsid w:val="00F12985"/>
    <w:rsid w:val="00F14976"/>
    <w:rsid w:val="00F15A7E"/>
    <w:rsid w:val="00F15F59"/>
    <w:rsid w:val="00F16959"/>
    <w:rsid w:val="00F20AE7"/>
    <w:rsid w:val="00F22727"/>
    <w:rsid w:val="00F22EF4"/>
    <w:rsid w:val="00F23008"/>
    <w:rsid w:val="00F23DC7"/>
    <w:rsid w:val="00F24085"/>
    <w:rsid w:val="00F24DE4"/>
    <w:rsid w:val="00F24E2D"/>
    <w:rsid w:val="00F250A9"/>
    <w:rsid w:val="00F25289"/>
    <w:rsid w:val="00F2693E"/>
    <w:rsid w:val="00F30687"/>
    <w:rsid w:val="00F30F7F"/>
    <w:rsid w:val="00F30FF4"/>
    <w:rsid w:val="00F3147F"/>
    <w:rsid w:val="00F31935"/>
    <w:rsid w:val="00F32B42"/>
    <w:rsid w:val="00F32B54"/>
    <w:rsid w:val="00F32DEF"/>
    <w:rsid w:val="00F331AD"/>
    <w:rsid w:val="00F333E4"/>
    <w:rsid w:val="00F3574F"/>
    <w:rsid w:val="00F35C93"/>
    <w:rsid w:val="00F370D3"/>
    <w:rsid w:val="00F37C83"/>
    <w:rsid w:val="00F404C8"/>
    <w:rsid w:val="00F41CCF"/>
    <w:rsid w:val="00F422E3"/>
    <w:rsid w:val="00F4376C"/>
    <w:rsid w:val="00F43948"/>
    <w:rsid w:val="00F43A37"/>
    <w:rsid w:val="00F455DC"/>
    <w:rsid w:val="00F45956"/>
    <w:rsid w:val="00F4641B"/>
    <w:rsid w:val="00F4672D"/>
    <w:rsid w:val="00F46EB8"/>
    <w:rsid w:val="00F46FEB"/>
    <w:rsid w:val="00F47277"/>
    <w:rsid w:val="00F47826"/>
    <w:rsid w:val="00F47CA4"/>
    <w:rsid w:val="00F500B8"/>
    <w:rsid w:val="00F511E4"/>
    <w:rsid w:val="00F51C98"/>
    <w:rsid w:val="00F51F23"/>
    <w:rsid w:val="00F52D09"/>
    <w:rsid w:val="00F52E08"/>
    <w:rsid w:val="00F53D0B"/>
    <w:rsid w:val="00F5471D"/>
    <w:rsid w:val="00F557B6"/>
    <w:rsid w:val="00F55B21"/>
    <w:rsid w:val="00F565F6"/>
    <w:rsid w:val="00F568ED"/>
    <w:rsid w:val="00F56EF6"/>
    <w:rsid w:val="00F60522"/>
    <w:rsid w:val="00F61C16"/>
    <w:rsid w:val="00F62DB4"/>
    <w:rsid w:val="00F63E0C"/>
    <w:rsid w:val="00F64696"/>
    <w:rsid w:val="00F6551E"/>
    <w:rsid w:val="00F65AA9"/>
    <w:rsid w:val="00F66F27"/>
    <w:rsid w:val="00F6768F"/>
    <w:rsid w:val="00F70396"/>
    <w:rsid w:val="00F7122D"/>
    <w:rsid w:val="00F712FA"/>
    <w:rsid w:val="00F717E2"/>
    <w:rsid w:val="00F71B8E"/>
    <w:rsid w:val="00F7283F"/>
    <w:rsid w:val="00F72C2C"/>
    <w:rsid w:val="00F72EFB"/>
    <w:rsid w:val="00F72FB3"/>
    <w:rsid w:val="00F73838"/>
    <w:rsid w:val="00F75568"/>
    <w:rsid w:val="00F75A6D"/>
    <w:rsid w:val="00F76492"/>
    <w:rsid w:val="00F7677D"/>
    <w:rsid w:val="00F76842"/>
    <w:rsid w:val="00F76AF0"/>
    <w:rsid w:val="00F76CAB"/>
    <w:rsid w:val="00F772C6"/>
    <w:rsid w:val="00F77D73"/>
    <w:rsid w:val="00F828A8"/>
    <w:rsid w:val="00F82ECD"/>
    <w:rsid w:val="00F83031"/>
    <w:rsid w:val="00F83E77"/>
    <w:rsid w:val="00F85195"/>
    <w:rsid w:val="00F878CB"/>
    <w:rsid w:val="00F90147"/>
    <w:rsid w:val="00F905D8"/>
    <w:rsid w:val="00F91281"/>
    <w:rsid w:val="00F91D4B"/>
    <w:rsid w:val="00F92E9E"/>
    <w:rsid w:val="00F938BA"/>
    <w:rsid w:val="00F93D51"/>
    <w:rsid w:val="00F942D4"/>
    <w:rsid w:val="00F94975"/>
    <w:rsid w:val="00F94A4E"/>
    <w:rsid w:val="00F95099"/>
    <w:rsid w:val="00F95D5E"/>
    <w:rsid w:val="00F9697E"/>
    <w:rsid w:val="00FA0758"/>
    <w:rsid w:val="00FA18B5"/>
    <w:rsid w:val="00FA2577"/>
    <w:rsid w:val="00FA277B"/>
    <w:rsid w:val="00FA2C46"/>
    <w:rsid w:val="00FA2CF4"/>
    <w:rsid w:val="00FA4A8A"/>
    <w:rsid w:val="00FA4DF1"/>
    <w:rsid w:val="00FA69B2"/>
    <w:rsid w:val="00FA7572"/>
    <w:rsid w:val="00FB038F"/>
    <w:rsid w:val="00FB1D4D"/>
    <w:rsid w:val="00FB3CF5"/>
    <w:rsid w:val="00FB457E"/>
    <w:rsid w:val="00FB45E3"/>
    <w:rsid w:val="00FB4CDA"/>
    <w:rsid w:val="00FB5A01"/>
    <w:rsid w:val="00FB6D65"/>
    <w:rsid w:val="00FB6E67"/>
    <w:rsid w:val="00FB7D83"/>
    <w:rsid w:val="00FB7F82"/>
    <w:rsid w:val="00FC039C"/>
    <w:rsid w:val="00FC05D6"/>
    <w:rsid w:val="00FC09BE"/>
    <w:rsid w:val="00FC0F81"/>
    <w:rsid w:val="00FC1D91"/>
    <w:rsid w:val="00FC2283"/>
    <w:rsid w:val="00FC260F"/>
    <w:rsid w:val="00FC293E"/>
    <w:rsid w:val="00FC3779"/>
    <w:rsid w:val="00FC395C"/>
    <w:rsid w:val="00FC3EA0"/>
    <w:rsid w:val="00FC3F99"/>
    <w:rsid w:val="00FC3FFE"/>
    <w:rsid w:val="00FC5493"/>
    <w:rsid w:val="00FC61C9"/>
    <w:rsid w:val="00FC636A"/>
    <w:rsid w:val="00FC6AEF"/>
    <w:rsid w:val="00FD0343"/>
    <w:rsid w:val="00FD0577"/>
    <w:rsid w:val="00FD06D5"/>
    <w:rsid w:val="00FD1231"/>
    <w:rsid w:val="00FD1F42"/>
    <w:rsid w:val="00FD2FEB"/>
    <w:rsid w:val="00FD31BF"/>
    <w:rsid w:val="00FD3766"/>
    <w:rsid w:val="00FD472D"/>
    <w:rsid w:val="00FD47C4"/>
    <w:rsid w:val="00FD5679"/>
    <w:rsid w:val="00FD58A2"/>
    <w:rsid w:val="00FD64C3"/>
    <w:rsid w:val="00FD686D"/>
    <w:rsid w:val="00FD7662"/>
    <w:rsid w:val="00FE073A"/>
    <w:rsid w:val="00FE0CAD"/>
    <w:rsid w:val="00FE14F8"/>
    <w:rsid w:val="00FE19A5"/>
    <w:rsid w:val="00FE2855"/>
    <w:rsid w:val="00FE2DCF"/>
    <w:rsid w:val="00FE3895"/>
    <w:rsid w:val="00FE67D6"/>
    <w:rsid w:val="00FE6C14"/>
    <w:rsid w:val="00FE6D6F"/>
    <w:rsid w:val="00FF12A7"/>
    <w:rsid w:val="00FF13F9"/>
    <w:rsid w:val="00FF246C"/>
    <w:rsid w:val="00FF2D1F"/>
    <w:rsid w:val="00FF2F76"/>
    <w:rsid w:val="00FF2FCE"/>
    <w:rsid w:val="00FF3784"/>
    <w:rsid w:val="00FF4DFE"/>
    <w:rsid w:val="00FF4F4A"/>
    <w:rsid w:val="00FF4F7D"/>
    <w:rsid w:val="00FF5764"/>
    <w:rsid w:val="00FF5998"/>
    <w:rsid w:val="00FF6D9D"/>
    <w:rsid w:val="00FF7342"/>
    <w:rsid w:val="0F49F4BD"/>
    <w:rsid w:val="1D75E9E8"/>
    <w:rsid w:val="2455236F"/>
    <w:rsid w:val="26B09FCA"/>
    <w:rsid w:val="26C6C909"/>
    <w:rsid w:val="3EA287CA"/>
    <w:rsid w:val="51A826AE"/>
    <w:rsid w:val="580BA371"/>
    <w:rsid w:val="69321627"/>
    <w:rsid w:val="6EB1F3DE"/>
    <w:rsid w:val="6F83AC23"/>
    <w:rsid w:val="75A41644"/>
    <w:rsid w:val="7B246A3C"/>
    <w:rsid w:val="7F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354CAF"/>
  <w15:docId w15:val="{7DFA7B2A-9F1A-4B82-9FBB-F95325E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F2EE-56DB-4A49-BB7E-77CEBB85424B}"/>
      </w:docPartPr>
      <w:docPartBody>
        <w:p w:rsidR="00F11B92" w:rsidRDefault="0080620F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F486-1C26-4DDD-BF16-3253A1C37162}"/>
      </w:docPartPr>
      <w:docPartBody>
        <w:p w:rsidR="00F11B92" w:rsidRDefault="0080620F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0F"/>
    <w:rsid w:val="00033AEB"/>
    <w:rsid w:val="0080620F"/>
    <w:rsid w:val="008D510C"/>
    <w:rsid w:val="00F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062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9B3B-BE73-45F7-8D88-6082BA7F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6060adbb-d777-4224-ba8a-6d2bd1ccbb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6A12A3-A36A-492F-A345-2F60090E3BF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55BA5D0-674D-4381-9E62-9F4E05A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has been removed from the planned surgery preparation list Chinese simplified</vt:lpstr>
    </vt:vector>
  </TitlesOfParts>
  <Company>Department of Health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has been removed from the planned surgery preparation list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13</cp:revision>
  <cp:lastPrinted>2019-06-13T10:51:00Z</cp:lastPrinted>
  <dcterms:created xsi:type="dcterms:W3CDTF">2024-05-17T21:34:00Z</dcterms:created>
  <dcterms:modified xsi:type="dcterms:W3CDTF">2024-05-28T16:35:00Z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35085e92,7d5f5a0e,3aba3669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2024-05-24T05:59:58Z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adbe4c90-afb3-4c3e-b1fe-53c65f8dcb58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e1211addba5670724cdadfc23c51ecdcfcc517a0a561e4661b8013cc0c04e935</vt:lpwstr>
  </property>
</Properties>
</file>