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3AC1" w14:textId="62C06383" w:rsidR="00C23194" w:rsidRPr="00992DEB" w:rsidRDefault="00C23194" w:rsidP="00C23194">
      <w:pPr>
        <w:rPr>
          <w:lang w:val="en-US"/>
        </w:rPr>
      </w:pPr>
    </w:p>
    <w:p w14:paraId="0607E55E" w14:textId="33455DBE" w:rsidR="00C23194" w:rsidRPr="00840A52" w:rsidRDefault="007966E1" w:rsidP="00C23194">
      <w:pPr>
        <w:pStyle w:val="Header"/>
        <w:spacing w:before="200"/>
        <w:ind w:left="5812" w:right="-851"/>
        <w:rPr>
          <w:rFonts w:cs="Arial"/>
          <w:noProof/>
        </w:rPr>
      </w:pPr>
      <w:sdt>
        <w:sdtPr>
          <w:rPr>
            <w:rFonts w:cs="Arial"/>
            <w:b/>
            <w:noProof/>
            <w:lang w:val="el" w:eastAsia="en-AU"/>
          </w:rPr>
          <w:id w:val="-1592855953"/>
          <w:placeholder>
            <w:docPart w:val="DefaultPlaceholder_1081868574"/>
          </w:placeholder>
        </w:sdtPr>
        <w:sdtEndPr/>
        <w:sdtContent>
          <w:r w:rsidR="00C23194" w:rsidRPr="00840A52">
            <w:rPr>
              <w:rFonts w:cs="Arial"/>
              <w:b/>
              <w:noProof/>
              <w:lang w:val="el" w:eastAsia="en-AU"/>
            </w:rPr>
            <w:t>[</w:t>
          </w:r>
          <w:r w:rsidR="00C23194">
            <w:rPr>
              <w:rFonts w:cs="Arial"/>
              <w:b/>
              <w:noProof/>
              <w:lang w:val="en-US" w:eastAsia="en-AU"/>
            </w:rPr>
            <w:t>Health Service</w:t>
          </w:r>
          <w:r w:rsidR="00C23194" w:rsidRPr="00840A52">
            <w:rPr>
              <w:rFonts w:cs="Arial"/>
              <w:b/>
              <w:noProof/>
              <w:lang w:val="el" w:eastAsia="en-AU"/>
            </w:rPr>
            <w:t>]</w:t>
          </w:r>
        </w:sdtContent>
      </w:sdt>
      <w:r w:rsidR="00C23194" w:rsidRPr="00840A52">
        <w:rPr>
          <w:rFonts w:cs="Arial"/>
          <w:b/>
          <w:noProof/>
          <w:lang w:val="el" w:eastAsia="en-AU"/>
        </w:rPr>
        <w:t xml:space="preserve"> </w:t>
      </w:r>
      <w:r w:rsidR="00C23194" w:rsidRPr="00840A52">
        <w:rPr>
          <w:rFonts w:cs="Arial"/>
          <w:lang w:val="el"/>
        </w:rPr>
        <w:br/>
        <w:t xml:space="preserve">Τηλ: </w:t>
      </w:r>
      <w:sdt>
        <w:sdtPr>
          <w:rPr>
            <w:rFonts w:cs="Arial"/>
            <w:lang w:val="el"/>
          </w:rPr>
          <w:id w:val="-1314252643"/>
          <w:placeholder>
            <w:docPart w:val="DefaultPlaceholder_1081868574"/>
          </w:placeholder>
        </w:sdtPr>
        <w:sdtEndPr/>
        <w:sdtContent>
          <w:r w:rsidR="00C23194" w:rsidRPr="00840A52">
            <w:rPr>
              <w:rFonts w:cs="Arial"/>
              <w:lang w:val="el"/>
            </w:rPr>
            <w:t>03 xxxx xxxx</w:t>
          </w:r>
        </w:sdtContent>
      </w:sdt>
      <w:r w:rsidR="00C23194" w:rsidRPr="00840A52">
        <w:rPr>
          <w:rFonts w:cs="Arial"/>
          <w:lang w:val="el"/>
        </w:rPr>
        <w:t xml:space="preserve"> </w:t>
      </w:r>
      <w:r w:rsidR="00C23194" w:rsidRPr="00840A52">
        <w:rPr>
          <w:rFonts w:cs="Arial"/>
          <w:lang w:val="el"/>
        </w:rPr>
        <w:br/>
        <w:t xml:space="preserve">Ιστοσελίδα: </w:t>
      </w:r>
      <w:sdt>
        <w:sdtPr>
          <w:rPr>
            <w:rFonts w:cs="Arial"/>
            <w:lang w:val="el"/>
          </w:rPr>
          <w:id w:val="240445675"/>
          <w:placeholder>
            <w:docPart w:val="DefaultPlaceholder_1081868574"/>
          </w:placeholder>
        </w:sdtPr>
        <w:sdtEndPr/>
        <w:sdtContent>
          <w:r w:rsidR="00C23194" w:rsidRPr="00840A52">
            <w:rPr>
              <w:rFonts w:cs="Arial"/>
              <w:lang w:val="el"/>
            </w:rPr>
            <w:t>www.xxxxx</w:t>
          </w:r>
        </w:sdtContent>
      </w:sdt>
      <w:r w:rsidR="00C23194" w:rsidRPr="00840A52">
        <w:rPr>
          <w:rFonts w:cs="Arial"/>
          <w:lang w:val="el"/>
        </w:rPr>
        <w:t xml:space="preserve"> </w:t>
      </w:r>
    </w:p>
    <w:p w14:paraId="35B3CECC" w14:textId="06CAEC9E" w:rsidR="00C23194" w:rsidRDefault="00C23194" w:rsidP="00C23194">
      <w:pPr>
        <w:ind w:left="5823"/>
      </w:pPr>
      <w:r w:rsidRPr="00840A52">
        <w:rPr>
          <w:lang w:val="el"/>
        </w:rPr>
        <w:t xml:space="preserve">email: </w:t>
      </w:r>
      <w:sdt>
        <w:sdtPr>
          <w:rPr>
            <w:lang w:val="el"/>
          </w:rPr>
          <w:id w:val="1673998963"/>
          <w:placeholder>
            <w:docPart w:val="DefaultPlaceholder_1081868574"/>
          </w:placeholder>
        </w:sdtPr>
        <w:sdtEndPr/>
        <w:sdtContent>
          <w:r w:rsidRPr="00840A52">
            <w:rPr>
              <w:lang w:val="el"/>
            </w:rPr>
            <w:t>xxxxx</w:t>
          </w:r>
        </w:sdtContent>
      </w:sdt>
    </w:p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753B60" w14:paraId="0169AC49" w14:textId="77777777" w:rsidTr="00650CD0">
        <w:trPr>
          <w:trHeight w:val="1382"/>
        </w:trPr>
        <w:tc>
          <w:tcPr>
            <w:tcW w:w="2573" w:type="dxa"/>
            <w:vAlign w:val="center"/>
          </w:tcPr>
          <w:p w14:paraId="6D34107E" w14:textId="6D4EFECA" w:rsidR="00542698" w:rsidRPr="00215336" w:rsidRDefault="00215336" w:rsidP="00AC71A3">
            <w:pPr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UR and barcode</w:t>
            </w:r>
          </w:p>
        </w:tc>
      </w:tr>
    </w:tbl>
    <w:sdt>
      <w:sdtPr>
        <w:rPr>
          <w:rFonts w:eastAsia="Times New Roman" w:cstheme="minorHAnsi"/>
          <w:sz w:val="24"/>
          <w:szCs w:val="24"/>
          <w:lang w:val="el" w:eastAsia="en-AU"/>
        </w:rPr>
        <w:id w:val="-1303846227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E031F65" w14:textId="6D5B0D93" w:rsidR="005B1141" w:rsidRPr="001422F0" w:rsidRDefault="00C213A3" w:rsidP="005B1141">
          <w:pPr>
            <w:autoSpaceDE w:val="0"/>
            <w:autoSpaceDN w:val="0"/>
            <w:adjustRightInd w:val="0"/>
            <w:spacing w:after="120" w:line="264" w:lineRule="auto"/>
            <w:rPr>
              <w:rFonts w:eastAsia="Times New Roman" w:cstheme="minorHAnsi"/>
              <w:sz w:val="24"/>
              <w:szCs w:val="24"/>
              <w:lang w:eastAsia="en-AU"/>
            </w:rPr>
          </w:pPr>
          <w:r w:rsidRPr="001422F0">
            <w:rPr>
              <w:rFonts w:eastAsia="Times New Roman" w:cstheme="minorHAnsi"/>
              <w:sz w:val="24"/>
              <w:szCs w:val="24"/>
              <w:lang w:val="el" w:eastAsia="en-AU"/>
            </w:rPr>
            <w:t>Ημερομηνία</w:t>
          </w:r>
        </w:p>
      </w:sdtContent>
    </w:sdt>
    <w:p w14:paraId="68D84C58" w14:textId="661A7D75" w:rsidR="005F2D7B" w:rsidRDefault="00C23194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67D144AE" wp14:editId="59395EE0">
            <wp:simplePos x="0" y="0"/>
            <wp:positionH relativeFrom="column">
              <wp:posOffset>5568622</wp:posOffset>
            </wp:positionH>
            <wp:positionV relativeFrom="paragraph">
              <wp:posOffset>-66327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2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5AB6D" w14:textId="4B27A952" w:rsidR="00911CBA" w:rsidRDefault="007966E1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sdt>
        <w:sdtPr>
          <w:rPr>
            <w:rFonts w:eastAsia="Calibri" w:cstheme="minorHAnsi"/>
            <w:sz w:val="24"/>
            <w:szCs w:val="24"/>
            <w:lang w:val="el" w:eastAsia="en-AU"/>
          </w:rPr>
          <w:id w:val="1850666991"/>
          <w:placeholder>
            <w:docPart w:val="DefaultPlaceholder_1081868574"/>
          </w:placeholder>
        </w:sdtPr>
        <w:sdtEndPr/>
        <w:sdtContent>
          <w:r w:rsidR="00C213A3" w:rsidRPr="001422F0">
            <w:rPr>
              <w:rFonts w:eastAsia="Calibri" w:cstheme="minorHAnsi"/>
              <w:sz w:val="24"/>
              <w:szCs w:val="24"/>
              <w:lang w:val="el" w:eastAsia="en-AU"/>
            </w:rPr>
            <w:t>[</w:t>
          </w:r>
          <w:r w:rsidR="00F45BDD">
            <w:rPr>
              <w:rFonts w:eastAsia="Calibri" w:cstheme="minorHAnsi"/>
              <w:sz w:val="24"/>
              <w:szCs w:val="24"/>
              <w:lang w:val="en-US" w:eastAsia="en-AU"/>
            </w:rPr>
            <w:t>Title</w:t>
          </w:r>
          <w:r w:rsidR="00C213A3" w:rsidRPr="001422F0">
            <w:rPr>
              <w:rFonts w:eastAsia="Calibri" w:cstheme="minorHAnsi"/>
              <w:sz w:val="24"/>
              <w:szCs w:val="24"/>
              <w:lang w:val="el" w:eastAsia="en-AU"/>
            </w:rPr>
            <w:t>]</w:t>
          </w:r>
        </w:sdtContent>
      </w:sdt>
      <w:r w:rsidR="00C213A3" w:rsidRPr="001422F0">
        <w:rPr>
          <w:rFonts w:eastAsia="Calibri" w:cstheme="minorHAnsi"/>
          <w:sz w:val="24"/>
          <w:szCs w:val="24"/>
          <w:lang w:val="el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-1758584328"/>
          <w:placeholder>
            <w:docPart w:val="DefaultPlaceholder_1081868574"/>
          </w:placeholder>
        </w:sdtPr>
        <w:sdtEndPr/>
        <w:sdtContent>
          <w:r w:rsidR="00C213A3" w:rsidRPr="001422F0">
            <w:rPr>
              <w:rFonts w:eastAsia="Calibri" w:cstheme="minorHAnsi"/>
              <w:sz w:val="24"/>
              <w:szCs w:val="24"/>
              <w:lang w:val="el" w:eastAsia="en-AU"/>
            </w:rPr>
            <w:t>[</w:t>
          </w:r>
          <w:r w:rsidR="00F45BDD">
            <w:rPr>
              <w:rFonts w:eastAsia="Calibri" w:cstheme="minorHAnsi"/>
              <w:sz w:val="24"/>
              <w:szCs w:val="24"/>
              <w:lang w:val="en-US" w:eastAsia="en-AU"/>
            </w:rPr>
            <w:t>Name</w:t>
          </w:r>
          <w:r w:rsidR="00C213A3" w:rsidRPr="001422F0">
            <w:rPr>
              <w:rFonts w:eastAsia="Calibri" w:cstheme="minorHAnsi"/>
              <w:sz w:val="24"/>
              <w:szCs w:val="24"/>
              <w:lang w:val="el" w:eastAsia="en-AU"/>
            </w:rPr>
            <w:t>]</w:t>
          </w:r>
        </w:sdtContent>
      </w:sdt>
    </w:p>
    <w:sdt>
      <w:sdtPr>
        <w:rPr>
          <w:rFonts w:eastAsia="Calibri" w:cstheme="minorHAnsi"/>
          <w:sz w:val="24"/>
          <w:szCs w:val="24"/>
          <w:lang w:val="el" w:eastAsia="en-AU"/>
        </w:rPr>
        <w:id w:val="-17391343"/>
        <w:placeholder>
          <w:docPart w:val="DefaultPlaceholder_1081868574"/>
        </w:placeholder>
      </w:sdtPr>
      <w:sdtEndPr/>
      <w:sdtContent>
        <w:p w14:paraId="07BE5E2D" w14:textId="33347BBE" w:rsidR="004C28F6" w:rsidRDefault="00C213A3" w:rsidP="005B1141">
          <w:pPr>
            <w:autoSpaceDE w:val="0"/>
            <w:autoSpaceDN w:val="0"/>
            <w:adjustRightInd w:val="0"/>
            <w:spacing w:after="0" w:line="264" w:lineRule="auto"/>
            <w:rPr>
              <w:rFonts w:eastAsia="Calibri" w:cstheme="minorHAnsi"/>
              <w:sz w:val="24"/>
              <w:szCs w:val="24"/>
              <w:lang w:eastAsia="en-AU"/>
            </w:rPr>
          </w:pPr>
          <w:r>
            <w:rPr>
              <w:rFonts w:eastAsia="Calibri" w:cstheme="minorHAnsi"/>
              <w:sz w:val="24"/>
              <w:szCs w:val="24"/>
              <w:lang w:val="el" w:eastAsia="en-AU"/>
            </w:rPr>
            <w:t>[</w:t>
          </w:r>
          <w:r w:rsidR="00F45BDD">
            <w:rPr>
              <w:rFonts w:eastAsia="Calibri" w:cstheme="minorHAnsi"/>
              <w:sz w:val="24"/>
              <w:szCs w:val="24"/>
              <w:lang w:val="en-US" w:eastAsia="en-AU"/>
            </w:rPr>
            <w:t>Address line</w:t>
          </w:r>
          <w:r>
            <w:rPr>
              <w:rFonts w:eastAsia="Calibri" w:cstheme="minorHAnsi"/>
              <w:sz w:val="24"/>
              <w:szCs w:val="24"/>
              <w:lang w:val="el" w:eastAsia="en-AU"/>
            </w:rPr>
            <w:t xml:space="preserve"> 1]</w:t>
          </w:r>
        </w:p>
      </w:sdtContent>
    </w:sdt>
    <w:sdt>
      <w:sdtPr>
        <w:rPr>
          <w:rFonts w:eastAsia="Times New Roman" w:cstheme="minorHAnsi"/>
          <w:sz w:val="24"/>
          <w:szCs w:val="24"/>
          <w:lang w:val="el" w:eastAsia="en-AU"/>
        </w:rPr>
        <w:id w:val="-1182427149"/>
        <w:placeholder>
          <w:docPart w:val="DefaultPlaceholder_1081868574"/>
        </w:placeholder>
      </w:sdtPr>
      <w:sdtEndPr/>
      <w:sdtContent>
        <w:p w14:paraId="2D2F9534" w14:textId="57CC897C" w:rsidR="005B1141" w:rsidRPr="001422F0" w:rsidRDefault="00C213A3" w:rsidP="005B1141">
          <w:pPr>
            <w:autoSpaceDE w:val="0"/>
            <w:autoSpaceDN w:val="0"/>
            <w:adjustRightInd w:val="0"/>
            <w:spacing w:after="0" w:line="264" w:lineRule="auto"/>
            <w:rPr>
              <w:rFonts w:eastAsia="Times New Roman" w:cstheme="minorHAnsi"/>
              <w:sz w:val="24"/>
              <w:szCs w:val="24"/>
              <w:lang w:eastAsia="en-AU"/>
            </w:rPr>
          </w:pPr>
          <w:r>
            <w:rPr>
              <w:rFonts w:eastAsia="Times New Roman" w:cstheme="minorHAnsi"/>
              <w:sz w:val="24"/>
              <w:szCs w:val="24"/>
              <w:lang w:val="el" w:eastAsia="en-AU"/>
            </w:rPr>
            <w:t>[</w:t>
          </w:r>
          <w:r w:rsidR="00F45BDD">
            <w:rPr>
              <w:rFonts w:eastAsia="Times New Roman" w:cstheme="minorHAnsi"/>
              <w:sz w:val="24"/>
              <w:szCs w:val="24"/>
              <w:lang w:val="en-US" w:eastAsia="en-AU"/>
            </w:rPr>
            <w:t>Address line</w:t>
          </w:r>
          <w:r>
            <w:rPr>
              <w:rFonts w:eastAsia="Times New Roman" w:cstheme="minorHAnsi"/>
              <w:sz w:val="24"/>
              <w:szCs w:val="24"/>
              <w:lang w:val="el" w:eastAsia="en-AU"/>
            </w:rPr>
            <w:t xml:space="preserve"> 2]</w:t>
          </w:r>
        </w:p>
      </w:sdtContent>
    </w:sdt>
    <w:p w14:paraId="157BAFDA" w14:textId="18B31AA6" w:rsidR="005B1141" w:rsidRPr="001422F0" w:rsidRDefault="007966E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sdt>
        <w:sdtPr>
          <w:rPr>
            <w:rFonts w:eastAsia="Times New Roman" w:cstheme="minorHAnsi"/>
            <w:sz w:val="24"/>
            <w:szCs w:val="24"/>
            <w:lang w:val="el" w:eastAsia="en-AU"/>
          </w:rPr>
          <w:id w:val="426389943"/>
          <w:placeholder>
            <w:docPart w:val="DefaultPlaceholder_1081868574"/>
          </w:placeholder>
        </w:sdtPr>
        <w:sdtEndPr/>
        <w:sdtContent>
          <w:r w:rsidR="00C213A3">
            <w:rPr>
              <w:rFonts w:eastAsia="Times New Roman" w:cstheme="minorHAnsi"/>
              <w:sz w:val="24"/>
              <w:szCs w:val="24"/>
              <w:lang w:val="el" w:eastAsia="en-AU"/>
            </w:rPr>
            <w:t>[</w:t>
          </w:r>
          <w:r w:rsidR="00F45BDD">
            <w:rPr>
              <w:rFonts w:eastAsia="Times New Roman" w:cstheme="minorHAnsi"/>
              <w:sz w:val="24"/>
              <w:szCs w:val="24"/>
              <w:lang w:val="en-US" w:eastAsia="en-AU"/>
            </w:rPr>
            <w:t>Suburb</w:t>
          </w:r>
          <w:r w:rsidR="00C213A3">
            <w:rPr>
              <w:rFonts w:eastAsia="Times New Roman" w:cstheme="minorHAnsi"/>
              <w:sz w:val="24"/>
              <w:szCs w:val="24"/>
              <w:lang w:val="el" w:eastAsia="en-AU"/>
            </w:rPr>
            <w:t>]</w:t>
          </w:r>
        </w:sdtContent>
      </w:sdt>
      <w:r w:rsidR="00C213A3">
        <w:rPr>
          <w:rFonts w:eastAsia="Times New Roman" w:cstheme="minorHAnsi"/>
          <w:sz w:val="24"/>
          <w:szCs w:val="24"/>
          <w:lang w:val="el" w:eastAsia="en-AU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val="el" w:eastAsia="en-AU"/>
          </w:rPr>
          <w:id w:val="1411590243"/>
          <w:placeholder>
            <w:docPart w:val="DefaultPlaceholder_1081868574"/>
          </w:placeholder>
        </w:sdtPr>
        <w:sdtEndPr/>
        <w:sdtContent>
          <w:r w:rsidR="00C213A3">
            <w:rPr>
              <w:rFonts w:eastAsia="Times New Roman" w:cstheme="minorHAnsi"/>
              <w:sz w:val="24"/>
              <w:szCs w:val="24"/>
              <w:lang w:val="el" w:eastAsia="en-AU"/>
            </w:rPr>
            <w:t>[</w:t>
          </w:r>
          <w:r w:rsidR="00F45BDD">
            <w:rPr>
              <w:rFonts w:eastAsia="Times New Roman" w:cstheme="minorHAnsi"/>
              <w:sz w:val="24"/>
              <w:szCs w:val="24"/>
              <w:lang w:val="en-US" w:eastAsia="en-AU"/>
            </w:rPr>
            <w:t>Postcode</w:t>
          </w:r>
          <w:r w:rsidR="00C213A3">
            <w:rPr>
              <w:rFonts w:eastAsia="Times New Roman" w:cstheme="minorHAnsi"/>
              <w:sz w:val="24"/>
              <w:szCs w:val="24"/>
              <w:lang w:val="el" w:eastAsia="en-AU"/>
            </w:rPr>
            <w:t>]</w:t>
          </w:r>
        </w:sdtContent>
      </w:sdt>
      <w:r w:rsidR="00C213A3">
        <w:rPr>
          <w:rFonts w:eastAsia="Times New Roman" w:cstheme="minorHAnsi"/>
          <w:sz w:val="24"/>
          <w:szCs w:val="24"/>
          <w:lang w:val="el" w:eastAsia="en-AU"/>
        </w:rPr>
        <w:t xml:space="preserve"> </w:t>
      </w:r>
    </w:p>
    <w:p w14:paraId="45160E5E" w14:textId="2B27EC07" w:rsidR="00CC2531" w:rsidRPr="00142A21" w:rsidRDefault="00C213A3" w:rsidP="00142A21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  <w:lang w:val="el"/>
        </w:rPr>
        <w:t xml:space="preserve">Χρειάζεστε διερμηνέα; </w:t>
      </w:r>
      <w:r w:rsidRPr="007446D2">
        <w:rPr>
          <w:rFonts w:cstheme="minorHAnsi"/>
          <w:sz w:val="24"/>
          <w:szCs w:val="24"/>
          <w:lang w:val="el"/>
        </w:rPr>
        <w:br/>
      </w:r>
      <w:r w:rsidRPr="007446D2">
        <w:rPr>
          <w:rFonts w:cstheme="minorHAnsi"/>
          <w:noProof/>
          <w:sz w:val="24"/>
          <w:szCs w:val="24"/>
          <w:lang w:val="en-US" w:eastAsia="zh-CN"/>
        </w:rPr>
        <w:drawing>
          <wp:inline distT="0" distB="0" distL="0" distR="0" wp14:anchorId="02BA29A9" wp14:editId="3ADCDFF5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6D2">
        <w:rPr>
          <w:rFonts w:cstheme="minorHAnsi"/>
          <w:sz w:val="24"/>
          <w:szCs w:val="24"/>
          <w:lang w:val="el"/>
        </w:rPr>
        <w:t xml:space="preserve">καλέστε το: </w:t>
      </w:r>
      <w:sdt>
        <w:sdtPr>
          <w:rPr>
            <w:rFonts w:cstheme="minorHAnsi"/>
            <w:sz w:val="24"/>
            <w:szCs w:val="24"/>
            <w:lang w:val="el"/>
          </w:rPr>
          <w:id w:val="1798102653"/>
          <w:placeholder>
            <w:docPart w:val="DefaultPlaceholder_1081868574"/>
          </w:placeholder>
        </w:sdtPr>
        <w:sdtEndPr/>
        <w:sdtContent>
          <w:r w:rsidRPr="007446D2">
            <w:rPr>
              <w:rFonts w:cstheme="minorHAnsi"/>
              <w:sz w:val="24"/>
              <w:szCs w:val="24"/>
              <w:lang w:val="el"/>
            </w:rPr>
            <w:t>(03) xxxx xxxx</w:t>
          </w:r>
        </w:sdtContent>
      </w:sdt>
    </w:p>
    <w:p w14:paraId="7A32139F" w14:textId="353B8A6D" w:rsidR="000F2626" w:rsidRDefault="00C213A3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val="el" w:eastAsia="en-AU"/>
        </w:rPr>
        <w:t xml:space="preserve">Αγαπητέ/ή </w:t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122361551"/>
          <w:placeholder>
            <w:docPart w:val="DefaultPlaceholder_1081868574"/>
          </w:placeholder>
        </w:sdtPr>
        <w:sdtEndPr/>
        <w:sdtContent>
          <w:r w:rsidRPr="001422F0">
            <w:rPr>
              <w:rFonts w:eastAsia="Calibri" w:cstheme="minorHAnsi"/>
              <w:sz w:val="24"/>
              <w:szCs w:val="24"/>
              <w:lang w:val="el" w:eastAsia="en-AU"/>
            </w:rPr>
            <w:t>[</w:t>
          </w:r>
          <w:r w:rsidR="00F45BDD">
            <w:rPr>
              <w:rFonts w:eastAsia="Calibri" w:cstheme="minorHAnsi"/>
              <w:sz w:val="24"/>
              <w:szCs w:val="24"/>
              <w:lang w:val="en-US" w:eastAsia="en-AU"/>
            </w:rPr>
            <w:t>Title</w:t>
          </w:r>
          <w:r w:rsidRPr="001422F0">
            <w:rPr>
              <w:rFonts w:eastAsia="Calibri" w:cstheme="minorHAnsi"/>
              <w:sz w:val="24"/>
              <w:szCs w:val="24"/>
              <w:lang w:val="el" w:eastAsia="en-AU"/>
            </w:rPr>
            <w:t>]</w:t>
          </w:r>
        </w:sdtContent>
      </w:sdt>
      <w:r w:rsidRPr="001422F0">
        <w:rPr>
          <w:rFonts w:eastAsia="Calibri" w:cstheme="minorHAnsi"/>
          <w:sz w:val="24"/>
          <w:szCs w:val="24"/>
          <w:lang w:val="el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-1871445224"/>
          <w:placeholder>
            <w:docPart w:val="DefaultPlaceholder_1081868574"/>
          </w:placeholder>
        </w:sdtPr>
        <w:sdtEndPr/>
        <w:sdtContent>
          <w:r w:rsidRPr="001422F0">
            <w:rPr>
              <w:rFonts w:eastAsia="Calibri" w:cstheme="minorHAnsi"/>
              <w:sz w:val="24"/>
              <w:szCs w:val="24"/>
              <w:lang w:val="el" w:eastAsia="en-AU"/>
            </w:rPr>
            <w:t>[</w:t>
          </w:r>
          <w:r w:rsidR="00F45BDD">
            <w:rPr>
              <w:rFonts w:eastAsia="Calibri" w:cstheme="minorHAnsi"/>
              <w:sz w:val="24"/>
              <w:szCs w:val="24"/>
              <w:lang w:val="en-US" w:eastAsia="en-AU"/>
            </w:rPr>
            <w:t>Name</w:t>
          </w:r>
          <w:r w:rsidRPr="001422F0">
            <w:rPr>
              <w:rFonts w:eastAsia="Calibri" w:cstheme="minorHAnsi"/>
              <w:sz w:val="24"/>
              <w:szCs w:val="24"/>
              <w:lang w:val="el" w:eastAsia="en-AU"/>
            </w:rPr>
            <w:t>]</w:t>
          </w:r>
        </w:sdtContent>
      </w:sdt>
      <w:r w:rsidRPr="001422F0">
        <w:rPr>
          <w:rFonts w:eastAsia="Calibri" w:cstheme="minorHAnsi"/>
          <w:sz w:val="24"/>
          <w:szCs w:val="24"/>
          <w:lang w:val="el" w:eastAsia="en-AU"/>
        </w:rPr>
        <w:t xml:space="preserve">, </w:t>
      </w:r>
    </w:p>
    <w:p w14:paraId="6E27B50B" w14:textId="77777777" w:rsidR="00AF306B" w:rsidRPr="001422F0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0459519F" w14:textId="77777777" w:rsidR="00142A21" w:rsidRPr="00AC634E" w:rsidRDefault="00C213A3" w:rsidP="0062107B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  <w:lang w:val="en-US"/>
        </w:rPr>
      </w:pPr>
      <w:r w:rsidRPr="00AC634E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u w:val="single"/>
          <w:lang w:val="el"/>
        </w:rPr>
        <w:t>Γιατί επικοινωνούμε μαζί σας;</w:t>
      </w:r>
    </w:p>
    <w:p w14:paraId="719D0684" w14:textId="15BE78E5" w:rsidR="00142A21" w:rsidRDefault="00C213A3" w:rsidP="0062107B">
      <w:pPr>
        <w:spacing w:after="0"/>
        <w:rPr>
          <w:rFonts w:eastAsia="Times New Roman"/>
          <w:b/>
          <w:bCs/>
          <w:noProof/>
          <w:color w:val="000000"/>
          <w:sz w:val="24"/>
          <w:szCs w:val="24"/>
          <w:lang w:eastAsia="en-AU"/>
        </w:rPr>
      </w:pPr>
      <w:r w:rsidRPr="580BA371">
        <w:rPr>
          <w:rFonts w:ascii="Arial" w:eastAsia="Arial" w:hAnsi="Arial" w:cs="Arial"/>
          <w:noProof/>
          <w:color w:val="000000" w:themeColor="text1"/>
          <w:sz w:val="24"/>
          <w:szCs w:val="24"/>
          <w:lang w:val="el"/>
        </w:rPr>
        <w:t>Σας γράφουμε για να επιβεβαιώσουμε ότι</w:t>
      </w:r>
      <w:r w:rsidR="1D75E9E8" w:rsidRPr="580BA371">
        <w:rPr>
          <w:rFonts w:eastAsia="Times New Roman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 αφαιρέσαμε το όνομά σας από την </w:t>
      </w:r>
      <w:sdt>
        <w:sdtPr>
          <w:rPr>
            <w:rFonts w:eastAsia="Times New Roman"/>
            <w:b/>
            <w:bCs/>
            <w:noProof/>
            <w:color w:val="000000" w:themeColor="text1"/>
            <w:sz w:val="24"/>
            <w:szCs w:val="24"/>
            <w:lang w:val="el" w:eastAsia="en-AU"/>
          </w:rPr>
          <w:id w:val="-1906287338"/>
          <w:placeholder>
            <w:docPart w:val="DefaultPlaceholder_1081868574"/>
          </w:placeholder>
        </w:sdtPr>
        <w:sdtEndPr/>
        <w:sdtContent>
          <w:r w:rsidR="1D75E9E8" w:rsidRPr="580BA371">
            <w:rPr>
              <w:rFonts w:eastAsia="Times New Roman"/>
              <w:b/>
              <w:bCs/>
              <w:noProof/>
              <w:color w:val="000000" w:themeColor="text1"/>
              <w:sz w:val="24"/>
              <w:szCs w:val="24"/>
              <w:lang w:val="el" w:eastAsia="en-AU"/>
            </w:rPr>
            <w:t>&lt;Surgical unit responsible for care&gt;</w:t>
          </w:r>
        </w:sdtContent>
      </w:sdt>
      <w:r w:rsidR="1D75E9E8" w:rsidRPr="580BA371">
        <w:rPr>
          <w:rFonts w:eastAsia="Times New Roman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 λίστα προετοιμασίας προγραμματισμένης χειρουργικής επέμβασης. </w:t>
      </w:r>
    </w:p>
    <w:p w14:paraId="300FFA47" w14:textId="77777777" w:rsidR="00FF2F76" w:rsidRDefault="00FF2F76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70014716" w14:textId="72F50DF8" w:rsidR="00CF1B0A" w:rsidRDefault="00C213A3" w:rsidP="26C6C909">
      <w:p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580BA371">
        <w:rPr>
          <w:rFonts w:eastAsia="Times New Roman"/>
          <w:noProof/>
          <w:color w:val="000000" w:themeColor="text1"/>
          <w:sz w:val="24"/>
          <w:szCs w:val="24"/>
          <w:lang w:val="el" w:eastAsia="en-AU"/>
        </w:rPr>
        <w:t xml:space="preserve">Βρισκόσαστε προηγουμένως στη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el" w:eastAsia="en-AU"/>
          </w:rPr>
          <w:id w:val="631677423"/>
          <w:placeholder>
            <w:docPart w:val="DefaultPlaceholder_1081868574"/>
          </w:placeholder>
        </w:sdtPr>
        <w:sdtEndPr/>
        <w:sdtContent>
          <w:r w:rsidRPr="580BA371">
            <w:rPr>
              <w:rFonts w:eastAsia="Times New Roman"/>
              <w:noProof/>
              <w:color w:val="000000" w:themeColor="text1"/>
              <w:sz w:val="24"/>
              <w:szCs w:val="24"/>
              <w:lang w:val="el" w:eastAsia="en-AU"/>
            </w:rPr>
            <w:t>&lt;Surgical unit responsible for care&gt;</w:t>
          </w:r>
        </w:sdtContent>
      </w:sdt>
      <w:r w:rsidRPr="580BA371">
        <w:rPr>
          <w:rFonts w:eastAsia="Times New Roman"/>
          <w:noProof/>
          <w:color w:val="000000" w:themeColor="text1"/>
          <w:sz w:val="24"/>
          <w:szCs w:val="24"/>
          <w:lang w:val="el" w:eastAsia="en-AU"/>
        </w:rPr>
        <w:t xml:space="preserve">λίστα προετοιμασίας προγραμματισμένης χειρουργικής επέμβασης για την πραγματοποίηση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el" w:eastAsia="en-AU"/>
          </w:rPr>
          <w:id w:val="-1207948815"/>
          <w:placeholder>
            <w:docPart w:val="DefaultPlaceholder_1081868574"/>
          </w:placeholder>
        </w:sdtPr>
        <w:sdtEndPr/>
        <w:sdtContent>
          <w:r w:rsidRPr="580BA371">
            <w:rPr>
              <w:rFonts w:eastAsia="Times New Roman"/>
              <w:noProof/>
              <w:color w:val="000000" w:themeColor="text1"/>
              <w:sz w:val="24"/>
              <w:szCs w:val="24"/>
              <w:lang w:val="el" w:eastAsia="en-AU"/>
            </w:rPr>
            <w:t>&lt;Proposed procedure&gt;</w:t>
          </w:r>
        </w:sdtContent>
      </w:sdt>
      <w:r w:rsidRPr="580BA371">
        <w:rPr>
          <w:rFonts w:eastAsia="Times New Roman"/>
          <w:noProof/>
          <w:color w:val="000000" w:themeColor="text1"/>
          <w:sz w:val="24"/>
          <w:szCs w:val="24"/>
          <w:lang w:val="el" w:eastAsia="en-AU"/>
        </w:rPr>
        <w:t xml:space="preserve"> στο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el" w:eastAsia="en-AU"/>
          </w:rPr>
          <w:id w:val="2085328455"/>
          <w:placeholder>
            <w:docPart w:val="DefaultPlaceholder_1081868574"/>
          </w:placeholder>
        </w:sdtPr>
        <w:sdtEndPr/>
        <w:sdtContent>
          <w:r w:rsidRPr="580BA371">
            <w:rPr>
              <w:rFonts w:eastAsia="Times New Roman"/>
              <w:noProof/>
              <w:color w:val="000000" w:themeColor="text1"/>
              <w:sz w:val="24"/>
              <w:szCs w:val="24"/>
              <w:lang w:val="el" w:eastAsia="en-AU"/>
            </w:rPr>
            <w:t>&lt;Health service name&gt;</w:t>
          </w:r>
        </w:sdtContent>
      </w:sdt>
      <w:r w:rsidRPr="580BA371">
        <w:rPr>
          <w:rFonts w:eastAsia="Times New Roman"/>
          <w:noProof/>
          <w:color w:val="000000" w:themeColor="text1"/>
          <w:sz w:val="24"/>
          <w:szCs w:val="24"/>
          <w:lang w:val="el" w:eastAsia="en-AU"/>
        </w:rPr>
        <w:t>.</w:t>
      </w:r>
    </w:p>
    <w:p w14:paraId="7C111A43" w14:textId="77777777" w:rsidR="00B10BEB" w:rsidRDefault="00B10BEB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37298589" w14:textId="77777777" w:rsidR="00871D67" w:rsidRPr="00871D67" w:rsidRDefault="00C213A3" w:rsidP="00AF306B">
      <w:pPr>
        <w:spacing w:after="0"/>
        <w:rPr>
          <w:rFonts w:eastAsia="Calibri" w:cstheme="minorHAnsi"/>
          <w:i/>
          <w:iCs/>
          <w:sz w:val="24"/>
          <w:szCs w:val="24"/>
          <w:lang w:eastAsia="en-AU"/>
        </w:rPr>
      </w:pPr>
      <w:r w:rsidRPr="00871D67">
        <w:rPr>
          <w:rFonts w:eastAsia="Calibri" w:cstheme="minorHAnsi"/>
          <w:i/>
          <w:iCs/>
          <w:sz w:val="24"/>
          <w:szCs w:val="24"/>
          <w:lang w:val="el" w:eastAsia="en-AU"/>
        </w:rPr>
        <w:t>Συμπεριλάβετε την καταλληλότερη παράγραφο από τις έξι επιλογές</w:t>
      </w:r>
    </w:p>
    <w:p w14:paraId="4EF4A2B9" w14:textId="77777777" w:rsidR="00266978" w:rsidRDefault="00266978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1A1377C3" w14:textId="11C93856" w:rsidR="00CC700B" w:rsidRDefault="004F7CED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4F7CED">
        <w:rPr>
          <w:rFonts w:eastAsia="Calibri" w:cstheme="minorHAnsi"/>
          <w:sz w:val="24"/>
          <w:szCs w:val="24"/>
          <w:lang w:val="el" w:eastAsia="en-AU"/>
        </w:rPr>
        <w:t>Το νοσοκομείο ενημερώθηκε ότι είχατε τη χειρουργική επέμβασή σας σε άλλο νοσοκομείο, οπότε θα σας αφαιρέσουμε από τη λίστα και δεν θα κάνετε την επέμβαση εδώ</w:t>
      </w:r>
      <w:r>
        <w:rPr>
          <w:rFonts w:eastAsia="Calibri" w:cstheme="minorHAnsi"/>
          <w:sz w:val="24"/>
          <w:szCs w:val="24"/>
          <w:lang w:val="el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-553312151"/>
          <w:placeholder>
            <w:docPart w:val="DefaultPlaceholder_1081868574"/>
          </w:placeholder>
        </w:sdtPr>
        <w:sdtEndPr/>
        <w:sdtContent>
          <w:r>
            <w:rPr>
              <w:rFonts w:eastAsia="Calibri" w:cstheme="minorHAnsi"/>
              <w:sz w:val="24"/>
              <w:szCs w:val="24"/>
              <w:lang w:val="el" w:eastAsia="en-AU"/>
            </w:rPr>
            <w:t>&lt;Surgical unit responsible for care&gt;</w:t>
          </w:r>
        </w:sdtContent>
      </w:sdt>
      <w:r>
        <w:rPr>
          <w:rFonts w:eastAsia="Calibri" w:cstheme="minorHAnsi"/>
          <w:sz w:val="24"/>
          <w:szCs w:val="24"/>
          <w:lang w:val="el" w:eastAsia="en-AU"/>
        </w:rPr>
        <w:t>.</w:t>
      </w:r>
    </w:p>
    <w:p w14:paraId="77E64489" w14:textId="77777777" w:rsidR="00F83031" w:rsidRDefault="00F8303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57E02DA9" w14:textId="00180B80" w:rsidR="00F83031" w:rsidRDefault="00C213A3" w:rsidP="00F83031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val="el" w:eastAsia="en-AU"/>
        </w:rPr>
        <w:t>Το νοσοκομείο έχει ενημερωθεί ότι έχετε αποφασίσει να μην κάνετε τη χειρουργική επέμβαση, οπότε θα σας αφαιρέσουμε από τη λίστα και δεν θα κάνετε τη χειρουργική επέμβαση στο</w:t>
      </w:r>
      <w:r w:rsidR="00C23194">
        <w:rPr>
          <w:rFonts w:eastAsia="Calibri" w:cstheme="minorHAnsi"/>
          <w:sz w:val="24"/>
          <w:szCs w:val="24"/>
          <w:lang w:val="en-US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en-US" w:eastAsia="en-AU"/>
          </w:rPr>
          <w:id w:val="1794862882"/>
          <w:placeholder>
            <w:docPart w:val="DefaultPlaceholder_1081868574"/>
          </w:placeholder>
        </w:sdtPr>
        <w:sdtEndPr>
          <w:rPr>
            <w:lang w:val="el"/>
          </w:rPr>
        </w:sdtEndPr>
        <w:sdtContent>
          <w:r>
            <w:rPr>
              <w:rFonts w:eastAsia="Calibri" w:cstheme="minorHAnsi"/>
              <w:sz w:val="24"/>
              <w:szCs w:val="24"/>
              <w:lang w:val="el" w:eastAsia="en-AU"/>
            </w:rPr>
            <w:t>&lt;Surgical unit responsible for care&gt;</w:t>
          </w:r>
        </w:sdtContent>
      </w:sdt>
      <w:r>
        <w:rPr>
          <w:rFonts w:eastAsia="Calibri" w:cstheme="minorHAnsi"/>
          <w:sz w:val="24"/>
          <w:szCs w:val="24"/>
          <w:lang w:val="el" w:eastAsia="en-AU"/>
        </w:rPr>
        <w:t>.</w:t>
      </w:r>
    </w:p>
    <w:p w14:paraId="4E4489D4" w14:textId="77777777" w:rsidR="006A7577" w:rsidRDefault="006A7577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36687743" w14:textId="0D4C4780" w:rsidR="00B10BEB" w:rsidRPr="007D70C9" w:rsidRDefault="00C213A3" w:rsidP="580BA371">
      <w:pPr>
        <w:spacing w:after="0"/>
        <w:rPr>
          <w:rFonts w:eastAsia="Calibri"/>
          <w:sz w:val="24"/>
          <w:szCs w:val="24"/>
          <w:lang w:eastAsia="en-AU"/>
        </w:rPr>
      </w:pPr>
      <w:r w:rsidRPr="580BA371">
        <w:rPr>
          <w:rFonts w:eastAsia="Calibri"/>
          <w:sz w:val="24"/>
          <w:szCs w:val="24"/>
          <w:lang w:val="el" w:eastAsia="en-AU"/>
        </w:rPr>
        <w:t xml:space="preserve">Καθώς δεν ήρθατε για τη χειρουργική επέμβαση και δεν επικοινωνήσατε με το νοσοκομείο για να πείτε ότι δεν μπορούσατε να κάνετε τη χειρουργική επέμβαση, αφαιρέσαμε το όνομά σας από τη </w:t>
      </w:r>
      <w:sdt>
        <w:sdtPr>
          <w:rPr>
            <w:rFonts w:eastAsia="Calibri"/>
            <w:sz w:val="24"/>
            <w:szCs w:val="24"/>
            <w:lang w:val="el" w:eastAsia="en-AU"/>
          </w:rPr>
          <w:id w:val="1613250132"/>
          <w:placeholder>
            <w:docPart w:val="DefaultPlaceholder_1081868574"/>
          </w:placeholder>
        </w:sdtPr>
        <w:sdtEndPr>
          <w:rPr>
            <w:rFonts w:eastAsia="Times New Roman"/>
            <w:noProof/>
            <w:color w:val="000000" w:themeColor="text1"/>
          </w:rPr>
        </w:sdtEndPr>
        <w:sdtContent>
          <w:r w:rsidR="007D70C9" w:rsidRPr="580BA371">
            <w:rPr>
              <w:rFonts w:eastAsia="Times New Roman"/>
              <w:noProof/>
              <w:color w:val="000000" w:themeColor="text1"/>
              <w:sz w:val="24"/>
              <w:szCs w:val="24"/>
              <w:lang w:val="el" w:eastAsia="en-AU"/>
            </w:rPr>
            <w:t>&lt;Surgical unit responsible for care&gt;</w:t>
          </w:r>
        </w:sdtContent>
      </w:sdt>
      <w:r w:rsidR="007D70C9" w:rsidRPr="580BA371">
        <w:rPr>
          <w:rFonts w:eastAsia="Times New Roman"/>
          <w:noProof/>
          <w:color w:val="000000" w:themeColor="text1"/>
          <w:sz w:val="24"/>
          <w:szCs w:val="24"/>
          <w:lang w:val="el" w:eastAsia="en-AU"/>
        </w:rPr>
        <w:t xml:space="preserve"> λίστα προετοιμασίας προγραμματισμένης χειρουργικής επέμβασης και</w:t>
      </w:r>
      <w:r w:rsidRPr="580BA371">
        <w:rPr>
          <w:rFonts w:eastAsia="Calibri"/>
          <w:sz w:val="24"/>
          <w:szCs w:val="24"/>
          <w:lang w:val="el" w:eastAsia="en-AU"/>
        </w:rPr>
        <w:t xml:space="preserve"> δεν θα κάνετε τη χειρουργική επέμβαση στο</w:t>
      </w:r>
      <w:r w:rsidR="00C23194">
        <w:rPr>
          <w:rFonts w:eastAsia="Calibri"/>
          <w:sz w:val="24"/>
          <w:szCs w:val="24"/>
          <w:lang w:val="en-US" w:eastAsia="en-AU"/>
        </w:rPr>
        <w:t xml:space="preserve"> </w:t>
      </w:r>
      <w:sdt>
        <w:sdtPr>
          <w:rPr>
            <w:rFonts w:eastAsia="Calibri"/>
            <w:sz w:val="24"/>
            <w:szCs w:val="24"/>
            <w:lang w:val="el" w:eastAsia="en-AU"/>
          </w:rPr>
          <w:id w:val="1402789769"/>
          <w:placeholder>
            <w:docPart w:val="DefaultPlaceholder_1081868574"/>
          </w:placeholder>
        </w:sdtPr>
        <w:sdtEndPr/>
        <w:sdtContent>
          <w:r w:rsidRPr="580BA371">
            <w:rPr>
              <w:rFonts w:eastAsia="Calibri"/>
              <w:sz w:val="24"/>
              <w:szCs w:val="24"/>
              <w:lang w:val="el" w:eastAsia="en-AU"/>
            </w:rPr>
            <w:t>&lt;Surgical unit responsible for care&gt;</w:t>
          </w:r>
        </w:sdtContent>
      </w:sdt>
      <w:r w:rsidRPr="580BA371">
        <w:rPr>
          <w:rFonts w:eastAsia="Calibri"/>
          <w:sz w:val="24"/>
          <w:szCs w:val="24"/>
          <w:lang w:val="el" w:eastAsia="en-AU"/>
        </w:rPr>
        <w:t>.</w:t>
      </w:r>
    </w:p>
    <w:p w14:paraId="60B418BC" w14:textId="77777777" w:rsidR="00AF306B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825C480" w14:textId="02549C59" w:rsidR="00725696" w:rsidRPr="007D70C9" w:rsidRDefault="00C213A3" w:rsidP="00725696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val="el" w:eastAsia="en-AU"/>
        </w:rPr>
        <w:t xml:space="preserve">Καθώς έχετε αναβάλει τη χειρουργική επέμβαση δύο φορές, αφαιρέσαμε το όνομά σας από τη </w:t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-1900121165"/>
          <w:placeholder>
            <w:docPart w:val="DefaultPlaceholder_1081868574"/>
          </w:placeholder>
        </w:sdtPr>
        <w:sdtEndPr>
          <w:rPr>
            <w:rFonts w:eastAsia="Times New Roman"/>
            <w:noProof/>
            <w:color w:val="000000"/>
          </w:rPr>
        </w:sdtEndPr>
        <w:sdtContent>
          <w:r w:rsidRPr="007D70C9">
            <w:rPr>
              <w:rFonts w:eastAsia="Times New Roman" w:cstheme="minorHAnsi"/>
              <w:noProof/>
              <w:color w:val="000000"/>
              <w:sz w:val="24"/>
              <w:szCs w:val="24"/>
              <w:lang w:val="el" w:eastAsia="en-AU"/>
            </w:rPr>
            <w:t>&lt;Surgical unit responsible for care&gt;</w:t>
          </w:r>
        </w:sdtContent>
      </w:sdt>
      <w:r w:rsidR="00C23194">
        <w:rPr>
          <w:rFonts w:eastAsia="Times New Roman" w:cstheme="minorHAnsi"/>
          <w:noProof/>
          <w:color w:val="000000"/>
          <w:sz w:val="24"/>
          <w:szCs w:val="24"/>
          <w:lang w:val="en-US" w:eastAsia="en-AU"/>
        </w:rPr>
        <w:t xml:space="preserve"> </w:t>
      </w:r>
      <w:r w:rsidRPr="007D70C9">
        <w:rPr>
          <w:rFonts w:eastAsia="Times New Roman" w:cstheme="minorHAnsi"/>
          <w:noProof/>
          <w:color w:val="000000"/>
          <w:sz w:val="24"/>
          <w:szCs w:val="24"/>
          <w:lang w:val="el" w:eastAsia="en-AU"/>
        </w:rPr>
        <w:t>λίστα προετοιμασίας προγραμματισμένης χειρουργικής επέμβασης και</w:t>
      </w:r>
      <w:r>
        <w:rPr>
          <w:rFonts w:eastAsia="Calibri" w:cstheme="minorHAnsi"/>
          <w:sz w:val="24"/>
          <w:szCs w:val="24"/>
          <w:lang w:val="el" w:eastAsia="en-AU"/>
        </w:rPr>
        <w:t xml:space="preserve"> δεν θα κάνετε τη χειρουργική επέμβαση στο</w:t>
      </w:r>
      <w:r w:rsidR="00C23194">
        <w:rPr>
          <w:rFonts w:eastAsia="Calibri" w:cstheme="minorHAnsi"/>
          <w:sz w:val="24"/>
          <w:szCs w:val="24"/>
          <w:lang w:val="en-US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en-US" w:eastAsia="en-AU"/>
          </w:rPr>
          <w:id w:val="100531450"/>
          <w:placeholder>
            <w:docPart w:val="DefaultPlaceholder_1081868574"/>
          </w:placeholder>
        </w:sdtPr>
        <w:sdtEndPr>
          <w:rPr>
            <w:lang w:val="el"/>
          </w:rPr>
        </w:sdtEndPr>
        <w:sdtContent>
          <w:r>
            <w:rPr>
              <w:rFonts w:eastAsia="Calibri" w:cstheme="minorHAnsi"/>
              <w:sz w:val="24"/>
              <w:szCs w:val="24"/>
              <w:lang w:val="el" w:eastAsia="en-AU"/>
            </w:rPr>
            <w:t>&lt;Surgical unit responsible for care&gt;</w:t>
          </w:r>
        </w:sdtContent>
      </w:sdt>
      <w:r>
        <w:rPr>
          <w:rFonts w:eastAsia="Calibri" w:cstheme="minorHAnsi"/>
          <w:sz w:val="24"/>
          <w:szCs w:val="24"/>
          <w:lang w:val="el" w:eastAsia="en-AU"/>
        </w:rPr>
        <w:t>.</w:t>
      </w:r>
    </w:p>
    <w:p w14:paraId="5BF06B65" w14:textId="77777777" w:rsidR="00DE63E6" w:rsidRDefault="00DE63E6" w:rsidP="00880F75">
      <w:pPr>
        <w:spacing w:after="0"/>
        <w:rPr>
          <w:sz w:val="24"/>
          <w:szCs w:val="24"/>
        </w:rPr>
      </w:pPr>
    </w:p>
    <w:p w14:paraId="3154D623" w14:textId="769A88B1" w:rsidR="00DE63E6" w:rsidRDefault="00C213A3" w:rsidP="580BA371">
      <w:pPr>
        <w:spacing w:after="0"/>
        <w:rPr>
          <w:rFonts w:eastAsia="Calibri"/>
          <w:sz w:val="24"/>
          <w:szCs w:val="24"/>
          <w:lang w:eastAsia="en-AU"/>
        </w:rPr>
      </w:pPr>
      <w:r w:rsidRPr="580BA371">
        <w:rPr>
          <w:rFonts w:eastAsia="Calibri"/>
          <w:sz w:val="24"/>
          <w:szCs w:val="24"/>
          <w:lang w:val="el" w:eastAsia="en-AU"/>
        </w:rPr>
        <w:t xml:space="preserve">Καθώς μας είπατε ότι δεν ήσασταν έτοιμος/η για χειρουργική επέμβαση για προσωπικούς λόγους, και δεν ήσασταν διαθέσιμος/η για χειρουργική επέμβαση στον καθορισμένο χρόνο, αφαιρέσαμε το όνομά σας από την </w:t>
      </w:r>
      <w:sdt>
        <w:sdtPr>
          <w:rPr>
            <w:rFonts w:eastAsia="Calibri"/>
            <w:sz w:val="24"/>
            <w:szCs w:val="24"/>
            <w:lang w:val="el" w:eastAsia="en-AU"/>
          </w:rPr>
          <w:id w:val="138464452"/>
          <w:placeholder>
            <w:docPart w:val="DefaultPlaceholder_1081868574"/>
          </w:placeholder>
        </w:sdtPr>
        <w:sdtEndPr>
          <w:rPr>
            <w:rFonts w:eastAsia="Times New Roman"/>
            <w:noProof/>
            <w:color w:val="000000" w:themeColor="text1"/>
          </w:rPr>
        </w:sdtEndPr>
        <w:sdtContent>
          <w:r w:rsidRPr="580BA371">
            <w:rPr>
              <w:rFonts w:eastAsia="Times New Roman"/>
              <w:noProof/>
              <w:color w:val="000000" w:themeColor="text1"/>
              <w:sz w:val="24"/>
              <w:szCs w:val="24"/>
              <w:lang w:val="el" w:eastAsia="en-AU"/>
            </w:rPr>
            <w:t>&lt;Surgical unit responsible for care&gt;</w:t>
          </w:r>
        </w:sdtContent>
      </w:sdt>
      <w:r w:rsidRPr="580BA371">
        <w:rPr>
          <w:rFonts w:eastAsia="Times New Roman"/>
          <w:noProof/>
          <w:color w:val="000000" w:themeColor="text1"/>
          <w:sz w:val="24"/>
          <w:szCs w:val="24"/>
          <w:lang w:val="el" w:eastAsia="en-AU"/>
        </w:rPr>
        <w:t xml:space="preserve"> λίστα προετοιμασίας χειρουργικής προγραμματισμένης επέμβασης και</w:t>
      </w:r>
      <w:r w:rsidRPr="580BA371">
        <w:rPr>
          <w:rFonts w:eastAsia="Calibri"/>
          <w:sz w:val="24"/>
          <w:szCs w:val="24"/>
          <w:lang w:val="el" w:eastAsia="en-AU"/>
        </w:rPr>
        <w:t xml:space="preserve"> δεν θα κάνετε τη χειρουργική επέμβαση στο </w:t>
      </w:r>
      <w:sdt>
        <w:sdtPr>
          <w:rPr>
            <w:rFonts w:eastAsia="Calibri"/>
            <w:sz w:val="24"/>
            <w:szCs w:val="24"/>
            <w:lang w:val="el" w:eastAsia="en-AU"/>
          </w:rPr>
          <w:id w:val="1123354554"/>
          <w:placeholder>
            <w:docPart w:val="DefaultPlaceholder_1081868574"/>
          </w:placeholder>
        </w:sdtPr>
        <w:sdtEndPr/>
        <w:sdtContent>
          <w:r w:rsidRPr="580BA371">
            <w:rPr>
              <w:rFonts w:eastAsia="Calibri"/>
              <w:sz w:val="24"/>
              <w:szCs w:val="24"/>
              <w:lang w:val="el" w:eastAsia="en-AU"/>
            </w:rPr>
            <w:t>&lt;Surgical unit responsible for care&gt;</w:t>
          </w:r>
        </w:sdtContent>
      </w:sdt>
      <w:r w:rsidRPr="580BA371">
        <w:rPr>
          <w:rFonts w:eastAsia="Calibri"/>
          <w:sz w:val="24"/>
          <w:szCs w:val="24"/>
          <w:lang w:val="el" w:eastAsia="en-AU"/>
        </w:rPr>
        <w:t>.</w:t>
      </w:r>
    </w:p>
    <w:p w14:paraId="1EA7CB64" w14:textId="77777777" w:rsidR="00CE2E7E" w:rsidRDefault="00CE2E7E" w:rsidP="00DE63E6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26328A87" w14:textId="3FCCDF2F" w:rsidR="0018220D" w:rsidRPr="00E04FEE" w:rsidRDefault="00C213A3" w:rsidP="00C23194">
      <w:pPr>
        <w:spacing w:after="0"/>
        <w:rPr>
          <w:rFonts w:eastAsia="Calibri" w:cstheme="minorHAnsi"/>
          <w:sz w:val="24"/>
          <w:szCs w:val="24"/>
          <w:lang w:val="el" w:eastAsia="en-AU"/>
        </w:rPr>
      </w:pPr>
      <w:r>
        <w:rPr>
          <w:rFonts w:eastAsia="Calibri" w:cstheme="minorHAnsi"/>
          <w:sz w:val="24"/>
          <w:szCs w:val="24"/>
          <w:lang w:val="el" w:eastAsia="en-AU"/>
        </w:rPr>
        <w:t xml:space="preserve">Έχουμε αφαιρέσει το όνομά σας από τη </w:t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193043372"/>
          <w:placeholder>
            <w:docPart w:val="DefaultPlaceholder_1081868574"/>
          </w:placeholder>
        </w:sdtPr>
        <w:sdtEndPr>
          <w:rPr>
            <w:rFonts w:eastAsia="Times New Roman"/>
            <w:noProof/>
            <w:color w:val="000000"/>
          </w:rPr>
        </w:sdtEndPr>
        <w:sdtContent>
          <w:r w:rsidRPr="007D70C9">
            <w:rPr>
              <w:rFonts w:eastAsia="Times New Roman" w:cstheme="minorHAnsi"/>
              <w:noProof/>
              <w:color w:val="000000"/>
              <w:sz w:val="24"/>
              <w:szCs w:val="24"/>
              <w:lang w:val="el" w:eastAsia="en-AU"/>
            </w:rPr>
            <w:t>&lt;Surgical unit responsible for care&gt;</w:t>
          </w:r>
        </w:sdtContent>
      </w:sdt>
      <w:r w:rsidRPr="007D70C9">
        <w:rPr>
          <w:rFonts w:eastAsia="Times New Roman" w:cstheme="minorHAnsi"/>
          <w:noProof/>
          <w:color w:val="000000"/>
          <w:sz w:val="24"/>
          <w:szCs w:val="24"/>
          <w:lang w:val="el" w:eastAsia="en-AU"/>
        </w:rPr>
        <w:t xml:space="preserve"> λίστα προετοιμασίας προγραμματισμένης χειρουργικής επέμβασης και</w:t>
      </w:r>
      <w:r>
        <w:rPr>
          <w:rFonts w:eastAsia="Calibri" w:cstheme="minorHAnsi"/>
          <w:sz w:val="24"/>
          <w:szCs w:val="24"/>
          <w:lang w:val="el" w:eastAsia="en-AU"/>
        </w:rPr>
        <w:t xml:space="preserve"> δεν θα κάνουμε περαιτέρω ρυθμίσεις για τη χειρουργική σας επέμβαση, </w:t>
      </w:r>
      <w:r>
        <w:rPr>
          <w:rFonts w:eastAsia="Times New Roman" w:cstheme="minorHAnsi"/>
          <w:noProof/>
          <w:color w:val="000000"/>
          <w:sz w:val="24"/>
          <w:szCs w:val="24"/>
          <w:lang w:val="el" w:eastAsia="en-AU"/>
        </w:rPr>
        <w:t>καθώς</w:t>
      </w:r>
      <w:r>
        <w:rPr>
          <w:rFonts w:eastAsia="Calibri" w:cstheme="minorHAnsi"/>
          <w:sz w:val="24"/>
          <w:szCs w:val="24"/>
          <w:lang w:val="el" w:eastAsia="en-AU"/>
        </w:rPr>
        <w:t xml:space="preserve"> δεν μπορέσαμε να επικοινωνήσουμε μαζί σας. Εμείς</w:t>
      </w:r>
      <w:r w:rsidR="00C23194" w:rsidRPr="00C23194">
        <w:rPr>
          <w:rFonts w:eastAsia="Calibri" w:cstheme="minorHAnsi"/>
          <w:sz w:val="24"/>
          <w:szCs w:val="24"/>
          <w:lang w:val="el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330112328"/>
          <w:placeholder>
            <w:docPart w:val="DefaultPlaceholder_1081868574"/>
          </w:placeholder>
        </w:sdtPr>
        <w:sdtEndPr/>
        <w:sdtContent>
          <w:r>
            <w:rPr>
              <w:rFonts w:eastAsia="Calibri" w:cstheme="minorHAnsi"/>
              <w:sz w:val="24"/>
              <w:szCs w:val="24"/>
              <w:lang w:val="el" w:eastAsia="en-AU"/>
            </w:rPr>
            <w:t>&lt;Called&gt;</w:t>
          </w:r>
        </w:sdtContent>
      </w:sdt>
      <w:r>
        <w:rPr>
          <w:rFonts w:eastAsia="Calibri" w:cstheme="minorHAnsi"/>
          <w:sz w:val="24"/>
          <w:szCs w:val="24"/>
          <w:lang w:val="el" w:eastAsia="en-AU"/>
        </w:rPr>
        <w:t xml:space="preserve"> στις</w:t>
      </w:r>
      <w:r w:rsidR="00C23194" w:rsidRPr="00C23194">
        <w:rPr>
          <w:rFonts w:eastAsia="Calibri" w:cstheme="minorHAnsi"/>
          <w:sz w:val="24"/>
          <w:szCs w:val="24"/>
          <w:lang w:val="el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-172651198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eastAsia="Calibri" w:cstheme="minorHAnsi"/>
              <w:sz w:val="24"/>
              <w:szCs w:val="24"/>
              <w:lang w:val="el" w:eastAsia="en-AU"/>
            </w:rPr>
            <w:t>&lt;Date&gt;</w:t>
          </w:r>
        </w:sdtContent>
      </w:sdt>
      <w:r>
        <w:rPr>
          <w:rFonts w:eastAsia="Calibri" w:cstheme="minorHAnsi"/>
          <w:sz w:val="24"/>
          <w:szCs w:val="24"/>
          <w:lang w:val="el" w:eastAsia="en-AU"/>
        </w:rPr>
        <w:t>,</w:t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1407492826"/>
          <w:placeholder>
            <w:docPart w:val="DefaultPlaceholder_1081868574"/>
          </w:placeholder>
        </w:sdtPr>
        <w:sdtEndPr/>
        <w:sdtContent>
          <w:r>
            <w:rPr>
              <w:rFonts w:eastAsia="Calibri" w:cstheme="minorHAnsi"/>
              <w:sz w:val="24"/>
              <w:szCs w:val="24"/>
              <w:lang w:val="el" w:eastAsia="en-AU"/>
            </w:rPr>
            <w:t>&lt;Sent an email on</w:t>
          </w:r>
          <w:r w:rsidR="00C23194" w:rsidRPr="00C23194">
            <w:rPr>
              <w:rFonts w:eastAsia="Calibri" w:cstheme="minorHAnsi"/>
              <w:sz w:val="24"/>
              <w:szCs w:val="24"/>
              <w:lang w:val="el" w:eastAsia="en-AU"/>
            </w:rPr>
            <w:t>&gt;</w:t>
          </w:r>
        </w:sdtContent>
      </w:sdt>
      <w:r>
        <w:rPr>
          <w:rFonts w:eastAsia="Calibri" w:cstheme="minorHAnsi"/>
          <w:sz w:val="24"/>
          <w:szCs w:val="24"/>
          <w:lang w:val="el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1944954804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eastAsia="Calibri" w:cstheme="minorHAnsi"/>
              <w:sz w:val="24"/>
              <w:szCs w:val="24"/>
              <w:lang w:val="el" w:eastAsia="en-AU"/>
            </w:rPr>
            <w:t>&lt;Date&gt;</w:t>
          </w:r>
        </w:sdtContent>
      </w:sdt>
      <w:r>
        <w:rPr>
          <w:rFonts w:eastAsia="Calibri" w:cstheme="minorHAnsi"/>
          <w:sz w:val="24"/>
          <w:szCs w:val="24"/>
          <w:lang w:val="el" w:eastAsia="en-AU"/>
        </w:rPr>
        <w:t>, επικοινωνήσαμε με ένα άτομο που αναφέρεται ως</w:t>
      </w:r>
      <w:r w:rsidR="00E04FEE" w:rsidRPr="00E04FEE">
        <w:rPr>
          <w:rFonts w:eastAsia="Calibri" w:cstheme="minorHAnsi"/>
          <w:sz w:val="24"/>
          <w:szCs w:val="24"/>
          <w:lang w:val="el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392085586"/>
          <w:placeholder>
            <w:docPart w:val="DefaultPlaceholder_1081868574"/>
          </w:placeholder>
        </w:sdtPr>
        <w:sdtEndPr/>
        <w:sdtContent>
          <w:r>
            <w:rPr>
              <w:rFonts w:eastAsia="Calibri" w:cstheme="minorHAnsi"/>
              <w:sz w:val="24"/>
              <w:szCs w:val="24"/>
              <w:lang w:val="el" w:eastAsia="en-AU"/>
            </w:rPr>
            <w:t>&lt;Your next of kin&gt;</w:t>
          </w:r>
        </w:sdtContent>
      </w:sdt>
      <w:r w:rsidR="00E04FEE" w:rsidRPr="00E04FEE">
        <w:rPr>
          <w:rFonts w:eastAsia="Calibri" w:cstheme="minorHAnsi"/>
          <w:sz w:val="24"/>
          <w:szCs w:val="24"/>
          <w:lang w:val="el" w:eastAsia="en-AU"/>
        </w:rPr>
        <w:t xml:space="preserve"> </w:t>
      </w:r>
      <w:r>
        <w:rPr>
          <w:rFonts w:eastAsia="Calibri" w:cstheme="minorHAnsi"/>
          <w:sz w:val="24"/>
          <w:szCs w:val="24"/>
          <w:lang w:val="el" w:eastAsia="en-AU"/>
        </w:rPr>
        <w:t>στις</w:t>
      </w:r>
      <w:r w:rsidR="00E04FEE" w:rsidRPr="00E04FEE">
        <w:rPr>
          <w:rFonts w:eastAsia="Calibri" w:cstheme="minorHAnsi"/>
          <w:sz w:val="24"/>
          <w:szCs w:val="24"/>
          <w:lang w:val="el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1385523915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eastAsia="Calibri" w:cstheme="minorHAnsi"/>
              <w:sz w:val="24"/>
              <w:szCs w:val="24"/>
              <w:lang w:val="el" w:eastAsia="en-AU"/>
            </w:rPr>
            <w:t>&lt;Date&gt;</w:t>
          </w:r>
        </w:sdtContent>
      </w:sdt>
      <w:r>
        <w:rPr>
          <w:rFonts w:eastAsia="Calibri" w:cstheme="minorHAnsi"/>
          <w:sz w:val="24"/>
          <w:szCs w:val="24"/>
          <w:lang w:val="el" w:eastAsia="en-AU"/>
        </w:rPr>
        <w:t xml:space="preserve">, επικοινωνήσαμε με τον Γενικό Ιατρό (GP) σας στις </w:t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1746221712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eastAsia="Calibri" w:cstheme="minorHAnsi"/>
              <w:sz w:val="24"/>
              <w:szCs w:val="24"/>
              <w:lang w:val="el" w:eastAsia="en-AU"/>
            </w:rPr>
            <w:t>&lt;Date&gt;</w:t>
          </w:r>
        </w:sdtContent>
      </w:sdt>
      <w:r w:rsidR="00E04FEE" w:rsidRPr="00E04FEE">
        <w:rPr>
          <w:rFonts w:eastAsia="Calibri" w:cstheme="minorHAnsi"/>
          <w:sz w:val="24"/>
          <w:szCs w:val="24"/>
          <w:lang w:val="el" w:eastAsia="en-AU"/>
        </w:rPr>
        <w:t xml:space="preserve"> </w:t>
      </w:r>
      <w:r>
        <w:rPr>
          <w:rFonts w:eastAsia="Calibri" w:cstheme="minorHAnsi"/>
          <w:sz w:val="24"/>
          <w:szCs w:val="24"/>
          <w:lang w:val="el" w:eastAsia="en-AU"/>
        </w:rPr>
        <w:t>και</w:t>
      </w:r>
      <w:r w:rsidR="00E04FEE" w:rsidRPr="00E04FEE">
        <w:rPr>
          <w:rFonts w:eastAsia="Calibri" w:cstheme="minorHAnsi"/>
          <w:sz w:val="24"/>
          <w:szCs w:val="24"/>
          <w:lang w:val="el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1455595495"/>
          <w:placeholder>
            <w:docPart w:val="DefaultPlaceholder_1081868574"/>
          </w:placeholder>
        </w:sdtPr>
        <w:sdtEndPr/>
        <w:sdtContent>
          <w:r>
            <w:rPr>
              <w:rFonts w:eastAsia="Calibri" w:cstheme="minorHAnsi"/>
              <w:sz w:val="24"/>
              <w:szCs w:val="24"/>
              <w:lang w:val="el" w:eastAsia="en-AU"/>
            </w:rPr>
            <w:t>&lt;any other method of contact&gt;</w:t>
          </w:r>
        </w:sdtContent>
      </w:sdt>
      <w:r w:rsidR="00C23194">
        <w:rPr>
          <w:rFonts w:eastAsia="Calibri" w:cstheme="minorHAnsi"/>
          <w:sz w:val="24"/>
          <w:szCs w:val="24"/>
          <w:lang w:val="el" w:eastAsia="en-AU"/>
        </w:rPr>
        <w:t>.</w:t>
      </w:r>
    </w:p>
    <w:p w14:paraId="7BF936A7" w14:textId="77777777" w:rsidR="00C97C63" w:rsidRPr="00E04FEE" w:rsidRDefault="00C97C63" w:rsidP="26C6C909">
      <w:pPr>
        <w:spacing w:after="0"/>
        <w:rPr>
          <w:rFonts w:eastAsia="Calibri"/>
          <w:sz w:val="24"/>
          <w:szCs w:val="24"/>
          <w:lang w:val="el" w:eastAsia="en-AU"/>
        </w:rPr>
      </w:pPr>
    </w:p>
    <w:p w14:paraId="22B2AE2A" w14:textId="77777777" w:rsidR="7FF74405" w:rsidRPr="00E04FEE" w:rsidRDefault="00C213A3" w:rsidP="26C6C909">
      <w:pPr>
        <w:spacing w:after="0"/>
        <w:rPr>
          <w:rFonts w:eastAsia="Calibri"/>
          <w:sz w:val="24"/>
          <w:szCs w:val="24"/>
          <w:u w:val="single"/>
          <w:lang w:val="el" w:eastAsia="en-AU"/>
        </w:rPr>
      </w:pPr>
      <w:r w:rsidRPr="00C540CF">
        <w:rPr>
          <w:rFonts w:eastAsia="Calibri"/>
          <w:b/>
          <w:bCs/>
          <w:sz w:val="24"/>
          <w:szCs w:val="24"/>
          <w:u w:val="single"/>
          <w:lang w:val="el" w:eastAsia="en-AU"/>
        </w:rPr>
        <w:t>Τι θα συμβεί στη συνέχεια;</w:t>
      </w:r>
    </w:p>
    <w:p w14:paraId="3BD040B9" w14:textId="77777777" w:rsidR="000614EB" w:rsidRPr="00E04FEE" w:rsidRDefault="00C213A3" w:rsidP="00880F75">
      <w:pPr>
        <w:spacing w:after="0"/>
        <w:rPr>
          <w:sz w:val="24"/>
          <w:szCs w:val="24"/>
          <w:lang w:val="el"/>
        </w:rPr>
      </w:pPr>
      <w:r>
        <w:rPr>
          <w:sz w:val="24"/>
          <w:szCs w:val="24"/>
          <w:lang w:val="el"/>
        </w:rPr>
        <w:t>Δεν χρειάζεται να απαντήσετε σε αυτήν την επιστολή. Εάν χρειάζεστε θεραπεία για την πάθησή σας, επικοινωνήστε με τον Γενικό Ιατρό σας (GP) για συμβουλές.</w:t>
      </w:r>
    </w:p>
    <w:p w14:paraId="3F4FCD47" w14:textId="77777777" w:rsidR="00AF306B" w:rsidRPr="00E04FEE" w:rsidRDefault="00AF306B" w:rsidP="00AF306B">
      <w:pPr>
        <w:spacing w:after="0"/>
        <w:rPr>
          <w:rFonts w:eastAsia="Calibri" w:cstheme="minorHAnsi"/>
          <w:sz w:val="24"/>
          <w:szCs w:val="24"/>
          <w:lang w:val="el" w:eastAsia="en-AU"/>
        </w:rPr>
      </w:pPr>
    </w:p>
    <w:p w14:paraId="7382EEFD" w14:textId="6C21A0A6" w:rsidR="006F080A" w:rsidRPr="00E04FEE" w:rsidRDefault="00C213A3" w:rsidP="00AF306B">
      <w:pPr>
        <w:spacing w:after="0"/>
        <w:rPr>
          <w:rFonts w:eastAsia="Calibri" w:cstheme="minorHAnsi"/>
          <w:sz w:val="24"/>
          <w:szCs w:val="24"/>
          <w:lang w:val="el" w:eastAsia="en-AU"/>
        </w:rPr>
      </w:pPr>
      <w:r w:rsidRPr="00650CD0">
        <w:rPr>
          <w:rFonts w:eastAsia="Calibri" w:cstheme="minorHAnsi"/>
          <w:sz w:val="24"/>
          <w:szCs w:val="24"/>
          <w:lang w:val="el" w:eastAsia="en-AU"/>
        </w:rPr>
        <w:t xml:space="preserve">Καλέστε τον/την </w:t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-557933648"/>
          <w:placeholder>
            <w:docPart w:val="DefaultPlaceholder_1081868574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el" w:eastAsia="en-AU"/>
            </w:rPr>
            <w:t>&lt;name&gt;</w:t>
          </w:r>
        </w:sdtContent>
      </w:sdt>
      <w:r w:rsidR="00C23194" w:rsidRPr="00C23194">
        <w:rPr>
          <w:rFonts w:eastAsia="Calibri" w:cstheme="minorHAnsi"/>
          <w:sz w:val="24"/>
          <w:szCs w:val="24"/>
          <w:lang w:val="el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1831951683"/>
          <w:placeholder>
            <w:docPart w:val="DefaultPlaceholder_1081868574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el" w:eastAsia="en-AU"/>
            </w:rPr>
            <w:t>&lt;position&gt;</w:t>
          </w:r>
        </w:sdtContent>
      </w:sdt>
      <w:r w:rsidRPr="00650CD0">
        <w:rPr>
          <w:rFonts w:eastAsia="Calibri" w:cstheme="minorHAnsi"/>
          <w:sz w:val="24"/>
          <w:szCs w:val="24"/>
          <w:lang w:val="el" w:eastAsia="en-AU"/>
        </w:rPr>
        <w:t xml:space="preserve"> στο </w:t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-497801251"/>
          <w:placeholder>
            <w:docPart w:val="DefaultPlaceholder_1081868574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el" w:eastAsia="en-AU"/>
            </w:rPr>
            <w:t>&lt;contact phone number&gt;</w:t>
          </w:r>
        </w:sdtContent>
      </w:sdt>
      <w:r w:rsidR="00C23194" w:rsidRPr="00C23194">
        <w:rPr>
          <w:rFonts w:eastAsia="Calibri" w:cstheme="minorHAnsi"/>
          <w:sz w:val="24"/>
          <w:szCs w:val="24"/>
          <w:lang w:val="el" w:eastAsia="en-AU"/>
        </w:rPr>
        <w:t xml:space="preserve"> </w:t>
      </w:r>
      <w:r w:rsidRPr="00650CD0">
        <w:rPr>
          <w:rFonts w:eastAsia="Calibri" w:cstheme="minorHAnsi"/>
          <w:sz w:val="24"/>
          <w:szCs w:val="24"/>
          <w:lang w:val="el" w:eastAsia="en-AU"/>
        </w:rPr>
        <w:t>εάν έχετε οποιεσδήποτε ερωτήσεις σχετικά με την αφαίρεσή σας από τη λίστα</w:t>
      </w:r>
      <w:r w:rsidR="00C23194" w:rsidRPr="00C23194">
        <w:rPr>
          <w:rFonts w:eastAsia="Calibri" w:cstheme="minorHAnsi"/>
          <w:sz w:val="24"/>
          <w:szCs w:val="24"/>
          <w:lang w:val="el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-1036428645"/>
          <w:placeholder>
            <w:docPart w:val="DefaultPlaceholder_1081868574"/>
          </w:placeholder>
        </w:sdtPr>
        <w:sdtEndPr>
          <w:rPr>
            <w:rFonts w:eastAsia="Times New Roman"/>
            <w:noProof/>
            <w:color w:val="000000"/>
          </w:rPr>
        </w:sdtEndPr>
        <w:sdtContent>
          <w:r w:rsidR="00F51F23" w:rsidRPr="007D70C9">
            <w:rPr>
              <w:rFonts w:eastAsia="Times New Roman" w:cstheme="minorHAnsi"/>
              <w:noProof/>
              <w:color w:val="000000"/>
              <w:sz w:val="24"/>
              <w:szCs w:val="24"/>
              <w:lang w:val="el" w:eastAsia="en-AU"/>
            </w:rPr>
            <w:t>&lt;Surgical unit responsible for care&gt;</w:t>
          </w:r>
        </w:sdtContent>
      </w:sdt>
      <w:r w:rsidRPr="00650CD0">
        <w:rPr>
          <w:rFonts w:eastAsia="Calibri" w:cstheme="minorHAnsi"/>
          <w:sz w:val="24"/>
          <w:szCs w:val="24"/>
          <w:lang w:val="el" w:eastAsia="en-AU"/>
        </w:rPr>
        <w:t xml:space="preserve"> προετοιμασίας προγραμματισμένης χειρουργικής επέμβασης.</w:t>
      </w:r>
    </w:p>
    <w:p w14:paraId="011743B8" w14:textId="77777777" w:rsidR="006F080A" w:rsidRPr="00E04FEE" w:rsidRDefault="006F080A" w:rsidP="00AF306B">
      <w:pPr>
        <w:spacing w:after="0"/>
        <w:rPr>
          <w:rFonts w:eastAsia="Calibri" w:cstheme="minorHAnsi"/>
          <w:sz w:val="24"/>
          <w:szCs w:val="24"/>
          <w:lang w:val="el" w:eastAsia="en-AU"/>
        </w:rPr>
      </w:pPr>
    </w:p>
    <w:p w14:paraId="748D9B38" w14:textId="77777777" w:rsidR="00142A21" w:rsidRPr="007446D2" w:rsidRDefault="00C213A3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val="el" w:eastAsia="en-AU"/>
        </w:rPr>
        <w:t>Με εκτίμηση,</w:t>
      </w:r>
    </w:p>
    <w:p w14:paraId="7788A815" w14:textId="07AD1607" w:rsidR="00142A21" w:rsidRPr="007446D2" w:rsidRDefault="007966E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sdt>
        <w:sdtPr>
          <w:rPr>
            <w:rFonts w:eastAsia="Calibri" w:cstheme="minorHAnsi"/>
            <w:sz w:val="24"/>
            <w:szCs w:val="24"/>
            <w:lang w:val="el" w:eastAsia="en-AU"/>
          </w:rPr>
          <w:id w:val="-1355499264"/>
          <w:placeholder>
            <w:docPart w:val="DefaultPlaceholder_1081868574"/>
          </w:placeholder>
        </w:sdtPr>
        <w:sdtEndPr/>
        <w:sdtContent>
          <w:r w:rsidR="00C213A3">
            <w:rPr>
              <w:rFonts w:eastAsia="Calibri" w:cstheme="minorHAnsi"/>
              <w:sz w:val="24"/>
              <w:szCs w:val="24"/>
              <w:lang w:val="el" w:eastAsia="en-AU"/>
            </w:rPr>
            <w:t>[</w:t>
          </w:r>
          <w:r w:rsidR="003E7FF8">
            <w:rPr>
              <w:rFonts w:eastAsia="Calibri" w:cstheme="minorHAnsi"/>
              <w:sz w:val="24"/>
              <w:szCs w:val="24"/>
              <w:lang w:val="en-US" w:eastAsia="en-AU"/>
            </w:rPr>
            <w:t>Name</w:t>
          </w:r>
          <w:r w:rsidR="00C213A3">
            <w:rPr>
              <w:rFonts w:eastAsia="Calibri" w:cstheme="minorHAnsi"/>
              <w:sz w:val="24"/>
              <w:szCs w:val="24"/>
              <w:lang w:val="el" w:eastAsia="en-AU"/>
            </w:rPr>
            <w:t>]</w:t>
          </w:r>
        </w:sdtContent>
      </w:sdt>
      <w:r w:rsidR="00C213A3">
        <w:rPr>
          <w:rFonts w:eastAsia="Calibri" w:cstheme="minorHAnsi"/>
          <w:sz w:val="24"/>
          <w:szCs w:val="24"/>
          <w:lang w:val="el" w:eastAsia="en-AU"/>
        </w:rPr>
        <w:t xml:space="preserve"> </w:t>
      </w:r>
      <w:r w:rsidR="00C213A3">
        <w:rPr>
          <w:rFonts w:eastAsia="Calibri" w:cstheme="minorHAnsi"/>
          <w:sz w:val="24"/>
          <w:szCs w:val="24"/>
          <w:lang w:val="el" w:eastAsia="en-AU"/>
        </w:rPr>
        <w:br/>
      </w:r>
      <w:sdt>
        <w:sdtPr>
          <w:rPr>
            <w:rFonts w:eastAsia="Calibri" w:cstheme="minorHAnsi"/>
            <w:sz w:val="24"/>
            <w:szCs w:val="24"/>
            <w:lang w:val="el" w:eastAsia="en-AU"/>
          </w:rPr>
          <w:id w:val="744842196"/>
          <w:placeholder>
            <w:docPart w:val="DefaultPlaceholder_1081868574"/>
          </w:placeholder>
        </w:sdtPr>
        <w:sdtEndPr/>
        <w:sdtContent>
          <w:r w:rsidR="00C213A3">
            <w:rPr>
              <w:rFonts w:eastAsia="Calibri" w:cstheme="minorHAnsi"/>
              <w:sz w:val="24"/>
              <w:szCs w:val="24"/>
              <w:lang w:val="el" w:eastAsia="en-AU"/>
            </w:rPr>
            <w:t>[</w:t>
          </w:r>
          <w:r w:rsidR="003E7FF8">
            <w:rPr>
              <w:rFonts w:eastAsia="Calibri" w:cstheme="minorHAnsi"/>
              <w:sz w:val="24"/>
              <w:szCs w:val="24"/>
              <w:lang w:val="en-US" w:eastAsia="en-AU"/>
            </w:rPr>
            <w:t>Position</w:t>
          </w:r>
          <w:r w:rsidR="00C213A3">
            <w:rPr>
              <w:rFonts w:eastAsia="Calibri" w:cstheme="minorHAnsi"/>
              <w:sz w:val="24"/>
              <w:szCs w:val="24"/>
              <w:lang w:val="el" w:eastAsia="en-AU"/>
            </w:rPr>
            <w:t>]</w:t>
          </w:r>
        </w:sdtContent>
      </w:sdt>
    </w:p>
    <w:p w14:paraId="50A512DB" w14:textId="3AA459A9" w:rsidR="004A1FA1" w:rsidRPr="004A64B3" w:rsidRDefault="007966E1" w:rsidP="00AF306B">
      <w:pPr>
        <w:spacing w:after="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  <w:lang w:val="el" w:eastAsia="en-AU"/>
          </w:rPr>
          <w:id w:val="-1675569581"/>
          <w:placeholder>
            <w:docPart w:val="DefaultPlaceholder_1081868574"/>
          </w:placeholder>
        </w:sdtPr>
        <w:sdtEndPr/>
        <w:sdtContent>
          <w:r w:rsidR="00C213A3">
            <w:rPr>
              <w:rFonts w:eastAsia="Calibri" w:cstheme="minorHAnsi"/>
              <w:sz w:val="24"/>
              <w:szCs w:val="24"/>
              <w:lang w:val="el" w:eastAsia="en-AU"/>
            </w:rPr>
            <w:t>[</w:t>
          </w:r>
          <w:r w:rsidR="003E7FF8">
            <w:rPr>
              <w:rFonts w:eastAsia="Calibri" w:cstheme="minorHAnsi"/>
              <w:sz w:val="24"/>
              <w:szCs w:val="24"/>
              <w:lang w:val="en-US" w:eastAsia="en-AU"/>
            </w:rPr>
            <w:t>Health Service</w:t>
          </w:r>
          <w:r w:rsidR="00C213A3">
            <w:rPr>
              <w:rFonts w:eastAsia="Calibri" w:cstheme="minorHAnsi"/>
              <w:sz w:val="24"/>
              <w:szCs w:val="24"/>
              <w:lang w:val="el" w:eastAsia="en-AU"/>
            </w:rPr>
            <w:t>]</w:t>
          </w:r>
        </w:sdtContent>
      </w:sdt>
      <w:r w:rsidR="00C213A3">
        <w:rPr>
          <w:rFonts w:eastAsia="Calibri" w:cstheme="minorHAnsi"/>
          <w:sz w:val="24"/>
          <w:szCs w:val="24"/>
          <w:lang w:val="el" w:eastAsia="en-AU"/>
        </w:rPr>
        <w:t xml:space="preserve"> </w:t>
      </w:r>
    </w:p>
    <w:sectPr w:rsidR="004A1FA1" w:rsidRPr="004A64B3" w:rsidSect="00512A76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364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362C" w14:textId="77777777" w:rsidR="000C5318" w:rsidRDefault="000C5318">
      <w:pPr>
        <w:spacing w:after="0" w:line="240" w:lineRule="auto"/>
      </w:pPr>
      <w:r>
        <w:separator/>
      </w:r>
    </w:p>
  </w:endnote>
  <w:endnote w:type="continuationSeparator" w:id="0">
    <w:p w14:paraId="33527EDB" w14:textId="77777777" w:rsidR="000C5318" w:rsidRDefault="000C5318">
      <w:pPr>
        <w:spacing w:after="0" w:line="240" w:lineRule="auto"/>
      </w:pPr>
      <w:r>
        <w:continuationSeparator/>
      </w:r>
    </w:p>
  </w:endnote>
  <w:endnote w:type="continuationNotice" w:id="1">
    <w:p w14:paraId="7BFB60F6" w14:textId="77777777" w:rsidR="001A6E00" w:rsidRDefault="001A6E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933C" w14:textId="7A051718" w:rsidR="00A67E00" w:rsidRDefault="008E326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053FD97" wp14:editId="6083450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579595896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63A910" w14:textId="2359C95E" w:rsidR="008E3269" w:rsidRPr="008E3269" w:rsidRDefault="008E3269" w:rsidP="008E3269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E3269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53FD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D63A910" w14:textId="2359C95E" w:rsidR="008E3269" w:rsidRPr="008E3269" w:rsidRDefault="008E3269" w:rsidP="008E3269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8E3269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F12" w14:textId="77777777" w:rsidR="00180DBC" w:rsidRDefault="00180DBC" w:rsidP="00180D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2667051" wp14:editId="2EEF80AF">
              <wp:simplePos x="722201" y="1022147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767457600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FF8932" w14:textId="77777777" w:rsidR="00180DBC" w:rsidRPr="008E3269" w:rsidRDefault="00180DBC" w:rsidP="00180DB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E3269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670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margin-left:0;margin-top:0;width:34.95pt;height:34.95pt;z-index:25166029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3FF8932" w14:textId="77777777" w:rsidR="00180DBC" w:rsidRPr="008E3269" w:rsidRDefault="00180DBC" w:rsidP="00180DB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8E3269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27381">
      <w:t>Confirmation that the patient has been removed from the planned surgery preparation list</w:t>
    </w:r>
    <w:r>
      <w:t xml:space="preserve"> </w:t>
    </w:r>
    <w:proofErr w:type="gramStart"/>
    <w:r>
      <w:t>Greek</w:t>
    </w:r>
    <w:proofErr w:type="gramEnd"/>
  </w:p>
  <w:p w14:paraId="1D51273C" w14:textId="36E796AE" w:rsidR="004031EA" w:rsidRPr="00B37D20" w:rsidRDefault="008E3269" w:rsidP="00180DBC">
    <w:pPr>
      <w:pStyle w:val="Footer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D8C6BDF" wp14:editId="290EC82E">
              <wp:simplePos x="720725" y="1007681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493002951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D6BFF4" w14:textId="298ECCF5" w:rsidR="008E3269" w:rsidRPr="008E3269" w:rsidRDefault="008E3269" w:rsidP="008E3269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E3269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C6B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0D6BFF4" w14:textId="298ECCF5" w:rsidR="008E3269" w:rsidRPr="008E3269" w:rsidRDefault="008E3269" w:rsidP="008E3269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8E3269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D5AF6F2" w14:textId="77777777" w:rsidR="004031EA" w:rsidRPr="00B37D20" w:rsidRDefault="004031EA" w:rsidP="00B37D20">
    <w:pPr>
      <w:pStyle w:val="Footer"/>
      <w:jc w:val="right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51C5" w14:textId="690C4DEB" w:rsidR="00A67E00" w:rsidRDefault="008E326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3D590DE" wp14:editId="4198D01C">
              <wp:simplePos x="722201" y="1022147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505333935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C9CDC0" w14:textId="45E7306B" w:rsidR="008E3269" w:rsidRPr="008E3269" w:rsidRDefault="008E3269" w:rsidP="008E3269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E3269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590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1C9CDC0" w14:textId="45E7306B" w:rsidR="008E3269" w:rsidRPr="008E3269" w:rsidRDefault="008E3269" w:rsidP="008E3269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8E3269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7381" w:rsidRPr="00327381">
      <w:t>Confirmation that the patient has been removed from the planned surgery preparation list</w:t>
    </w:r>
    <w:r w:rsidR="00180DBC">
      <w:t xml:space="preserve"> </w:t>
    </w:r>
    <w:proofErr w:type="gramStart"/>
    <w:r w:rsidR="00327381">
      <w:t>Greek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1DB7" w14:textId="77777777" w:rsidR="000C5318" w:rsidRDefault="000C5318">
      <w:pPr>
        <w:spacing w:after="0" w:line="240" w:lineRule="auto"/>
      </w:pPr>
      <w:r>
        <w:separator/>
      </w:r>
    </w:p>
  </w:footnote>
  <w:footnote w:type="continuationSeparator" w:id="0">
    <w:p w14:paraId="12EA8FC2" w14:textId="77777777" w:rsidR="000C5318" w:rsidRDefault="000C5318">
      <w:pPr>
        <w:spacing w:after="0" w:line="240" w:lineRule="auto"/>
      </w:pPr>
      <w:r>
        <w:continuationSeparator/>
      </w:r>
    </w:p>
  </w:footnote>
  <w:footnote w:type="continuationNotice" w:id="1">
    <w:p w14:paraId="6E19ED36" w14:textId="77777777" w:rsidR="001A6E00" w:rsidRDefault="001A6E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6114" w14:textId="77777777" w:rsidR="00512A76" w:rsidRDefault="00512A76">
    <w:pPr>
      <w:pStyle w:val="Header"/>
    </w:pPr>
  </w:p>
  <w:p w14:paraId="2F85554E" w14:textId="77777777" w:rsidR="00512A76" w:rsidRDefault="00512A76" w:rsidP="00512A76">
    <w:r>
      <w:t>Health service logo</w:t>
    </w:r>
  </w:p>
  <w:p w14:paraId="32716D96" w14:textId="77777777" w:rsidR="00512A76" w:rsidRDefault="00512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12F25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C6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90A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C5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41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8D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A5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6F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B6B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8CFE7C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2D964156" w:tentative="1">
      <w:start w:val="1"/>
      <w:numFmt w:val="lowerLetter"/>
      <w:lvlText w:val="%2."/>
      <w:lvlJc w:val="left"/>
      <w:pPr>
        <w:ind w:left="1440" w:hanging="360"/>
      </w:pPr>
    </w:lvl>
    <w:lvl w:ilvl="2" w:tplc="E9BEB27A" w:tentative="1">
      <w:start w:val="1"/>
      <w:numFmt w:val="lowerRoman"/>
      <w:lvlText w:val="%3."/>
      <w:lvlJc w:val="right"/>
      <w:pPr>
        <w:ind w:left="2160" w:hanging="180"/>
      </w:pPr>
    </w:lvl>
    <w:lvl w:ilvl="3" w:tplc="9EB8AA30" w:tentative="1">
      <w:start w:val="1"/>
      <w:numFmt w:val="decimal"/>
      <w:lvlText w:val="%4."/>
      <w:lvlJc w:val="left"/>
      <w:pPr>
        <w:ind w:left="2880" w:hanging="360"/>
      </w:pPr>
    </w:lvl>
    <w:lvl w:ilvl="4" w:tplc="68645A28" w:tentative="1">
      <w:start w:val="1"/>
      <w:numFmt w:val="lowerLetter"/>
      <w:lvlText w:val="%5."/>
      <w:lvlJc w:val="left"/>
      <w:pPr>
        <w:ind w:left="3600" w:hanging="360"/>
      </w:pPr>
    </w:lvl>
    <w:lvl w:ilvl="5" w:tplc="12E8A0DC" w:tentative="1">
      <w:start w:val="1"/>
      <w:numFmt w:val="lowerRoman"/>
      <w:lvlText w:val="%6."/>
      <w:lvlJc w:val="right"/>
      <w:pPr>
        <w:ind w:left="4320" w:hanging="180"/>
      </w:pPr>
    </w:lvl>
    <w:lvl w:ilvl="6" w:tplc="AE6E4D08" w:tentative="1">
      <w:start w:val="1"/>
      <w:numFmt w:val="decimal"/>
      <w:lvlText w:val="%7."/>
      <w:lvlJc w:val="left"/>
      <w:pPr>
        <w:ind w:left="5040" w:hanging="360"/>
      </w:pPr>
    </w:lvl>
    <w:lvl w:ilvl="7" w:tplc="A01607F6" w:tentative="1">
      <w:start w:val="1"/>
      <w:numFmt w:val="lowerLetter"/>
      <w:lvlText w:val="%8."/>
      <w:lvlJc w:val="left"/>
      <w:pPr>
        <w:ind w:left="5760" w:hanging="360"/>
      </w:pPr>
    </w:lvl>
    <w:lvl w:ilvl="8" w:tplc="C99E3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0CFC7A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CEE48890" w:tentative="1">
      <w:start w:val="1"/>
      <w:numFmt w:val="lowerLetter"/>
      <w:lvlText w:val="%2."/>
      <w:lvlJc w:val="left"/>
      <w:pPr>
        <w:ind w:left="1440" w:hanging="360"/>
      </w:pPr>
    </w:lvl>
    <w:lvl w:ilvl="2" w:tplc="87A44954" w:tentative="1">
      <w:start w:val="1"/>
      <w:numFmt w:val="lowerRoman"/>
      <w:lvlText w:val="%3."/>
      <w:lvlJc w:val="right"/>
      <w:pPr>
        <w:ind w:left="2160" w:hanging="180"/>
      </w:pPr>
    </w:lvl>
    <w:lvl w:ilvl="3" w:tplc="7680B19C" w:tentative="1">
      <w:start w:val="1"/>
      <w:numFmt w:val="decimal"/>
      <w:lvlText w:val="%4."/>
      <w:lvlJc w:val="left"/>
      <w:pPr>
        <w:ind w:left="2880" w:hanging="360"/>
      </w:pPr>
    </w:lvl>
    <w:lvl w:ilvl="4" w:tplc="226E485A" w:tentative="1">
      <w:start w:val="1"/>
      <w:numFmt w:val="lowerLetter"/>
      <w:lvlText w:val="%5."/>
      <w:lvlJc w:val="left"/>
      <w:pPr>
        <w:ind w:left="3600" w:hanging="360"/>
      </w:pPr>
    </w:lvl>
    <w:lvl w:ilvl="5" w:tplc="0C98A504" w:tentative="1">
      <w:start w:val="1"/>
      <w:numFmt w:val="lowerRoman"/>
      <w:lvlText w:val="%6."/>
      <w:lvlJc w:val="right"/>
      <w:pPr>
        <w:ind w:left="4320" w:hanging="180"/>
      </w:pPr>
    </w:lvl>
    <w:lvl w:ilvl="6" w:tplc="1068BA68" w:tentative="1">
      <w:start w:val="1"/>
      <w:numFmt w:val="decimal"/>
      <w:lvlText w:val="%7."/>
      <w:lvlJc w:val="left"/>
      <w:pPr>
        <w:ind w:left="5040" w:hanging="360"/>
      </w:pPr>
    </w:lvl>
    <w:lvl w:ilvl="7" w:tplc="A328BF4E" w:tentative="1">
      <w:start w:val="1"/>
      <w:numFmt w:val="lowerLetter"/>
      <w:lvlText w:val="%8."/>
      <w:lvlJc w:val="left"/>
      <w:pPr>
        <w:ind w:left="5760" w:hanging="360"/>
      </w:pPr>
    </w:lvl>
    <w:lvl w:ilvl="8" w:tplc="B9101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9272B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F66E70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9A6D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929E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4A6D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C86F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7281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2881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5A8A9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C2108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02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28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21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C8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34A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A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EB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CE1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EECA66A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4D1E09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887A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EC39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9662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129C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7488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2A00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0C4E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DF0676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7F6A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A1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61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44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34E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8F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28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F0B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24343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A2C050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068F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DA47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C8FB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C271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A490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72F2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00EF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431E5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27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D88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49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62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8E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A2A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44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C02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4BA8D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A37BC" w:tentative="1">
      <w:start w:val="1"/>
      <w:numFmt w:val="lowerLetter"/>
      <w:lvlText w:val="%2."/>
      <w:lvlJc w:val="left"/>
      <w:pPr>
        <w:ind w:left="1440" w:hanging="360"/>
      </w:pPr>
    </w:lvl>
    <w:lvl w:ilvl="2" w:tplc="913C0CF6" w:tentative="1">
      <w:start w:val="1"/>
      <w:numFmt w:val="lowerRoman"/>
      <w:lvlText w:val="%3."/>
      <w:lvlJc w:val="right"/>
      <w:pPr>
        <w:ind w:left="2160" w:hanging="180"/>
      </w:pPr>
    </w:lvl>
    <w:lvl w:ilvl="3" w:tplc="AA5C0872" w:tentative="1">
      <w:start w:val="1"/>
      <w:numFmt w:val="decimal"/>
      <w:lvlText w:val="%4."/>
      <w:lvlJc w:val="left"/>
      <w:pPr>
        <w:ind w:left="2880" w:hanging="360"/>
      </w:pPr>
    </w:lvl>
    <w:lvl w:ilvl="4" w:tplc="4D947EB4" w:tentative="1">
      <w:start w:val="1"/>
      <w:numFmt w:val="lowerLetter"/>
      <w:lvlText w:val="%5."/>
      <w:lvlJc w:val="left"/>
      <w:pPr>
        <w:ind w:left="3600" w:hanging="360"/>
      </w:pPr>
    </w:lvl>
    <w:lvl w:ilvl="5" w:tplc="202A7710" w:tentative="1">
      <w:start w:val="1"/>
      <w:numFmt w:val="lowerRoman"/>
      <w:lvlText w:val="%6."/>
      <w:lvlJc w:val="right"/>
      <w:pPr>
        <w:ind w:left="4320" w:hanging="180"/>
      </w:pPr>
    </w:lvl>
    <w:lvl w:ilvl="6" w:tplc="0A9441DC" w:tentative="1">
      <w:start w:val="1"/>
      <w:numFmt w:val="decimal"/>
      <w:lvlText w:val="%7."/>
      <w:lvlJc w:val="left"/>
      <w:pPr>
        <w:ind w:left="5040" w:hanging="360"/>
      </w:pPr>
    </w:lvl>
    <w:lvl w:ilvl="7" w:tplc="E8441188" w:tentative="1">
      <w:start w:val="1"/>
      <w:numFmt w:val="lowerLetter"/>
      <w:lvlText w:val="%8."/>
      <w:lvlJc w:val="left"/>
      <w:pPr>
        <w:ind w:left="5760" w:hanging="360"/>
      </w:pPr>
    </w:lvl>
    <w:lvl w:ilvl="8" w:tplc="06FA1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85441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4487DC" w:tentative="1">
      <w:start w:val="1"/>
      <w:numFmt w:val="lowerLetter"/>
      <w:lvlText w:val="%2."/>
      <w:lvlJc w:val="left"/>
      <w:pPr>
        <w:ind w:left="1440" w:hanging="360"/>
      </w:pPr>
    </w:lvl>
    <w:lvl w:ilvl="2" w:tplc="7ADCDFDA" w:tentative="1">
      <w:start w:val="1"/>
      <w:numFmt w:val="lowerRoman"/>
      <w:lvlText w:val="%3."/>
      <w:lvlJc w:val="right"/>
      <w:pPr>
        <w:ind w:left="2160" w:hanging="180"/>
      </w:pPr>
    </w:lvl>
    <w:lvl w:ilvl="3" w:tplc="3098B730" w:tentative="1">
      <w:start w:val="1"/>
      <w:numFmt w:val="decimal"/>
      <w:lvlText w:val="%4."/>
      <w:lvlJc w:val="left"/>
      <w:pPr>
        <w:ind w:left="2880" w:hanging="360"/>
      </w:pPr>
    </w:lvl>
    <w:lvl w:ilvl="4" w:tplc="39503E7A" w:tentative="1">
      <w:start w:val="1"/>
      <w:numFmt w:val="lowerLetter"/>
      <w:lvlText w:val="%5."/>
      <w:lvlJc w:val="left"/>
      <w:pPr>
        <w:ind w:left="3600" w:hanging="360"/>
      </w:pPr>
    </w:lvl>
    <w:lvl w:ilvl="5" w:tplc="245AF4B0" w:tentative="1">
      <w:start w:val="1"/>
      <w:numFmt w:val="lowerRoman"/>
      <w:lvlText w:val="%6."/>
      <w:lvlJc w:val="right"/>
      <w:pPr>
        <w:ind w:left="4320" w:hanging="180"/>
      </w:pPr>
    </w:lvl>
    <w:lvl w:ilvl="6" w:tplc="B1E8C77A" w:tentative="1">
      <w:start w:val="1"/>
      <w:numFmt w:val="decimal"/>
      <w:lvlText w:val="%7."/>
      <w:lvlJc w:val="left"/>
      <w:pPr>
        <w:ind w:left="5040" w:hanging="360"/>
      </w:pPr>
    </w:lvl>
    <w:lvl w:ilvl="7" w:tplc="48C86FF8" w:tentative="1">
      <w:start w:val="1"/>
      <w:numFmt w:val="lowerLetter"/>
      <w:lvlText w:val="%8."/>
      <w:lvlJc w:val="left"/>
      <w:pPr>
        <w:ind w:left="5760" w:hanging="360"/>
      </w:pPr>
    </w:lvl>
    <w:lvl w:ilvl="8" w:tplc="D92AD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606886647">
    <w:abstractNumId w:val="5"/>
  </w:num>
  <w:num w:numId="2" w16cid:durableId="21382564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31547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59387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2527110">
    <w:abstractNumId w:val="7"/>
  </w:num>
  <w:num w:numId="6" w16cid:durableId="19070322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9585332">
    <w:abstractNumId w:val="7"/>
  </w:num>
  <w:num w:numId="8" w16cid:durableId="1833520871">
    <w:abstractNumId w:val="14"/>
  </w:num>
  <w:num w:numId="9" w16cid:durableId="1166019051">
    <w:abstractNumId w:val="20"/>
  </w:num>
  <w:num w:numId="10" w16cid:durableId="1549149274">
    <w:abstractNumId w:val="2"/>
  </w:num>
  <w:num w:numId="11" w16cid:durableId="1657682384">
    <w:abstractNumId w:val="16"/>
  </w:num>
  <w:num w:numId="12" w16cid:durableId="1236282447">
    <w:abstractNumId w:val="3"/>
  </w:num>
  <w:num w:numId="13" w16cid:durableId="1538931678">
    <w:abstractNumId w:val="0"/>
  </w:num>
  <w:num w:numId="14" w16cid:durableId="579406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3297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5885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6583802">
    <w:abstractNumId w:val="10"/>
  </w:num>
  <w:num w:numId="18" w16cid:durableId="2092851132">
    <w:abstractNumId w:val="15"/>
  </w:num>
  <w:num w:numId="19" w16cid:durableId="163472653">
    <w:abstractNumId w:val="8"/>
  </w:num>
  <w:num w:numId="20" w16cid:durableId="223224393">
    <w:abstractNumId w:val="13"/>
  </w:num>
  <w:num w:numId="21" w16cid:durableId="716004083">
    <w:abstractNumId w:val="4"/>
  </w:num>
  <w:num w:numId="22" w16cid:durableId="448624030">
    <w:abstractNumId w:val="18"/>
  </w:num>
  <w:num w:numId="23" w16cid:durableId="1365978246">
    <w:abstractNumId w:val="11"/>
  </w:num>
  <w:num w:numId="24" w16cid:durableId="1801338454">
    <w:abstractNumId w:val="6"/>
  </w:num>
  <w:num w:numId="25" w16cid:durableId="114375756">
    <w:abstractNumId w:val="1"/>
  </w:num>
  <w:num w:numId="26" w16cid:durableId="633289763">
    <w:abstractNumId w:val="19"/>
  </w:num>
  <w:num w:numId="27" w16cid:durableId="98647829">
    <w:abstractNumId w:val="17"/>
  </w:num>
  <w:num w:numId="28" w16cid:durableId="44361473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4175"/>
    <w:rsid w:val="000049C1"/>
    <w:rsid w:val="000072B6"/>
    <w:rsid w:val="00007D2F"/>
    <w:rsid w:val="0001021B"/>
    <w:rsid w:val="00010AF6"/>
    <w:rsid w:val="000115FF"/>
    <w:rsid w:val="000118BE"/>
    <w:rsid w:val="00011D89"/>
    <w:rsid w:val="000121B3"/>
    <w:rsid w:val="00012416"/>
    <w:rsid w:val="0001353E"/>
    <w:rsid w:val="00013742"/>
    <w:rsid w:val="000137AB"/>
    <w:rsid w:val="000137FA"/>
    <w:rsid w:val="00013840"/>
    <w:rsid w:val="00014313"/>
    <w:rsid w:val="00015E06"/>
    <w:rsid w:val="00016B1D"/>
    <w:rsid w:val="00017C55"/>
    <w:rsid w:val="000217B5"/>
    <w:rsid w:val="00021EC2"/>
    <w:rsid w:val="00023C15"/>
    <w:rsid w:val="00024635"/>
    <w:rsid w:val="00024CC3"/>
    <w:rsid w:val="00024D89"/>
    <w:rsid w:val="0002578B"/>
    <w:rsid w:val="00025E00"/>
    <w:rsid w:val="00027389"/>
    <w:rsid w:val="0003084D"/>
    <w:rsid w:val="000313DC"/>
    <w:rsid w:val="0003342D"/>
    <w:rsid w:val="00033D81"/>
    <w:rsid w:val="00036548"/>
    <w:rsid w:val="00037D82"/>
    <w:rsid w:val="00041590"/>
    <w:rsid w:val="00041A7D"/>
    <w:rsid w:val="00041BF0"/>
    <w:rsid w:val="0004221C"/>
    <w:rsid w:val="00042CD2"/>
    <w:rsid w:val="00044BD8"/>
    <w:rsid w:val="00044E4A"/>
    <w:rsid w:val="00045196"/>
    <w:rsid w:val="0004536B"/>
    <w:rsid w:val="00045CC4"/>
    <w:rsid w:val="000461D1"/>
    <w:rsid w:val="000462B1"/>
    <w:rsid w:val="0004661D"/>
    <w:rsid w:val="00046B68"/>
    <w:rsid w:val="000470FA"/>
    <w:rsid w:val="00047949"/>
    <w:rsid w:val="000509E3"/>
    <w:rsid w:val="00051B10"/>
    <w:rsid w:val="00051B76"/>
    <w:rsid w:val="00051BDC"/>
    <w:rsid w:val="000527DD"/>
    <w:rsid w:val="0005282B"/>
    <w:rsid w:val="00053052"/>
    <w:rsid w:val="00054C63"/>
    <w:rsid w:val="000550A4"/>
    <w:rsid w:val="00056049"/>
    <w:rsid w:val="00056EB8"/>
    <w:rsid w:val="000578B2"/>
    <w:rsid w:val="00060169"/>
    <w:rsid w:val="00060793"/>
    <w:rsid w:val="00060959"/>
    <w:rsid w:val="00060D4F"/>
    <w:rsid w:val="000614EB"/>
    <w:rsid w:val="00061A2D"/>
    <w:rsid w:val="00062A40"/>
    <w:rsid w:val="00063BE2"/>
    <w:rsid w:val="00063F89"/>
    <w:rsid w:val="0006696B"/>
    <w:rsid w:val="00066F0B"/>
    <w:rsid w:val="00070E91"/>
    <w:rsid w:val="00071109"/>
    <w:rsid w:val="000741F9"/>
    <w:rsid w:val="00074219"/>
    <w:rsid w:val="00074565"/>
    <w:rsid w:val="00074BA9"/>
    <w:rsid w:val="00074ED5"/>
    <w:rsid w:val="00076ADF"/>
    <w:rsid w:val="000801A4"/>
    <w:rsid w:val="000815CF"/>
    <w:rsid w:val="00081D22"/>
    <w:rsid w:val="00081E05"/>
    <w:rsid w:val="00081FB5"/>
    <w:rsid w:val="00082125"/>
    <w:rsid w:val="00082622"/>
    <w:rsid w:val="00082A8E"/>
    <w:rsid w:val="00083FA9"/>
    <w:rsid w:val="0008472B"/>
    <w:rsid w:val="000853C0"/>
    <w:rsid w:val="00087130"/>
    <w:rsid w:val="00090171"/>
    <w:rsid w:val="00090688"/>
    <w:rsid w:val="0009080D"/>
    <w:rsid w:val="00092A7D"/>
    <w:rsid w:val="000931D5"/>
    <w:rsid w:val="000937D8"/>
    <w:rsid w:val="00093A58"/>
    <w:rsid w:val="00094A87"/>
    <w:rsid w:val="00094ED1"/>
    <w:rsid w:val="00095334"/>
    <w:rsid w:val="000962AC"/>
    <w:rsid w:val="00096CD1"/>
    <w:rsid w:val="000970E0"/>
    <w:rsid w:val="00097457"/>
    <w:rsid w:val="00097551"/>
    <w:rsid w:val="00097657"/>
    <w:rsid w:val="00097D90"/>
    <w:rsid w:val="00097F90"/>
    <w:rsid w:val="000A012C"/>
    <w:rsid w:val="000A076A"/>
    <w:rsid w:val="000A0EB9"/>
    <w:rsid w:val="000A148D"/>
    <w:rsid w:val="000A186C"/>
    <w:rsid w:val="000A2AF3"/>
    <w:rsid w:val="000A2AFB"/>
    <w:rsid w:val="000A431B"/>
    <w:rsid w:val="000A5107"/>
    <w:rsid w:val="000A764F"/>
    <w:rsid w:val="000B0572"/>
    <w:rsid w:val="000B05F5"/>
    <w:rsid w:val="000B1450"/>
    <w:rsid w:val="000B21ED"/>
    <w:rsid w:val="000B33A6"/>
    <w:rsid w:val="000B3B7B"/>
    <w:rsid w:val="000B543D"/>
    <w:rsid w:val="000B547D"/>
    <w:rsid w:val="000B5BF7"/>
    <w:rsid w:val="000B61D7"/>
    <w:rsid w:val="000B6BC8"/>
    <w:rsid w:val="000B7188"/>
    <w:rsid w:val="000C183B"/>
    <w:rsid w:val="000C1BAC"/>
    <w:rsid w:val="000C1EB1"/>
    <w:rsid w:val="000C3B0B"/>
    <w:rsid w:val="000C42EA"/>
    <w:rsid w:val="000C4546"/>
    <w:rsid w:val="000C4E3A"/>
    <w:rsid w:val="000C5318"/>
    <w:rsid w:val="000C716B"/>
    <w:rsid w:val="000C7986"/>
    <w:rsid w:val="000D1219"/>
    <w:rsid w:val="000D1242"/>
    <w:rsid w:val="000D1B63"/>
    <w:rsid w:val="000D24D8"/>
    <w:rsid w:val="000D2F40"/>
    <w:rsid w:val="000D34B0"/>
    <w:rsid w:val="000D391F"/>
    <w:rsid w:val="000D3BA8"/>
    <w:rsid w:val="000D498C"/>
    <w:rsid w:val="000D49D9"/>
    <w:rsid w:val="000D555F"/>
    <w:rsid w:val="000D557D"/>
    <w:rsid w:val="000D61C6"/>
    <w:rsid w:val="000D7DEE"/>
    <w:rsid w:val="000E005A"/>
    <w:rsid w:val="000E1577"/>
    <w:rsid w:val="000E25ED"/>
    <w:rsid w:val="000E291E"/>
    <w:rsid w:val="000E2D3A"/>
    <w:rsid w:val="000E348C"/>
    <w:rsid w:val="000E3CA0"/>
    <w:rsid w:val="000E3CC7"/>
    <w:rsid w:val="000E4665"/>
    <w:rsid w:val="000E4C42"/>
    <w:rsid w:val="000E4EB0"/>
    <w:rsid w:val="000E5F4A"/>
    <w:rsid w:val="000E6809"/>
    <w:rsid w:val="000E6BD4"/>
    <w:rsid w:val="000E6F6A"/>
    <w:rsid w:val="000F09A2"/>
    <w:rsid w:val="000F1F1E"/>
    <w:rsid w:val="000F2259"/>
    <w:rsid w:val="000F2626"/>
    <w:rsid w:val="000F26C2"/>
    <w:rsid w:val="000F48C8"/>
    <w:rsid w:val="000F4A45"/>
    <w:rsid w:val="000F4F3E"/>
    <w:rsid w:val="000F690D"/>
    <w:rsid w:val="000F6D34"/>
    <w:rsid w:val="000F7506"/>
    <w:rsid w:val="001009A4"/>
    <w:rsid w:val="00102179"/>
    <w:rsid w:val="0010342F"/>
    <w:rsid w:val="0010392D"/>
    <w:rsid w:val="00103C8A"/>
    <w:rsid w:val="00103E86"/>
    <w:rsid w:val="00104FE3"/>
    <w:rsid w:val="00106B4B"/>
    <w:rsid w:val="00106BFD"/>
    <w:rsid w:val="001077EC"/>
    <w:rsid w:val="00110902"/>
    <w:rsid w:val="0011095A"/>
    <w:rsid w:val="00110F58"/>
    <w:rsid w:val="00112381"/>
    <w:rsid w:val="00114DE8"/>
    <w:rsid w:val="001155E3"/>
    <w:rsid w:val="00116697"/>
    <w:rsid w:val="00116C3F"/>
    <w:rsid w:val="00120BD3"/>
    <w:rsid w:val="00121A75"/>
    <w:rsid w:val="00121E4E"/>
    <w:rsid w:val="00121EA0"/>
    <w:rsid w:val="00122E83"/>
    <w:rsid w:val="00122FEA"/>
    <w:rsid w:val="001232BD"/>
    <w:rsid w:val="001248BC"/>
    <w:rsid w:val="00124956"/>
    <w:rsid w:val="00124ED5"/>
    <w:rsid w:val="00125145"/>
    <w:rsid w:val="00126B68"/>
    <w:rsid w:val="00127031"/>
    <w:rsid w:val="00127768"/>
    <w:rsid w:val="001305F9"/>
    <w:rsid w:val="00130E44"/>
    <w:rsid w:val="00132DD7"/>
    <w:rsid w:val="001339DE"/>
    <w:rsid w:val="00133A49"/>
    <w:rsid w:val="0013440E"/>
    <w:rsid w:val="00134472"/>
    <w:rsid w:val="00135581"/>
    <w:rsid w:val="00135AFB"/>
    <w:rsid w:val="00135C59"/>
    <w:rsid w:val="00135C98"/>
    <w:rsid w:val="00135EBF"/>
    <w:rsid w:val="00135F99"/>
    <w:rsid w:val="00136303"/>
    <w:rsid w:val="00136A5E"/>
    <w:rsid w:val="00137324"/>
    <w:rsid w:val="00137B0A"/>
    <w:rsid w:val="00140BB9"/>
    <w:rsid w:val="00140F73"/>
    <w:rsid w:val="00141663"/>
    <w:rsid w:val="001421BA"/>
    <w:rsid w:val="001422F0"/>
    <w:rsid w:val="0014285C"/>
    <w:rsid w:val="00142A21"/>
    <w:rsid w:val="001438AC"/>
    <w:rsid w:val="001442C2"/>
    <w:rsid w:val="001447B3"/>
    <w:rsid w:val="00145582"/>
    <w:rsid w:val="001455D2"/>
    <w:rsid w:val="00146C8D"/>
    <w:rsid w:val="00146F79"/>
    <w:rsid w:val="00147D37"/>
    <w:rsid w:val="00150C89"/>
    <w:rsid w:val="00151364"/>
    <w:rsid w:val="001517B3"/>
    <w:rsid w:val="00151961"/>
    <w:rsid w:val="00153C77"/>
    <w:rsid w:val="00153EF2"/>
    <w:rsid w:val="00153FCC"/>
    <w:rsid w:val="0015627E"/>
    <w:rsid w:val="0015712F"/>
    <w:rsid w:val="001571DA"/>
    <w:rsid w:val="00157B9F"/>
    <w:rsid w:val="00160E61"/>
    <w:rsid w:val="001610AC"/>
    <w:rsid w:val="00161939"/>
    <w:rsid w:val="00161AA0"/>
    <w:rsid w:val="00162093"/>
    <w:rsid w:val="00164CF0"/>
    <w:rsid w:val="00165B98"/>
    <w:rsid w:val="0017079C"/>
    <w:rsid w:val="00170A3E"/>
    <w:rsid w:val="00172341"/>
    <w:rsid w:val="001724E6"/>
    <w:rsid w:val="00174232"/>
    <w:rsid w:val="001746B6"/>
    <w:rsid w:val="0017546F"/>
    <w:rsid w:val="00176644"/>
    <w:rsid w:val="001771DD"/>
    <w:rsid w:val="00177995"/>
    <w:rsid w:val="00177A8C"/>
    <w:rsid w:val="00177FAF"/>
    <w:rsid w:val="00177FE4"/>
    <w:rsid w:val="00180DBC"/>
    <w:rsid w:val="0018220D"/>
    <w:rsid w:val="0018227D"/>
    <w:rsid w:val="001828F5"/>
    <w:rsid w:val="001839FF"/>
    <w:rsid w:val="00185286"/>
    <w:rsid w:val="00185B7B"/>
    <w:rsid w:val="0018643C"/>
    <w:rsid w:val="00186B33"/>
    <w:rsid w:val="00187554"/>
    <w:rsid w:val="00187BE9"/>
    <w:rsid w:val="00187C6A"/>
    <w:rsid w:val="001902C1"/>
    <w:rsid w:val="00190DDF"/>
    <w:rsid w:val="001910F4"/>
    <w:rsid w:val="00192E80"/>
    <w:rsid w:val="00192F9D"/>
    <w:rsid w:val="00193A26"/>
    <w:rsid w:val="00193A6C"/>
    <w:rsid w:val="00193C95"/>
    <w:rsid w:val="001958A7"/>
    <w:rsid w:val="00196EB8"/>
    <w:rsid w:val="001973E9"/>
    <w:rsid w:val="001979FF"/>
    <w:rsid w:val="00197B17"/>
    <w:rsid w:val="00197FB4"/>
    <w:rsid w:val="001A0347"/>
    <w:rsid w:val="001A04DE"/>
    <w:rsid w:val="001A14EF"/>
    <w:rsid w:val="001A152A"/>
    <w:rsid w:val="001A189D"/>
    <w:rsid w:val="001A1DEF"/>
    <w:rsid w:val="001A25ED"/>
    <w:rsid w:val="001A2AC2"/>
    <w:rsid w:val="001A2CCA"/>
    <w:rsid w:val="001A2EEB"/>
    <w:rsid w:val="001A368A"/>
    <w:rsid w:val="001A3ACE"/>
    <w:rsid w:val="001A4B33"/>
    <w:rsid w:val="001A5970"/>
    <w:rsid w:val="001A6E00"/>
    <w:rsid w:val="001A7C43"/>
    <w:rsid w:val="001A7D54"/>
    <w:rsid w:val="001A7EF2"/>
    <w:rsid w:val="001B09BE"/>
    <w:rsid w:val="001B1FCE"/>
    <w:rsid w:val="001B2978"/>
    <w:rsid w:val="001B3291"/>
    <w:rsid w:val="001B329A"/>
    <w:rsid w:val="001B37A7"/>
    <w:rsid w:val="001B43BD"/>
    <w:rsid w:val="001B5CC1"/>
    <w:rsid w:val="001B5E2C"/>
    <w:rsid w:val="001B5F8B"/>
    <w:rsid w:val="001B68F9"/>
    <w:rsid w:val="001C02A5"/>
    <w:rsid w:val="001C061A"/>
    <w:rsid w:val="001C175B"/>
    <w:rsid w:val="001C1999"/>
    <w:rsid w:val="001C2574"/>
    <w:rsid w:val="001C2A72"/>
    <w:rsid w:val="001C2F4F"/>
    <w:rsid w:val="001C2F7E"/>
    <w:rsid w:val="001C33D2"/>
    <w:rsid w:val="001C3657"/>
    <w:rsid w:val="001C522D"/>
    <w:rsid w:val="001C646B"/>
    <w:rsid w:val="001C675D"/>
    <w:rsid w:val="001C6822"/>
    <w:rsid w:val="001C6C3E"/>
    <w:rsid w:val="001C6DF6"/>
    <w:rsid w:val="001D0B75"/>
    <w:rsid w:val="001D11B8"/>
    <w:rsid w:val="001D1703"/>
    <w:rsid w:val="001D1A8A"/>
    <w:rsid w:val="001D1C26"/>
    <w:rsid w:val="001D2FDA"/>
    <w:rsid w:val="001D31A6"/>
    <w:rsid w:val="001D3C09"/>
    <w:rsid w:val="001D421C"/>
    <w:rsid w:val="001D44E8"/>
    <w:rsid w:val="001D4AC4"/>
    <w:rsid w:val="001D60EC"/>
    <w:rsid w:val="001D6468"/>
    <w:rsid w:val="001E0135"/>
    <w:rsid w:val="001E198C"/>
    <w:rsid w:val="001E1AA7"/>
    <w:rsid w:val="001E1AC2"/>
    <w:rsid w:val="001E24AB"/>
    <w:rsid w:val="001E44DF"/>
    <w:rsid w:val="001E4A46"/>
    <w:rsid w:val="001E54D3"/>
    <w:rsid w:val="001E594A"/>
    <w:rsid w:val="001E5EDC"/>
    <w:rsid w:val="001E68A5"/>
    <w:rsid w:val="001E6F86"/>
    <w:rsid w:val="001E77AE"/>
    <w:rsid w:val="001F0079"/>
    <w:rsid w:val="001F1927"/>
    <w:rsid w:val="001F2557"/>
    <w:rsid w:val="001F3A4B"/>
    <w:rsid w:val="001F3AA5"/>
    <w:rsid w:val="001F3DA7"/>
    <w:rsid w:val="001F3F6C"/>
    <w:rsid w:val="001F4305"/>
    <w:rsid w:val="001F54C4"/>
    <w:rsid w:val="001F5DFB"/>
    <w:rsid w:val="001F61D2"/>
    <w:rsid w:val="001F6E46"/>
    <w:rsid w:val="001F7A6E"/>
    <w:rsid w:val="001F7C91"/>
    <w:rsid w:val="002004AC"/>
    <w:rsid w:val="002017A7"/>
    <w:rsid w:val="0020205A"/>
    <w:rsid w:val="002023D1"/>
    <w:rsid w:val="00202850"/>
    <w:rsid w:val="002030D2"/>
    <w:rsid w:val="00203769"/>
    <w:rsid w:val="00205FF0"/>
    <w:rsid w:val="00206463"/>
    <w:rsid w:val="00206F2F"/>
    <w:rsid w:val="0020761D"/>
    <w:rsid w:val="00207E88"/>
    <w:rsid w:val="0021053D"/>
    <w:rsid w:val="00210A92"/>
    <w:rsid w:val="00211869"/>
    <w:rsid w:val="00211C35"/>
    <w:rsid w:val="00212AF1"/>
    <w:rsid w:val="00213AD1"/>
    <w:rsid w:val="00213C51"/>
    <w:rsid w:val="00214D82"/>
    <w:rsid w:val="00215336"/>
    <w:rsid w:val="00215D47"/>
    <w:rsid w:val="00216C03"/>
    <w:rsid w:val="00217D17"/>
    <w:rsid w:val="00220C04"/>
    <w:rsid w:val="00221374"/>
    <w:rsid w:val="00222633"/>
    <w:rsid w:val="002229C8"/>
    <w:rsid w:val="00222CAD"/>
    <w:rsid w:val="00223CA5"/>
    <w:rsid w:val="002253C4"/>
    <w:rsid w:val="00226279"/>
    <w:rsid w:val="00226A79"/>
    <w:rsid w:val="00230430"/>
    <w:rsid w:val="00230D5A"/>
    <w:rsid w:val="00231B5F"/>
    <w:rsid w:val="0023224A"/>
    <w:rsid w:val="002333F5"/>
    <w:rsid w:val="00233778"/>
    <w:rsid w:val="00233DA1"/>
    <w:rsid w:val="002341AA"/>
    <w:rsid w:val="00234A85"/>
    <w:rsid w:val="00235CAB"/>
    <w:rsid w:val="00235D6F"/>
    <w:rsid w:val="002370A1"/>
    <w:rsid w:val="00237C67"/>
    <w:rsid w:val="00240B3D"/>
    <w:rsid w:val="00241F6A"/>
    <w:rsid w:val="00241FFA"/>
    <w:rsid w:val="00242654"/>
    <w:rsid w:val="002430EF"/>
    <w:rsid w:val="0024381D"/>
    <w:rsid w:val="002442F8"/>
    <w:rsid w:val="002446D7"/>
    <w:rsid w:val="002468A9"/>
    <w:rsid w:val="00246A7E"/>
    <w:rsid w:val="00246C5E"/>
    <w:rsid w:val="00246FF0"/>
    <w:rsid w:val="00247379"/>
    <w:rsid w:val="002505FE"/>
    <w:rsid w:val="00251343"/>
    <w:rsid w:val="00251448"/>
    <w:rsid w:val="0025170C"/>
    <w:rsid w:val="002519ED"/>
    <w:rsid w:val="0025212C"/>
    <w:rsid w:val="00253641"/>
    <w:rsid w:val="00254166"/>
    <w:rsid w:val="00254F7A"/>
    <w:rsid w:val="00255934"/>
    <w:rsid w:val="00256779"/>
    <w:rsid w:val="00256CA6"/>
    <w:rsid w:val="00257B32"/>
    <w:rsid w:val="00257FA0"/>
    <w:rsid w:val="0026034E"/>
    <w:rsid w:val="00261231"/>
    <w:rsid w:val="002620BC"/>
    <w:rsid w:val="002628E0"/>
    <w:rsid w:val="0026322E"/>
    <w:rsid w:val="002637E3"/>
    <w:rsid w:val="00263887"/>
    <w:rsid w:val="00263A90"/>
    <w:rsid w:val="0026408B"/>
    <w:rsid w:val="00266978"/>
    <w:rsid w:val="002678F7"/>
    <w:rsid w:val="00267C3E"/>
    <w:rsid w:val="00267C51"/>
    <w:rsid w:val="0027091F"/>
    <w:rsid w:val="002709BB"/>
    <w:rsid w:val="002713A4"/>
    <w:rsid w:val="00271921"/>
    <w:rsid w:val="002721CF"/>
    <w:rsid w:val="00272F85"/>
    <w:rsid w:val="00276646"/>
    <w:rsid w:val="00276DEA"/>
    <w:rsid w:val="00276E12"/>
    <w:rsid w:val="002802E3"/>
    <w:rsid w:val="00280A76"/>
    <w:rsid w:val="00280FA2"/>
    <w:rsid w:val="00281378"/>
    <w:rsid w:val="0028213D"/>
    <w:rsid w:val="0028222B"/>
    <w:rsid w:val="00283401"/>
    <w:rsid w:val="00283724"/>
    <w:rsid w:val="00285852"/>
    <w:rsid w:val="002862F1"/>
    <w:rsid w:val="0028671D"/>
    <w:rsid w:val="002867C0"/>
    <w:rsid w:val="00286CB6"/>
    <w:rsid w:val="00287C54"/>
    <w:rsid w:val="002902D1"/>
    <w:rsid w:val="00290F7E"/>
    <w:rsid w:val="00290FF0"/>
    <w:rsid w:val="00291373"/>
    <w:rsid w:val="00291F2E"/>
    <w:rsid w:val="00294D67"/>
    <w:rsid w:val="0029562D"/>
    <w:rsid w:val="0029597D"/>
    <w:rsid w:val="00296206"/>
    <w:rsid w:val="002962C3"/>
    <w:rsid w:val="0029686F"/>
    <w:rsid w:val="00297773"/>
    <w:rsid w:val="002A0FB2"/>
    <w:rsid w:val="002A483C"/>
    <w:rsid w:val="002A59CA"/>
    <w:rsid w:val="002A5F00"/>
    <w:rsid w:val="002A6769"/>
    <w:rsid w:val="002A6794"/>
    <w:rsid w:val="002A7C78"/>
    <w:rsid w:val="002B0384"/>
    <w:rsid w:val="002B16D7"/>
    <w:rsid w:val="002B1729"/>
    <w:rsid w:val="002B2475"/>
    <w:rsid w:val="002B2666"/>
    <w:rsid w:val="002B3029"/>
    <w:rsid w:val="002B46F6"/>
    <w:rsid w:val="002B4DD4"/>
    <w:rsid w:val="002B5277"/>
    <w:rsid w:val="002B53FD"/>
    <w:rsid w:val="002B6C1B"/>
    <w:rsid w:val="002B6CC3"/>
    <w:rsid w:val="002B77C1"/>
    <w:rsid w:val="002B7CF5"/>
    <w:rsid w:val="002C0DCE"/>
    <w:rsid w:val="002C2533"/>
    <w:rsid w:val="002C2728"/>
    <w:rsid w:val="002C27B3"/>
    <w:rsid w:val="002C27CF"/>
    <w:rsid w:val="002C3606"/>
    <w:rsid w:val="002C4957"/>
    <w:rsid w:val="002C4BF4"/>
    <w:rsid w:val="002C4DFA"/>
    <w:rsid w:val="002C58E2"/>
    <w:rsid w:val="002C66C2"/>
    <w:rsid w:val="002C677A"/>
    <w:rsid w:val="002C6789"/>
    <w:rsid w:val="002C6847"/>
    <w:rsid w:val="002C69EB"/>
    <w:rsid w:val="002C778A"/>
    <w:rsid w:val="002D0438"/>
    <w:rsid w:val="002D1F97"/>
    <w:rsid w:val="002D2951"/>
    <w:rsid w:val="002D392D"/>
    <w:rsid w:val="002D4628"/>
    <w:rsid w:val="002D4CC0"/>
    <w:rsid w:val="002D55D2"/>
    <w:rsid w:val="002D57F1"/>
    <w:rsid w:val="002D6147"/>
    <w:rsid w:val="002D6423"/>
    <w:rsid w:val="002D6F48"/>
    <w:rsid w:val="002D6FCB"/>
    <w:rsid w:val="002D77F6"/>
    <w:rsid w:val="002E01D0"/>
    <w:rsid w:val="002E08DB"/>
    <w:rsid w:val="002E161D"/>
    <w:rsid w:val="002E2071"/>
    <w:rsid w:val="002E2798"/>
    <w:rsid w:val="002E33D4"/>
    <w:rsid w:val="002E405B"/>
    <w:rsid w:val="002E4CC8"/>
    <w:rsid w:val="002E57DD"/>
    <w:rsid w:val="002E6C95"/>
    <w:rsid w:val="002E7C36"/>
    <w:rsid w:val="002F0411"/>
    <w:rsid w:val="002F0443"/>
    <w:rsid w:val="002F32D0"/>
    <w:rsid w:val="002F47AC"/>
    <w:rsid w:val="002F4890"/>
    <w:rsid w:val="002F4B45"/>
    <w:rsid w:val="002F4C2E"/>
    <w:rsid w:val="002F4E4A"/>
    <w:rsid w:val="002F5E68"/>
    <w:rsid w:val="002F5F31"/>
    <w:rsid w:val="002F6D9A"/>
    <w:rsid w:val="002F710B"/>
    <w:rsid w:val="002F75AA"/>
    <w:rsid w:val="0030046D"/>
    <w:rsid w:val="003007A6"/>
    <w:rsid w:val="00300EAB"/>
    <w:rsid w:val="003018C7"/>
    <w:rsid w:val="00301EC7"/>
    <w:rsid w:val="00302216"/>
    <w:rsid w:val="00302362"/>
    <w:rsid w:val="003035E6"/>
    <w:rsid w:val="00303E53"/>
    <w:rsid w:val="00304969"/>
    <w:rsid w:val="00305635"/>
    <w:rsid w:val="00306E5F"/>
    <w:rsid w:val="00306F45"/>
    <w:rsid w:val="00307287"/>
    <w:rsid w:val="00307E14"/>
    <w:rsid w:val="00310ECF"/>
    <w:rsid w:val="00311985"/>
    <w:rsid w:val="00311CD2"/>
    <w:rsid w:val="00311F1B"/>
    <w:rsid w:val="00312143"/>
    <w:rsid w:val="00314054"/>
    <w:rsid w:val="00314228"/>
    <w:rsid w:val="003142ED"/>
    <w:rsid w:val="0031510A"/>
    <w:rsid w:val="00316F27"/>
    <w:rsid w:val="00316F79"/>
    <w:rsid w:val="0031725A"/>
    <w:rsid w:val="00317472"/>
    <w:rsid w:val="003174B1"/>
    <w:rsid w:val="003203F8"/>
    <w:rsid w:val="00323B46"/>
    <w:rsid w:val="00324581"/>
    <w:rsid w:val="00326A3B"/>
    <w:rsid w:val="00326A66"/>
    <w:rsid w:val="00327381"/>
    <w:rsid w:val="00327414"/>
    <w:rsid w:val="00327870"/>
    <w:rsid w:val="003312EC"/>
    <w:rsid w:val="00331315"/>
    <w:rsid w:val="0033259D"/>
    <w:rsid w:val="003334E0"/>
    <w:rsid w:val="00333FF5"/>
    <w:rsid w:val="0033415E"/>
    <w:rsid w:val="00334534"/>
    <w:rsid w:val="00334B34"/>
    <w:rsid w:val="00335664"/>
    <w:rsid w:val="00335E47"/>
    <w:rsid w:val="00336814"/>
    <w:rsid w:val="00340128"/>
    <w:rsid w:val="003406C6"/>
    <w:rsid w:val="00340B19"/>
    <w:rsid w:val="003418CC"/>
    <w:rsid w:val="00341A28"/>
    <w:rsid w:val="0034260A"/>
    <w:rsid w:val="0034344F"/>
    <w:rsid w:val="0034346C"/>
    <w:rsid w:val="00344892"/>
    <w:rsid w:val="003452D9"/>
    <w:rsid w:val="003454EA"/>
    <w:rsid w:val="003459BD"/>
    <w:rsid w:val="0034696A"/>
    <w:rsid w:val="00350D38"/>
    <w:rsid w:val="003515EA"/>
    <w:rsid w:val="00351FBC"/>
    <w:rsid w:val="00357001"/>
    <w:rsid w:val="00357455"/>
    <w:rsid w:val="00357712"/>
    <w:rsid w:val="00361696"/>
    <w:rsid w:val="003635CA"/>
    <w:rsid w:val="003639E3"/>
    <w:rsid w:val="00364A73"/>
    <w:rsid w:val="00364C77"/>
    <w:rsid w:val="00365375"/>
    <w:rsid w:val="00365A10"/>
    <w:rsid w:val="003664A6"/>
    <w:rsid w:val="00371487"/>
    <w:rsid w:val="003717C3"/>
    <w:rsid w:val="00372F9F"/>
    <w:rsid w:val="00373575"/>
    <w:rsid w:val="00373711"/>
    <w:rsid w:val="0037443A"/>
    <w:rsid w:val="003744CF"/>
    <w:rsid w:val="00374717"/>
    <w:rsid w:val="003752DB"/>
    <w:rsid w:val="00375ABA"/>
    <w:rsid w:val="0037676C"/>
    <w:rsid w:val="003800E3"/>
    <w:rsid w:val="00380676"/>
    <w:rsid w:val="00381450"/>
    <w:rsid w:val="00381480"/>
    <w:rsid w:val="00381619"/>
    <w:rsid w:val="003829E5"/>
    <w:rsid w:val="003829F7"/>
    <w:rsid w:val="00382DEA"/>
    <w:rsid w:val="0038503F"/>
    <w:rsid w:val="00385361"/>
    <w:rsid w:val="0038710D"/>
    <w:rsid w:val="00387255"/>
    <w:rsid w:val="0038738B"/>
    <w:rsid w:val="0038749D"/>
    <w:rsid w:val="003876EC"/>
    <w:rsid w:val="00387BA3"/>
    <w:rsid w:val="00387E66"/>
    <w:rsid w:val="0039185F"/>
    <w:rsid w:val="003918CB"/>
    <w:rsid w:val="003932A1"/>
    <w:rsid w:val="003956CC"/>
    <w:rsid w:val="00395A18"/>
    <w:rsid w:val="00395C9A"/>
    <w:rsid w:val="00396599"/>
    <w:rsid w:val="0039776B"/>
    <w:rsid w:val="00397B78"/>
    <w:rsid w:val="00397C88"/>
    <w:rsid w:val="003A0992"/>
    <w:rsid w:val="003A1926"/>
    <w:rsid w:val="003A1BCA"/>
    <w:rsid w:val="003A20A6"/>
    <w:rsid w:val="003A22D3"/>
    <w:rsid w:val="003A2806"/>
    <w:rsid w:val="003A292C"/>
    <w:rsid w:val="003A3771"/>
    <w:rsid w:val="003A6579"/>
    <w:rsid w:val="003A6B67"/>
    <w:rsid w:val="003B0B33"/>
    <w:rsid w:val="003B0EA7"/>
    <w:rsid w:val="003B15E6"/>
    <w:rsid w:val="003B3495"/>
    <w:rsid w:val="003B4078"/>
    <w:rsid w:val="003B5278"/>
    <w:rsid w:val="003B5FAB"/>
    <w:rsid w:val="003B6696"/>
    <w:rsid w:val="003B6ECA"/>
    <w:rsid w:val="003C0E72"/>
    <w:rsid w:val="003C0F84"/>
    <w:rsid w:val="003C2045"/>
    <w:rsid w:val="003C276D"/>
    <w:rsid w:val="003C2E6A"/>
    <w:rsid w:val="003C412D"/>
    <w:rsid w:val="003C43A1"/>
    <w:rsid w:val="003C5482"/>
    <w:rsid w:val="003C55F4"/>
    <w:rsid w:val="003C5674"/>
    <w:rsid w:val="003C58D6"/>
    <w:rsid w:val="003C604C"/>
    <w:rsid w:val="003C63FA"/>
    <w:rsid w:val="003C6550"/>
    <w:rsid w:val="003C6B49"/>
    <w:rsid w:val="003C77E1"/>
    <w:rsid w:val="003C7A3F"/>
    <w:rsid w:val="003D14E7"/>
    <w:rsid w:val="003D16B7"/>
    <w:rsid w:val="003D217E"/>
    <w:rsid w:val="003D3E8F"/>
    <w:rsid w:val="003D46E7"/>
    <w:rsid w:val="003D48BB"/>
    <w:rsid w:val="003D4B5A"/>
    <w:rsid w:val="003D5631"/>
    <w:rsid w:val="003D637C"/>
    <w:rsid w:val="003D6475"/>
    <w:rsid w:val="003D6EBC"/>
    <w:rsid w:val="003D6EBE"/>
    <w:rsid w:val="003D708E"/>
    <w:rsid w:val="003E132F"/>
    <w:rsid w:val="003E375C"/>
    <w:rsid w:val="003E52AB"/>
    <w:rsid w:val="003E5B30"/>
    <w:rsid w:val="003E68F4"/>
    <w:rsid w:val="003E6DB0"/>
    <w:rsid w:val="003E6FA6"/>
    <w:rsid w:val="003E7038"/>
    <w:rsid w:val="003E77B5"/>
    <w:rsid w:val="003E7FF8"/>
    <w:rsid w:val="003F0445"/>
    <w:rsid w:val="003F04E9"/>
    <w:rsid w:val="003F0CEE"/>
    <w:rsid w:val="003F0CF0"/>
    <w:rsid w:val="003F17BA"/>
    <w:rsid w:val="003F19A3"/>
    <w:rsid w:val="003F2BD7"/>
    <w:rsid w:val="003F2CEA"/>
    <w:rsid w:val="003F3289"/>
    <w:rsid w:val="00400B7C"/>
    <w:rsid w:val="00401FCF"/>
    <w:rsid w:val="00401FF0"/>
    <w:rsid w:val="00402035"/>
    <w:rsid w:val="00402416"/>
    <w:rsid w:val="004031EA"/>
    <w:rsid w:val="004033FF"/>
    <w:rsid w:val="004040F5"/>
    <w:rsid w:val="00404130"/>
    <w:rsid w:val="004054A0"/>
    <w:rsid w:val="00405744"/>
    <w:rsid w:val="00405902"/>
    <w:rsid w:val="00406032"/>
    <w:rsid w:val="004068DA"/>
    <w:rsid w:val="00407D52"/>
    <w:rsid w:val="00410F1A"/>
    <w:rsid w:val="00412507"/>
    <w:rsid w:val="00412E96"/>
    <w:rsid w:val="004135FD"/>
    <w:rsid w:val="004148F9"/>
    <w:rsid w:val="00415C0A"/>
    <w:rsid w:val="004166B2"/>
    <w:rsid w:val="00416A5C"/>
    <w:rsid w:val="0041713D"/>
    <w:rsid w:val="0042084E"/>
    <w:rsid w:val="00420D9A"/>
    <w:rsid w:val="00420F79"/>
    <w:rsid w:val="004226E8"/>
    <w:rsid w:val="0042394F"/>
    <w:rsid w:val="00424D65"/>
    <w:rsid w:val="00426B16"/>
    <w:rsid w:val="004315A9"/>
    <w:rsid w:val="004333BD"/>
    <w:rsid w:val="0043410A"/>
    <w:rsid w:val="00434178"/>
    <w:rsid w:val="004345AC"/>
    <w:rsid w:val="00434E48"/>
    <w:rsid w:val="00435A1F"/>
    <w:rsid w:val="00435D7D"/>
    <w:rsid w:val="00436029"/>
    <w:rsid w:val="004369AA"/>
    <w:rsid w:val="00436DAB"/>
    <w:rsid w:val="00436F62"/>
    <w:rsid w:val="004371E8"/>
    <w:rsid w:val="004400DE"/>
    <w:rsid w:val="004404D5"/>
    <w:rsid w:val="0044053F"/>
    <w:rsid w:val="00441689"/>
    <w:rsid w:val="00441ACB"/>
    <w:rsid w:val="004426A9"/>
    <w:rsid w:val="00442C6C"/>
    <w:rsid w:val="00443BBE"/>
    <w:rsid w:val="00443CBE"/>
    <w:rsid w:val="004441BC"/>
    <w:rsid w:val="004450DF"/>
    <w:rsid w:val="004455BB"/>
    <w:rsid w:val="00445AA0"/>
    <w:rsid w:val="004468A7"/>
    <w:rsid w:val="00446CF9"/>
    <w:rsid w:val="00447357"/>
    <w:rsid w:val="00451575"/>
    <w:rsid w:val="0045190D"/>
    <w:rsid w:val="004520B2"/>
    <w:rsid w:val="0045230A"/>
    <w:rsid w:val="00453C2B"/>
    <w:rsid w:val="0045409A"/>
    <w:rsid w:val="00454BF5"/>
    <w:rsid w:val="0045505B"/>
    <w:rsid w:val="00456CAC"/>
    <w:rsid w:val="004570B5"/>
    <w:rsid w:val="00457337"/>
    <w:rsid w:val="0046021C"/>
    <w:rsid w:val="00461548"/>
    <w:rsid w:val="004617FF"/>
    <w:rsid w:val="00462C09"/>
    <w:rsid w:val="00464FB9"/>
    <w:rsid w:val="0046520B"/>
    <w:rsid w:val="004655EE"/>
    <w:rsid w:val="004664ED"/>
    <w:rsid w:val="004668AA"/>
    <w:rsid w:val="00466909"/>
    <w:rsid w:val="00466FC9"/>
    <w:rsid w:val="004678AD"/>
    <w:rsid w:val="00467F0A"/>
    <w:rsid w:val="00467F0D"/>
    <w:rsid w:val="0047156E"/>
    <w:rsid w:val="004717FD"/>
    <w:rsid w:val="00471E2A"/>
    <w:rsid w:val="00472BAD"/>
    <w:rsid w:val="0047372D"/>
    <w:rsid w:val="004739F9"/>
    <w:rsid w:val="004743DD"/>
    <w:rsid w:val="00474CEA"/>
    <w:rsid w:val="00474E07"/>
    <w:rsid w:val="004766A9"/>
    <w:rsid w:val="004778FF"/>
    <w:rsid w:val="00480C33"/>
    <w:rsid w:val="0048117D"/>
    <w:rsid w:val="00483968"/>
    <w:rsid w:val="00484F86"/>
    <w:rsid w:val="00490746"/>
    <w:rsid w:val="00490852"/>
    <w:rsid w:val="004909D3"/>
    <w:rsid w:val="00490F80"/>
    <w:rsid w:val="0049147D"/>
    <w:rsid w:val="00493A10"/>
    <w:rsid w:val="004946F4"/>
    <w:rsid w:val="0049487E"/>
    <w:rsid w:val="00494B17"/>
    <w:rsid w:val="00494FDE"/>
    <w:rsid w:val="00495D9A"/>
    <w:rsid w:val="004963B1"/>
    <w:rsid w:val="004971A2"/>
    <w:rsid w:val="00497384"/>
    <w:rsid w:val="00497E3E"/>
    <w:rsid w:val="004A0C54"/>
    <w:rsid w:val="004A1536"/>
    <w:rsid w:val="004A155A"/>
    <w:rsid w:val="004A1962"/>
    <w:rsid w:val="004A1C91"/>
    <w:rsid w:val="004A1E0D"/>
    <w:rsid w:val="004A1EB2"/>
    <w:rsid w:val="004A1FA1"/>
    <w:rsid w:val="004A288F"/>
    <w:rsid w:val="004A2CCA"/>
    <w:rsid w:val="004A3238"/>
    <w:rsid w:val="004A3E81"/>
    <w:rsid w:val="004A47EE"/>
    <w:rsid w:val="004A4B1E"/>
    <w:rsid w:val="004A4C1A"/>
    <w:rsid w:val="004A5127"/>
    <w:rsid w:val="004A57A7"/>
    <w:rsid w:val="004A5C62"/>
    <w:rsid w:val="004A5D1D"/>
    <w:rsid w:val="004A5F56"/>
    <w:rsid w:val="004A5F89"/>
    <w:rsid w:val="004A64B3"/>
    <w:rsid w:val="004A6E50"/>
    <w:rsid w:val="004A707D"/>
    <w:rsid w:val="004B1AA8"/>
    <w:rsid w:val="004B1F4F"/>
    <w:rsid w:val="004B2BDD"/>
    <w:rsid w:val="004B350F"/>
    <w:rsid w:val="004B3690"/>
    <w:rsid w:val="004B3A44"/>
    <w:rsid w:val="004B4EB0"/>
    <w:rsid w:val="004B6326"/>
    <w:rsid w:val="004B64E9"/>
    <w:rsid w:val="004B69C7"/>
    <w:rsid w:val="004C259E"/>
    <w:rsid w:val="004C28F6"/>
    <w:rsid w:val="004C2F51"/>
    <w:rsid w:val="004C377E"/>
    <w:rsid w:val="004C3B62"/>
    <w:rsid w:val="004C3D71"/>
    <w:rsid w:val="004C4789"/>
    <w:rsid w:val="004C6EEE"/>
    <w:rsid w:val="004C702B"/>
    <w:rsid w:val="004C7E5B"/>
    <w:rsid w:val="004D016B"/>
    <w:rsid w:val="004D1B22"/>
    <w:rsid w:val="004D247F"/>
    <w:rsid w:val="004D2E66"/>
    <w:rsid w:val="004D36F2"/>
    <w:rsid w:val="004D371C"/>
    <w:rsid w:val="004D450C"/>
    <w:rsid w:val="004D5A3E"/>
    <w:rsid w:val="004D5E2C"/>
    <w:rsid w:val="004D7061"/>
    <w:rsid w:val="004E1461"/>
    <w:rsid w:val="004E3B9E"/>
    <w:rsid w:val="004E3DF1"/>
    <w:rsid w:val="004E4649"/>
    <w:rsid w:val="004E47D0"/>
    <w:rsid w:val="004E48C5"/>
    <w:rsid w:val="004E50BA"/>
    <w:rsid w:val="004E5581"/>
    <w:rsid w:val="004E5C2B"/>
    <w:rsid w:val="004E69E5"/>
    <w:rsid w:val="004E6A30"/>
    <w:rsid w:val="004E6B91"/>
    <w:rsid w:val="004F00DD"/>
    <w:rsid w:val="004F18BD"/>
    <w:rsid w:val="004F1B59"/>
    <w:rsid w:val="004F1CC7"/>
    <w:rsid w:val="004F2133"/>
    <w:rsid w:val="004F2670"/>
    <w:rsid w:val="004F2AE5"/>
    <w:rsid w:val="004F2DBA"/>
    <w:rsid w:val="004F2E1A"/>
    <w:rsid w:val="004F361B"/>
    <w:rsid w:val="004F375C"/>
    <w:rsid w:val="004F4BAE"/>
    <w:rsid w:val="004F55F1"/>
    <w:rsid w:val="004F6936"/>
    <w:rsid w:val="004F7500"/>
    <w:rsid w:val="004F7CED"/>
    <w:rsid w:val="004F7E72"/>
    <w:rsid w:val="00503997"/>
    <w:rsid w:val="00503DC6"/>
    <w:rsid w:val="0050452D"/>
    <w:rsid w:val="00504B08"/>
    <w:rsid w:val="005055A9"/>
    <w:rsid w:val="005061AB"/>
    <w:rsid w:val="00506F5D"/>
    <w:rsid w:val="005075D3"/>
    <w:rsid w:val="005126D0"/>
    <w:rsid w:val="00512A76"/>
    <w:rsid w:val="00513E8C"/>
    <w:rsid w:val="005171DD"/>
    <w:rsid w:val="005174F9"/>
    <w:rsid w:val="00520AB8"/>
    <w:rsid w:val="00520DBF"/>
    <w:rsid w:val="00521773"/>
    <w:rsid w:val="00522F93"/>
    <w:rsid w:val="00523FD5"/>
    <w:rsid w:val="0052531A"/>
    <w:rsid w:val="00525FA3"/>
    <w:rsid w:val="00526865"/>
    <w:rsid w:val="005302C4"/>
    <w:rsid w:val="00530743"/>
    <w:rsid w:val="0053110C"/>
    <w:rsid w:val="005314BD"/>
    <w:rsid w:val="005318EA"/>
    <w:rsid w:val="0053290E"/>
    <w:rsid w:val="00533CBC"/>
    <w:rsid w:val="005348FE"/>
    <w:rsid w:val="00536499"/>
    <w:rsid w:val="00536EF9"/>
    <w:rsid w:val="00537228"/>
    <w:rsid w:val="005373C7"/>
    <w:rsid w:val="00537FB9"/>
    <w:rsid w:val="00540327"/>
    <w:rsid w:val="0054180F"/>
    <w:rsid w:val="00542698"/>
    <w:rsid w:val="005433DC"/>
    <w:rsid w:val="00543903"/>
    <w:rsid w:val="0054462C"/>
    <w:rsid w:val="00544E49"/>
    <w:rsid w:val="0054504D"/>
    <w:rsid w:val="00546B7C"/>
    <w:rsid w:val="00546E29"/>
    <w:rsid w:val="005474DE"/>
    <w:rsid w:val="00547A95"/>
    <w:rsid w:val="00547BC5"/>
    <w:rsid w:val="00550633"/>
    <w:rsid w:val="00550B93"/>
    <w:rsid w:val="005514C5"/>
    <w:rsid w:val="005519C6"/>
    <w:rsid w:val="0055250F"/>
    <w:rsid w:val="00553055"/>
    <w:rsid w:val="00553C55"/>
    <w:rsid w:val="00553D2D"/>
    <w:rsid w:val="005541AE"/>
    <w:rsid w:val="00555B7E"/>
    <w:rsid w:val="00556BA4"/>
    <w:rsid w:val="0055705B"/>
    <w:rsid w:val="00560804"/>
    <w:rsid w:val="00560E43"/>
    <w:rsid w:val="005638BF"/>
    <w:rsid w:val="00563A48"/>
    <w:rsid w:val="0056481B"/>
    <w:rsid w:val="00565A01"/>
    <w:rsid w:val="00566706"/>
    <w:rsid w:val="0057010C"/>
    <w:rsid w:val="0057167A"/>
    <w:rsid w:val="00572031"/>
    <w:rsid w:val="0057300F"/>
    <w:rsid w:val="0057408D"/>
    <w:rsid w:val="00575501"/>
    <w:rsid w:val="00575F5B"/>
    <w:rsid w:val="00576393"/>
    <w:rsid w:val="00576A3E"/>
    <w:rsid w:val="00576A44"/>
    <w:rsid w:val="00576E84"/>
    <w:rsid w:val="0057736D"/>
    <w:rsid w:val="0058036B"/>
    <w:rsid w:val="00580983"/>
    <w:rsid w:val="0058123E"/>
    <w:rsid w:val="00581B1B"/>
    <w:rsid w:val="00581CF6"/>
    <w:rsid w:val="00582E0D"/>
    <w:rsid w:val="0058383E"/>
    <w:rsid w:val="005851FC"/>
    <w:rsid w:val="00585634"/>
    <w:rsid w:val="00585B79"/>
    <w:rsid w:val="00586B1D"/>
    <w:rsid w:val="0058757E"/>
    <w:rsid w:val="00587A29"/>
    <w:rsid w:val="00590410"/>
    <w:rsid w:val="00590421"/>
    <w:rsid w:val="005905DB"/>
    <w:rsid w:val="0059074B"/>
    <w:rsid w:val="005910F8"/>
    <w:rsid w:val="005920A9"/>
    <w:rsid w:val="005934D9"/>
    <w:rsid w:val="00593B53"/>
    <w:rsid w:val="00593B7A"/>
    <w:rsid w:val="00594BAA"/>
    <w:rsid w:val="00595D5E"/>
    <w:rsid w:val="00596A4B"/>
    <w:rsid w:val="00597507"/>
    <w:rsid w:val="0059768C"/>
    <w:rsid w:val="00597A8B"/>
    <w:rsid w:val="005A2BA4"/>
    <w:rsid w:val="005A665D"/>
    <w:rsid w:val="005A6903"/>
    <w:rsid w:val="005A7606"/>
    <w:rsid w:val="005A7647"/>
    <w:rsid w:val="005A78BB"/>
    <w:rsid w:val="005B1141"/>
    <w:rsid w:val="005B1B88"/>
    <w:rsid w:val="005B1E56"/>
    <w:rsid w:val="005B21B6"/>
    <w:rsid w:val="005B2A0E"/>
    <w:rsid w:val="005B344B"/>
    <w:rsid w:val="005B531A"/>
    <w:rsid w:val="005B65EA"/>
    <w:rsid w:val="005B782B"/>
    <w:rsid w:val="005B7A63"/>
    <w:rsid w:val="005C03CF"/>
    <w:rsid w:val="005C16F7"/>
    <w:rsid w:val="005C1E84"/>
    <w:rsid w:val="005C2580"/>
    <w:rsid w:val="005C35C5"/>
    <w:rsid w:val="005C390C"/>
    <w:rsid w:val="005C3FB6"/>
    <w:rsid w:val="005C418A"/>
    <w:rsid w:val="005C42BA"/>
    <w:rsid w:val="005C4351"/>
    <w:rsid w:val="005C4843"/>
    <w:rsid w:val="005C49DA"/>
    <w:rsid w:val="005C4FDA"/>
    <w:rsid w:val="005C50D4"/>
    <w:rsid w:val="005C50F3"/>
    <w:rsid w:val="005C5B87"/>
    <w:rsid w:val="005C5D91"/>
    <w:rsid w:val="005C6C72"/>
    <w:rsid w:val="005C74D7"/>
    <w:rsid w:val="005C7C34"/>
    <w:rsid w:val="005C7FAA"/>
    <w:rsid w:val="005D07B8"/>
    <w:rsid w:val="005D1A2F"/>
    <w:rsid w:val="005D1A4D"/>
    <w:rsid w:val="005D2E4B"/>
    <w:rsid w:val="005D356B"/>
    <w:rsid w:val="005D3FBA"/>
    <w:rsid w:val="005D6597"/>
    <w:rsid w:val="005D75C2"/>
    <w:rsid w:val="005D78E4"/>
    <w:rsid w:val="005E14E7"/>
    <w:rsid w:val="005E1D7C"/>
    <w:rsid w:val="005E32CB"/>
    <w:rsid w:val="005E3A42"/>
    <w:rsid w:val="005E4097"/>
    <w:rsid w:val="005E447E"/>
    <w:rsid w:val="005E4D3C"/>
    <w:rsid w:val="005E58C7"/>
    <w:rsid w:val="005F011C"/>
    <w:rsid w:val="005F012C"/>
    <w:rsid w:val="005F0775"/>
    <w:rsid w:val="005F0BA7"/>
    <w:rsid w:val="005F0BAB"/>
    <w:rsid w:val="005F0CF5"/>
    <w:rsid w:val="005F132B"/>
    <w:rsid w:val="005F147B"/>
    <w:rsid w:val="005F16E3"/>
    <w:rsid w:val="005F200F"/>
    <w:rsid w:val="005F21EB"/>
    <w:rsid w:val="005F2D7B"/>
    <w:rsid w:val="005F2E2B"/>
    <w:rsid w:val="005F331B"/>
    <w:rsid w:val="005F34BA"/>
    <w:rsid w:val="005F3660"/>
    <w:rsid w:val="005F3742"/>
    <w:rsid w:val="005F733A"/>
    <w:rsid w:val="006033D4"/>
    <w:rsid w:val="00604262"/>
    <w:rsid w:val="00604E4C"/>
    <w:rsid w:val="00605908"/>
    <w:rsid w:val="00610840"/>
    <w:rsid w:val="00610D7C"/>
    <w:rsid w:val="0061146D"/>
    <w:rsid w:val="00611573"/>
    <w:rsid w:val="00611E9E"/>
    <w:rsid w:val="00612805"/>
    <w:rsid w:val="00613414"/>
    <w:rsid w:val="00614FA1"/>
    <w:rsid w:val="00615256"/>
    <w:rsid w:val="006153E2"/>
    <w:rsid w:val="00615783"/>
    <w:rsid w:val="00615F41"/>
    <w:rsid w:val="00620AC7"/>
    <w:rsid w:val="00620EE5"/>
    <w:rsid w:val="0062107B"/>
    <w:rsid w:val="00621D74"/>
    <w:rsid w:val="0062408D"/>
    <w:rsid w:val="0062454A"/>
    <w:rsid w:val="00625F51"/>
    <w:rsid w:val="00626AF0"/>
    <w:rsid w:val="00627DA7"/>
    <w:rsid w:val="006302F3"/>
    <w:rsid w:val="006315DA"/>
    <w:rsid w:val="00632749"/>
    <w:rsid w:val="00632897"/>
    <w:rsid w:val="00633A6C"/>
    <w:rsid w:val="00634837"/>
    <w:rsid w:val="006358B4"/>
    <w:rsid w:val="00635D58"/>
    <w:rsid w:val="00635E26"/>
    <w:rsid w:val="00636990"/>
    <w:rsid w:val="0063711A"/>
    <w:rsid w:val="006371A6"/>
    <w:rsid w:val="006372DD"/>
    <w:rsid w:val="0063775A"/>
    <w:rsid w:val="00637DCC"/>
    <w:rsid w:val="006419AA"/>
    <w:rsid w:val="0064218F"/>
    <w:rsid w:val="00644409"/>
    <w:rsid w:val="00644B1D"/>
    <w:rsid w:val="00644B7E"/>
    <w:rsid w:val="00645644"/>
    <w:rsid w:val="00645E24"/>
    <w:rsid w:val="00646409"/>
    <w:rsid w:val="00646A68"/>
    <w:rsid w:val="00646A6B"/>
    <w:rsid w:val="00646D4C"/>
    <w:rsid w:val="00646DFC"/>
    <w:rsid w:val="00647A80"/>
    <w:rsid w:val="0065092E"/>
    <w:rsid w:val="00650C70"/>
    <w:rsid w:val="00650CD0"/>
    <w:rsid w:val="00651401"/>
    <w:rsid w:val="00652087"/>
    <w:rsid w:val="006522CA"/>
    <w:rsid w:val="0065347E"/>
    <w:rsid w:val="00653A41"/>
    <w:rsid w:val="006544B1"/>
    <w:rsid w:val="006557A7"/>
    <w:rsid w:val="00656290"/>
    <w:rsid w:val="00657303"/>
    <w:rsid w:val="006605B7"/>
    <w:rsid w:val="00660B00"/>
    <w:rsid w:val="00661989"/>
    <w:rsid w:val="006621D7"/>
    <w:rsid w:val="00662254"/>
    <w:rsid w:val="0066302A"/>
    <w:rsid w:val="0066393A"/>
    <w:rsid w:val="00663A9D"/>
    <w:rsid w:val="00666B79"/>
    <w:rsid w:val="00667DB7"/>
    <w:rsid w:val="00670402"/>
    <w:rsid w:val="00670597"/>
    <w:rsid w:val="0067072D"/>
    <w:rsid w:val="006713C6"/>
    <w:rsid w:val="00672075"/>
    <w:rsid w:val="00673388"/>
    <w:rsid w:val="00673A34"/>
    <w:rsid w:val="0067495A"/>
    <w:rsid w:val="00675A6C"/>
    <w:rsid w:val="006762D7"/>
    <w:rsid w:val="006768DF"/>
    <w:rsid w:val="00676DFD"/>
    <w:rsid w:val="00676E98"/>
    <w:rsid w:val="00676F85"/>
    <w:rsid w:val="00677574"/>
    <w:rsid w:val="00677699"/>
    <w:rsid w:val="0068014E"/>
    <w:rsid w:val="00680EB3"/>
    <w:rsid w:val="00681B70"/>
    <w:rsid w:val="00682BC1"/>
    <w:rsid w:val="0068454C"/>
    <w:rsid w:val="00684DD3"/>
    <w:rsid w:val="0068535B"/>
    <w:rsid w:val="006858F9"/>
    <w:rsid w:val="00685AA7"/>
    <w:rsid w:val="006862C0"/>
    <w:rsid w:val="00686F27"/>
    <w:rsid w:val="00690A3D"/>
    <w:rsid w:val="00691B62"/>
    <w:rsid w:val="006932B7"/>
    <w:rsid w:val="00693D0D"/>
    <w:rsid w:val="00694ADA"/>
    <w:rsid w:val="00696227"/>
    <w:rsid w:val="00697DA0"/>
    <w:rsid w:val="006A01AA"/>
    <w:rsid w:val="006A18C2"/>
    <w:rsid w:val="006A1C46"/>
    <w:rsid w:val="006A1FAB"/>
    <w:rsid w:val="006A2078"/>
    <w:rsid w:val="006A23F9"/>
    <w:rsid w:val="006A2472"/>
    <w:rsid w:val="006A2DF0"/>
    <w:rsid w:val="006A36C2"/>
    <w:rsid w:val="006A41F2"/>
    <w:rsid w:val="006A43BB"/>
    <w:rsid w:val="006A5D0A"/>
    <w:rsid w:val="006A7577"/>
    <w:rsid w:val="006B024E"/>
    <w:rsid w:val="006B06D9"/>
    <w:rsid w:val="006B077C"/>
    <w:rsid w:val="006B1A27"/>
    <w:rsid w:val="006B2799"/>
    <w:rsid w:val="006B2AB9"/>
    <w:rsid w:val="006B2F30"/>
    <w:rsid w:val="006B3F34"/>
    <w:rsid w:val="006B45AF"/>
    <w:rsid w:val="006B4BC9"/>
    <w:rsid w:val="006B4E0C"/>
    <w:rsid w:val="006B5B6D"/>
    <w:rsid w:val="006B6AE6"/>
    <w:rsid w:val="006B70E4"/>
    <w:rsid w:val="006B77BA"/>
    <w:rsid w:val="006B7FBA"/>
    <w:rsid w:val="006C0369"/>
    <w:rsid w:val="006C0903"/>
    <w:rsid w:val="006C2955"/>
    <w:rsid w:val="006C2E1E"/>
    <w:rsid w:val="006C51E9"/>
    <w:rsid w:val="006C5B10"/>
    <w:rsid w:val="006C69CC"/>
    <w:rsid w:val="006D02F5"/>
    <w:rsid w:val="006D07C0"/>
    <w:rsid w:val="006D2A3F"/>
    <w:rsid w:val="006D4512"/>
    <w:rsid w:val="006D48AC"/>
    <w:rsid w:val="006D5771"/>
    <w:rsid w:val="006D7974"/>
    <w:rsid w:val="006E0255"/>
    <w:rsid w:val="006E09B6"/>
    <w:rsid w:val="006E138B"/>
    <w:rsid w:val="006E15D1"/>
    <w:rsid w:val="006E1903"/>
    <w:rsid w:val="006E2BAA"/>
    <w:rsid w:val="006E392C"/>
    <w:rsid w:val="006E40E2"/>
    <w:rsid w:val="006E509C"/>
    <w:rsid w:val="006E595A"/>
    <w:rsid w:val="006E5FB7"/>
    <w:rsid w:val="006E68F7"/>
    <w:rsid w:val="006E6B2B"/>
    <w:rsid w:val="006E734F"/>
    <w:rsid w:val="006E753D"/>
    <w:rsid w:val="006F080A"/>
    <w:rsid w:val="006F1FDC"/>
    <w:rsid w:val="006F3295"/>
    <w:rsid w:val="006F33CB"/>
    <w:rsid w:val="006F36B5"/>
    <w:rsid w:val="006F3FCA"/>
    <w:rsid w:val="006F43CD"/>
    <w:rsid w:val="006F4AE7"/>
    <w:rsid w:val="006F4D90"/>
    <w:rsid w:val="006F4EB1"/>
    <w:rsid w:val="006F652E"/>
    <w:rsid w:val="006F7AFC"/>
    <w:rsid w:val="006F7CA4"/>
    <w:rsid w:val="00700073"/>
    <w:rsid w:val="00700404"/>
    <w:rsid w:val="00700C20"/>
    <w:rsid w:val="00701246"/>
    <w:rsid w:val="007013EF"/>
    <w:rsid w:val="007023E0"/>
    <w:rsid w:val="00702B10"/>
    <w:rsid w:val="0070394B"/>
    <w:rsid w:val="0070444F"/>
    <w:rsid w:val="0070464D"/>
    <w:rsid w:val="0070615E"/>
    <w:rsid w:val="00706526"/>
    <w:rsid w:val="007067A4"/>
    <w:rsid w:val="00710D28"/>
    <w:rsid w:val="007129C9"/>
    <w:rsid w:val="00712A60"/>
    <w:rsid w:val="0071315A"/>
    <w:rsid w:val="0071365D"/>
    <w:rsid w:val="0071381B"/>
    <w:rsid w:val="00715427"/>
    <w:rsid w:val="00715665"/>
    <w:rsid w:val="00716597"/>
    <w:rsid w:val="007176DA"/>
    <w:rsid w:val="00717E87"/>
    <w:rsid w:val="007201EE"/>
    <w:rsid w:val="007216AA"/>
    <w:rsid w:val="00721AB5"/>
    <w:rsid w:val="00721DEF"/>
    <w:rsid w:val="00722719"/>
    <w:rsid w:val="0072287E"/>
    <w:rsid w:val="00723D1A"/>
    <w:rsid w:val="00724409"/>
    <w:rsid w:val="00724A43"/>
    <w:rsid w:val="00724DF3"/>
    <w:rsid w:val="0072560C"/>
    <w:rsid w:val="00725696"/>
    <w:rsid w:val="00726A80"/>
    <w:rsid w:val="007273B7"/>
    <w:rsid w:val="00727D72"/>
    <w:rsid w:val="0073003D"/>
    <w:rsid w:val="00730441"/>
    <w:rsid w:val="0073217F"/>
    <w:rsid w:val="00732488"/>
    <w:rsid w:val="0073367B"/>
    <w:rsid w:val="00733EB1"/>
    <w:rsid w:val="00734530"/>
    <w:rsid w:val="007346E4"/>
    <w:rsid w:val="00734E57"/>
    <w:rsid w:val="00735D59"/>
    <w:rsid w:val="00735E82"/>
    <w:rsid w:val="00736D5B"/>
    <w:rsid w:val="00737837"/>
    <w:rsid w:val="00737A7F"/>
    <w:rsid w:val="00740F22"/>
    <w:rsid w:val="00740FA0"/>
    <w:rsid w:val="007413AF"/>
    <w:rsid w:val="00741F1A"/>
    <w:rsid w:val="00741F1F"/>
    <w:rsid w:val="00741FE7"/>
    <w:rsid w:val="0074303E"/>
    <w:rsid w:val="007446D2"/>
    <w:rsid w:val="007450F8"/>
    <w:rsid w:val="007468B4"/>
    <w:rsid w:val="0074696E"/>
    <w:rsid w:val="00746A68"/>
    <w:rsid w:val="00746CEE"/>
    <w:rsid w:val="0074780A"/>
    <w:rsid w:val="00750135"/>
    <w:rsid w:val="00750658"/>
    <w:rsid w:val="00750F6A"/>
    <w:rsid w:val="0075241E"/>
    <w:rsid w:val="0075285D"/>
    <w:rsid w:val="00752F7C"/>
    <w:rsid w:val="00753B60"/>
    <w:rsid w:val="007540C3"/>
    <w:rsid w:val="007542BD"/>
    <w:rsid w:val="007549C3"/>
    <w:rsid w:val="00754E36"/>
    <w:rsid w:val="00754F08"/>
    <w:rsid w:val="0075505A"/>
    <w:rsid w:val="007551EC"/>
    <w:rsid w:val="00755A5C"/>
    <w:rsid w:val="00755DF0"/>
    <w:rsid w:val="00755E37"/>
    <w:rsid w:val="00756227"/>
    <w:rsid w:val="007566A9"/>
    <w:rsid w:val="0075750D"/>
    <w:rsid w:val="007608FD"/>
    <w:rsid w:val="00760B43"/>
    <w:rsid w:val="007610A4"/>
    <w:rsid w:val="00762694"/>
    <w:rsid w:val="00763139"/>
    <w:rsid w:val="007661FA"/>
    <w:rsid w:val="0076737C"/>
    <w:rsid w:val="00772D5E"/>
    <w:rsid w:val="007742AE"/>
    <w:rsid w:val="00775AE8"/>
    <w:rsid w:val="00775E9A"/>
    <w:rsid w:val="00776928"/>
    <w:rsid w:val="00777B58"/>
    <w:rsid w:val="0078016B"/>
    <w:rsid w:val="0078033B"/>
    <w:rsid w:val="00780531"/>
    <w:rsid w:val="00780B50"/>
    <w:rsid w:val="007820CA"/>
    <w:rsid w:val="0078266E"/>
    <w:rsid w:val="00782F2C"/>
    <w:rsid w:val="00783C41"/>
    <w:rsid w:val="00786507"/>
    <w:rsid w:val="0078659B"/>
    <w:rsid w:val="00786F16"/>
    <w:rsid w:val="0079066B"/>
    <w:rsid w:val="00791737"/>
    <w:rsid w:val="00791ACD"/>
    <w:rsid w:val="00792E4B"/>
    <w:rsid w:val="0079375D"/>
    <w:rsid w:val="00795D7B"/>
    <w:rsid w:val="007966E1"/>
    <w:rsid w:val="00796E20"/>
    <w:rsid w:val="00797447"/>
    <w:rsid w:val="00797C32"/>
    <w:rsid w:val="00797D57"/>
    <w:rsid w:val="00797FA8"/>
    <w:rsid w:val="007A0037"/>
    <w:rsid w:val="007A1777"/>
    <w:rsid w:val="007A1D78"/>
    <w:rsid w:val="007A3FED"/>
    <w:rsid w:val="007A42BD"/>
    <w:rsid w:val="007A494F"/>
    <w:rsid w:val="007A57F6"/>
    <w:rsid w:val="007A68F5"/>
    <w:rsid w:val="007A691B"/>
    <w:rsid w:val="007A6C52"/>
    <w:rsid w:val="007A77BD"/>
    <w:rsid w:val="007B00B0"/>
    <w:rsid w:val="007B0914"/>
    <w:rsid w:val="007B1374"/>
    <w:rsid w:val="007B27FA"/>
    <w:rsid w:val="007B2BC5"/>
    <w:rsid w:val="007B3107"/>
    <w:rsid w:val="007B4584"/>
    <w:rsid w:val="007B49ED"/>
    <w:rsid w:val="007B5169"/>
    <w:rsid w:val="007B589F"/>
    <w:rsid w:val="007B5A76"/>
    <w:rsid w:val="007B6186"/>
    <w:rsid w:val="007B6FFD"/>
    <w:rsid w:val="007B7557"/>
    <w:rsid w:val="007B7983"/>
    <w:rsid w:val="007C03F8"/>
    <w:rsid w:val="007C348B"/>
    <w:rsid w:val="007C44E2"/>
    <w:rsid w:val="007C48DB"/>
    <w:rsid w:val="007C72BF"/>
    <w:rsid w:val="007C7301"/>
    <w:rsid w:val="007C7859"/>
    <w:rsid w:val="007D077B"/>
    <w:rsid w:val="007D0A10"/>
    <w:rsid w:val="007D1684"/>
    <w:rsid w:val="007D2122"/>
    <w:rsid w:val="007D2171"/>
    <w:rsid w:val="007D23F3"/>
    <w:rsid w:val="007D2BDE"/>
    <w:rsid w:val="007D2F42"/>
    <w:rsid w:val="007D2FB6"/>
    <w:rsid w:val="007D330F"/>
    <w:rsid w:val="007D3EA2"/>
    <w:rsid w:val="007D4D5A"/>
    <w:rsid w:val="007D5DA1"/>
    <w:rsid w:val="007D70C9"/>
    <w:rsid w:val="007D7CE3"/>
    <w:rsid w:val="007E0475"/>
    <w:rsid w:val="007E0DE2"/>
    <w:rsid w:val="007E1222"/>
    <w:rsid w:val="007E1AB4"/>
    <w:rsid w:val="007E1ACB"/>
    <w:rsid w:val="007E2434"/>
    <w:rsid w:val="007E34CE"/>
    <w:rsid w:val="007E353D"/>
    <w:rsid w:val="007E353F"/>
    <w:rsid w:val="007E44B6"/>
    <w:rsid w:val="007E5373"/>
    <w:rsid w:val="007E5855"/>
    <w:rsid w:val="007E6425"/>
    <w:rsid w:val="007E6793"/>
    <w:rsid w:val="007E6937"/>
    <w:rsid w:val="007F0BBE"/>
    <w:rsid w:val="007F31B6"/>
    <w:rsid w:val="007F49E7"/>
    <w:rsid w:val="007F546C"/>
    <w:rsid w:val="007F5914"/>
    <w:rsid w:val="007F5A1D"/>
    <w:rsid w:val="007F5BB5"/>
    <w:rsid w:val="007F665E"/>
    <w:rsid w:val="007F6830"/>
    <w:rsid w:val="007F713A"/>
    <w:rsid w:val="007F734C"/>
    <w:rsid w:val="007F7BDE"/>
    <w:rsid w:val="00800412"/>
    <w:rsid w:val="008017E6"/>
    <w:rsid w:val="00801EEF"/>
    <w:rsid w:val="008027DE"/>
    <w:rsid w:val="0080291C"/>
    <w:rsid w:val="0080472E"/>
    <w:rsid w:val="0080587B"/>
    <w:rsid w:val="00805884"/>
    <w:rsid w:val="00806468"/>
    <w:rsid w:val="00807559"/>
    <w:rsid w:val="00807D0B"/>
    <w:rsid w:val="008105F7"/>
    <w:rsid w:val="008106EC"/>
    <w:rsid w:val="00810889"/>
    <w:rsid w:val="0081446C"/>
    <w:rsid w:val="00816276"/>
    <w:rsid w:val="008162BA"/>
    <w:rsid w:val="00816735"/>
    <w:rsid w:val="008176E3"/>
    <w:rsid w:val="00820141"/>
    <w:rsid w:val="00820E0C"/>
    <w:rsid w:val="0082133D"/>
    <w:rsid w:val="00821F2D"/>
    <w:rsid w:val="00822DC1"/>
    <w:rsid w:val="00822E70"/>
    <w:rsid w:val="00823CE2"/>
    <w:rsid w:val="00825CDC"/>
    <w:rsid w:val="00825D60"/>
    <w:rsid w:val="008260DA"/>
    <w:rsid w:val="00826453"/>
    <w:rsid w:val="00826FB3"/>
    <w:rsid w:val="00831F1F"/>
    <w:rsid w:val="00832644"/>
    <w:rsid w:val="00832A0F"/>
    <w:rsid w:val="0083466B"/>
    <w:rsid w:val="008347CB"/>
    <w:rsid w:val="00834D82"/>
    <w:rsid w:val="0083632C"/>
    <w:rsid w:val="00836E18"/>
    <w:rsid w:val="0083714B"/>
    <w:rsid w:val="00840082"/>
    <w:rsid w:val="00840A52"/>
    <w:rsid w:val="0084268F"/>
    <w:rsid w:val="00844C36"/>
    <w:rsid w:val="00845BE9"/>
    <w:rsid w:val="00846273"/>
    <w:rsid w:val="00850940"/>
    <w:rsid w:val="00850BCA"/>
    <w:rsid w:val="00851077"/>
    <w:rsid w:val="008516F2"/>
    <w:rsid w:val="00851AE4"/>
    <w:rsid w:val="008524E0"/>
    <w:rsid w:val="00852B6C"/>
    <w:rsid w:val="00852EE6"/>
    <w:rsid w:val="00853EE4"/>
    <w:rsid w:val="008540B1"/>
    <w:rsid w:val="0085526D"/>
    <w:rsid w:val="00855535"/>
    <w:rsid w:val="00855A81"/>
    <w:rsid w:val="0086052A"/>
    <w:rsid w:val="00860662"/>
    <w:rsid w:val="008608ED"/>
    <w:rsid w:val="00861E33"/>
    <w:rsid w:val="008622A5"/>
    <w:rsid w:val="00862382"/>
    <w:rsid w:val="0086268D"/>
    <w:rsid w:val="008633F0"/>
    <w:rsid w:val="0086716E"/>
    <w:rsid w:val="00867434"/>
    <w:rsid w:val="00867D9D"/>
    <w:rsid w:val="00870187"/>
    <w:rsid w:val="0087189D"/>
    <w:rsid w:val="00871D67"/>
    <w:rsid w:val="00872E0A"/>
    <w:rsid w:val="00873936"/>
    <w:rsid w:val="008745A1"/>
    <w:rsid w:val="00875285"/>
    <w:rsid w:val="0087696A"/>
    <w:rsid w:val="00876996"/>
    <w:rsid w:val="008770B0"/>
    <w:rsid w:val="008774F9"/>
    <w:rsid w:val="00880F75"/>
    <w:rsid w:val="008813FF"/>
    <w:rsid w:val="008816AB"/>
    <w:rsid w:val="00881F97"/>
    <w:rsid w:val="00882C01"/>
    <w:rsid w:val="00882CF5"/>
    <w:rsid w:val="00884B62"/>
    <w:rsid w:val="0088529C"/>
    <w:rsid w:val="00885C4E"/>
    <w:rsid w:val="00885DF6"/>
    <w:rsid w:val="008865D6"/>
    <w:rsid w:val="00887C5B"/>
    <w:rsid w:val="008914FC"/>
    <w:rsid w:val="0089171E"/>
    <w:rsid w:val="00892553"/>
    <w:rsid w:val="008925D8"/>
    <w:rsid w:val="0089270A"/>
    <w:rsid w:val="008933E3"/>
    <w:rsid w:val="008937CD"/>
    <w:rsid w:val="00893AB8"/>
    <w:rsid w:val="00893AF6"/>
    <w:rsid w:val="0089428E"/>
    <w:rsid w:val="00894385"/>
    <w:rsid w:val="00894987"/>
    <w:rsid w:val="00894BC4"/>
    <w:rsid w:val="008961CF"/>
    <w:rsid w:val="0089640F"/>
    <w:rsid w:val="00896781"/>
    <w:rsid w:val="00896960"/>
    <w:rsid w:val="00896CC6"/>
    <w:rsid w:val="00896D57"/>
    <w:rsid w:val="008970C0"/>
    <w:rsid w:val="008972E0"/>
    <w:rsid w:val="008975FB"/>
    <w:rsid w:val="00897DB5"/>
    <w:rsid w:val="008A02A3"/>
    <w:rsid w:val="008A07A8"/>
    <w:rsid w:val="008A0FEB"/>
    <w:rsid w:val="008A1258"/>
    <w:rsid w:val="008A1C6A"/>
    <w:rsid w:val="008A33BB"/>
    <w:rsid w:val="008A39B4"/>
    <w:rsid w:val="008A4534"/>
    <w:rsid w:val="008A51A3"/>
    <w:rsid w:val="008A5620"/>
    <w:rsid w:val="008A6BAC"/>
    <w:rsid w:val="008A6EA7"/>
    <w:rsid w:val="008A75BA"/>
    <w:rsid w:val="008B00BB"/>
    <w:rsid w:val="008B11FF"/>
    <w:rsid w:val="008B18DC"/>
    <w:rsid w:val="008B2EE4"/>
    <w:rsid w:val="008B3BD2"/>
    <w:rsid w:val="008B46C9"/>
    <w:rsid w:val="008B49F3"/>
    <w:rsid w:val="008B4D3D"/>
    <w:rsid w:val="008B5526"/>
    <w:rsid w:val="008B57C7"/>
    <w:rsid w:val="008B61B6"/>
    <w:rsid w:val="008B6270"/>
    <w:rsid w:val="008B751A"/>
    <w:rsid w:val="008C2F92"/>
    <w:rsid w:val="008C3060"/>
    <w:rsid w:val="008C4D5D"/>
    <w:rsid w:val="008C5839"/>
    <w:rsid w:val="008C584E"/>
    <w:rsid w:val="008C748D"/>
    <w:rsid w:val="008C773B"/>
    <w:rsid w:val="008C7C00"/>
    <w:rsid w:val="008D148C"/>
    <w:rsid w:val="008D260A"/>
    <w:rsid w:val="008D2BCA"/>
    <w:rsid w:val="008D315D"/>
    <w:rsid w:val="008D4236"/>
    <w:rsid w:val="008D43A3"/>
    <w:rsid w:val="008D462F"/>
    <w:rsid w:val="008D5C55"/>
    <w:rsid w:val="008D5D60"/>
    <w:rsid w:val="008D66EF"/>
    <w:rsid w:val="008D6A3C"/>
    <w:rsid w:val="008D7D1B"/>
    <w:rsid w:val="008D7E52"/>
    <w:rsid w:val="008E0F0F"/>
    <w:rsid w:val="008E0F50"/>
    <w:rsid w:val="008E3269"/>
    <w:rsid w:val="008E3626"/>
    <w:rsid w:val="008E3890"/>
    <w:rsid w:val="008E4376"/>
    <w:rsid w:val="008E441D"/>
    <w:rsid w:val="008E46EA"/>
    <w:rsid w:val="008E4FEB"/>
    <w:rsid w:val="008E5235"/>
    <w:rsid w:val="008E5DC0"/>
    <w:rsid w:val="008E680A"/>
    <w:rsid w:val="008E6974"/>
    <w:rsid w:val="008E7408"/>
    <w:rsid w:val="008E760E"/>
    <w:rsid w:val="008F0C37"/>
    <w:rsid w:val="008F11C6"/>
    <w:rsid w:val="008F190C"/>
    <w:rsid w:val="008F1B2E"/>
    <w:rsid w:val="008F2960"/>
    <w:rsid w:val="008F2D46"/>
    <w:rsid w:val="008F3DB3"/>
    <w:rsid w:val="008F446A"/>
    <w:rsid w:val="008F5313"/>
    <w:rsid w:val="008F5BA9"/>
    <w:rsid w:val="008F6775"/>
    <w:rsid w:val="008F6E1E"/>
    <w:rsid w:val="008F75FC"/>
    <w:rsid w:val="008F765E"/>
    <w:rsid w:val="00900719"/>
    <w:rsid w:val="00902FBE"/>
    <w:rsid w:val="00904D53"/>
    <w:rsid w:val="00905FC1"/>
    <w:rsid w:val="00906490"/>
    <w:rsid w:val="00906983"/>
    <w:rsid w:val="00906CEB"/>
    <w:rsid w:val="00906D29"/>
    <w:rsid w:val="00906DBA"/>
    <w:rsid w:val="00907759"/>
    <w:rsid w:val="00907760"/>
    <w:rsid w:val="00907B13"/>
    <w:rsid w:val="00910269"/>
    <w:rsid w:val="009104E7"/>
    <w:rsid w:val="0091060C"/>
    <w:rsid w:val="009111B2"/>
    <w:rsid w:val="00911CBA"/>
    <w:rsid w:val="0091279D"/>
    <w:rsid w:val="00914080"/>
    <w:rsid w:val="00914C56"/>
    <w:rsid w:val="009155D0"/>
    <w:rsid w:val="00916A9C"/>
    <w:rsid w:val="00917BEF"/>
    <w:rsid w:val="0092004E"/>
    <w:rsid w:val="00921866"/>
    <w:rsid w:val="00922462"/>
    <w:rsid w:val="00922FEC"/>
    <w:rsid w:val="0092349D"/>
    <w:rsid w:val="009235C2"/>
    <w:rsid w:val="00923FCF"/>
    <w:rsid w:val="00924AE1"/>
    <w:rsid w:val="00925026"/>
    <w:rsid w:val="00925778"/>
    <w:rsid w:val="00926990"/>
    <w:rsid w:val="009269B1"/>
    <w:rsid w:val="00931930"/>
    <w:rsid w:val="00931BC8"/>
    <w:rsid w:val="009320C3"/>
    <w:rsid w:val="00932D4F"/>
    <w:rsid w:val="00934BEA"/>
    <w:rsid w:val="00935C67"/>
    <w:rsid w:val="00936800"/>
    <w:rsid w:val="0093795A"/>
    <w:rsid w:val="00937B8F"/>
    <w:rsid w:val="00937BD9"/>
    <w:rsid w:val="00941232"/>
    <w:rsid w:val="009413AF"/>
    <w:rsid w:val="009415B3"/>
    <w:rsid w:val="00942134"/>
    <w:rsid w:val="009430FE"/>
    <w:rsid w:val="00944B3A"/>
    <w:rsid w:val="009475B2"/>
    <w:rsid w:val="00947C95"/>
    <w:rsid w:val="009500F3"/>
    <w:rsid w:val="009505DB"/>
    <w:rsid w:val="00950E2C"/>
    <w:rsid w:val="00950FAD"/>
    <w:rsid w:val="00951D50"/>
    <w:rsid w:val="009525EB"/>
    <w:rsid w:val="00952999"/>
    <w:rsid w:val="00954406"/>
    <w:rsid w:val="00954C57"/>
    <w:rsid w:val="00955F59"/>
    <w:rsid w:val="00956143"/>
    <w:rsid w:val="00956647"/>
    <w:rsid w:val="00960337"/>
    <w:rsid w:val="0096075E"/>
    <w:rsid w:val="00961400"/>
    <w:rsid w:val="00963646"/>
    <w:rsid w:val="00963E7C"/>
    <w:rsid w:val="00964243"/>
    <w:rsid w:val="0096447B"/>
    <w:rsid w:val="0096479F"/>
    <w:rsid w:val="00965226"/>
    <w:rsid w:val="00965394"/>
    <w:rsid w:val="0096578F"/>
    <w:rsid w:val="00966DFE"/>
    <w:rsid w:val="00966ECC"/>
    <w:rsid w:val="00967916"/>
    <w:rsid w:val="009703F7"/>
    <w:rsid w:val="00970B0D"/>
    <w:rsid w:val="0097122E"/>
    <w:rsid w:val="00971526"/>
    <w:rsid w:val="009721BA"/>
    <w:rsid w:val="0097254F"/>
    <w:rsid w:val="009729F5"/>
    <w:rsid w:val="00972C59"/>
    <w:rsid w:val="00973EC3"/>
    <w:rsid w:val="00976850"/>
    <w:rsid w:val="00976D79"/>
    <w:rsid w:val="00976E18"/>
    <w:rsid w:val="00977233"/>
    <w:rsid w:val="0097732C"/>
    <w:rsid w:val="00980C17"/>
    <w:rsid w:val="00980FE0"/>
    <w:rsid w:val="009816C9"/>
    <w:rsid w:val="009817CA"/>
    <w:rsid w:val="0098335A"/>
    <w:rsid w:val="00984660"/>
    <w:rsid w:val="009853E1"/>
    <w:rsid w:val="00985BC4"/>
    <w:rsid w:val="00986044"/>
    <w:rsid w:val="009863D0"/>
    <w:rsid w:val="00986E3D"/>
    <w:rsid w:val="00986E6B"/>
    <w:rsid w:val="00987142"/>
    <w:rsid w:val="00987420"/>
    <w:rsid w:val="00990EAA"/>
    <w:rsid w:val="0099137C"/>
    <w:rsid w:val="00991769"/>
    <w:rsid w:val="00992303"/>
    <w:rsid w:val="00992988"/>
    <w:rsid w:val="00992DEB"/>
    <w:rsid w:val="00992F0A"/>
    <w:rsid w:val="00993600"/>
    <w:rsid w:val="0099383E"/>
    <w:rsid w:val="00994386"/>
    <w:rsid w:val="0099440C"/>
    <w:rsid w:val="009963EA"/>
    <w:rsid w:val="00996541"/>
    <w:rsid w:val="00996EBB"/>
    <w:rsid w:val="009A0E3B"/>
    <w:rsid w:val="009A2180"/>
    <w:rsid w:val="009A21BA"/>
    <w:rsid w:val="009A22C8"/>
    <w:rsid w:val="009A279E"/>
    <w:rsid w:val="009A2921"/>
    <w:rsid w:val="009A2CD6"/>
    <w:rsid w:val="009A440A"/>
    <w:rsid w:val="009A51F2"/>
    <w:rsid w:val="009B0A6F"/>
    <w:rsid w:val="009B0A7B"/>
    <w:rsid w:val="009B1A6D"/>
    <w:rsid w:val="009B38C8"/>
    <w:rsid w:val="009B3962"/>
    <w:rsid w:val="009B3C0D"/>
    <w:rsid w:val="009B4241"/>
    <w:rsid w:val="009B4852"/>
    <w:rsid w:val="009B4A07"/>
    <w:rsid w:val="009B4A9D"/>
    <w:rsid w:val="009B59E9"/>
    <w:rsid w:val="009B7458"/>
    <w:rsid w:val="009C127A"/>
    <w:rsid w:val="009C2B84"/>
    <w:rsid w:val="009C34F9"/>
    <w:rsid w:val="009C36BF"/>
    <w:rsid w:val="009C539E"/>
    <w:rsid w:val="009C620C"/>
    <w:rsid w:val="009C6DB0"/>
    <w:rsid w:val="009C78BD"/>
    <w:rsid w:val="009C791C"/>
    <w:rsid w:val="009C7A7E"/>
    <w:rsid w:val="009D02E8"/>
    <w:rsid w:val="009D0D03"/>
    <w:rsid w:val="009D102C"/>
    <w:rsid w:val="009D16DC"/>
    <w:rsid w:val="009D2267"/>
    <w:rsid w:val="009D4636"/>
    <w:rsid w:val="009D4FA8"/>
    <w:rsid w:val="009D51D0"/>
    <w:rsid w:val="009D564E"/>
    <w:rsid w:val="009D5967"/>
    <w:rsid w:val="009D6F5B"/>
    <w:rsid w:val="009D70A4"/>
    <w:rsid w:val="009D7558"/>
    <w:rsid w:val="009D7C15"/>
    <w:rsid w:val="009D7DF3"/>
    <w:rsid w:val="009E0368"/>
    <w:rsid w:val="009E0678"/>
    <w:rsid w:val="009E08D1"/>
    <w:rsid w:val="009E1089"/>
    <w:rsid w:val="009E1489"/>
    <w:rsid w:val="009E1B95"/>
    <w:rsid w:val="009E1C8F"/>
    <w:rsid w:val="009E2160"/>
    <w:rsid w:val="009E2243"/>
    <w:rsid w:val="009E496F"/>
    <w:rsid w:val="009E4B0D"/>
    <w:rsid w:val="009E4C93"/>
    <w:rsid w:val="009E4CDD"/>
    <w:rsid w:val="009E570F"/>
    <w:rsid w:val="009E6FE6"/>
    <w:rsid w:val="009E720C"/>
    <w:rsid w:val="009E7A34"/>
    <w:rsid w:val="009E7F92"/>
    <w:rsid w:val="009F02A3"/>
    <w:rsid w:val="009F092A"/>
    <w:rsid w:val="009F0A02"/>
    <w:rsid w:val="009F2325"/>
    <w:rsid w:val="009F2F27"/>
    <w:rsid w:val="009F3145"/>
    <w:rsid w:val="009F325C"/>
    <w:rsid w:val="009F3545"/>
    <w:rsid w:val="009F3DD2"/>
    <w:rsid w:val="009F5096"/>
    <w:rsid w:val="009F6BCB"/>
    <w:rsid w:val="009F6D5D"/>
    <w:rsid w:val="009F7B78"/>
    <w:rsid w:val="00A0057A"/>
    <w:rsid w:val="00A00714"/>
    <w:rsid w:val="00A008D0"/>
    <w:rsid w:val="00A02109"/>
    <w:rsid w:val="00A02807"/>
    <w:rsid w:val="00A030E8"/>
    <w:rsid w:val="00A039A6"/>
    <w:rsid w:val="00A04C1A"/>
    <w:rsid w:val="00A04F52"/>
    <w:rsid w:val="00A06DD3"/>
    <w:rsid w:val="00A070EB"/>
    <w:rsid w:val="00A07C8D"/>
    <w:rsid w:val="00A10532"/>
    <w:rsid w:val="00A1056F"/>
    <w:rsid w:val="00A10F82"/>
    <w:rsid w:val="00A113E3"/>
    <w:rsid w:val="00A11421"/>
    <w:rsid w:val="00A1201A"/>
    <w:rsid w:val="00A13DEB"/>
    <w:rsid w:val="00A147DA"/>
    <w:rsid w:val="00A14BDB"/>
    <w:rsid w:val="00A15183"/>
    <w:rsid w:val="00A157B1"/>
    <w:rsid w:val="00A163AB"/>
    <w:rsid w:val="00A166DA"/>
    <w:rsid w:val="00A17CE6"/>
    <w:rsid w:val="00A212C0"/>
    <w:rsid w:val="00A216D9"/>
    <w:rsid w:val="00A22229"/>
    <w:rsid w:val="00A2387B"/>
    <w:rsid w:val="00A23E1D"/>
    <w:rsid w:val="00A23F0F"/>
    <w:rsid w:val="00A23FB5"/>
    <w:rsid w:val="00A245D7"/>
    <w:rsid w:val="00A253D8"/>
    <w:rsid w:val="00A30117"/>
    <w:rsid w:val="00A321EA"/>
    <w:rsid w:val="00A322EB"/>
    <w:rsid w:val="00A32ECB"/>
    <w:rsid w:val="00A34322"/>
    <w:rsid w:val="00A34466"/>
    <w:rsid w:val="00A34DFE"/>
    <w:rsid w:val="00A35F2D"/>
    <w:rsid w:val="00A36044"/>
    <w:rsid w:val="00A365BB"/>
    <w:rsid w:val="00A37AB4"/>
    <w:rsid w:val="00A40257"/>
    <w:rsid w:val="00A40EFD"/>
    <w:rsid w:val="00A410CA"/>
    <w:rsid w:val="00A42700"/>
    <w:rsid w:val="00A42E2B"/>
    <w:rsid w:val="00A43AC8"/>
    <w:rsid w:val="00A43ACE"/>
    <w:rsid w:val="00A44707"/>
    <w:rsid w:val="00A44882"/>
    <w:rsid w:val="00A44E77"/>
    <w:rsid w:val="00A502FB"/>
    <w:rsid w:val="00A51778"/>
    <w:rsid w:val="00A54715"/>
    <w:rsid w:val="00A552D0"/>
    <w:rsid w:val="00A56FE9"/>
    <w:rsid w:val="00A5727B"/>
    <w:rsid w:val="00A60444"/>
    <w:rsid w:val="00A60610"/>
    <w:rsid w:val="00A6061C"/>
    <w:rsid w:val="00A60697"/>
    <w:rsid w:val="00A60C22"/>
    <w:rsid w:val="00A60EB4"/>
    <w:rsid w:val="00A615A8"/>
    <w:rsid w:val="00A62B35"/>
    <w:rsid w:val="00A62CB7"/>
    <w:rsid w:val="00A62D44"/>
    <w:rsid w:val="00A6348B"/>
    <w:rsid w:val="00A63AFD"/>
    <w:rsid w:val="00A645A6"/>
    <w:rsid w:val="00A653C2"/>
    <w:rsid w:val="00A65FEE"/>
    <w:rsid w:val="00A678F7"/>
    <w:rsid w:val="00A67E00"/>
    <w:rsid w:val="00A70C02"/>
    <w:rsid w:val="00A70C3A"/>
    <w:rsid w:val="00A70E44"/>
    <w:rsid w:val="00A713F3"/>
    <w:rsid w:val="00A7157C"/>
    <w:rsid w:val="00A7161C"/>
    <w:rsid w:val="00A7224F"/>
    <w:rsid w:val="00A72733"/>
    <w:rsid w:val="00A74BA6"/>
    <w:rsid w:val="00A74BE7"/>
    <w:rsid w:val="00A75D08"/>
    <w:rsid w:val="00A76C39"/>
    <w:rsid w:val="00A77220"/>
    <w:rsid w:val="00A774E8"/>
    <w:rsid w:val="00A77AA3"/>
    <w:rsid w:val="00A8011E"/>
    <w:rsid w:val="00A8136E"/>
    <w:rsid w:val="00A824A2"/>
    <w:rsid w:val="00A85668"/>
    <w:rsid w:val="00A8634D"/>
    <w:rsid w:val="00A86C25"/>
    <w:rsid w:val="00A872E5"/>
    <w:rsid w:val="00A87D9F"/>
    <w:rsid w:val="00A87E5D"/>
    <w:rsid w:val="00A87F9F"/>
    <w:rsid w:val="00A90A3C"/>
    <w:rsid w:val="00A91695"/>
    <w:rsid w:val="00A91F4D"/>
    <w:rsid w:val="00A9265C"/>
    <w:rsid w:val="00A94862"/>
    <w:rsid w:val="00A94D75"/>
    <w:rsid w:val="00A94DBA"/>
    <w:rsid w:val="00A95CCC"/>
    <w:rsid w:val="00A95E3B"/>
    <w:rsid w:val="00A95FF0"/>
    <w:rsid w:val="00A96067"/>
    <w:rsid w:val="00A96E65"/>
    <w:rsid w:val="00A979AF"/>
    <w:rsid w:val="00A979D2"/>
    <w:rsid w:val="00A97AE8"/>
    <w:rsid w:val="00A97C72"/>
    <w:rsid w:val="00AA04DD"/>
    <w:rsid w:val="00AA219F"/>
    <w:rsid w:val="00AA24FE"/>
    <w:rsid w:val="00AA2BD3"/>
    <w:rsid w:val="00AA363E"/>
    <w:rsid w:val="00AA3C25"/>
    <w:rsid w:val="00AA63D4"/>
    <w:rsid w:val="00AA7A4A"/>
    <w:rsid w:val="00AB06E8"/>
    <w:rsid w:val="00AB0C0E"/>
    <w:rsid w:val="00AB1A51"/>
    <w:rsid w:val="00AB1AD6"/>
    <w:rsid w:val="00AB1CD3"/>
    <w:rsid w:val="00AB1D8C"/>
    <w:rsid w:val="00AB352F"/>
    <w:rsid w:val="00AB4059"/>
    <w:rsid w:val="00AB4339"/>
    <w:rsid w:val="00AB5739"/>
    <w:rsid w:val="00AB5D08"/>
    <w:rsid w:val="00AB698E"/>
    <w:rsid w:val="00AB7F75"/>
    <w:rsid w:val="00AC0D89"/>
    <w:rsid w:val="00AC1609"/>
    <w:rsid w:val="00AC274B"/>
    <w:rsid w:val="00AC3001"/>
    <w:rsid w:val="00AC634E"/>
    <w:rsid w:val="00AC6D36"/>
    <w:rsid w:val="00AC71A3"/>
    <w:rsid w:val="00AD0792"/>
    <w:rsid w:val="00AD09C8"/>
    <w:rsid w:val="00AD0BB7"/>
    <w:rsid w:val="00AD0CBA"/>
    <w:rsid w:val="00AD1C42"/>
    <w:rsid w:val="00AD2699"/>
    <w:rsid w:val="00AD26E2"/>
    <w:rsid w:val="00AD2ED9"/>
    <w:rsid w:val="00AD3BBC"/>
    <w:rsid w:val="00AD45BD"/>
    <w:rsid w:val="00AD525E"/>
    <w:rsid w:val="00AD6D6E"/>
    <w:rsid w:val="00AD7F5C"/>
    <w:rsid w:val="00AE126A"/>
    <w:rsid w:val="00AE193D"/>
    <w:rsid w:val="00AE1E45"/>
    <w:rsid w:val="00AE2520"/>
    <w:rsid w:val="00AE3005"/>
    <w:rsid w:val="00AE3B0A"/>
    <w:rsid w:val="00AE3BAA"/>
    <w:rsid w:val="00AE3E40"/>
    <w:rsid w:val="00AE4577"/>
    <w:rsid w:val="00AE4FBB"/>
    <w:rsid w:val="00AE59A0"/>
    <w:rsid w:val="00AE6DA8"/>
    <w:rsid w:val="00AE7424"/>
    <w:rsid w:val="00AF0C57"/>
    <w:rsid w:val="00AF0F8D"/>
    <w:rsid w:val="00AF111A"/>
    <w:rsid w:val="00AF26F3"/>
    <w:rsid w:val="00AF2F56"/>
    <w:rsid w:val="00AF2F62"/>
    <w:rsid w:val="00AF306B"/>
    <w:rsid w:val="00AF3DEC"/>
    <w:rsid w:val="00AF4015"/>
    <w:rsid w:val="00AF4018"/>
    <w:rsid w:val="00AF46C1"/>
    <w:rsid w:val="00AF53C2"/>
    <w:rsid w:val="00AF63C3"/>
    <w:rsid w:val="00AF6764"/>
    <w:rsid w:val="00AF6AFF"/>
    <w:rsid w:val="00AF6C9C"/>
    <w:rsid w:val="00AF7A76"/>
    <w:rsid w:val="00B0024B"/>
    <w:rsid w:val="00B003A6"/>
    <w:rsid w:val="00B00672"/>
    <w:rsid w:val="00B01B4D"/>
    <w:rsid w:val="00B01E7E"/>
    <w:rsid w:val="00B04610"/>
    <w:rsid w:val="00B051E1"/>
    <w:rsid w:val="00B054AD"/>
    <w:rsid w:val="00B05AB4"/>
    <w:rsid w:val="00B05DEF"/>
    <w:rsid w:val="00B06571"/>
    <w:rsid w:val="00B068BA"/>
    <w:rsid w:val="00B06983"/>
    <w:rsid w:val="00B102FD"/>
    <w:rsid w:val="00B10BEB"/>
    <w:rsid w:val="00B1206D"/>
    <w:rsid w:val="00B126EC"/>
    <w:rsid w:val="00B13851"/>
    <w:rsid w:val="00B13B1C"/>
    <w:rsid w:val="00B14D97"/>
    <w:rsid w:val="00B16017"/>
    <w:rsid w:val="00B16D1B"/>
    <w:rsid w:val="00B174EC"/>
    <w:rsid w:val="00B202F6"/>
    <w:rsid w:val="00B213FA"/>
    <w:rsid w:val="00B21A1D"/>
    <w:rsid w:val="00B21D20"/>
    <w:rsid w:val="00B22291"/>
    <w:rsid w:val="00B222A2"/>
    <w:rsid w:val="00B22C8F"/>
    <w:rsid w:val="00B2417B"/>
    <w:rsid w:val="00B245B9"/>
    <w:rsid w:val="00B24E6F"/>
    <w:rsid w:val="00B25750"/>
    <w:rsid w:val="00B2680E"/>
    <w:rsid w:val="00B26CB5"/>
    <w:rsid w:val="00B27256"/>
    <w:rsid w:val="00B2752E"/>
    <w:rsid w:val="00B307CC"/>
    <w:rsid w:val="00B30DA8"/>
    <w:rsid w:val="00B31F8F"/>
    <w:rsid w:val="00B32547"/>
    <w:rsid w:val="00B32578"/>
    <w:rsid w:val="00B33808"/>
    <w:rsid w:val="00B3423A"/>
    <w:rsid w:val="00B351EC"/>
    <w:rsid w:val="00B3593F"/>
    <w:rsid w:val="00B368DF"/>
    <w:rsid w:val="00B37D20"/>
    <w:rsid w:val="00B4147F"/>
    <w:rsid w:val="00B415DB"/>
    <w:rsid w:val="00B41A46"/>
    <w:rsid w:val="00B423A9"/>
    <w:rsid w:val="00B42F73"/>
    <w:rsid w:val="00B446CE"/>
    <w:rsid w:val="00B44A60"/>
    <w:rsid w:val="00B44D02"/>
    <w:rsid w:val="00B45141"/>
    <w:rsid w:val="00B45783"/>
    <w:rsid w:val="00B4646F"/>
    <w:rsid w:val="00B46A5E"/>
    <w:rsid w:val="00B5048B"/>
    <w:rsid w:val="00B5273A"/>
    <w:rsid w:val="00B53C4B"/>
    <w:rsid w:val="00B5577E"/>
    <w:rsid w:val="00B557E3"/>
    <w:rsid w:val="00B55954"/>
    <w:rsid w:val="00B570A0"/>
    <w:rsid w:val="00B573C5"/>
    <w:rsid w:val="00B57A6B"/>
    <w:rsid w:val="00B618F4"/>
    <w:rsid w:val="00B61A6C"/>
    <w:rsid w:val="00B62882"/>
    <w:rsid w:val="00B62B50"/>
    <w:rsid w:val="00B635B7"/>
    <w:rsid w:val="00B6402A"/>
    <w:rsid w:val="00B64865"/>
    <w:rsid w:val="00B65694"/>
    <w:rsid w:val="00B65950"/>
    <w:rsid w:val="00B661FA"/>
    <w:rsid w:val="00B66404"/>
    <w:rsid w:val="00B67148"/>
    <w:rsid w:val="00B67280"/>
    <w:rsid w:val="00B672C0"/>
    <w:rsid w:val="00B7078F"/>
    <w:rsid w:val="00B71233"/>
    <w:rsid w:val="00B7175A"/>
    <w:rsid w:val="00B71E51"/>
    <w:rsid w:val="00B72064"/>
    <w:rsid w:val="00B7228D"/>
    <w:rsid w:val="00B722EE"/>
    <w:rsid w:val="00B7260B"/>
    <w:rsid w:val="00B72B85"/>
    <w:rsid w:val="00B731E0"/>
    <w:rsid w:val="00B73C3A"/>
    <w:rsid w:val="00B74EA3"/>
    <w:rsid w:val="00B74F26"/>
    <w:rsid w:val="00B7549C"/>
    <w:rsid w:val="00B75646"/>
    <w:rsid w:val="00B75EA4"/>
    <w:rsid w:val="00B76EA1"/>
    <w:rsid w:val="00B77ACF"/>
    <w:rsid w:val="00B80293"/>
    <w:rsid w:val="00B81B26"/>
    <w:rsid w:val="00B822E9"/>
    <w:rsid w:val="00B82A69"/>
    <w:rsid w:val="00B83359"/>
    <w:rsid w:val="00B8378A"/>
    <w:rsid w:val="00B83B89"/>
    <w:rsid w:val="00B85F94"/>
    <w:rsid w:val="00B865E6"/>
    <w:rsid w:val="00B86694"/>
    <w:rsid w:val="00B9028D"/>
    <w:rsid w:val="00B90729"/>
    <w:rsid w:val="00B907DA"/>
    <w:rsid w:val="00B9195B"/>
    <w:rsid w:val="00B92086"/>
    <w:rsid w:val="00B92656"/>
    <w:rsid w:val="00B9348F"/>
    <w:rsid w:val="00B9376D"/>
    <w:rsid w:val="00B9390C"/>
    <w:rsid w:val="00B9403B"/>
    <w:rsid w:val="00B9414B"/>
    <w:rsid w:val="00B950BC"/>
    <w:rsid w:val="00B95325"/>
    <w:rsid w:val="00B9590D"/>
    <w:rsid w:val="00B95DB9"/>
    <w:rsid w:val="00B9714C"/>
    <w:rsid w:val="00BA111E"/>
    <w:rsid w:val="00BA16FB"/>
    <w:rsid w:val="00BA1C27"/>
    <w:rsid w:val="00BA2615"/>
    <w:rsid w:val="00BA27C1"/>
    <w:rsid w:val="00BA2ACA"/>
    <w:rsid w:val="00BA2EF8"/>
    <w:rsid w:val="00BA31B6"/>
    <w:rsid w:val="00BA3A89"/>
    <w:rsid w:val="00BA5D5F"/>
    <w:rsid w:val="00BA60DC"/>
    <w:rsid w:val="00BA710D"/>
    <w:rsid w:val="00BA718C"/>
    <w:rsid w:val="00BA7F33"/>
    <w:rsid w:val="00BB048A"/>
    <w:rsid w:val="00BB09B1"/>
    <w:rsid w:val="00BB1855"/>
    <w:rsid w:val="00BB1C0C"/>
    <w:rsid w:val="00BB1F6D"/>
    <w:rsid w:val="00BB30E4"/>
    <w:rsid w:val="00BB310F"/>
    <w:rsid w:val="00BB31DC"/>
    <w:rsid w:val="00BB34DF"/>
    <w:rsid w:val="00BB454E"/>
    <w:rsid w:val="00BB5177"/>
    <w:rsid w:val="00BB5CF9"/>
    <w:rsid w:val="00BB783D"/>
    <w:rsid w:val="00BB7A10"/>
    <w:rsid w:val="00BC1B83"/>
    <w:rsid w:val="00BC366E"/>
    <w:rsid w:val="00BC4252"/>
    <w:rsid w:val="00BC4A9E"/>
    <w:rsid w:val="00BC4B34"/>
    <w:rsid w:val="00BC4DA6"/>
    <w:rsid w:val="00BC55DC"/>
    <w:rsid w:val="00BC5ADB"/>
    <w:rsid w:val="00BC6D51"/>
    <w:rsid w:val="00BC6FA8"/>
    <w:rsid w:val="00BC6FD3"/>
    <w:rsid w:val="00BC7129"/>
    <w:rsid w:val="00BC72E9"/>
    <w:rsid w:val="00BC7D4F"/>
    <w:rsid w:val="00BC7ED7"/>
    <w:rsid w:val="00BD07D8"/>
    <w:rsid w:val="00BD1350"/>
    <w:rsid w:val="00BD1CA0"/>
    <w:rsid w:val="00BD1D30"/>
    <w:rsid w:val="00BD2733"/>
    <w:rsid w:val="00BD2850"/>
    <w:rsid w:val="00BD2B3C"/>
    <w:rsid w:val="00BD36B0"/>
    <w:rsid w:val="00BD43A8"/>
    <w:rsid w:val="00BD476B"/>
    <w:rsid w:val="00BD6243"/>
    <w:rsid w:val="00BD6941"/>
    <w:rsid w:val="00BD6A62"/>
    <w:rsid w:val="00BD6B36"/>
    <w:rsid w:val="00BE01E4"/>
    <w:rsid w:val="00BE05D2"/>
    <w:rsid w:val="00BE08AE"/>
    <w:rsid w:val="00BE1911"/>
    <w:rsid w:val="00BE1A76"/>
    <w:rsid w:val="00BE28D2"/>
    <w:rsid w:val="00BE3624"/>
    <w:rsid w:val="00BE45A6"/>
    <w:rsid w:val="00BE6068"/>
    <w:rsid w:val="00BF25C4"/>
    <w:rsid w:val="00BF2921"/>
    <w:rsid w:val="00BF2A4E"/>
    <w:rsid w:val="00BF317A"/>
    <w:rsid w:val="00BF4652"/>
    <w:rsid w:val="00BF4983"/>
    <w:rsid w:val="00BF5BBF"/>
    <w:rsid w:val="00BF7F58"/>
    <w:rsid w:val="00C0059D"/>
    <w:rsid w:val="00C00735"/>
    <w:rsid w:val="00C007A9"/>
    <w:rsid w:val="00C00C7D"/>
    <w:rsid w:val="00C0133B"/>
    <w:rsid w:val="00C01381"/>
    <w:rsid w:val="00C0356A"/>
    <w:rsid w:val="00C04057"/>
    <w:rsid w:val="00C04A40"/>
    <w:rsid w:val="00C04EA2"/>
    <w:rsid w:val="00C0527D"/>
    <w:rsid w:val="00C07309"/>
    <w:rsid w:val="00C079B8"/>
    <w:rsid w:val="00C07B16"/>
    <w:rsid w:val="00C11A80"/>
    <w:rsid w:val="00C123EA"/>
    <w:rsid w:val="00C12A49"/>
    <w:rsid w:val="00C133EE"/>
    <w:rsid w:val="00C13D7A"/>
    <w:rsid w:val="00C14D5A"/>
    <w:rsid w:val="00C14FCC"/>
    <w:rsid w:val="00C15ED4"/>
    <w:rsid w:val="00C160A6"/>
    <w:rsid w:val="00C1690C"/>
    <w:rsid w:val="00C16C0B"/>
    <w:rsid w:val="00C1707D"/>
    <w:rsid w:val="00C1742D"/>
    <w:rsid w:val="00C17992"/>
    <w:rsid w:val="00C17F3A"/>
    <w:rsid w:val="00C20462"/>
    <w:rsid w:val="00C20E33"/>
    <w:rsid w:val="00C20E78"/>
    <w:rsid w:val="00C21349"/>
    <w:rsid w:val="00C213A3"/>
    <w:rsid w:val="00C2155B"/>
    <w:rsid w:val="00C23194"/>
    <w:rsid w:val="00C23921"/>
    <w:rsid w:val="00C251A2"/>
    <w:rsid w:val="00C26BF2"/>
    <w:rsid w:val="00C26BF3"/>
    <w:rsid w:val="00C2730D"/>
    <w:rsid w:val="00C2743F"/>
    <w:rsid w:val="00C27DE9"/>
    <w:rsid w:val="00C307E5"/>
    <w:rsid w:val="00C31B0B"/>
    <w:rsid w:val="00C32195"/>
    <w:rsid w:val="00C32862"/>
    <w:rsid w:val="00C33388"/>
    <w:rsid w:val="00C341A3"/>
    <w:rsid w:val="00C347A8"/>
    <w:rsid w:val="00C34AF7"/>
    <w:rsid w:val="00C36611"/>
    <w:rsid w:val="00C37402"/>
    <w:rsid w:val="00C37731"/>
    <w:rsid w:val="00C379ED"/>
    <w:rsid w:val="00C37AB9"/>
    <w:rsid w:val="00C4173A"/>
    <w:rsid w:val="00C41D2A"/>
    <w:rsid w:val="00C433F7"/>
    <w:rsid w:val="00C43D08"/>
    <w:rsid w:val="00C446E6"/>
    <w:rsid w:val="00C44F97"/>
    <w:rsid w:val="00C47882"/>
    <w:rsid w:val="00C5006D"/>
    <w:rsid w:val="00C507FB"/>
    <w:rsid w:val="00C5119E"/>
    <w:rsid w:val="00C521EF"/>
    <w:rsid w:val="00C537CB"/>
    <w:rsid w:val="00C53A66"/>
    <w:rsid w:val="00C53AD9"/>
    <w:rsid w:val="00C540CF"/>
    <w:rsid w:val="00C56104"/>
    <w:rsid w:val="00C57847"/>
    <w:rsid w:val="00C602FF"/>
    <w:rsid w:val="00C60474"/>
    <w:rsid w:val="00C61174"/>
    <w:rsid w:val="00C6148F"/>
    <w:rsid w:val="00C615A6"/>
    <w:rsid w:val="00C616E8"/>
    <w:rsid w:val="00C61CA5"/>
    <w:rsid w:val="00C62F7A"/>
    <w:rsid w:val="00C63B9C"/>
    <w:rsid w:val="00C651C2"/>
    <w:rsid w:val="00C66355"/>
    <w:rsid w:val="00C6682F"/>
    <w:rsid w:val="00C676CE"/>
    <w:rsid w:val="00C67970"/>
    <w:rsid w:val="00C70597"/>
    <w:rsid w:val="00C7275E"/>
    <w:rsid w:val="00C730B7"/>
    <w:rsid w:val="00C73790"/>
    <w:rsid w:val="00C74421"/>
    <w:rsid w:val="00C746F6"/>
    <w:rsid w:val="00C74C5D"/>
    <w:rsid w:val="00C74E49"/>
    <w:rsid w:val="00C75FA1"/>
    <w:rsid w:val="00C7604E"/>
    <w:rsid w:val="00C76BAC"/>
    <w:rsid w:val="00C76C9A"/>
    <w:rsid w:val="00C76E88"/>
    <w:rsid w:val="00C81FE4"/>
    <w:rsid w:val="00C826FF"/>
    <w:rsid w:val="00C83CE1"/>
    <w:rsid w:val="00C848FB"/>
    <w:rsid w:val="00C84EF4"/>
    <w:rsid w:val="00C85FF1"/>
    <w:rsid w:val="00C863C4"/>
    <w:rsid w:val="00C879F5"/>
    <w:rsid w:val="00C93C3E"/>
    <w:rsid w:val="00C9421C"/>
    <w:rsid w:val="00C952A3"/>
    <w:rsid w:val="00C95441"/>
    <w:rsid w:val="00C96183"/>
    <w:rsid w:val="00C96989"/>
    <w:rsid w:val="00C96C6A"/>
    <w:rsid w:val="00C97252"/>
    <w:rsid w:val="00C976C0"/>
    <w:rsid w:val="00C97C63"/>
    <w:rsid w:val="00C97F47"/>
    <w:rsid w:val="00CA12E3"/>
    <w:rsid w:val="00CA293C"/>
    <w:rsid w:val="00CA2F99"/>
    <w:rsid w:val="00CA4311"/>
    <w:rsid w:val="00CA4B90"/>
    <w:rsid w:val="00CA4FBC"/>
    <w:rsid w:val="00CA572F"/>
    <w:rsid w:val="00CA5989"/>
    <w:rsid w:val="00CA6611"/>
    <w:rsid w:val="00CA79A0"/>
    <w:rsid w:val="00CB1213"/>
    <w:rsid w:val="00CB177C"/>
    <w:rsid w:val="00CB1E24"/>
    <w:rsid w:val="00CB424D"/>
    <w:rsid w:val="00CB5B6B"/>
    <w:rsid w:val="00CB62A7"/>
    <w:rsid w:val="00CB6438"/>
    <w:rsid w:val="00CB7DC4"/>
    <w:rsid w:val="00CC06E5"/>
    <w:rsid w:val="00CC1045"/>
    <w:rsid w:val="00CC2531"/>
    <w:rsid w:val="00CC28C5"/>
    <w:rsid w:val="00CC2A33"/>
    <w:rsid w:val="00CC2A37"/>
    <w:rsid w:val="00CC2BFD"/>
    <w:rsid w:val="00CC3A03"/>
    <w:rsid w:val="00CC3A16"/>
    <w:rsid w:val="00CC5077"/>
    <w:rsid w:val="00CC562D"/>
    <w:rsid w:val="00CC67C1"/>
    <w:rsid w:val="00CC69B3"/>
    <w:rsid w:val="00CC700B"/>
    <w:rsid w:val="00CC7A56"/>
    <w:rsid w:val="00CD0F9A"/>
    <w:rsid w:val="00CD1CFB"/>
    <w:rsid w:val="00CD26B2"/>
    <w:rsid w:val="00CD3476"/>
    <w:rsid w:val="00CD3F7E"/>
    <w:rsid w:val="00CD64DF"/>
    <w:rsid w:val="00CE05C5"/>
    <w:rsid w:val="00CE2142"/>
    <w:rsid w:val="00CE2E7E"/>
    <w:rsid w:val="00CE4ACA"/>
    <w:rsid w:val="00CE4D06"/>
    <w:rsid w:val="00CE5307"/>
    <w:rsid w:val="00CE5C7D"/>
    <w:rsid w:val="00CE5F43"/>
    <w:rsid w:val="00CE6CAE"/>
    <w:rsid w:val="00CE7192"/>
    <w:rsid w:val="00CE750D"/>
    <w:rsid w:val="00CF0FCE"/>
    <w:rsid w:val="00CF10EA"/>
    <w:rsid w:val="00CF197E"/>
    <w:rsid w:val="00CF1AA3"/>
    <w:rsid w:val="00CF1B0A"/>
    <w:rsid w:val="00CF2F50"/>
    <w:rsid w:val="00CF3C52"/>
    <w:rsid w:val="00CF3C87"/>
    <w:rsid w:val="00CF4145"/>
    <w:rsid w:val="00CF4265"/>
    <w:rsid w:val="00CF6309"/>
    <w:rsid w:val="00CF6F1F"/>
    <w:rsid w:val="00CF76CF"/>
    <w:rsid w:val="00CF7D49"/>
    <w:rsid w:val="00CF7D62"/>
    <w:rsid w:val="00D0040F"/>
    <w:rsid w:val="00D00DD4"/>
    <w:rsid w:val="00D01B92"/>
    <w:rsid w:val="00D02919"/>
    <w:rsid w:val="00D0413F"/>
    <w:rsid w:val="00D047DF"/>
    <w:rsid w:val="00D04C61"/>
    <w:rsid w:val="00D04D8E"/>
    <w:rsid w:val="00D056D7"/>
    <w:rsid w:val="00D05B8D"/>
    <w:rsid w:val="00D05F6E"/>
    <w:rsid w:val="00D07518"/>
    <w:rsid w:val="00D07EC0"/>
    <w:rsid w:val="00D07F00"/>
    <w:rsid w:val="00D108AA"/>
    <w:rsid w:val="00D10D6D"/>
    <w:rsid w:val="00D10E7E"/>
    <w:rsid w:val="00D11549"/>
    <w:rsid w:val="00D1209C"/>
    <w:rsid w:val="00D1227F"/>
    <w:rsid w:val="00D12684"/>
    <w:rsid w:val="00D132E5"/>
    <w:rsid w:val="00D13AE5"/>
    <w:rsid w:val="00D14F0B"/>
    <w:rsid w:val="00D153F3"/>
    <w:rsid w:val="00D1768F"/>
    <w:rsid w:val="00D17CA7"/>
    <w:rsid w:val="00D208B9"/>
    <w:rsid w:val="00D216F7"/>
    <w:rsid w:val="00D21873"/>
    <w:rsid w:val="00D223F5"/>
    <w:rsid w:val="00D22BA7"/>
    <w:rsid w:val="00D23349"/>
    <w:rsid w:val="00D23579"/>
    <w:rsid w:val="00D23AD2"/>
    <w:rsid w:val="00D23B8F"/>
    <w:rsid w:val="00D23FB0"/>
    <w:rsid w:val="00D26162"/>
    <w:rsid w:val="00D26DD7"/>
    <w:rsid w:val="00D27198"/>
    <w:rsid w:val="00D279F3"/>
    <w:rsid w:val="00D27C76"/>
    <w:rsid w:val="00D33E72"/>
    <w:rsid w:val="00D341E0"/>
    <w:rsid w:val="00D349F1"/>
    <w:rsid w:val="00D35BD6"/>
    <w:rsid w:val="00D361B5"/>
    <w:rsid w:val="00D362E2"/>
    <w:rsid w:val="00D36694"/>
    <w:rsid w:val="00D36F02"/>
    <w:rsid w:val="00D37669"/>
    <w:rsid w:val="00D411A2"/>
    <w:rsid w:val="00D44D91"/>
    <w:rsid w:val="00D4597E"/>
    <w:rsid w:val="00D46326"/>
    <w:rsid w:val="00D47192"/>
    <w:rsid w:val="00D5046B"/>
    <w:rsid w:val="00D50628"/>
    <w:rsid w:val="00D509B1"/>
    <w:rsid w:val="00D50B9C"/>
    <w:rsid w:val="00D51403"/>
    <w:rsid w:val="00D51E00"/>
    <w:rsid w:val="00D521C4"/>
    <w:rsid w:val="00D5245C"/>
    <w:rsid w:val="00D52D73"/>
    <w:rsid w:val="00D52E58"/>
    <w:rsid w:val="00D534AF"/>
    <w:rsid w:val="00D54402"/>
    <w:rsid w:val="00D556BD"/>
    <w:rsid w:val="00D55CF2"/>
    <w:rsid w:val="00D56C68"/>
    <w:rsid w:val="00D613BF"/>
    <w:rsid w:val="00D6367E"/>
    <w:rsid w:val="00D6380C"/>
    <w:rsid w:val="00D639B6"/>
    <w:rsid w:val="00D63ECC"/>
    <w:rsid w:val="00D6641B"/>
    <w:rsid w:val="00D666E0"/>
    <w:rsid w:val="00D66789"/>
    <w:rsid w:val="00D66D03"/>
    <w:rsid w:val="00D66E5A"/>
    <w:rsid w:val="00D67FB9"/>
    <w:rsid w:val="00D67FC9"/>
    <w:rsid w:val="00D70029"/>
    <w:rsid w:val="00D7071E"/>
    <w:rsid w:val="00D714CC"/>
    <w:rsid w:val="00D7219F"/>
    <w:rsid w:val="00D725AE"/>
    <w:rsid w:val="00D72CC8"/>
    <w:rsid w:val="00D73167"/>
    <w:rsid w:val="00D74C6D"/>
    <w:rsid w:val="00D754AB"/>
    <w:rsid w:val="00D75EA7"/>
    <w:rsid w:val="00D76316"/>
    <w:rsid w:val="00D7677E"/>
    <w:rsid w:val="00D8020A"/>
    <w:rsid w:val="00D80588"/>
    <w:rsid w:val="00D8123A"/>
    <w:rsid w:val="00D813E2"/>
    <w:rsid w:val="00D81BD4"/>
    <w:rsid w:val="00D81C35"/>
    <w:rsid w:val="00D81C63"/>
    <w:rsid w:val="00D81F21"/>
    <w:rsid w:val="00D822B8"/>
    <w:rsid w:val="00D83B68"/>
    <w:rsid w:val="00D84482"/>
    <w:rsid w:val="00D84DAD"/>
    <w:rsid w:val="00D853A1"/>
    <w:rsid w:val="00D86515"/>
    <w:rsid w:val="00D87E57"/>
    <w:rsid w:val="00D90356"/>
    <w:rsid w:val="00D91DE4"/>
    <w:rsid w:val="00D95470"/>
    <w:rsid w:val="00D971B7"/>
    <w:rsid w:val="00D978EE"/>
    <w:rsid w:val="00D97CC0"/>
    <w:rsid w:val="00D97F2F"/>
    <w:rsid w:val="00DA04A5"/>
    <w:rsid w:val="00DA0F0A"/>
    <w:rsid w:val="00DA2619"/>
    <w:rsid w:val="00DA2A54"/>
    <w:rsid w:val="00DA3A50"/>
    <w:rsid w:val="00DA4239"/>
    <w:rsid w:val="00DA557A"/>
    <w:rsid w:val="00DA6691"/>
    <w:rsid w:val="00DA6B98"/>
    <w:rsid w:val="00DA6EF2"/>
    <w:rsid w:val="00DB0B61"/>
    <w:rsid w:val="00DB314A"/>
    <w:rsid w:val="00DB38CA"/>
    <w:rsid w:val="00DB3BD2"/>
    <w:rsid w:val="00DB4ACA"/>
    <w:rsid w:val="00DB5044"/>
    <w:rsid w:val="00DB514E"/>
    <w:rsid w:val="00DB5685"/>
    <w:rsid w:val="00DB60EC"/>
    <w:rsid w:val="00DB6419"/>
    <w:rsid w:val="00DB64FE"/>
    <w:rsid w:val="00DB7992"/>
    <w:rsid w:val="00DC090B"/>
    <w:rsid w:val="00DC109E"/>
    <w:rsid w:val="00DC2CF1"/>
    <w:rsid w:val="00DC2EED"/>
    <w:rsid w:val="00DC3F84"/>
    <w:rsid w:val="00DC4FCF"/>
    <w:rsid w:val="00DC50E0"/>
    <w:rsid w:val="00DC5D20"/>
    <w:rsid w:val="00DC6386"/>
    <w:rsid w:val="00DD0186"/>
    <w:rsid w:val="00DD0912"/>
    <w:rsid w:val="00DD0E1B"/>
    <w:rsid w:val="00DD0ED0"/>
    <w:rsid w:val="00DD0F1C"/>
    <w:rsid w:val="00DD1130"/>
    <w:rsid w:val="00DD1951"/>
    <w:rsid w:val="00DD2063"/>
    <w:rsid w:val="00DD290F"/>
    <w:rsid w:val="00DD2949"/>
    <w:rsid w:val="00DD3E6F"/>
    <w:rsid w:val="00DD4733"/>
    <w:rsid w:val="00DD491C"/>
    <w:rsid w:val="00DD5FC4"/>
    <w:rsid w:val="00DD636E"/>
    <w:rsid w:val="00DD6628"/>
    <w:rsid w:val="00DE086C"/>
    <w:rsid w:val="00DE189E"/>
    <w:rsid w:val="00DE2606"/>
    <w:rsid w:val="00DE3250"/>
    <w:rsid w:val="00DE4BC5"/>
    <w:rsid w:val="00DE56D2"/>
    <w:rsid w:val="00DE5FE1"/>
    <w:rsid w:val="00DE6028"/>
    <w:rsid w:val="00DE63E6"/>
    <w:rsid w:val="00DE66EE"/>
    <w:rsid w:val="00DE6979"/>
    <w:rsid w:val="00DE6E26"/>
    <w:rsid w:val="00DE751A"/>
    <w:rsid w:val="00DE78A3"/>
    <w:rsid w:val="00DF0295"/>
    <w:rsid w:val="00DF1A71"/>
    <w:rsid w:val="00DF265A"/>
    <w:rsid w:val="00DF28F8"/>
    <w:rsid w:val="00DF3450"/>
    <w:rsid w:val="00DF3E08"/>
    <w:rsid w:val="00DF4108"/>
    <w:rsid w:val="00DF499F"/>
    <w:rsid w:val="00DF5C34"/>
    <w:rsid w:val="00DF660C"/>
    <w:rsid w:val="00DF678F"/>
    <w:rsid w:val="00DF68C7"/>
    <w:rsid w:val="00DF7637"/>
    <w:rsid w:val="00DF76AD"/>
    <w:rsid w:val="00DF7A9E"/>
    <w:rsid w:val="00E0046B"/>
    <w:rsid w:val="00E0060E"/>
    <w:rsid w:val="00E00621"/>
    <w:rsid w:val="00E01785"/>
    <w:rsid w:val="00E02D10"/>
    <w:rsid w:val="00E03DBE"/>
    <w:rsid w:val="00E042C8"/>
    <w:rsid w:val="00E04F29"/>
    <w:rsid w:val="00E04FEE"/>
    <w:rsid w:val="00E05819"/>
    <w:rsid w:val="00E05898"/>
    <w:rsid w:val="00E066BD"/>
    <w:rsid w:val="00E078F6"/>
    <w:rsid w:val="00E0790B"/>
    <w:rsid w:val="00E10696"/>
    <w:rsid w:val="00E10B59"/>
    <w:rsid w:val="00E111A0"/>
    <w:rsid w:val="00E11470"/>
    <w:rsid w:val="00E121A3"/>
    <w:rsid w:val="00E12920"/>
    <w:rsid w:val="00E1422D"/>
    <w:rsid w:val="00E14A51"/>
    <w:rsid w:val="00E15963"/>
    <w:rsid w:val="00E163BE"/>
    <w:rsid w:val="00E1660B"/>
    <w:rsid w:val="00E170DC"/>
    <w:rsid w:val="00E173BB"/>
    <w:rsid w:val="00E17659"/>
    <w:rsid w:val="00E203D4"/>
    <w:rsid w:val="00E20BE5"/>
    <w:rsid w:val="00E21788"/>
    <w:rsid w:val="00E23164"/>
    <w:rsid w:val="00E23EAF"/>
    <w:rsid w:val="00E24E44"/>
    <w:rsid w:val="00E2508E"/>
    <w:rsid w:val="00E2598B"/>
    <w:rsid w:val="00E25F0D"/>
    <w:rsid w:val="00E25FD3"/>
    <w:rsid w:val="00E26685"/>
    <w:rsid w:val="00E26818"/>
    <w:rsid w:val="00E2693A"/>
    <w:rsid w:val="00E26A4E"/>
    <w:rsid w:val="00E26B1A"/>
    <w:rsid w:val="00E26D11"/>
    <w:rsid w:val="00E27FFC"/>
    <w:rsid w:val="00E300EA"/>
    <w:rsid w:val="00E30B15"/>
    <w:rsid w:val="00E331DF"/>
    <w:rsid w:val="00E33FCB"/>
    <w:rsid w:val="00E3512A"/>
    <w:rsid w:val="00E353A5"/>
    <w:rsid w:val="00E37037"/>
    <w:rsid w:val="00E4009A"/>
    <w:rsid w:val="00E40181"/>
    <w:rsid w:val="00E408DA"/>
    <w:rsid w:val="00E41926"/>
    <w:rsid w:val="00E41D66"/>
    <w:rsid w:val="00E42A39"/>
    <w:rsid w:val="00E42E06"/>
    <w:rsid w:val="00E430A6"/>
    <w:rsid w:val="00E43DEF"/>
    <w:rsid w:val="00E43F80"/>
    <w:rsid w:val="00E4417C"/>
    <w:rsid w:val="00E44B6B"/>
    <w:rsid w:val="00E44D21"/>
    <w:rsid w:val="00E46322"/>
    <w:rsid w:val="00E46406"/>
    <w:rsid w:val="00E46840"/>
    <w:rsid w:val="00E46998"/>
    <w:rsid w:val="00E46A8A"/>
    <w:rsid w:val="00E46C28"/>
    <w:rsid w:val="00E47501"/>
    <w:rsid w:val="00E47727"/>
    <w:rsid w:val="00E5052F"/>
    <w:rsid w:val="00E50565"/>
    <w:rsid w:val="00E508F5"/>
    <w:rsid w:val="00E5090F"/>
    <w:rsid w:val="00E50E73"/>
    <w:rsid w:val="00E522C6"/>
    <w:rsid w:val="00E52492"/>
    <w:rsid w:val="00E5418A"/>
    <w:rsid w:val="00E546B2"/>
    <w:rsid w:val="00E54DC3"/>
    <w:rsid w:val="00E56418"/>
    <w:rsid w:val="00E57315"/>
    <w:rsid w:val="00E60348"/>
    <w:rsid w:val="00E61418"/>
    <w:rsid w:val="00E61801"/>
    <w:rsid w:val="00E61DDE"/>
    <w:rsid w:val="00E629A1"/>
    <w:rsid w:val="00E62B4D"/>
    <w:rsid w:val="00E62F01"/>
    <w:rsid w:val="00E63343"/>
    <w:rsid w:val="00E63EA2"/>
    <w:rsid w:val="00E65500"/>
    <w:rsid w:val="00E65601"/>
    <w:rsid w:val="00E669FD"/>
    <w:rsid w:val="00E67A6F"/>
    <w:rsid w:val="00E718AB"/>
    <w:rsid w:val="00E72B52"/>
    <w:rsid w:val="00E741E9"/>
    <w:rsid w:val="00E74BF9"/>
    <w:rsid w:val="00E74F84"/>
    <w:rsid w:val="00E754DC"/>
    <w:rsid w:val="00E7578A"/>
    <w:rsid w:val="00E760D4"/>
    <w:rsid w:val="00E767FD"/>
    <w:rsid w:val="00E76A61"/>
    <w:rsid w:val="00E7724B"/>
    <w:rsid w:val="00E776A3"/>
    <w:rsid w:val="00E776B7"/>
    <w:rsid w:val="00E77840"/>
    <w:rsid w:val="00E77D40"/>
    <w:rsid w:val="00E81526"/>
    <w:rsid w:val="00E82C55"/>
    <w:rsid w:val="00E82EF3"/>
    <w:rsid w:val="00E832CB"/>
    <w:rsid w:val="00E8339C"/>
    <w:rsid w:val="00E833A5"/>
    <w:rsid w:val="00E839F8"/>
    <w:rsid w:val="00E83E26"/>
    <w:rsid w:val="00E84C38"/>
    <w:rsid w:val="00E8506B"/>
    <w:rsid w:val="00E851B1"/>
    <w:rsid w:val="00E8605E"/>
    <w:rsid w:val="00E86456"/>
    <w:rsid w:val="00E8718E"/>
    <w:rsid w:val="00E877CB"/>
    <w:rsid w:val="00E87E47"/>
    <w:rsid w:val="00E90291"/>
    <w:rsid w:val="00E905F3"/>
    <w:rsid w:val="00E9148C"/>
    <w:rsid w:val="00E92AC3"/>
    <w:rsid w:val="00E93592"/>
    <w:rsid w:val="00E936C2"/>
    <w:rsid w:val="00E936CD"/>
    <w:rsid w:val="00E939A9"/>
    <w:rsid w:val="00E93EFF"/>
    <w:rsid w:val="00E94C60"/>
    <w:rsid w:val="00E95C2E"/>
    <w:rsid w:val="00E96792"/>
    <w:rsid w:val="00E969A5"/>
    <w:rsid w:val="00E96F1F"/>
    <w:rsid w:val="00E970BA"/>
    <w:rsid w:val="00E9792E"/>
    <w:rsid w:val="00E97C3D"/>
    <w:rsid w:val="00EA09D5"/>
    <w:rsid w:val="00EA161B"/>
    <w:rsid w:val="00EA4F15"/>
    <w:rsid w:val="00EA5157"/>
    <w:rsid w:val="00EA5BB9"/>
    <w:rsid w:val="00EA5BBA"/>
    <w:rsid w:val="00EA65B0"/>
    <w:rsid w:val="00EA6B3D"/>
    <w:rsid w:val="00EB00E0"/>
    <w:rsid w:val="00EB16A3"/>
    <w:rsid w:val="00EB1984"/>
    <w:rsid w:val="00EB20AD"/>
    <w:rsid w:val="00EB21DB"/>
    <w:rsid w:val="00EB349B"/>
    <w:rsid w:val="00EB4A6B"/>
    <w:rsid w:val="00EB5286"/>
    <w:rsid w:val="00EB548C"/>
    <w:rsid w:val="00EB556D"/>
    <w:rsid w:val="00EB690F"/>
    <w:rsid w:val="00EC059F"/>
    <w:rsid w:val="00EC1F24"/>
    <w:rsid w:val="00EC2C9E"/>
    <w:rsid w:val="00EC2E8E"/>
    <w:rsid w:val="00EC4EFE"/>
    <w:rsid w:val="00EC50DC"/>
    <w:rsid w:val="00EC6E0A"/>
    <w:rsid w:val="00EC781A"/>
    <w:rsid w:val="00ED02D8"/>
    <w:rsid w:val="00ED083E"/>
    <w:rsid w:val="00ED0BFD"/>
    <w:rsid w:val="00ED0CF3"/>
    <w:rsid w:val="00ED0E33"/>
    <w:rsid w:val="00ED19EC"/>
    <w:rsid w:val="00ED2324"/>
    <w:rsid w:val="00ED2E19"/>
    <w:rsid w:val="00ED3980"/>
    <w:rsid w:val="00ED5B9B"/>
    <w:rsid w:val="00ED67B4"/>
    <w:rsid w:val="00ED6BAD"/>
    <w:rsid w:val="00ED7447"/>
    <w:rsid w:val="00ED78F1"/>
    <w:rsid w:val="00EE1488"/>
    <w:rsid w:val="00EE15FC"/>
    <w:rsid w:val="00EE1DBC"/>
    <w:rsid w:val="00EE22D5"/>
    <w:rsid w:val="00EE2337"/>
    <w:rsid w:val="00EE2448"/>
    <w:rsid w:val="00EE2FF5"/>
    <w:rsid w:val="00EE3166"/>
    <w:rsid w:val="00EE4D5D"/>
    <w:rsid w:val="00EE60B7"/>
    <w:rsid w:val="00EE62E6"/>
    <w:rsid w:val="00EE7A6A"/>
    <w:rsid w:val="00EF109B"/>
    <w:rsid w:val="00EF16F5"/>
    <w:rsid w:val="00EF1C6B"/>
    <w:rsid w:val="00EF34C0"/>
    <w:rsid w:val="00EF362A"/>
    <w:rsid w:val="00EF36AF"/>
    <w:rsid w:val="00EF4612"/>
    <w:rsid w:val="00EF48ED"/>
    <w:rsid w:val="00EF49A3"/>
    <w:rsid w:val="00EF4AB1"/>
    <w:rsid w:val="00EF6535"/>
    <w:rsid w:val="00EF71D8"/>
    <w:rsid w:val="00EF799C"/>
    <w:rsid w:val="00EF7A92"/>
    <w:rsid w:val="00EF7BF7"/>
    <w:rsid w:val="00F000F0"/>
    <w:rsid w:val="00F00F9C"/>
    <w:rsid w:val="00F014E3"/>
    <w:rsid w:val="00F02ABA"/>
    <w:rsid w:val="00F02C61"/>
    <w:rsid w:val="00F040B1"/>
    <w:rsid w:val="00F04148"/>
    <w:rsid w:val="00F0437A"/>
    <w:rsid w:val="00F04962"/>
    <w:rsid w:val="00F05870"/>
    <w:rsid w:val="00F05CFE"/>
    <w:rsid w:val="00F05E2B"/>
    <w:rsid w:val="00F100A9"/>
    <w:rsid w:val="00F10ACD"/>
    <w:rsid w:val="00F11037"/>
    <w:rsid w:val="00F111A6"/>
    <w:rsid w:val="00F11921"/>
    <w:rsid w:val="00F11BC4"/>
    <w:rsid w:val="00F122D6"/>
    <w:rsid w:val="00F12985"/>
    <w:rsid w:val="00F14976"/>
    <w:rsid w:val="00F15A7E"/>
    <w:rsid w:val="00F15F59"/>
    <w:rsid w:val="00F16959"/>
    <w:rsid w:val="00F20AE7"/>
    <w:rsid w:val="00F22727"/>
    <w:rsid w:val="00F22EF4"/>
    <w:rsid w:val="00F23008"/>
    <w:rsid w:val="00F24085"/>
    <w:rsid w:val="00F24DE4"/>
    <w:rsid w:val="00F24E2D"/>
    <w:rsid w:val="00F250A9"/>
    <w:rsid w:val="00F25289"/>
    <w:rsid w:val="00F2693E"/>
    <w:rsid w:val="00F30687"/>
    <w:rsid w:val="00F30F7F"/>
    <w:rsid w:val="00F30FF4"/>
    <w:rsid w:val="00F3147F"/>
    <w:rsid w:val="00F31935"/>
    <w:rsid w:val="00F32B42"/>
    <w:rsid w:val="00F32B54"/>
    <w:rsid w:val="00F32DEF"/>
    <w:rsid w:val="00F331AD"/>
    <w:rsid w:val="00F333E4"/>
    <w:rsid w:val="00F3574F"/>
    <w:rsid w:val="00F35C93"/>
    <w:rsid w:val="00F370D3"/>
    <w:rsid w:val="00F37C83"/>
    <w:rsid w:val="00F404C8"/>
    <w:rsid w:val="00F41CCF"/>
    <w:rsid w:val="00F422E3"/>
    <w:rsid w:val="00F4376C"/>
    <w:rsid w:val="00F43A37"/>
    <w:rsid w:val="00F455DC"/>
    <w:rsid w:val="00F45956"/>
    <w:rsid w:val="00F45BDD"/>
    <w:rsid w:val="00F4641B"/>
    <w:rsid w:val="00F4672D"/>
    <w:rsid w:val="00F46EB8"/>
    <w:rsid w:val="00F46FEB"/>
    <w:rsid w:val="00F47277"/>
    <w:rsid w:val="00F47826"/>
    <w:rsid w:val="00F47CA4"/>
    <w:rsid w:val="00F500B8"/>
    <w:rsid w:val="00F511E4"/>
    <w:rsid w:val="00F51C98"/>
    <w:rsid w:val="00F51F23"/>
    <w:rsid w:val="00F52D09"/>
    <w:rsid w:val="00F52E08"/>
    <w:rsid w:val="00F53D0B"/>
    <w:rsid w:val="00F5471D"/>
    <w:rsid w:val="00F557B6"/>
    <w:rsid w:val="00F55B21"/>
    <w:rsid w:val="00F565F6"/>
    <w:rsid w:val="00F568ED"/>
    <w:rsid w:val="00F56EF6"/>
    <w:rsid w:val="00F60522"/>
    <w:rsid w:val="00F61C16"/>
    <w:rsid w:val="00F62DB4"/>
    <w:rsid w:val="00F63E0C"/>
    <w:rsid w:val="00F64696"/>
    <w:rsid w:val="00F6551E"/>
    <w:rsid w:val="00F65AA9"/>
    <w:rsid w:val="00F66F27"/>
    <w:rsid w:val="00F6768F"/>
    <w:rsid w:val="00F70396"/>
    <w:rsid w:val="00F7122D"/>
    <w:rsid w:val="00F712FA"/>
    <w:rsid w:val="00F717E2"/>
    <w:rsid w:val="00F71B8E"/>
    <w:rsid w:val="00F72C2C"/>
    <w:rsid w:val="00F72EFB"/>
    <w:rsid w:val="00F72FB3"/>
    <w:rsid w:val="00F73838"/>
    <w:rsid w:val="00F75568"/>
    <w:rsid w:val="00F75A6D"/>
    <w:rsid w:val="00F76492"/>
    <w:rsid w:val="00F7677D"/>
    <w:rsid w:val="00F76842"/>
    <w:rsid w:val="00F76AF0"/>
    <w:rsid w:val="00F76CAB"/>
    <w:rsid w:val="00F772C6"/>
    <w:rsid w:val="00F77D73"/>
    <w:rsid w:val="00F828A8"/>
    <w:rsid w:val="00F82ECD"/>
    <w:rsid w:val="00F83031"/>
    <w:rsid w:val="00F83E77"/>
    <w:rsid w:val="00F85195"/>
    <w:rsid w:val="00F878CB"/>
    <w:rsid w:val="00F90147"/>
    <w:rsid w:val="00F905D8"/>
    <w:rsid w:val="00F91281"/>
    <w:rsid w:val="00F91D4B"/>
    <w:rsid w:val="00F92E9E"/>
    <w:rsid w:val="00F938BA"/>
    <w:rsid w:val="00F93D51"/>
    <w:rsid w:val="00F942D4"/>
    <w:rsid w:val="00F94975"/>
    <w:rsid w:val="00F94A4E"/>
    <w:rsid w:val="00F95099"/>
    <w:rsid w:val="00F95D5E"/>
    <w:rsid w:val="00F9697E"/>
    <w:rsid w:val="00FA0758"/>
    <w:rsid w:val="00FA18B5"/>
    <w:rsid w:val="00FA2577"/>
    <w:rsid w:val="00FA277B"/>
    <w:rsid w:val="00FA2C46"/>
    <w:rsid w:val="00FA2CF4"/>
    <w:rsid w:val="00FA4A8A"/>
    <w:rsid w:val="00FA4DF1"/>
    <w:rsid w:val="00FA69B2"/>
    <w:rsid w:val="00FA7572"/>
    <w:rsid w:val="00FB038F"/>
    <w:rsid w:val="00FB1D4D"/>
    <w:rsid w:val="00FB3CF5"/>
    <w:rsid w:val="00FB457E"/>
    <w:rsid w:val="00FB45E3"/>
    <w:rsid w:val="00FB4CDA"/>
    <w:rsid w:val="00FB5A01"/>
    <w:rsid w:val="00FB6D65"/>
    <w:rsid w:val="00FB6E67"/>
    <w:rsid w:val="00FB7D83"/>
    <w:rsid w:val="00FB7EF4"/>
    <w:rsid w:val="00FB7F82"/>
    <w:rsid w:val="00FC039C"/>
    <w:rsid w:val="00FC05D6"/>
    <w:rsid w:val="00FC09BE"/>
    <w:rsid w:val="00FC0F81"/>
    <w:rsid w:val="00FC1D91"/>
    <w:rsid w:val="00FC2283"/>
    <w:rsid w:val="00FC260F"/>
    <w:rsid w:val="00FC293E"/>
    <w:rsid w:val="00FC3779"/>
    <w:rsid w:val="00FC395C"/>
    <w:rsid w:val="00FC3EA0"/>
    <w:rsid w:val="00FC3F99"/>
    <w:rsid w:val="00FC3FFE"/>
    <w:rsid w:val="00FC5493"/>
    <w:rsid w:val="00FC61C9"/>
    <w:rsid w:val="00FC636A"/>
    <w:rsid w:val="00FC6AEF"/>
    <w:rsid w:val="00FD0343"/>
    <w:rsid w:val="00FD0577"/>
    <w:rsid w:val="00FD06D5"/>
    <w:rsid w:val="00FD1231"/>
    <w:rsid w:val="00FD1F42"/>
    <w:rsid w:val="00FD2FEB"/>
    <w:rsid w:val="00FD31BF"/>
    <w:rsid w:val="00FD3766"/>
    <w:rsid w:val="00FD472D"/>
    <w:rsid w:val="00FD47C4"/>
    <w:rsid w:val="00FD5679"/>
    <w:rsid w:val="00FD58A2"/>
    <w:rsid w:val="00FD64C3"/>
    <w:rsid w:val="00FD686D"/>
    <w:rsid w:val="00FD7662"/>
    <w:rsid w:val="00FE073A"/>
    <w:rsid w:val="00FE0CAD"/>
    <w:rsid w:val="00FE14F8"/>
    <w:rsid w:val="00FE19A5"/>
    <w:rsid w:val="00FE2855"/>
    <w:rsid w:val="00FE2DCF"/>
    <w:rsid w:val="00FE3895"/>
    <w:rsid w:val="00FE67D6"/>
    <w:rsid w:val="00FE6C14"/>
    <w:rsid w:val="00FE6D6F"/>
    <w:rsid w:val="00FF12A7"/>
    <w:rsid w:val="00FF13F9"/>
    <w:rsid w:val="00FF246C"/>
    <w:rsid w:val="00FF2D1F"/>
    <w:rsid w:val="00FF2F76"/>
    <w:rsid w:val="00FF2FCE"/>
    <w:rsid w:val="00FF3784"/>
    <w:rsid w:val="00FF4DFE"/>
    <w:rsid w:val="00FF4F4A"/>
    <w:rsid w:val="00FF4F7D"/>
    <w:rsid w:val="00FF5764"/>
    <w:rsid w:val="00FF5998"/>
    <w:rsid w:val="00FF6D9D"/>
    <w:rsid w:val="00FF7342"/>
    <w:rsid w:val="0F49F4BD"/>
    <w:rsid w:val="1D75E9E8"/>
    <w:rsid w:val="2455236F"/>
    <w:rsid w:val="26B09FCA"/>
    <w:rsid w:val="26C6C909"/>
    <w:rsid w:val="3EA287CA"/>
    <w:rsid w:val="51A826AE"/>
    <w:rsid w:val="580BA371"/>
    <w:rsid w:val="69321627"/>
    <w:rsid w:val="6EB1F3DE"/>
    <w:rsid w:val="6F83AC23"/>
    <w:rsid w:val="75A41644"/>
    <w:rsid w:val="7B246A3C"/>
    <w:rsid w:val="7FF7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B00BE1"/>
  <w15:docId w15:val="{2A42C855-F4B9-4B2C-A073-17DE987C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CAB7-6599-4AD9-878B-4EACBE530F4B}"/>
      </w:docPartPr>
      <w:docPartBody>
        <w:p w:rsidR="00694B81" w:rsidRDefault="005457F2">
          <w:r w:rsidRPr="00260A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EA5C-F225-4C12-A401-CEA0122D0620}"/>
      </w:docPartPr>
      <w:docPartBody>
        <w:p w:rsidR="00694B81" w:rsidRDefault="005457F2">
          <w:r w:rsidRPr="00260AF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F2"/>
    <w:rsid w:val="005457F2"/>
    <w:rsid w:val="00662975"/>
    <w:rsid w:val="006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457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Props1.xml><?xml version="1.0" encoding="utf-8"?>
<ds:datastoreItem xmlns:ds="http://schemas.openxmlformats.org/officeDocument/2006/customXml" ds:itemID="{126A12A3-A36A-492F-A345-2F60090E3BF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B869BB0-6126-479E-BB70-E1F3E65337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2536F-1A47-4202-A25D-5FD5FCFF2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534E82-EFE8-4E34-A342-6ED574F1F492}">
  <ds:schemaRefs>
    <ds:schemaRef ds:uri="http://www.w3.org/XML/1998/namespace"/>
    <ds:schemaRef ds:uri="6060adbb-d777-4224-ba8a-6d2bd1ccbbc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4ed2268-8bc4-43a2-995d-d63598678b9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2727</Characters>
  <Application>Microsoft Office Word</Application>
  <DocSecurity>0</DocSecurity>
  <Lines>73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has been removed from the planned surgery preparation list Greek</vt:lpstr>
    </vt:vector>
  </TitlesOfParts>
  <Company>Department of Health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has been removed from the planned surgery preparation list Greek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</dc:description>
  <cp:lastModifiedBy>Jennah Holwell (Health)</cp:lastModifiedBy>
  <cp:revision>9</cp:revision>
  <cp:lastPrinted>2019-06-12T17:51:00Z</cp:lastPrinted>
  <dcterms:created xsi:type="dcterms:W3CDTF">2024-05-17T04:32:00Z</dcterms:created>
  <dcterms:modified xsi:type="dcterms:W3CDTF">2024-05-27T23:56:00Z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0x010100F36292277EE0A84297425D21754237BC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ClassificationContentMarkingFooterShapeIds">
    <vt:lpwstr>59b992af,5e26b878,58fd6ac7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2024-05-24T05:56:01Z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4e57e981-9620-4690-89ca-1888d5ee3102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d164dd1f0951c0b380504f463193fac4765a0b91733ef59af6a616f2cd1fec7f</vt:lpwstr>
  </property>
</Properties>
</file>