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1F97" w14:textId="14BB9635" w:rsidR="00A270FA" w:rsidRPr="00A86CA3" w:rsidRDefault="00A270FA" w:rsidP="00A270FA">
      <w:pPr>
        <w:rPr>
          <w:lang w:val="it-IT"/>
        </w:rPr>
      </w:pPr>
    </w:p>
    <w:p w14:paraId="424BB3CE" w14:textId="2104220F" w:rsidR="00A270FA" w:rsidRPr="00A86CA3" w:rsidRDefault="005615C2" w:rsidP="00A270FA">
      <w:pPr>
        <w:pStyle w:val="Header"/>
        <w:spacing w:before="200"/>
        <w:ind w:left="5812" w:right="-851"/>
        <w:rPr>
          <w:rFonts w:cs="Arial"/>
          <w:noProof/>
          <w:lang w:val="it-IT"/>
        </w:rPr>
      </w:pPr>
      <w:sdt>
        <w:sdtPr>
          <w:rPr>
            <w:rFonts w:cs="Arial"/>
            <w:b/>
            <w:noProof/>
            <w:lang w:val="it" w:eastAsia="en-AU"/>
          </w:rPr>
          <w:id w:val="-1107653675"/>
          <w:placeholder>
            <w:docPart w:val="DefaultPlaceholder_1081868574"/>
          </w:placeholder>
        </w:sdtPr>
        <w:sdtEndPr/>
        <w:sdtContent>
          <w:r w:rsidR="00A270FA" w:rsidRPr="00840A52">
            <w:rPr>
              <w:rFonts w:cs="Arial"/>
              <w:b/>
              <w:noProof/>
              <w:lang w:val="it" w:eastAsia="en-AU"/>
            </w:rPr>
            <w:t>[Health Service]</w:t>
          </w:r>
        </w:sdtContent>
      </w:sdt>
      <w:r w:rsidR="00A270FA" w:rsidRPr="00840A52">
        <w:rPr>
          <w:rFonts w:cs="Arial"/>
          <w:b/>
          <w:noProof/>
          <w:lang w:val="it" w:eastAsia="en-AU"/>
        </w:rPr>
        <w:t xml:space="preserve"> </w:t>
      </w:r>
      <w:r w:rsidR="00A270FA" w:rsidRPr="00840A52">
        <w:rPr>
          <w:rFonts w:cs="Arial"/>
          <w:lang w:val="it"/>
        </w:rPr>
        <w:br/>
        <w:t xml:space="preserve">Tel.: </w:t>
      </w:r>
      <w:sdt>
        <w:sdtPr>
          <w:rPr>
            <w:rFonts w:cs="Arial"/>
            <w:lang w:val="it"/>
          </w:rPr>
          <w:id w:val="498159765"/>
          <w:placeholder>
            <w:docPart w:val="DefaultPlaceholder_1081868574"/>
          </w:placeholder>
        </w:sdtPr>
        <w:sdtEndPr/>
        <w:sdtContent>
          <w:r w:rsidR="00A270FA" w:rsidRPr="00840A52">
            <w:rPr>
              <w:rFonts w:cs="Arial"/>
              <w:lang w:val="it"/>
            </w:rPr>
            <w:t>03 xxxx xxxx</w:t>
          </w:r>
        </w:sdtContent>
      </w:sdt>
      <w:r w:rsidR="00A270FA" w:rsidRPr="00840A52">
        <w:rPr>
          <w:rFonts w:cs="Arial"/>
          <w:lang w:val="it"/>
        </w:rPr>
        <w:t xml:space="preserve"> </w:t>
      </w:r>
      <w:r w:rsidR="00A270FA" w:rsidRPr="00840A52">
        <w:rPr>
          <w:rFonts w:cs="Arial"/>
          <w:lang w:val="it"/>
        </w:rPr>
        <w:br/>
        <w:t xml:space="preserve">Web: </w:t>
      </w:r>
      <w:sdt>
        <w:sdtPr>
          <w:rPr>
            <w:rFonts w:cs="Arial"/>
            <w:lang w:val="it"/>
          </w:rPr>
          <w:id w:val="1832256401"/>
          <w:placeholder>
            <w:docPart w:val="DefaultPlaceholder_1081868574"/>
          </w:placeholder>
        </w:sdtPr>
        <w:sdtEndPr/>
        <w:sdtContent>
          <w:r w:rsidR="00A270FA" w:rsidRPr="00840A52">
            <w:rPr>
              <w:rFonts w:cs="Arial"/>
              <w:lang w:val="it"/>
            </w:rPr>
            <w:t>www.xxxxx</w:t>
          </w:r>
        </w:sdtContent>
      </w:sdt>
      <w:r w:rsidR="00A270FA" w:rsidRPr="00840A52">
        <w:rPr>
          <w:rFonts w:cs="Arial"/>
          <w:lang w:val="it"/>
        </w:rPr>
        <w:t xml:space="preserve"> </w:t>
      </w:r>
    </w:p>
    <w:p w14:paraId="6D3DB868" w14:textId="118EB88C" w:rsidR="00A270FA" w:rsidRPr="00566706" w:rsidRDefault="00A270FA" w:rsidP="00A270FA">
      <w:pPr>
        <w:pStyle w:val="Header"/>
        <w:tabs>
          <w:tab w:val="left" w:pos="5812"/>
        </w:tabs>
        <w:rPr>
          <w:sz w:val="18"/>
          <w:szCs w:val="18"/>
        </w:rPr>
      </w:pPr>
      <w:r w:rsidRPr="00840A52">
        <w:rPr>
          <w:lang w:val="it"/>
        </w:rPr>
        <w:tab/>
        <w:t xml:space="preserve">E-mail: </w:t>
      </w:r>
      <w:sdt>
        <w:sdtPr>
          <w:rPr>
            <w:lang w:val="it"/>
          </w:rPr>
          <w:id w:val="1452593262"/>
          <w:placeholder>
            <w:docPart w:val="DefaultPlaceholder_1081868574"/>
          </w:placeholder>
        </w:sdtPr>
        <w:sdtEndPr/>
        <w:sdtContent>
          <w:r w:rsidRPr="00840A52">
            <w:rPr>
              <w:lang w:val="it"/>
            </w:rPr>
            <w:t>xxxxx</w:t>
          </w:r>
        </w:sdtContent>
      </w:sdt>
    </w:p>
    <w:p w14:paraId="75C4EA58" w14:textId="77777777" w:rsidR="00A270FA" w:rsidRPr="00A270FA" w:rsidRDefault="00A270FA">
      <w:pPr>
        <w:rPr>
          <w:sz w:val="14"/>
          <w:szCs w:val="14"/>
        </w:rPr>
      </w:pPr>
    </w:p>
    <w:tbl>
      <w:tblPr>
        <w:tblStyle w:val="TableGrid"/>
        <w:tblW w:w="3007" w:type="dxa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BE09C9" w:rsidRPr="00A86CA3" w14:paraId="1C3535B4" w14:textId="77777777" w:rsidTr="00A270FA">
        <w:trPr>
          <w:trHeight w:val="1382"/>
        </w:trPr>
        <w:sdt>
          <w:sdtPr>
            <w:rPr>
              <w:rFonts w:ascii="Noto Sans" w:hAnsi="Noto Sans" w:cs="Noto Sans"/>
            </w:rPr>
            <w:alias w:val="UR and Barcode"/>
            <w:tag w:val="UR and Barcode"/>
            <w:id w:val="-1727053662"/>
            <w:showingPlcHdr/>
            <w:picture/>
          </w:sdtPr>
          <w:sdtEndPr/>
          <w:sdtContent>
            <w:tc>
              <w:tcPr>
                <w:tcW w:w="3007" w:type="dxa"/>
                <w:vAlign w:val="center"/>
              </w:tcPr>
              <w:p w14:paraId="3742E418" w14:textId="2D8F596A" w:rsidR="00542698" w:rsidRPr="00A86CA3" w:rsidRDefault="00A270FA" w:rsidP="00AC71A3">
                <w:pPr>
                  <w:spacing w:before="200"/>
                  <w:jc w:val="center"/>
                  <w:rPr>
                    <w:lang w:val="it-IT"/>
                  </w:rPr>
                </w:pPr>
                <w:r>
                  <w:rPr>
                    <w:rFonts w:ascii="Noto Sans" w:hAnsi="Noto Sans" w:cs="Noto Sans"/>
                    <w:noProof/>
                    <w:lang w:val="en-US" w:eastAsia="zh-CN"/>
                  </w:rPr>
                  <w:drawing>
                    <wp:inline distT="0" distB="0" distL="0" distR="0" wp14:anchorId="6F65FCF7" wp14:editId="36A6782E">
                      <wp:extent cx="1905000" cy="657225"/>
                      <wp:effectExtent l="0" t="0" r="0" b="9525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sdt>
      <w:sdtPr>
        <w:rPr>
          <w:rFonts w:eastAsia="Times New Roman" w:cstheme="minorHAnsi"/>
          <w:sz w:val="24"/>
          <w:szCs w:val="24"/>
          <w:lang w:val="en-US" w:eastAsia="en-AU"/>
        </w:rPr>
        <w:id w:val="-1619363549"/>
        <w:placeholder>
          <w:docPart w:val="DefaultPlaceholder_1081868576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4059EAB8" w14:textId="78DCF55C" w:rsidR="005B1141" w:rsidRPr="001422F0" w:rsidRDefault="00B6341D" w:rsidP="005B1141">
          <w:pPr>
            <w:autoSpaceDE w:val="0"/>
            <w:autoSpaceDN w:val="0"/>
            <w:adjustRightInd w:val="0"/>
            <w:spacing w:after="120" w:line="264" w:lineRule="auto"/>
            <w:rPr>
              <w:rFonts w:eastAsia="Times New Roman" w:cstheme="minorHAnsi"/>
              <w:sz w:val="24"/>
              <w:szCs w:val="24"/>
              <w:lang w:eastAsia="en-AU"/>
            </w:rPr>
          </w:pPr>
          <w:r w:rsidRPr="00A86CA3">
            <w:rPr>
              <w:rFonts w:eastAsia="Times New Roman" w:cstheme="minorHAnsi"/>
              <w:sz w:val="24"/>
              <w:szCs w:val="24"/>
              <w:lang w:val="en-US" w:eastAsia="en-AU"/>
            </w:rPr>
            <w:t>Data</w:t>
          </w:r>
        </w:p>
      </w:sdtContent>
    </w:sdt>
    <w:p w14:paraId="548E74C0" w14:textId="05DAB13F" w:rsidR="005F2D7B" w:rsidRDefault="00A270FA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0F7604C0" wp14:editId="1C8D0BAD">
            <wp:simplePos x="0" y="0"/>
            <wp:positionH relativeFrom="column">
              <wp:posOffset>5565563</wp:posOffset>
            </wp:positionH>
            <wp:positionV relativeFrom="paragraph">
              <wp:posOffset>-66040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1D6C4" w14:textId="61CE76FC" w:rsidR="00911CBA" w:rsidRDefault="005615C2" w:rsidP="005B1141">
      <w:pPr>
        <w:autoSpaceDE w:val="0"/>
        <w:autoSpaceDN w:val="0"/>
        <w:adjustRightInd w:val="0"/>
        <w:spacing w:after="0" w:line="264" w:lineRule="auto"/>
        <w:rPr>
          <w:rFonts w:eastAsia="Calibri" w:cstheme="minorHAnsi"/>
          <w:sz w:val="24"/>
          <w:szCs w:val="24"/>
          <w:lang w:eastAsia="en-AU"/>
        </w:rPr>
      </w:pPr>
      <w:sdt>
        <w:sdtPr>
          <w:rPr>
            <w:rFonts w:eastAsia="Calibri" w:cstheme="minorHAnsi"/>
            <w:sz w:val="24"/>
            <w:szCs w:val="24"/>
            <w:lang w:val="en-US" w:eastAsia="en-AU"/>
          </w:rPr>
          <w:id w:val="1880360648"/>
          <w:placeholder>
            <w:docPart w:val="DefaultPlaceholder_1081868574"/>
          </w:placeholder>
        </w:sdtPr>
        <w:sdtEndPr/>
        <w:sdtContent>
          <w:r w:rsidR="00B6341D" w:rsidRPr="00A86CA3">
            <w:rPr>
              <w:rFonts w:eastAsia="Calibri" w:cstheme="minorHAnsi"/>
              <w:sz w:val="24"/>
              <w:szCs w:val="24"/>
              <w:lang w:val="en-US" w:eastAsia="en-AU"/>
            </w:rPr>
            <w:t>[Title]</w:t>
          </w:r>
        </w:sdtContent>
      </w:sdt>
      <w:r w:rsidR="00B6341D" w:rsidRPr="00A86CA3">
        <w:rPr>
          <w:rFonts w:eastAsia="Calibri" w:cstheme="minorHAnsi"/>
          <w:sz w:val="24"/>
          <w:szCs w:val="24"/>
          <w:lang w:val="en-US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en-US" w:eastAsia="en-AU"/>
          </w:rPr>
          <w:id w:val="-1855026214"/>
          <w:placeholder>
            <w:docPart w:val="DefaultPlaceholder_1081868574"/>
          </w:placeholder>
        </w:sdtPr>
        <w:sdtEndPr/>
        <w:sdtContent>
          <w:r w:rsidR="00B6341D" w:rsidRPr="00A86CA3">
            <w:rPr>
              <w:rFonts w:eastAsia="Calibri" w:cstheme="minorHAnsi"/>
              <w:sz w:val="24"/>
              <w:szCs w:val="24"/>
              <w:lang w:val="en-US" w:eastAsia="en-AU"/>
            </w:rPr>
            <w:t>[Name]</w:t>
          </w:r>
        </w:sdtContent>
      </w:sdt>
    </w:p>
    <w:sdt>
      <w:sdtPr>
        <w:rPr>
          <w:rFonts w:eastAsia="Calibri" w:cstheme="minorHAnsi"/>
          <w:sz w:val="24"/>
          <w:szCs w:val="24"/>
          <w:lang w:val="en-US" w:eastAsia="en-AU"/>
        </w:rPr>
        <w:id w:val="1922216516"/>
        <w:placeholder>
          <w:docPart w:val="DefaultPlaceholder_1081868574"/>
        </w:placeholder>
      </w:sdtPr>
      <w:sdtEndPr/>
      <w:sdtContent>
        <w:p w14:paraId="4539286B" w14:textId="6C7E0318" w:rsidR="004C28F6" w:rsidRDefault="00B6341D" w:rsidP="005B1141">
          <w:pPr>
            <w:autoSpaceDE w:val="0"/>
            <w:autoSpaceDN w:val="0"/>
            <w:adjustRightInd w:val="0"/>
            <w:spacing w:after="0" w:line="264" w:lineRule="auto"/>
            <w:rPr>
              <w:rFonts w:eastAsia="Calibri" w:cstheme="minorHAnsi"/>
              <w:sz w:val="24"/>
              <w:szCs w:val="24"/>
              <w:lang w:eastAsia="en-AU"/>
            </w:rPr>
          </w:pPr>
          <w:r w:rsidRPr="00A86CA3">
            <w:rPr>
              <w:rFonts w:eastAsia="Calibri" w:cstheme="minorHAnsi"/>
              <w:sz w:val="24"/>
              <w:szCs w:val="24"/>
              <w:lang w:val="en-US" w:eastAsia="en-AU"/>
            </w:rPr>
            <w:t>[Address line 1]</w:t>
          </w:r>
        </w:p>
      </w:sdtContent>
    </w:sdt>
    <w:sdt>
      <w:sdtPr>
        <w:rPr>
          <w:rFonts w:eastAsia="Times New Roman" w:cstheme="minorHAnsi"/>
          <w:sz w:val="24"/>
          <w:szCs w:val="24"/>
          <w:lang w:val="it" w:eastAsia="en-AU"/>
        </w:rPr>
        <w:id w:val="-82538041"/>
        <w:placeholder>
          <w:docPart w:val="DefaultPlaceholder_1081868574"/>
        </w:placeholder>
      </w:sdtPr>
      <w:sdtEndPr/>
      <w:sdtContent>
        <w:p w14:paraId="3CD07D71" w14:textId="742654A8" w:rsidR="005B1141" w:rsidRPr="00A86CA3" w:rsidRDefault="00B6341D" w:rsidP="005B1141">
          <w:pPr>
            <w:autoSpaceDE w:val="0"/>
            <w:autoSpaceDN w:val="0"/>
            <w:adjustRightInd w:val="0"/>
            <w:spacing w:after="0" w:line="264" w:lineRule="auto"/>
            <w:rPr>
              <w:rFonts w:eastAsia="Times New Roman" w:cstheme="minorHAnsi"/>
              <w:sz w:val="24"/>
              <w:szCs w:val="24"/>
              <w:lang w:val="it-IT" w:eastAsia="en-AU"/>
            </w:rPr>
          </w:pPr>
          <w:r>
            <w:rPr>
              <w:rFonts w:eastAsia="Times New Roman" w:cstheme="minorHAnsi"/>
              <w:sz w:val="24"/>
              <w:szCs w:val="24"/>
              <w:lang w:val="it" w:eastAsia="en-AU"/>
            </w:rPr>
            <w:t>[Address line 2]</w:t>
          </w:r>
        </w:p>
      </w:sdtContent>
    </w:sdt>
    <w:p w14:paraId="25693976" w14:textId="6A006E03" w:rsidR="005B1141" w:rsidRPr="00A86CA3" w:rsidRDefault="005615C2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val="it-IT" w:eastAsia="en-AU"/>
        </w:rPr>
      </w:pPr>
      <w:sdt>
        <w:sdtPr>
          <w:rPr>
            <w:rFonts w:eastAsia="Times New Roman" w:cstheme="minorHAnsi"/>
            <w:sz w:val="24"/>
            <w:szCs w:val="24"/>
            <w:lang w:val="it" w:eastAsia="en-AU"/>
          </w:rPr>
          <w:id w:val="-1136178176"/>
          <w:placeholder>
            <w:docPart w:val="DefaultPlaceholder_1081868574"/>
          </w:placeholder>
        </w:sdtPr>
        <w:sdtEndPr/>
        <w:sdtContent>
          <w:r w:rsidR="00B6341D">
            <w:rPr>
              <w:rFonts w:eastAsia="Times New Roman" w:cstheme="minorHAnsi"/>
              <w:sz w:val="24"/>
              <w:szCs w:val="24"/>
              <w:lang w:val="it" w:eastAsia="en-AU"/>
            </w:rPr>
            <w:t>[Suburb]</w:t>
          </w:r>
        </w:sdtContent>
      </w:sdt>
      <w:r w:rsidR="00B6341D">
        <w:rPr>
          <w:rFonts w:eastAsia="Times New Roman" w:cstheme="minorHAnsi"/>
          <w:sz w:val="24"/>
          <w:szCs w:val="24"/>
          <w:lang w:val="it" w:eastAsia="en-AU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val="it" w:eastAsia="en-AU"/>
          </w:rPr>
          <w:id w:val="1527911943"/>
          <w:placeholder>
            <w:docPart w:val="DefaultPlaceholder_1081868574"/>
          </w:placeholder>
        </w:sdtPr>
        <w:sdtEndPr/>
        <w:sdtContent>
          <w:r w:rsidR="00B6341D">
            <w:rPr>
              <w:rFonts w:eastAsia="Times New Roman" w:cstheme="minorHAnsi"/>
              <w:sz w:val="24"/>
              <w:szCs w:val="24"/>
              <w:lang w:val="it" w:eastAsia="en-AU"/>
            </w:rPr>
            <w:t>[Postcode]</w:t>
          </w:r>
        </w:sdtContent>
      </w:sdt>
      <w:r w:rsidR="00B6341D">
        <w:rPr>
          <w:rFonts w:eastAsia="Times New Roman" w:cstheme="minorHAnsi"/>
          <w:sz w:val="24"/>
          <w:szCs w:val="24"/>
          <w:lang w:val="it" w:eastAsia="en-AU"/>
        </w:rPr>
        <w:t xml:space="preserve"> </w:t>
      </w:r>
    </w:p>
    <w:p w14:paraId="50CE1C70" w14:textId="356F9786" w:rsidR="00CC2531" w:rsidRPr="00142A21" w:rsidRDefault="00B6341D" w:rsidP="00142A21">
      <w:pPr>
        <w:jc w:val="right"/>
        <w:rPr>
          <w:rFonts w:cstheme="minorHAnsi"/>
          <w:sz w:val="24"/>
          <w:szCs w:val="24"/>
        </w:rPr>
      </w:pPr>
      <w:r w:rsidRPr="007446D2">
        <w:rPr>
          <w:rFonts w:cstheme="minorHAnsi"/>
          <w:sz w:val="24"/>
          <w:szCs w:val="24"/>
          <w:lang w:val="it"/>
        </w:rPr>
        <w:t>Hai bisogno di un interprete?</w:t>
      </w:r>
      <w:r w:rsidRPr="007446D2">
        <w:rPr>
          <w:rFonts w:cstheme="minorHAnsi"/>
          <w:sz w:val="24"/>
          <w:szCs w:val="24"/>
          <w:lang w:val="it"/>
        </w:rPr>
        <w:br/>
      </w:r>
      <w:r w:rsidRPr="007446D2">
        <w:rPr>
          <w:rFonts w:cstheme="minorHAnsi"/>
          <w:noProof/>
          <w:sz w:val="24"/>
          <w:szCs w:val="24"/>
          <w:lang w:val="en-US" w:eastAsia="zh-CN"/>
        </w:rPr>
        <w:drawing>
          <wp:inline distT="0" distB="0" distL="0" distR="0" wp14:anchorId="65431301" wp14:editId="593CECF8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6D2">
        <w:rPr>
          <w:rFonts w:cstheme="minorHAnsi"/>
          <w:sz w:val="24"/>
          <w:szCs w:val="24"/>
          <w:lang w:val="it"/>
        </w:rPr>
        <w:t xml:space="preserve"> Chiama: </w:t>
      </w:r>
      <w:sdt>
        <w:sdtPr>
          <w:rPr>
            <w:rFonts w:cstheme="minorHAnsi"/>
            <w:sz w:val="24"/>
            <w:szCs w:val="24"/>
            <w:lang w:val="it"/>
          </w:rPr>
          <w:id w:val="707374131"/>
          <w:placeholder>
            <w:docPart w:val="DefaultPlaceholder_1081868574"/>
          </w:placeholder>
        </w:sdtPr>
        <w:sdtEndPr/>
        <w:sdtContent>
          <w:r w:rsidRPr="007446D2">
            <w:rPr>
              <w:rFonts w:cstheme="minorHAnsi"/>
              <w:sz w:val="24"/>
              <w:szCs w:val="24"/>
              <w:lang w:val="it"/>
            </w:rPr>
            <w:t>(03) xxxx xxxx</w:t>
          </w:r>
        </w:sdtContent>
      </w:sdt>
    </w:p>
    <w:p w14:paraId="0E25D3DA" w14:textId="6BB767B1" w:rsidR="000F2626" w:rsidRPr="00A86CA3" w:rsidRDefault="00B6341D" w:rsidP="00AF306B">
      <w:pPr>
        <w:spacing w:after="0"/>
        <w:rPr>
          <w:rFonts w:eastAsia="Calibri" w:cstheme="minorHAnsi"/>
          <w:sz w:val="24"/>
          <w:szCs w:val="24"/>
          <w:lang w:val="it-IT" w:eastAsia="en-AU"/>
        </w:rPr>
      </w:pPr>
      <w:r w:rsidRPr="001422F0">
        <w:rPr>
          <w:rFonts w:eastAsia="Calibri" w:cstheme="minorHAnsi"/>
          <w:sz w:val="24"/>
          <w:szCs w:val="24"/>
          <w:lang w:val="it" w:eastAsia="en-AU"/>
        </w:rPr>
        <w:t xml:space="preserve">Gentile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2130891548"/>
          <w:placeholder>
            <w:docPart w:val="DefaultPlaceholder_1081868574"/>
          </w:placeholder>
        </w:sdtPr>
        <w:sdtEndPr/>
        <w:sdtContent>
          <w:r w:rsidRPr="001422F0">
            <w:rPr>
              <w:rFonts w:eastAsia="Calibri" w:cstheme="minorHAnsi"/>
              <w:sz w:val="24"/>
              <w:szCs w:val="24"/>
              <w:lang w:val="it" w:eastAsia="en-AU"/>
            </w:rPr>
            <w:t>[Title]</w:t>
          </w:r>
        </w:sdtContent>
      </w:sdt>
      <w:r w:rsidRPr="001422F0">
        <w:rPr>
          <w:rFonts w:eastAsia="Calibri" w:cstheme="minorHAnsi"/>
          <w:sz w:val="24"/>
          <w:szCs w:val="24"/>
          <w:lang w:val="it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333296961"/>
          <w:placeholder>
            <w:docPart w:val="DefaultPlaceholder_1081868574"/>
          </w:placeholder>
        </w:sdtPr>
        <w:sdtEndPr/>
        <w:sdtContent>
          <w:r w:rsidRPr="001422F0">
            <w:rPr>
              <w:rFonts w:eastAsia="Calibri" w:cstheme="minorHAnsi"/>
              <w:sz w:val="24"/>
              <w:szCs w:val="24"/>
              <w:lang w:val="it" w:eastAsia="en-AU"/>
            </w:rPr>
            <w:t>[Name]</w:t>
          </w:r>
        </w:sdtContent>
      </w:sdt>
      <w:r w:rsidRPr="001422F0">
        <w:rPr>
          <w:rFonts w:eastAsia="Calibri" w:cstheme="minorHAnsi"/>
          <w:sz w:val="24"/>
          <w:szCs w:val="24"/>
          <w:lang w:val="it" w:eastAsia="en-AU"/>
        </w:rPr>
        <w:t xml:space="preserve">, </w:t>
      </w:r>
    </w:p>
    <w:p w14:paraId="5C3CF988" w14:textId="77777777" w:rsidR="00AF306B" w:rsidRPr="00A86CA3" w:rsidRDefault="00AF306B" w:rsidP="00AF306B">
      <w:pPr>
        <w:spacing w:after="0"/>
        <w:rPr>
          <w:rFonts w:eastAsia="Calibri" w:cstheme="minorHAnsi"/>
          <w:sz w:val="24"/>
          <w:szCs w:val="24"/>
          <w:lang w:val="it-IT" w:eastAsia="en-AU"/>
        </w:rPr>
      </w:pPr>
    </w:p>
    <w:p w14:paraId="2A3DBE1C" w14:textId="77777777" w:rsidR="00142A21" w:rsidRPr="00A86CA3" w:rsidRDefault="00B6341D" w:rsidP="0062107B">
      <w:pPr>
        <w:spacing w:after="0"/>
        <w:rPr>
          <w:rFonts w:ascii="Arial" w:eastAsia="Arial" w:hAnsi="Arial" w:cs="Arial"/>
          <w:noProof/>
          <w:color w:val="000000" w:themeColor="text1"/>
          <w:sz w:val="24"/>
          <w:szCs w:val="24"/>
          <w:lang w:val="it-IT"/>
        </w:rPr>
      </w:pPr>
      <w:r w:rsidRPr="00AC634E"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  <w:u w:val="single"/>
          <w:lang w:val="it"/>
        </w:rPr>
        <w:t>Perché ti contattiamo?</w:t>
      </w:r>
    </w:p>
    <w:p w14:paraId="1DB2FAA3" w14:textId="0D7F3BE3" w:rsidR="00142A21" w:rsidRPr="00A86CA3" w:rsidRDefault="00B6341D" w:rsidP="0062107B">
      <w:pPr>
        <w:spacing w:after="0"/>
        <w:rPr>
          <w:rFonts w:eastAsia="Times New Roman"/>
          <w:b/>
          <w:bCs/>
          <w:noProof/>
          <w:color w:val="000000"/>
          <w:sz w:val="24"/>
          <w:szCs w:val="24"/>
          <w:lang w:val="it-IT" w:eastAsia="en-AU"/>
        </w:rPr>
      </w:pPr>
      <w:r w:rsidRPr="580BA371">
        <w:rPr>
          <w:rFonts w:ascii="Arial" w:eastAsia="Arial" w:hAnsi="Arial" w:cs="Arial"/>
          <w:noProof/>
          <w:color w:val="000000" w:themeColor="text1"/>
          <w:sz w:val="24"/>
          <w:szCs w:val="24"/>
          <w:lang w:val="it"/>
        </w:rPr>
        <w:t xml:space="preserve">Ti scriviamo per confermarti che </w:t>
      </w:r>
      <w:r w:rsidR="1D75E9E8" w:rsidRPr="580BA371">
        <w:rPr>
          <w:rFonts w:eastAsia="Times New Roman"/>
          <w:b/>
          <w:bCs/>
          <w:noProof/>
          <w:color w:val="000000" w:themeColor="text1"/>
          <w:sz w:val="24"/>
          <w:szCs w:val="24"/>
          <w:lang w:val="it" w:eastAsia="en-AU"/>
        </w:rPr>
        <w:t xml:space="preserve">abbiamo rimosso il tuo nominativo dalla lista d’attesa per gli interventi chirurgici programmati di </w:t>
      </w:r>
      <w:sdt>
        <w:sdtPr>
          <w:rPr>
            <w:rFonts w:eastAsia="Times New Roman"/>
            <w:b/>
            <w:bCs/>
            <w:noProof/>
            <w:color w:val="000000" w:themeColor="text1"/>
            <w:sz w:val="24"/>
            <w:szCs w:val="24"/>
            <w:lang w:val="it" w:eastAsia="en-AU"/>
          </w:rPr>
          <w:id w:val="-900598721"/>
          <w:placeholder>
            <w:docPart w:val="DefaultPlaceholder_1081868574"/>
          </w:placeholder>
        </w:sdtPr>
        <w:sdtEndPr/>
        <w:sdtContent>
          <w:r w:rsidR="1D75E9E8" w:rsidRPr="580BA371">
            <w:rPr>
              <w:rFonts w:eastAsia="Times New Roman"/>
              <w:b/>
              <w:bCs/>
              <w:noProof/>
              <w:color w:val="000000" w:themeColor="text1"/>
              <w:sz w:val="24"/>
              <w:szCs w:val="24"/>
              <w:lang w:val="it" w:eastAsia="en-AU"/>
            </w:rPr>
            <w:t>&lt;Surgical unit responsible for care&gt;</w:t>
          </w:r>
        </w:sdtContent>
      </w:sdt>
      <w:r w:rsidR="1D75E9E8" w:rsidRPr="580BA371">
        <w:rPr>
          <w:rFonts w:eastAsia="Times New Roman"/>
          <w:b/>
          <w:bCs/>
          <w:noProof/>
          <w:color w:val="000000" w:themeColor="text1"/>
          <w:sz w:val="24"/>
          <w:szCs w:val="24"/>
          <w:lang w:val="it" w:eastAsia="en-AU"/>
        </w:rPr>
        <w:t xml:space="preserve">. </w:t>
      </w:r>
    </w:p>
    <w:p w14:paraId="7645F71C" w14:textId="77777777" w:rsidR="00FF2F76" w:rsidRPr="00A86CA3" w:rsidRDefault="00FF2F76" w:rsidP="00AF306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val="it-IT" w:eastAsia="en-AU"/>
        </w:rPr>
      </w:pPr>
    </w:p>
    <w:p w14:paraId="7525DA57" w14:textId="2E22986F" w:rsidR="00CF1B0A" w:rsidRPr="00A86CA3" w:rsidRDefault="00B6341D" w:rsidP="26C6C909">
      <w:pPr>
        <w:spacing w:after="0"/>
        <w:rPr>
          <w:rFonts w:eastAsia="Times New Roman"/>
          <w:noProof/>
          <w:color w:val="000000"/>
          <w:sz w:val="24"/>
          <w:szCs w:val="24"/>
          <w:lang w:val="it-IT" w:eastAsia="en-AU"/>
        </w:rPr>
      </w:pPr>
      <w:r w:rsidRPr="580BA371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 xml:space="preserve">In precedenza risultavi nella lista d’attesa per gli interventi chirurgici programmati di </w:t>
      </w:r>
      <w:sdt>
        <w:sdtPr>
          <w:rPr>
            <w:rFonts w:eastAsia="Times New Roman"/>
            <w:noProof/>
            <w:color w:val="000000" w:themeColor="text1"/>
            <w:sz w:val="24"/>
            <w:szCs w:val="24"/>
            <w:lang w:val="it" w:eastAsia="en-AU"/>
          </w:rPr>
          <w:id w:val="-689293736"/>
          <w:placeholder>
            <w:docPart w:val="DefaultPlaceholder_1081868574"/>
          </w:placeholder>
        </w:sdtPr>
        <w:sdtEndPr/>
        <w:sdtContent>
          <w:r w:rsidRPr="580BA371">
            <w:rPr>
              <w:rFonts w:eastAsia="Times New Roman"/>
              <w:noProof/>
              <w:color w:val="000000" w:themeColor="text1"/>
              <w:sz w:val="24"/>
              <w:szCs w:val="24"/>
              <w:lang w:val="it" w:eastAsia="en-AU"/>
            </w:rPr>
            <w:t>&lt;Surgical unit responsible for care&gt;</w:t>
          </w:r>
        </w:sdtContent>
      </w:sdt>
      <w:r w:rsidRPr="580BA371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 xml:space="preserve"> per sottoporti all’intervento </w:t>
      </w:r>
      <w:sdt>
        <w:sdtPr>
          <w:rPr>
            <w:rFonts w:eastAsia="Times New Roman"/>
            <w:noProof/>
            <w:color w:val="000000" w:themeColor="text1"/>
            <w:sz w:val="24"/>
            <w:szCs w:val="24"/>
            <w:lang w:val="it" w:eastAsia="en-AU"/>
          </w:rPr>
          <w:id w:val="583111002"/>
          <w:placeholder>
            <w:docPart w:val="DefaultPlaceholder_1081868574"/>
          </w:placeholder>
        </w:sdtPr>
        <w:sdtEndPr/>
        <w:sdtContent>
          <w:r w:rsidRPr="580BA371">
            <w:rPr>
              <w:rFonts w:eastAsia="Times New Roman"/>
              <w:noProof/>
              <w:color w:val="000000" w:themeColor="text1"/>
              <w:sz w:val="24"/>
              <w:szCs w:val="24"/>
              <w:lang w:val="it" w:eastAsia="en-AU"/>
            </w:rPr>
            <w:t>&lt;Proposed procedure&gt;</w:t>
          </w:r>
        </w:sdtContent>
      </w:sdt>
      <w:r w:rsidRPr="580BA371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 xml:space="preserve"> presso </w:t>
      </w:r>
      <w:sdt>
        <w:sdtPr>
          <w:rPr>
            <w:rFonts w:eastAsia="Times New Roman"/>
            <w:noProof/>
            <w:color w:val="000000" w:themeColor="text1"/>
            <w:sz w:val="24"/>
            <w:szCs w:val="24"/>
            <w:lang w:val="it" w:eastAsia="en-AU"/>
          </w:rPr>
          <w:id w:val="8257345"/>
          <w:placeholder>
            <w:docPart w:val="DefaultPlaceholder_1081868574"/>
          </w:placeholder>
        </w:sdtPr>
        <w:sdtEndPr/>
        <w:sdtContent>
          <w:r w:rsidRPr="580BA371">
            <w:rPr>
              <w:rFonts w:eastAsia="Times New Roman"/>
              <w:noProof/>
              <w:color w:val="000000" w:themeColor="text1"/>
              <w:sz w:val="24"/>
              <w:szCs w:val="24"/>
              <w:lang w:val="it" w:eastAsia="en-AU"/>
            </w:rPr>
            <w:t>&lt;Health service name&gt;</w:t>
          </w:r>
        </w:sdtContent>
      </w:sdt>
      <w:r w:rsidRPr="580BA371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>.</w:t>
      </w:r>
    </w:p>
    <w:p w14:paraId="48362E78" w14:textId="77777777" w:rsidR="00B10BEB" w:rsidRPr="00A86CA3" w:rsidRDefault="00B10BEB" w:rsidP="00AF306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val="it-IT" w:eastAsia="en-AU"/>
        </w:rPr>
      </w:pPr>
    </w:p>
    <w:p w14:paraId="100F94BD" w14:textId="48323705" w:rsidR="00266978" w:rsidRDefault="00622D61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i/>
          <w:iCs/>
          <w:sz w:val="24"/>
          <w:szCs w:val="24"/>
          <w:lang w:val="en-US" w:eastAsia="en-AU"/>
        </w:rPr>
        <w:t>I</w:t>
      </w:r>
      <w:r w:rsidRPr="00622D61">
        <w:rPr>
          <w:rFonts w:eastAsia="Calibri" w:cstheme="minorHAnsi"/>
          <w:i/>
          <w:iCs/>
          <w:sz w:val="24"/>
          <w:szCs w:val="24"/>
          <w:lang w:val="en-US" w:eastAsia="en-AU"/>
        </w:rPr>
        <w:t>ncludere il paragrafo più appropriato tra le sei opzioni</w:t>
      </w:r>
      <w:r>
        <w:rPr>
          <w:rFonts w:eastAsia="Calibri" w:cstheme="minorHAnsi"/>
          <w:i/>
          <w:iCs/>
          <w:sz w:val="24"/>
          <w:szCs w:val="24"/>
          <w:lang w:val="en-US" w:eastAsia="en-AU"/>
        </w:rPr>
        <w:t>.</w:t>
      </w:r>
      <w:r>
        <w:rPr>
          <w:rFonts w:eastAsia="Calibri" w:cstheme="minorHAnsi"/>
          <w:i/>
          <w:iCs/>
          <w:sz w:val="24"/>
          <w:szCs w:val="24"/>
          <w:lang w:val="en-US" w:eastAsia="en-AU"/>
        </w:rPr>
        <w:br/>
      </w:r>
    </w:p>
    <w:p w14:paraId="40C9C471" w14:textId="23CB78A5" w:rsidR="00CC700B" w:rsidRDefault="00622D61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622D61">
        <w:rPr>
          <w:rFonts w:eastAsia="Calibri" w:cstheme="minorHAnsi"/>
          <w:sz w:val="24"/>
          <w:szCs w:val="24"/>
          <w:lang w:val="en-US" w:eastAsia="en-AU"/>
        </w:rPr>
        <w:t xml:space="preserve">L’ospedale è stato informato che hai effettuato l’intervento presso un altro ospedale, </w:t>
      </w:r>
      <w:r w:rsidR="00A270FA">
        <w:rPr>
          <w:rFonts w:eastAsia="Calibri" w:cstheme="minorHAnsi"/>
          <w:sz w:val="24"/>
          <w:szCs w:val="24"/>
          <w:lang w:val="en-US" w:eastAsia="en-AU"/>
        </w:rPr>
        <w:br/>
      </w:r>
      <w:r w:rsidRPr="00622D61">
        <w:rPr>
          <w:rFonts w:eastAsia="Calibri" w:cstheme="minorHAnsi"/>
          <w:sz w:val="24"/>
          <w:szCs w:val="24"/>
          <w:lang w:val="en-US" w:eastAsia="en-AU"/>
        </w:rPr>
        <w:t xml:space="preserve">pertanto ti cancelleremo dalla lista e non subirai l’intervento chirurgico presso </w:t>
      </w:r>
      <w:r w:rsidR="00A270FA">
        <w:rPr>
          <w:rFonts w:eastAsia="Calibri" w:cstheme="minorHAnsi"/>
          <w:sz w:val="24"/>
          <w:szCs w:val="24"/>
          <w:lang w:val="en-US" w:eastAsia="en-AU"/>
        </w:rPr>
        <w:br/>
      </w:r>
      <w:sdt>
        <w:sdtPr>
          <w:rPr>
            <w:rFonts w:eastAsia="Calibri" w:cstheme="minorHAnsi"/>
            <w:sz w:val="24"/>
            <w:szCs w:val="24"/>
            <w:lang w:val="en-US" w:eastAsia="en-AU"/>
          </w:rPr>
          <w:id w:val="-1614820452"/>
          <w:placeholder>
            <w:docPart w:val="DefaultPlaceholder_1081868574"/>
          </w:placeholder>
        </w:sdtPr>
        <w:sdtEndPr/>
        <w:sdtContent>
          <w:r w:rsidRPr="00A86CA3">
            <w:rPr>
              <w:rFonts w:eastAsia="Calibri" w:cstheme="minorHAnsi"/>
              <w:sz w:val="24"/>
              <w:szCs w:val="24"/>
              <w:lang w:val="en-US" w:eastAsia="en-AU"/>
            </w:rPr>
            <w:t>&lt;Surgical unit responsible for care&gt;</w:t>
          </w:r>
        </w:sdtContent>
      </w:sdt>
      <w:r w:rsidRPr="00A86CA3">
        <w:rPr>
          <w:rFonts w:eastAsia="Calibri" w:cstheme="minorHAnsi"/>
          <w:sz w:val="24"/>
          <w:szCs w:val="24"/>
          <w:lang w:val="en-US" w:eastAsia="en-AU"/>
        </w:rPr>
        <w:t>.</w:t>
      </w:r>
    </w:p>
    <w:p w14:paraId="1781FC38" w14:textId="77777777" w:rsidR="00F83031" w:rsidRDefault="00F83031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70B5A9A9" w14:textId="48D55343" w:rsidR="00F83031" w:rsidRPr="00A86CA3" w:rsidRDefault="00B6341D" w:rsidP="00F83031">
      <w:pPr>
        <w:spacing w:after="0"/>
        <w:rPr>
          <w:rFonts w:eastAsia="Calibri" w:cstheme="minorHAnsi"/>
          <w:sz w:val="24"/>
          <w:szCs w:val="24"/>
          <w:lang w:val="it-IT" w:eastAsia="en-AU"/>
        </w:rPr>
      </w:pPr>
      <w:r>
        <w:rPr>
          <w:rFonts w:eastAsia="Calibri" w:cstheme="minorHAnsi"/>
          <w:sz w:val="24"/>
          <w:szCs w:val="24"/>
          <w:lang w:val="it" w:eastAsia="en-AU"/>
        </w:rPr>
        <w:t xml:space="preserve">L’ospedale è stato informato che hai deciso di non sottoporti all’intervento chirurgico, quindi ti cancelleremo dalla lista e non effettuerai l’intervento presso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1976559405"/>
          <w:placeholder>
            <w:docPart w:val="DefaultPlaceholder_1081868574"/>
          </w:placeholder>
        </w:sdtPr>
        <w:sdtEndPr/>
        <w:sdtContent>
          <w:r>
            <w:rPr>
              <w:rFonts w:eastAsia="Calibri" w:cstheme="minorHAnsi"/>
              <w:sz w:val="24"/>
              <w:szCs w:val="24"/>
              <w:lang w:val="it" w:eastAsia="en-AU"/>
            </w:rPr>
            <w:t>&lt;Surgical unit responsible for care&gt;</w:t>
          </w:r>
        </w:sdtContent>
      </w:sdt>
      <w:r>
        <w:rPr>
          <w:rFonts w:eastAsia="Calibri" w:cstheme="minorHAnsi"/>
          <w:sz w:val="24"/>
          <w:szCs w:val="24"/>
          <w:lang w:val="it" w:eastAsia="en-AU"/>
        </w:rPr>
        <w:t>.</w:t>
      </w:r>
    </w:p>
    <w:p w14:paraId="043AB6E1" w14:textId="77777777" w:rsidR="006A7577" w:rsidRPr="00A86CA3" w:rsidRDefault="006A7577" w:rsidP="00AF306B">
      <w:pPr>
        <w:spacing w:after="0"/>
        <w:rPr>
          <w:rFonts w:eastAsia="Calibri" w:cstheme="minorHAnsi"/>
          <w:sz w:val="24"/>
          <w:szCs w:val="24"/>
          <w:lang w:val="it-IT" w:eastAsia="en-AU"/>
        </w:rPr>
      </w:pPr>
    </w:p>
    <w:p w14:paraId="5B867A3A" w14:textId="053C418E" w:rsidR="00B10BEB" w:rsidRPr="00A86CA3" w:rsidRDefault="00B6341D" w:rsidP="580BA371">
      <w:pPr>
        <w:spacing w:after="0"/>
        <w:rPr>
          <w:rFonts w:eastAsia="Calibri"/>
          <w:sz w:val="24"/>
          <w:szCs w:val="24"/>
          <w:lang w:val="it-IT" w:eastAsia="en-AU"/>
        </w:rPr>
      </w:pPr>
      <w:r w:rsidRPr="580BA371">
        <w:rPr>
          <w:rFonts w:eastAsia="Calibri"/>
          <w:sz w:val="24"/>
          <w:szCs w:val="24"/>
          <w:lang w:val="it" w:eastAsia="en-AU"/>
        </w:rPr>
        <w:t xml:space="preserve">Non ti sei presentato/a per l’intervento chirurgico e non hai contattato l’ospedale per avvisare che non potevi effettuare l’intervento, pertanto abbiamo rimosso il tuo nominativo dalla </w:t>
      </w:r>
      <w:r w:rsidR="007D70C9" w:rsidRPr="580BA371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 xml:space="preserve">lista d’attesa per gli interventi chirurgici programmati di </w:t>
      </w:r>
      <w:sdt>
        <w:sdtPr>
          <w:rPr>
            <w:rFonts w:eastAsia="Times New Roman"/>
            <w:noProof/>
            <w:color w:val="000000" w:themeColor="text1"/>
            <w:sz w:val="24"/>
            <w:szCs w:val="24"/>
            <w:lang w:val="it" w:eastAsia="en-AU"/>
          </w:rPr>
          <w:id w:val="1936093543"/>
          <w:placeholder>
            <w:docPart w:val="DefaultPlaceholder_1081868574"/>
          </w:placeholder>
        </w:sdtPr>
        <w:sdtEndPr/>
        <w:sdtContent>
          <w:r w:rsidR="007D70C9" w:rsidRPr="580BA371">
            <w:rPr>
              <w:rFonts w:eastAsia="Times New Roman"/>
              <w:noProof/>
              <w:color w:val="000000" w:themeColor="text1"/>
              <w:sz w:val="24"/>
              <w:szCs w:val="24"/>
              <w:lang w:val="it" w:eastAsia="en-AU"/>
            </w:rPr>
            <w:t>&lt;Surgical unit responsible for care&gt;</w:t>
          </w:r>
        </w:sdtContent>
      </w:sdt>
      <w:r w:rsidR="007D70C9" w:rsidRPr="580BA371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 xml:space="preserve"> e </w:t>
      </w:r>
      <w:r w:rsidRPr="580BA371">
        <w:rPr>
          <w:rFonts w:eastAsia="Calibri"/>
          <w:sz w:val="24"/>
          <w:szCs w:val="24"/>
          <w:lang w:val="it" w:eastAsia="en-AU"/>
        </w:rPr>
        <w:t xml:space="preserve">non effettuerai l’intervento chirurgico presso </w:t>
      </w:r>
      <w:sdt>
        <w:sdtPr>
          <w:rPr>
            <w:rFonts w:eastAsia="Calibri"/>
            <w:sz w:val="24"/>
            <w:szCs w:val="24"/>
            <w:lang w:val="it" w:eastAsia="en-AU"/>
          </w:rPr>
          <w:id w:val="-413782388"/>
          <w:placeholder>
            <w:docPart w:val="DefaultPlaceholder_1081868574"/>
          </w:placeholder>
        </w:sdtPr>
        <w:sdtEndPr/>
        <w:sdtContent>
          <w:r w:rsidRPr="580BA371">
            <w:rPr>
              <w:rFonts w:eastAsia="Calibri"/>
              <w:sz w:val="24"/>
              <w:szCs w:val="24"/>
              <w:lang w:val="it" w:eastAsia="en-AU"/>
            </w:rPr>
            <w:t>&lt;Surgical unit responsible for care&gt;</w:t>
          </w:r>
        </w:sdtContent>
      </w:sdt>
      <w:r w:rsidRPr="580BA371">
        <w:rPr>
          <w:rFonts w:eastAsia="Calibri"/>
          <w:sz w:val="24"/>
          <w:szCs w:val="24"/>
          <w:lang w:val="it" w:eastAsia="en-AU"/>
        </w:rPr>
        <w:t>.</w:t>
      </w:r>
    </w:p>
    <w:p w14:paraId="510BEE84" w14:textId="77777777" w:rsidR="00AF306B" w:rsidRPr="00A86CA3" w:rsidRDefault="00AF306B" w:rsidP="00AF306B">
      <w:pPr>
        <w:spacing w:after="0"/>
        <w:rPr>
          <w:rFonts w:eastAsia="Calibri" w:cstheme="minorHAnsi"/>
          <w:sz w:val="24"/>
          <w:szCs w:val="24"/>
          <w:lang w:val="it-IT" w:eastAsia="en-AU"/>
        </w:rPr>
      </w:pPr>
    </w:p>
    <w:p w14:paraId="51CA29ED" w14:textId="09A8CF6D" w:rsidR="00725696" w:rsidRPr="00A86CA3" w:rsidRDefault="00B6341D" w:rsidP="00725696">
      <w:pPr>
        <w:spacing w:after="0"/>
        <w:rPr>
          <w:rFonts w:eastAsia="Calibri" w:cstheme="minorHAnsi"/>
          <w:sz w:val="24"/>
          <w:szCs w:val="24"/>
          <w:lang w:val="it-IT" w:eastAsia="en-AU"/>
        </w:rPr>
      </w:pPr>
      <w:r>
        <w:rPr>
          <w:rFonts w:eastAsia="Calibri" w:cstheme="minorHAnsi"/>
          <w:sz w:val="24"/>
          <w:szCs w:val="24"/>
          <w:lang w:val="it" w:eastAsia="en-AU"/>
        </w:rPr>
        <w:lastRenderedPageBreak/>
        <w:t xml:space="preserve">Poiché hai rinviato l’intervento due volte, abbiamo rimosso il tuo nominativo dalla </w:t>
      </w:r>
      <w:r w:rsidRPr="007D70C9">
        <w:rPr>
          <w:rFonts w:eastAsia="Times New Roman" w:cstheme="minorHAnsi"/>
          <w:noProof/>
          <w:color w:val="000000"/>
          <w:sz w:val="24"/>
          <w:szCs w:val="24"/>
          <w:lang w:val="it" w:eastAsia="en-AU"/>
        </w:rPr>
        <w:t xml:space="preserve">lista d’attesa per gli interventi chirurgici programmati di </w:t>
      </w:r>
      <w:sdt>
        <w:sdtPr>
          <w:rPr>
            <w:rFonts w:eastAsia="Times New Roman" w:cstheme="minorHAnsi"/>
            <w:noProof/>
            <w:color w:val="000000"/>
            <w:sz w:val="24"/>
            <w:szCs w:val="24"/>
            <w:lang w:val="it" w:eastAsia="en-AU"/>
          </w:rPr>
          <w:id w:val="-340016213"/>
          <w:placeholder>
            <w:docPart w:val="DefaultPlaceholder_1081868574"/>
          </w:placeholder>
        </w:sdtPr>
        <w:sdtEndPr/>
        <w:sdtContent>
          <w:r w:rsidRPr="007D70C9">
            <w:rPr>
              <w:rFonts w:eastAsia="Times New Roman" w:cstheme="minorHAnsi"/>
              <w:noProof/>
              <w:color w:val="000000"/>
              <w:sz w:val="24"/>
              <w:szCs w:val="24"/>
              <w:lang w:val="it" w:eastAsia="en-AU"/>
            </w:rPr>
            <w:t>&lt;Surgical unit responsible for care&gt;</w:t>
          </w:r>
        </w:sdtContent>
      </w:sdt>
      <w:r w:rsidRPr="007D70C9">
        <w:rPr>
          <w:rFonts w:eastAsia="Times New Roman" w:cstheme="minorHAnsi"/>
          <w:noProof/>
          <w:color w:val="000000"/>
          <w:sz w:val="24"/>
          <w:szCs w:val="24"/>
          <w:lang w:val="it" w:eastAsia="en-AU"/>
        </w:rPr>
        <w:t xml:space="preserve"> </w:t>
      </w:r>
      <w:r w:rsidR="00A270FA">
        <w:rPr>
          <w:rFonts w:eastAsia="Times New Roman" w:cstheme="minorHAnsi"/>
          <w:noProof/>
          <w:color w:val="000000"/>
          <w:sz w:val="24"/>
          <w:szCs w:val="24"/>
          <w:lang w:val="it" w:eastAsia="en-AU"/>
        </w:rPr>
        <w:br/>
      </w:r>
      <w:r w:rsidRPr="007D70C9">
        <w:rPr>
          <w:rFonts w:eastAsia="Times New Roman" w:cstheme="minorHAnsi"/>
          <w:noProof/>
          <w:color w:val="000000"/>
          <w:sz w:val="24"/>
          <w:szCs w:val="24"/>
          <w:lang w:val="it" w:eastAsia="en-AU"/>
        </w:rPr>
        <w:t xml:space="preserve">e </w:t>
      </w:r>
      <w:r>
        <w:rPr>
          <w:rFonts w:eastAsia="Calibri" w:cstheme="minorHAnsi"/>
          <w:sz w:val="24"/>
          <w:szCs w:val="24"/>
          <w:lang w:val="it" w:eastAsia="en-AU"/>
        </w:rPr>
        <w:t xml:space="preserve">non effettuerai l’intervento presso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1481954422"/>
          <w:placeholder>
            <w:docPart w:val="DefaultPlaceholder_1081868574"/>
          </w:placeholder>
        </w:sdtPr>
        <w:sdtEndPr/>
        <w:sdtContent>
          <w:r>
            <w:rPr>
              <w:rFonts w:eastAsia="Calibri" w:cstheme="minorHAnsi"/>
              <w:sz w:val="24"/>
              <w:szCs w:val="24"/>
              <w:lang w:val="it" w:eastAsia="en-AU"/>
            </w:rPr>
            <w:t>&lt;Surgical unit responsible for care&gt;</w:t>
          </w:r>
        </w:sdtContent>
      </w:sdt>
      <w:r>
        <w:rPr>
          <w:rFonts w:eastAsia="Calibri" w:cstheme="minorHAnsi"/>
          <w:sz w:val="24"/>
          <w:szCs w:val="24"/>
          <w:lang w:val="it" w:eastAsia="en-AU"/>
        </w:rPr>
        <w:t>.</w:t>
      </w:r>
    </w:p>
    <w:p w14:paraId="53B7391F" w14:textId="77777777" w:rsidR="00DE63E6" w:rsidRPr="00A86CA3" w:rsidRDefault="00DE63E6" w:rsidP="00880F75">
      <w:pPr>
        <w:spacing w:after="0"/>
        <w:rPr>
          <w:sz w:val="24"/>
          <w:szCs w:val="24"/>
          <w:lang w:val="it-IT"/>
        </w:rPr>
      </w:pPr>
    </w:p>
    <w:p w14:paraId="371733CD" w14:textId="70901F58" w:rsidR="00DE63E6" w:rsidRPr="00A86CA3" w:rsidRDefault="00B6341D" w:rsidP="580BA371">
      <w:pPr>
        <w:spacing w:after="0"/>
        <w:rPr>
          <w:rFonts w:eastAsia="Calibri"/>
          <w:sz w:val="24"/>
          <w:szCs w:val="24"/>
          <w:lang w:val="it-IT" w:eastAsia="en-AU"/>
        </w:rPr>
      </w:pPr>
      <w:r w:rsidRPr="580BA371">
        <w:rPr>
          <w:rFonts w:eastAsia="Calibri"/>
          <w:sz w:val="24"/>
          <w:szCs w:val="24"/>
          <w:lang w:val="it" w:eastAsia="en-AU"/>
        </w:rPr>
        <w:t xml:space="preserve">Poiché ci hai comunicato che non potevi effettuare l’intervento chirurgico per motivi personali e non eri disponibile per l’intervento entro i termini specificati, abbiamo rimosso il tuo nominativo dalla </w:t>
      </w:r>
      <w:r w:rsidRPr="580BA371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 xml:space="preserve">lista d’attesa per gli interventi chirurgici programmati di </w:t>
      </w:r>
      <w:sdt>
        <w:sdtPr>
          <w:rPr>
            <w:rFonts w:eastAsia="Times New Roman"/>
            <w:noProof/>
            <w:color w:val="000000" w:themeColor="text1"/>
            <w:sz w:val="24"/>
            <w:szCs w:val="24"/>
            <w:lang w:val="it" w:eastAsia="en-AU"/>
          </w:rPr>
          <w:id w:val="152341576"/>
          <w:placeholder>
            <w:docPart w:val="DefaultPlaceholder_1081868574"/>
          </w:placeholder>
        </w:sdtPr>
        <w:sdtEndPr/>
        <w:sdtContent>
          <w:r w:rsidRPr="580BA371">
            <w:rPr>
              <w:rFonts w:eastAsia="Times New Roman"/>
              <w:noProof/>
              <w:color w:val="000000" w:themeColor="text1"/>
              <w:sz w:val="24"/>
              <w:szCs w:val="24"/>
              <w:lang w:val="it" w:eastAsia="en-AU"/>
            </w:rPr>
            <w:t>&lt;Surgical unit responsible for care&gt;</w:t>
          </w:r>
        </w:sdtContent>
      </w:sdt>
      <w:r w:rsidRPr="580BA371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 xml:space="preserve"> e </w:t>
      </w:r>
      <w:r w:rsidRPr="580BA371">
        <w:rPr>
          <w:rFonts w:eastAsia="Calibri"/>
          <w:sz w:val="24"/>
          <w:szCs w:val="24"/>
          <w:lang w:val="it" w:eastAsia="en-AU"/>
        </w:rPr>
        <w:t xml:space="preserve">non effettuerai l’intervento presso </w:t>
      </w:r>
      <w:sdt>
        <w:sdtPr>
          <w:rPr>
            <w:rFonts w:eastAsia="Calibri"/>
            <w:sz w:val="24"/>
            <w:szCs w:val="24"/>
            <w:lang w:val="it" w:eastAsia="en-AU"/>
          </w:rPr>
          <w:id w:val="-937526246"/>
          <w:placeholder>
            <w:docPart w:val="DefaultPlaceholder_1081868574"/>
          </w:placeholder>
        </w:sdtPr>
        <w:sdtEndPr/>
        <w:sdtContent>
          <w:r w:rsidRPr="580BA371">
            <w:rPr>
              <w:rFonts w:eastAsia="Calibri"/>
              <w:sz w:val="24"/>
              <w:szCs w:val="24"/>
              <w:lang w:val="it" w:eastAsia="en-AU"/>
            </w:rPr>
            <w:t>&lt;Surgical unit responsible for care&gt;</w:t>
          </w:r>
        </w:sdtContent>
      </w:sdt>
      <w:r w:rsidRPr="580BA371">
        <w:rPr>
          <w:rFonts w:eastAsia="Calibri"/>
          <w:sz w:val="24"/>
          <w:szCs w:val="24"/>
          <w:lang w:val="it" w:eastAsia="en-AU"/>
        </w:rPr>
        <w:t>.</w:t>
      </w:r>
    </w:p>
    <w:p w14:paraId="102B1BA3" w14:textId="77777777" w:rsidR="00CE2E7E" w:rsidRPr="00A86CA3" w:rsidRDefault="00CE2E7E" w:rsidP="00DE63E6">
      <w:pPr>
        <w:spacing w:after="0"/>
        <w:rPr>
          <w:rFonts w:eastAsia="Calibri" w:cstheme="minorHAnsi"/>
          <w:sz w:val="24"/>
          <w:szCs w:val="24"/>
          <w:lang w:val="it-IT" w:eastAsia="en-AU"/>
        </w:rPr>
      </w:pPr>
    </w:p>
    <w:p w14:paraId="60CFFFB9" w14:textId="16EED9B9" w:rsidR="0018220D" w:rsidRPr="00A86CA3" w:rsidRDefault="00B6341D" w:rsidP="00DE63E6">
      <w:pPr>
        <w:spacing w:after="0"/>
        <w:rPr>
          <w:rFonts w:eastAsia="Calibri" w:cstheme="minorHAnsi"/>
          <w:sz w:val="24"/>
          <w:szCs w:val="24"/>
          <w:lang w:val="it-IT" w:eastAsia="en-AU"/>
        </w:rPr>
      </w:pPr>
      <w:r>
        <w:rPr>
          <w:rFonts w:eastAsia="Calibri" w:cstheme="minorHAnsi"/>
          <w:sz w:val="24"/>
          <w:szCs w:val="24"/>
          <w:lang w:val="it" w:eastAsia="en-AU"/>
        </w:rPr>
        <w:t xml:space="preserve">Abbiamo rimosso il tuo nominativo dalla </w:t>
      </w:r>
      <w:r w:rsidRPr="007D70C9">
        <w:rPr>
          <w:rFonts w:eastAsia="Times New Roman" w:cstheme="minorHAnsi"/>
          <w:noProof/>
          <w:color w:val="000000"/>
          <w:sz w:val="24"/>
          <w:szCs w:val="24"/>
          <w:lang w:val="it" w:eastAsia="en-AU"/>
        </w:rPr>
        <w:t xml:space="preserve">lista d’attesa per gli interventi chirurgici programmati di &lt;Surgical unit responsible for care&gt; e </w:t>
      </w:r>
      <w:r>
        <w:rPr>
          <w:rFonts w:eastAsia="Calibri" w:cstheme="minorHAnsi"/>
          <w:sz w:val="24"/>
          <w:szCs w:val="24"/>
          <w:lang w:val="it" w:eastAsia="en-AU"/>
        </w:rPr>
        <w:t xml:space="preserve">non prenderemo ulteriori decisioni in merito al tuo intervento, </w:t>
      </w:r>
      <w:r>
        <w:rPr>
          <w:rFonts w:eastAsia="Times New Roman" w:cstheme="minorHAnsi"/>
          <w:noProof/>
          <w:color w:val="000000"/>
          <w:sz w:val="24"/>
          <w:szCs w:val="24"/>
          <w:lang w:val="it" w:eastAsia="en-AU"/>
        </w:rPr>
        <w:t>poiché</w:t>
      </w:r>
      <w:r>
        <w:rPr>
          <w:rFonts w:eastAsia="Calibri" w:cstheme="minorHAnsi"/>
          <w:sz w:val="24"/>
          <w:szCs w:val="24"/>
          <w:lang w:val="it" w:eastAsia="en-AU"/>
        </w:rPr>
        <w:t xml:space="preserve"> non siamo riusciti a contattarti. Abbiamo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1864936477"/>
          <w:placeholder>
            <w:docPart w:val="DefaultPlaceholder_1081868574"/>
          </w:placeholder>
        </w:sdtPr>
        <w:sdtEndPr/>
        <w:sdtContent>
          <w:r>
            <w:rPr>
              <w:rFonts w:eastAsia="Calibri" w:cstheme="minorHAnsi"/>
              <w:sz w:val="24"/>
              <w:szCs w:val="24"/>
              <w:lang w:val="it" w:eastAsia="en-AU"/>
            </w:rPr>
            <w:t>&lt;Called&gt;</w:t>
          </w:r>
        </w:sdtContent>
      </w:sdt>
      <w:r>
        <w:rPr>
          <w:rFonts w:eastAsia="Calibri" w:cstheme="minorHAnsi"/>
          <w:sz w:val="24"/>
          <w:szCs w:val="24"/>
          <w:lang w:val="it" w:eastAsia="en-AU"/>
        </w:rPr>
        <w:t xml:space="preserve"> in data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776226710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eastAsia="Calibri" w:cstheme="minorHAnsi"/>
              <w:sz w:val="24"/>
              <w:szCs w:val="24"/>
              <w:lang w:val="it" w:eastAsia="en-AU"/>
            </w:rPr>
            <w:t>&lt;Date&gt;</w:t>
          </w:r>
        </w:sdtContent>
      </w:sdt>
      <w:sdt>
        <w:sdtPr>
          <w:rPr>
            <w:rFonts w:eastAsia="Calibri" w:cstheme="minorHAnsi"/>
            <w:sz w:val="24"/>
            <w:szCs w:val="24"/>
            <w:lang w:val="it" w:eastAsia="en-AU"/>
          </w:rPr>
          <w:id w:val="-1061489295"/>
          <w:placeholder>
            <w:docPart w:val="DefaultPlaceholder_1081868574"/>
          </w:placeholder>
        </w:sdtPr>
        <w:sdtEndPr/>
        <w:sdtContent>
          <w:r>
            <w:rPr>
              <w:rFonts w:eastAsia="Calibri" w:cstheme="minorHAnsi"/>
              <w:sz w:val="24"/>
              <w:szCs w:val="24"/>
              <w:lang w:val="it" w:eastAsia="en-AU"/>
            </w:rPr>
            <w:t>,&lt;Sent an email on</w:t>
          </w:r>
          <w:r w:rsidR="00A270FA">
            <w:rPr>
              <w:rFonts w:eastAsia="Calibri" w:cstheme="minorHAnsi"/>
              <w:sz w:val="24"/>
              <w:szCs w:val="24"/>
              <w:lang w:val="it" w:eastAsia="en-AU"/>
            </w:rPr>
            <w:t>&gt;</w:t>
          </w:r>
        </w:sdtContent>
      </w:sdt>
      <w:r>
        <w:rPr>
          <w:rFonts w:eastAsia="Calibri" w:cstheme="minorHAnsi"/>
          <w:sz w:val="24"/>
          <w:szCs w:val="24"/>
          <w:lang w:val="it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509407837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eastAsia="Calibri" w:cstheme="minorHAnsi"/>
              <w:sz w:val="24"/>
              <w:szCs w:val="24"/>
              <w:lang w:val="it" w:eastAsia="en-AU"/>
            </w:rPr>
            <w:t>&lt;Date&gt;</w:t>
          </w:r>
        </w:sdtContent>
      </w:sdt>
      <w:r>
        <w:rPr>
          <w:rFonts w:eastAsia="Calibri" w:cstheme="minorHAnsi"/>
          <w:sz w:val="24"/>
          <w:szCs w:val="24"/>
          <w:lang w:val="it" w:eastAsia="en-AU"/>
        </w:rPr>
        <w:t xml:space="preserve">, abbiamo contattato una persona indicata come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1683558184"/>
          <w:placeholder>
            <w:docPart w:val="DefaultPlaceholder_1081868574"/>
          </w:placeholder>
        </w:sdtPr>
        <w:sdtEndPr/>
        <w:sdtContent>
          <w:r>
            <w:rPr>
              <w:rFonts w:eastAsia="Calibri" w:cstheme="minorHAnsi"/>
              <w:sz w:val="24"/>
              <w:szCs w:val="24"/>
              <w:lang w:val="it" w:eastAsia="en-AU"/>
            </w:rPr>
            <w:t>&lt;Your next of kin&gt;</w:t>
          </w:r>
        </w:sdtContent>
      </w:sdt>
      <w:r>
        <w:rPr>
          <w:rFonts w:eastAsia="Calibri" w:cstheme="minorHAnsi"/>
          <w:sz w:val="24"/>
          <w:szCs w:val="24"/>
          <w:lang w:val="it" w:eastAsia="en-AU"/>
        </w:rPr>
        <w:t xml:space="preserve"> in data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836200060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eastAsia="Calibri" w:cstheme="minorHAnsi"/>
              <w:sz w:val="24"/>
              <w:szCs w:val="24"/>
              <w:lang w:val="it" w:eastAsia="en-AU"/>
            </w:rPr>
            <w:t>&lt;Date&gt;</w:t>
          </w:r>
        </w:sdtContent>
      </w:sdt>
      <w:r>
        <w:rPr>
          <w:rFonts w:eastAsia="Calibri" w:cstheme="minorHAnsi"/>
          <w:sz w:val="24"/>
          <w:szCs w:val="24"/>
          <w:lang w:val="it" w:eastAsia="en-AU"/>
        </w:rPr>
        <w:t xml:space="preserve">, abbiamo contattato il tuo medico di base in data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699018652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eastAsia="Calibri" w:cstheme="minorHAnsi"/>
              <w:sz w:val="24"/>
              <w:szCs w:val="24"/>
              <w:lang w:val="it" w:eastAsia="en-AU"/>
            </w:rPr>
            <w:t>&lt;Date&gt;</w:t>
          </w:r>
        </w:sdtContent>
      </w:sdt>
      <w:r>
        <w:rPr>
          <w:rFonts w:eastAsia="Calibri" w:cstheme="minorHAnsi"/>
          <w:sz w:val="24"/>
          <w:szCs w:val="24"/>
          <w:lang w:val="it" w:eastAsia="en-AU"/>
        </w:rPr>
        <w:t xml:space="preserve"> e</w:t>
      </w:r>
      <w:r w:rsidR="00A270FA">
        <w:rPr>
          <w:rFonts w:eastAsia="Calibri" w:cstheme="minorHAnsi"/>
          <w:sz w:val="24"/>
          <w:szCs w:val="24"/>
          <w:lang w:val="it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934973239"/>
          <w:placeholder>
            <w:docPart w:val="DefaultPlaceholder_1081868574"/>
          </w:placeholder>
        </w:sdtPr>
        <w:sdtEndPr/>
        <w:sdtContent>
          <w:r w:rsidR="00A270FA">
            <w:rPr>
              <w:rFonts w:eastAsia="Calibri" w:cstheme="minorHAnsi"/>
              <w:sz w:val="24"/>
              <w:szCs w:val="24"/>
              <w:lang w:val="it" w:eastAsia="en-AU"/>
            </w:rPr>
            <w:t>&lt;any other method of contact&gt;</w:t>
          </w:r>
        </w:sdtContent>
      </w:sdt>
      <w:r w:rsidR="00A270FA">
        <w:rPr>
          <w:rFonts w:eastAsia="Calibri" w:cstheme="minorHAnsi"/>
          <w:sz w:val="24"/>
          <w:szCs w:val="24"/>
          <w:lang w:val="it" w:eastAsia="en-AU"/>
        </w:rPr>
        <w:t>.</w:t>
      </w:r>
    </w:p>
    <w:p w14:paraId="26924F4C" w14:textId="77777777" w:rsidR="00C97C63" w:rsidRPr="00A86CA3" w:rsidRDefault="00C97C63" w:rsidP="26C6C909">
      <w:pPr>
        <w:spacing w:after="0"/>
        <w:rPr>
          <w:rFonts w:eastAsia="Calibri"/>
          <w:sz w:val="24"/>
          <w:szCs w:val="24"/>
          <w:lang w:val="it-IT" w:eastAsia="en-AU"/>
        </w:rPr>
      </w:pPr>
    </w:p>
    <w:p w14:paraId="55F8F073" w14:textId="77777777" w:rsidR="7FF74405" w:rsidRPr="00A86CA3" w:rsidRDefault="00B6341D" w:rsidP="26C6C909">
      <w:pPr>
        <w:spacing w:after="0"/>
        <w:rPr>
          <w:rFonts w:eastAsia="Calibri"/>
          <w:sz w:val="24"/>
          <w:szCs w:val="24"/>
          <w:u w:val="single"/>
          <w:lang w:val="it-IT" w:eastAsia="en-AU"/>
        </w:rPr>
      </w:pPr>
      <w:r w:rsidRPr="00C540CF">
        <w:rPr>
          <w:rFonts w:eastAsia="Calibri"/>
          <w:b/>
          <w:bCs/>
          <w:sz w:val="24"/>
          <w:szCs w:val="24"/>
          <w:u w:val="single"/>
          <w:lang w:val="it" w:eastAsia="en-AU"/>
        </w:rPr>
        <w:t>Cosa succede ora?</w:t>
      </w:r>
    </w:p>
    <w:p w14:paraId="4A2D3D73" w14:textId="77777777" w:rsidR="000614EB" w:rsidRPr="00A86CA3" w:rsidRDefault="00B6341D" w:rsidP="00880F75">
      <w:pPr>
        <w:spacing w:after="0"/>
        <w:rPr>
          <w:sz w:val="24"/>
          <w:szCs w:val="24"/>
          <w:lang w:val="it-IT"/>
        </w:rPr>
      </w:pPr>
      <w:r>
        <w:rPr>
          <w:sz w:val="24"/>
          <w:szCs w:val="24"/>
          <w:lang w:val="it"/>
        </w:rPr>
        <w:t>Non è necessario che tu risponda a questa comunicazione. Se hai bisogno di cure mediche, consulta il tuo medico di base (GP).</w:t>
      </w:r>
    </w:p>
    <w:p w14:paraId="449B3E2B" w14:textId="77777777" w:rsidR="00AF306B" w:rsidRPr="00A86CA3" w:rsidRDefault="00AF306B" w:rsidP="00AF306B">
      <w:pPr>
        <w:spacing w:after="0"/>
        <w:rPr>
          <w:rFonts w:eastAsia="Calibri" w:cstheme="minorHAnsi"/>
          <w:sz w:val="24"/>
          <w:szCs w:val="24"/>
          <w:lang w:val="it-IT" w:eastAsia="en-AU"/>
        </w:rPr>
      </w:pPr>
    </w:p>
    <w:p w14:paraId="12ACC5D9" w14:textId="724DCDE3" w:rsidR="006F080A" w:rsidRPr="00A86CA3" w:rsidRDefault="00B6341D" w:rsidP="00AF306B">
      <w:pPr>
        <w:spacing w:after="0"/>
        <w:rPr>
          <w:rFonts w:eastAsia="Calibri" w:cstheme="minorHAnsi"/>
          <w:sz w:val="24"/>
          <w:szCs w:val="24"/>
          <w:lang w:val="it-IT" w:eastAsia="en-AU"/>
        </w:rPr>
      </w:pPr>
      <w:r w:rsidRPr="00650CD0">
        <w:rPr>
          <w:rFonts w:eastAsia="Calibri" w:cstheme="minorHAnsi"/>
          <w:sz w:val="24"/>
          <w:szCs w:val="24"/>
          <w:lang w:val="it" w:eastAsia="en-AU"/>
        </w:rPr>
        <w:t xml:space="preserve">Chiama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1412846520"/>
          <w:placeholder>
            <w:docPart w:val="DefaultPlaceholder_1081868574"/>
          </w:placeholder>
        </w:sdtPr>
        <w:sdtEndPr/>
        <w:sdtContent>
          <w:r w:rsidRPr="00650CD0">
            <w:rPr>
              <w:rFonts w:eastAsia="Calibri" w:cstheme="minorHAnsi"/>
              <w:sz w:val="24"/>
              <w:szCs w:val="24"/>
              <w:lang w:val="it" w:eastAsia="en-AU"/>
            </w:rPr>
            <w:t>&lt;name&gt;</w:t>
          </w:r>
        </w:sdtContent>
      </w:sdt>
      <w:r w:rsidRPr="00650CD0">
        <w:rPr>
          <w:rFonts w:eastAsia="Calibri" w:cstheme="minorHAnsi"/>
          <w:sz w:val="24"/>
          <w:szCs w:val="24"/>
          <w:lang w:val="it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1346323865"/>
          <w:placeholder>
            <w:docPart w:val="DefaultPlaceholder_1081868574"/>
          </w:placeholder>
        </w:sdtPr>
        <w:sdtEndPr/>
        <w:sdtContent>
          <w:r w:rsidRPr="00650CD0">
            <w:rPr>
              <w:rFonts w:eastAsia="Calibri" w:cstheme="minorHAnsi"/>
              <w:sz w:val="24"/>
              <w:szCs w:val="24"/>
              <w:lang w:val="it" w:eastAsia="en-AU"/>
            </w:rPr>
            <w:t>&lt;position&gt;</w:t>
          </w:r>
        </w:sdtContent>
      </w:sdt>
      <w:r w:rsidRPr="00650CD0">
        <w:rPr>
          <w:rFonts w:eastAsia="Calibri" w:cstheme="minorHAnsi"/>
          <w:sz w:val="24"/>
          <w:szCs w:val="24"/>
          <w:lang w:val="it" w:eastAsia="en-AU"/>
        </w:rPr>
        <w:t xml:space="preserve"> al numero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142748994"/>
          <w:placeholder>
            <w:docPart w:val="DefaultPlaceholder_1081868574"/>
          </w:placeholder>
        </w:sdtPr>
        <w:sdtEndPr/>
        <w:sdtContent>
          <w:r w:rsidRPr="00650CD0">
            <w:rPr>
              <w:rFonts w:eastAsia="Calibri" w:cstheme="minorHAnsi"/>
              <w:sz w:val="24"/>
              <w:szCs w:val="24"/>
              <w:lang w:val="it" w:eastAsia="en-AU"/>
            </w:rPr>
            <w:t>&lt;contact phone number&gt;</w:t>
          </w:r>
        </w:sdtContent>
      </w:sdt>
      <w:r w:rsidRPr="00650CD0">
        <w:rPr>
          <w:rFonts w:eastAsia="Calibri" w:cstheme="minorHAnsi"/>
          <w:sz w:val="24"/>
          <w:szCs w:val="24"/>
          <w:lang w:val="it" w:eastAsia="en-AU"/>
        </w:rPr>
        <w:t xml:space="preserve"> in caso di domande sulla cancellazione dalla lista d’attesa per gli interventi chirurgici programmati di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1539322481"/>
          <w:placeholder>
            <w:docPart w:val="DefaultPlaceholder_1081868574"/>
          </w:placeholder>
        </w:sdtPr>
        <w:sdtEndPr>
          <w:rPr>
            <w:rFonts w:eastAsia="Times New Roman"/>
            <w:noProof/>
            <w:color w:val="000000"/>
          </w:rPr>
        </w:sdtEndPr>
        <w:sdtContent>
          <w:r w:rsidR="00F51F23" w:rsidRPr="007D70C9">
            <w:rPr>
              <w:rFonts w:eastAsia="Times New Roman" w:cstheme="minorHAnsi"/>
              <w:noProof/>
              <w:color w:val="000000"/>
              <w:sz w:val="24"/>
              <w:szCs w:val="24"/>
              <w:lang w:val="it" w:eastAsia="en-AU"/>
            </w:rPr>
            <w:t>&lt;Surgical unit responsible for care&gt;</w:t>
          </w:r>
        </w:sdtContent>
      </w:sdt>
      <w:r w:rsidRPr="00650CD0">
        <w:rPr>
          <w:rFonts w:eastAsia="Calibri" w:cstheme="minorHAnsi"/>
          <w:sz w:val="24"/>
          <w:szCs w:val="24"/>
          <w:lang w:val="it" w:eastAsia="en-AU"/>
        </w:rPr>
        <w:t>.</w:t>
      </w:r>
    </w:p>
    <w:p w14:paraId="092EE197" w14:textId="77777777" w:rsidR="006F080A" w:rsidRPr="00A86CA3" w:rsidRDefault="006F080A" w:rsidP="00AF306B">
      <w:pPr>
        <w:spacing w:after="0"/>
        <w:rPr>
          <w:rFonts w:eastAsia="Calibri" w:cstheme="minorHAnsi"/>
          <w:sz w:val="24"/>
          <w:szCs w:val="24"/>
          <w:lang w:val="it-IT" w:eastAsia="en-AU"/>
        </w:rPr>
      </w:pPr>
    </w:p>
    <w:p w14:paraId="66910378" w14:textId="77777777" w:rsidR="00142A21" w:rsidRPr="007446D2" w:rsidRDefault="00B6341D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  <w:r w:rsidRPr="007446D2">
        <w:rPr>
          <w:rFonts w:eastAsia="Calibri" w:cstheme="minorHAnsi"/>
          <w:sz w:val="24"/>
          <w:szCs w:val="24"/>
          <w:lang w:val="it" w:eastAsia="en-AU"/>
        </w:rPr>
        <w:t>Cordiali saluti</w:t>
      </w:r>
    </w:p>
    <w:p w14:paraId="643EF379" w14:textId="500BB71B" w:rsidR="00142A21" w:rsidRPr="007446D2" w:rsidRDefault="005615C2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sdt>
        <w:sdtPr>
          <w:rPr>
            <w:rFonts w:eastAsia="Calibri" w:cstheme="minorHAnsi"/>
            <w:sz w:val="24"/>
            <w:szCs w:val="24"/>
            <w:lang w:val="it" w:eastAsia="en-AU"/>
          </w:rPr>
          <w:id w:val="1857995101"/>
          <w:placeholder>
            <w:docPart w:val="DefaultPlaceholder_1081868574"/>
          </w:placeholder>
        </w:sdtPr>
        <w:sdtEndPr/>
        <w:sdtContent>
          <w:r w:rsidR="00B6341D">
            <w:rPr>
              <w:rFonts w:eastAsia="Calibri" w:cstheme="minorHAnsi"/>
              <w:sz w:val="24"/>
              <w:szCs w:val="24"/>
              <w:lang w:val="it" w:eastAsia="en-AU"/>
            </w:rPr>
            <w:t>[Name]</w:t>
          </w:r>
        </w:sdtContent>
      </w:sdt>
      <w:r w:rsidR="00B6341D">
        <w:rPr>
          <w:rFonts w:eastAsia="Calibri" w:cstheme="minorHAnsi"/>
          <w:sz w:val="24"/>
          <w:szCs w:val="24"/>
          <w:lang w:val="it" w:eastAsia="en-AU"/>
        </w:rPr>
        <w:t xml:space="preserve"> </w:t>
      </w:r>
      <w:r w:rsidR="00B6341D">
        <w:rPr>
          <w:rFonts w:eastAsia="Calibri" w:cstheme="minorHAnsi"/>
          <w:sz w:val="24"/>
          <w:szCs w:val="24"/>
          <w:lang w:val="it" w:eastAsia="en-AU"/>
        </w:rPr>
        <w:br/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654771095"/>
          <w:placeholder>
            <w:docPart w:val="DefaultPlaceholder_1081868574"/>
          </w:placeholder>
        </w:sdtPr>
        <w:sdtEndPr/>
        <w:sdtContent>
          <w:r w:rsidR="00B6341D">
            <w:rPr>
              <w:rFonts w:eastAsia="Calibri" w:cstheme="minorHAnsi"/>
              <w:sz w:val="24"/>
              <w:szCs w:val="24"/>
              <w:lang w:val="it" w:eastAsia="en-AU"/>
            </w:rPr>
            <w:t>[Position]</w:t>
          </w:r>
        </w:sdtContent>
      </w:sdt>
    </w:p>
    <w:sdt>
      <w:sdtPr>
        <w:rPr>
          <w:rFonts w:eastAsia="Calibri" w:cstheme="minorHAnsi"/>
          <w:sz w:val="24"/>
          <w:szCs w:val="24"/>
          <w:lang w:val="it" w:eastAsia="en-AU"/>
        </w:rPr>
        <w:id w:val="-9074224"/>
        <w:placeholder>
          <w:docPart w:val="DefaultPlaceholder_1081868574"/>
        </w:placeholder>
      </w:sdtPr>
      <w:sdtEndPr/>
      <w:sdtContent>
        <w:p w14:paraId="5E0F63D7" w14:textId="3A3AE048" w:rsidR="004A1FA1" w:rsidRPr="004A64B3" w:rsidRDefault="00B6341D" w:rsidP="00AF306B">
          <w:pPr>
            <w:spacing w:after="0"/>
            <w:rPr>
              <w:rFonts w:eastAsia="Calibri" w:cstheme="minorHAnsi"/>
              <w:sz w:val="24"/>
              <w:szCs w:val="24"/>
            </w:rPr>
          </w:pPr>
          <w:r>
            <w:rPr>
              <w:rFonts w:eastAsia="Calibri" w:cstheme="minorHAnsi"/>
              <w:sz w:val="24"/>
              <w:szCs w:val="24"/>
              <w:lang w:val="it" w:eastAsia="en-AU"/>
            </w:rPr>
            <w:t xml:space="preserve">[Health Service] </w:t>
          </w:r>
        </w:p>
      </w:sdtContent>
    </w:sdt>
    <w:sectPr w:rsidR="004A1FA1" w:rsidRPr="004A64B3" w:rsidSect="007654FA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080" w:right="851" w:bottom="1134" w:left="1134" w:header="567" w:footer="728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073C5" w14:textId="77777777" w:rsidR="00044508" w:rsidRDefault="00044508">
      <w:pPr>
        <w:spacing w:after="0" w:line="240" w:lineRule="auto"/>
      </w:pPr>
      <w:r>
        <w:separator/>
      </w:r>
    </w:p>
  </w:endnote>
  <w:endnote w:type="continuationSeparator" w:id="0">
    <w:p w14:paraId="3E5BB913" w14:textId="77777777" w:rsidR="00044508" w:rsidRDefault="00044508">
      <w:pPr>
        <w:spacing w:after="0" w:line="240" w:lineRule="auto"/>
      </w:pPr>
      <w:r>
        <w:continuationSeparator/>
      </w:r>
    </w:p>
  </w:endnote>
  <w:endnote w:type="continuationNotice" w:id="1">
    <w:p w14:paraId="78DC75F3" w14:textId="77777777" w:rsidR="00044508" w:rsidRDefault="000445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8A79" w14:textId="730A4B5B" w:rsidR="00A67E00" w:rsidRDefault="00FF02F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CF9D718" wp14:editId="23BC76F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678003609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19C896" w14:textId="42310459" w:rsidR="00FF02F8" w:rsidRPr="00FF02F8" w:rsidRDefault="00FF02F8" w:rsidP="00FF02F8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F02F8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F9D7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219C896" w14:textId="42310459" w:rsidR="00FF02F8" w:rsidRPr="00FF02F8" w:rsidRDefault="00FF02F8" w:rsidP="00FF02F8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FF02F8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B8FE" w14:textId="048C48B5" w:rsidR="004031EA" w:rsidRPr="0033100E" w:rsidRDefault="007654FA" w:rsidP="0033100E">
    <w:pPr>
      <w:pStyle w:val="Footer"/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0" distR="0" simplePos="0" relativeHeight="251660290" behindDoc="0" locked="0" layoutInCell="1" allowOverlap="1" wp14:anchorId="444BEC0C" wp14:editId="1550ACF8">
              <wp:simplePos x="0" y="0"/>
              <wp:positionH relativeFrom="page">
                <wp:align>center</wp:align>
              </wp:positionH>
              <wp:positionV relativeFrom="bottomMargin">
                <wp:posOffset>237490</wp:posOffset>
              </wp:positionV>
              <wp:extent cx="443865" cy="409575"/>
              <wp:effectExtent l="0" t="0" r="13335" b="0"/>
              <wp:wrapNone/>
              <wp:docPr id="320185835" name="Text Box 32018583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92260C" w14:textId="77777777" w:rsidR="007654FA" w:rsidRPr="00717F25" w:rsidRDefault="007654FA" w:rsidP="007654FA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17F25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it"/>
                            </w:rPr>
                            <w:t>UFFICIALE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4BEC0C" id="_x0000_t202" coordsize="21600,21600" o:spt="202" path="m,l,21600r21600,l21600,xe">
              <v:stroke joinstyle="miter"/>
              <v:path gradientshapeok="t" o:connecttype="rect"/>
            </v:shapetype>
            <v:shape id="Text Box 320185835" o:spid="_x0000_s1027" type="#_x0000_t202" alt="OFFICIAL" style="position:absolute;margin-left:0;margin-top:18.7pt;width:34.95pt;height:32.25pt;z-index:251660290;visibility:visible;mso-wrap-style:none;mso-height-percent:0;mso-wrap-distance-left:0;mso-wrap-distance-top:0;mso-wrap-distance-right:0;mso-wrap-distance-bottom:0;mso-position-horizontal:center;mso-position-horizontal-relative:page;mso-position-vertical:absolute;mso-position-vertical-relative:bottom-margin-area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" filled="f" stroked="f">
              <v:textbox inset="0,0,0,15pt">
                <w:txbxContent>
                  <w:p w14:paraId="3F92260C" w14:textId="77777777" w:rsidR="007654FA" w:rsidRPr="00717F25" w:rsidRDefault="007654FA" w:rsidP="007654FA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717F25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it"/>
                      </w:rPr>
                      <w:t>UFFICIALE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5C94D764" w14:textId="587E68EE" w:rsidR="004031EA" w:rsidRPr="00B37D20" w:rsidRDefault="004031EA" w:rsidP="00B37D20">
    <w:pPr>
      <w:pStyle w:val="Footer"/>
      <w:jc w:val="right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E305" w14:textId="2229723E" w:rsidR="00A67E00" w:rsidRDefault="007654FA">
    <w:pPr>
      <w:pStyle w:val="Footer"/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0" distR="0" simplePos="0" relativeHeight="251662338" behindDoc="0" locked="0" layoutInCell="1" allowOverlap="1" wp14:anchorId="345DFD8D" wp14:editId="10225AC2">
              <wp:simplePos x="0" y="0"/>
              <wp:positionH relativeFrom="page">
                <wp:posOffset>2971800</wp:posOffset>
              </wp:positionH>
              <wp:positionV relativeFrom="page">
                <wp:posOffset>10287000</wp:posOffset>
              </wp:positionV>
              <wp:extent cx="443865" cy="333375"/>
              <wp:effectExtent l="0" t="0" r="13335" b="0"/>
              <wp:wrapNone/>
              <wp:docPr id="1243267476" name="Text Box 124326747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3D7531" w14:textId="77777777" w:rsidR="007654FA" w:rsidRPr="00717F25" w:rsidRDefault="007654FA" w:rsidP="007654FA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17F25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it"/>
                            </w:rPr>
                            <w:t>UFFICIALE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DFD8D" id="_x0000_t202" coordsize="21600,21600" o:spt="202" path="m,l,21600r21600,l21600,xe">
              <v:stroke joinstyle="miter"/>
              <v:path gradientshapeok="t" o:connecttype="rect"/>
            </v:shapetype>
            <v:shape id="Text Box 1243267476" o:spid="_x0000_s1028" type="#_x0000_t202" alt="OFFICIAL" style="position:absolute;margin-left:234pt;margin-top:810pt;width:34.95pt;height:26.25pt;z-index:251662338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" filled="f" stroked="f">
              <v:textbox inset="0,0,0,15pt">
                <w:txbxContent>
                  <w:p w14:paraId="053D7531" w14:textId="77777777" w:rsidR="007654FA" w:rsidRPr="00717F25" w:rsidRDefault="007654FA" w:rsidP="007654FA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717F25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it"/>
                      </w:rPr>
                      <w:t>UFFICIALE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C</w:t>
    </w:r>
    <w:r w:rsidR="00245E01" w:rsidRPr="0033100E">
      <w:t>onfirmation that the patient has been removed from the planned surgery preparation list</w:t>
    </w:r>
    <w:r w:rsidR="004B4D9E">
      <w:t xml:space="preserve"> </w:t>
    </w:r>
    <w:r w:rsidR="00245E01" w:rsidRPr="0033100E">
      <w:t>Italian</w:t>
    </w:r>
    <w:r w:rsidR="00245E01">
      <w:rPr>
        <w:noProof/>
        <w:lang w:val="en-US"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A0EB4" w14:textId="77777777" w:rsidR="00044508" w:rsidRDefault="00044508">
      <w:pPr>
        <w:spacing w:after="0" w:line="240" w:lineRule="auto"/>
      </w:pPr>
      <w:r>
        <w:separator/>
      </w:r>
    </w:p>
  </w:footnote>
  <w:footnote w:type="continuationSeparator" w:id="0">
    <w:p w14:paraId="349FC161" w14:textId="77777777" w:rsidR="00044508" w:rsidRDefault="00044508">
      <w:pPr>
        <w:spacing w:after="0" w:line="240" w:lineRule="auto"/>
      </w:pPr>
      <w:r>
        <w:continuationSeparator/>
      </w:r>
    </w:p>
  </w:footnote>
  <w:footnote w:type="continuationNotice" w:id="1">
    <w:p w14:paraId="47106BE5" w14:textId="77777777" w:rsidR="00044508" w:rsidRDefault="000445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FF30" w14:textId="77777777" w:rsidR="002D3AD0" w:rsidRDefault="002D3AD0" w:rsidP="002D3AD0">
    <w:r>
      <w:t>Health service logo</w:t>
    </w:r>
  </w:p>
  <w:p w14:paraId="0E1AD97E" w14:textId="77777777" w:rsidR="002D3AD0" w:rsidRDefault="002D3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B9CC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C4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B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6F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E1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64E0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273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3802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9A6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DF3C86A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73087AC6" w:tentative="1">
      <w:start w:val="1"/>
      <w:numFmt w:val="lowerLetter"/>
      <w:lvlText w:val="%2."/>
      <w:lvlJc w:val="left"/>
      <w:pPr>
        <w:ind w:left="1440" w:hanging="360"/>
      </w:pPr>
    </w:lvl>
    <w:lvl w:ilvl="2" w:tplc="92AA0D02" w:tentative="1">
      <w:start w:val="1"/>
      <w:numFmt w:val="lowerRoman"/>
      <w:lvlText w:val="%3."/>
      <w:lvlJc w:val="right"/>
      <w:pPr>
        <w:ind w:left="2160" w:hanging="180"/>
      </w:pPr>
    </w:lvl>
    <w:lvl w:ilvl="3" w:tplc="4FDC08D8" w:tentative="1">
      <w:start w:val="1"/>
      <w:numFmt w:val="decimal"/>
      <w:lvlText w:val="%4."/>
      <w:lvlJc w:val="left"/>
      <w:pPr>
        <w:ind w:left="2880" w:hanging="360"/>
      </w:pPr>
    </w:lvl>
    <w:lvl w:ilvl="4" w:tplc="A4142580" w:tentative="1">
      <w:start w:val="1"/>
      <w:numFmt w:val="lowerLetter"/>
      <w:lvlText w:val="%5."/>
      <w:lvlJc w:val="left"/>
      <w:pPr>
        <w:ind w:left="3600" w:hanging="360"/>
      </w:pPr>
    </w:lvl>
    <w:lvl w:ilvl="5" w:tplc="E38E5570" w:tentative="1">
      <w:start w:val="1"/>
      <w:numFmt w:val="lowerRoman"/>
      <w:lvlText w:val="%6."/>
      <w:lvlJc w:val="right"/>
      <w:pPr>
        <w:ind w:left="4320" w:hanging="180"/>
      </w:pPr>
    </w:lvl>
    <w:lvl w:ilvl="6" w:tplc="0AA81BF4" w:tentative="1">
      <w:start w:val="1"/>
      <w:numFmt w:val="decimal"/>
      <w:lvlText w:val="%7."/>
      <w:lvlJc w:val="left"/>
      <w:pPr>
        <w:ind w:left="5040" w:hanging="360"/>
      </w:pPr>
    </w:lvl>
    <w:lvl w:ilvl="7" w:tplc="E74CE634" w:tentative="1">
      <w:start w:val="1"/>
      <w:numFmt w:val="lowerLetter"/>
      <w:lvlText w:val="%8."/>
      <w:lvlJc w:val="left"/>
      <w:pPr>
        <w:ind w:left="5760" w:hanging="360"/>
      </w:pPr>
    </w:lvl>
    <w:lvl w:ilvl="8" w:tplc="DC0E8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6F36E7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99723302" w:tentative="1">
      <w:start w:val="1"/>
      <w:numFmt w:val="lowerLetter"/>
      <w:lvlText w:val="%2."/>
      <w:lvlJc w:val="left"/>
      <w:pPr>
        <w:ind w:left="1440" w:hanging="360"/>
      </w:pPr>
    </w:lvl>
    <w:lvl w:ilvl="2" w:tplc="29086AE0" w:tentative="1">
      <w:start w:val="1"/>
      <w:numFmt w:val="lowerRoman"/>
      <w:lvlText w:val="%3."/>
      <w:lvlJc w:val="right"/>
      <w:pPr>
        <w:ind w:left="2160" w:hanging="180"/>
      </w:pPr>
    </w:lvl>
    <w:lvl w:ilvl="3" w:tplc="A68A7C64" w:tentative="1">
      <w:start w:val="1"/>
      <w:numFmt w:val="decimal"/>
      <w:lvlText w:val="%4."/>
      <w:lvlJc w:val="left"/>
      <w:pPr>
        <w:ind w:left="2880" w:hanging="360"/>
      </w:pPr>
    </w:lvl>
    <w:lvl w:ilvl="4" w:tplc="65D078A4" w:tentative="1">
      <w:start w:val="1"/>
      <w:numFmt w:val="lowerLetter"/>
      <w:lvlText w:val="%5."/>
      <w:lvlJc w:val="left"/>
      <w:pPr>
        <w:ind w:left="3600" w:hanging="360"/>
      </w:pPr>
    </w:lvl>
    <w:lvl w:ilvl="5" w:tplc="AAAAC2B8" w:tentative="1">
      <w:start w:val="1"/>
      <w:numFmt w:val="lowerRoman"/>
      <w:lvlText w:val="%6."/>
      <w:lvlJc w:val="right"/>
      <w:pPr>
        <w:ind w:left="4320" w:hanging="180"/>
      </w:pPr>
    </w:lvl>
    <w:lvl w:ilvl="6" w:tplc="C31A39C4" w:tentative="1">
      <w:start w:val="1"/>
      <w:numFmt w:val="decimal"/>
      <w:lvlText w:val="%7."/>
      <w:lvlJc w:val="left"/>
      <w:pPr>
        <w:ind w:left="5040" w:hanging="360"/>
      </w:pPr>
    </w:lvl>
    <w:lvl w:ilvl="7" w:tplc="7CD21E5C" w:tentative="1">
      <w:start w:val="1"/>
      <w:numFmt w:val="lowerLetter"/>
      <w:lvlText w:val="%8."/>
      <w:lvlJc w:val="left"/>
      <w:pPr>
        <w:ind w:left="5760" w:hanging="360"/>
      </w:pPr>
    </w:lvl>
    <w:lvl w:ilvl="8" w:tplc="1B7A6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597ECC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5A1687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DA7D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CEAB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907D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A1E09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8C3B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8EDF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020A9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E95AD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66A7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543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430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E1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2E9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467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74E0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6E4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5D52994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CA2C8B5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F0AD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1A91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686A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18C6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6480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B00C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F6F6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E3000FE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499A25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5EA3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00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E4E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FE5A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96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4C4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22D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4F388B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F22E89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B8C9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EC1D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AA26D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F0EB7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1479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A2A7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702A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9796C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0CBE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FEF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E0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857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AA5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0BA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4B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BEB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3A80B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9607E4" w:tentative="1">
      <w:start w:val="1"/>
      <w:numFmt w:val="lowerLetter"/>
      <w:lvlText w:val="%2."/>
      <w:lvlJc w:val="left"/>
      <w:pPr>
        <w:ind w:left="1440" w:hanging="360"/>
      </w:pPr>
    </w:lvl>
    <w:lvl w:ilvl="2" w:tplc="2F16E48A" w:tentative="1">
      <w:start w:val="1"/>
      <w:numFmt w:val="lowerRoman"/>
      <w:lvlText w:val="%3."/>
      <w:lvlJc w:val="right"/>
      <w:pPr>
        <w:ind w:left="2160" w:hanging="180"/>
      </w:pPr>
    </w:lvl>
    <w:lvl w:ilvl="3" w:tplc="18E0C1AA" w:tentative="1">
      <w:start w:val="1"/>
      <w:numFmt w:val="decimal"/>
      <w:lvlText w:val="%4."/>
      <w:lvlJc w:val="left"/>
      <w:pPr>
        <w:ind w:left="2880" w:hanging="360"/>
      </w:pPr>
    </w:lvl>
    <w:lvl w:ilvl="4" w:tplc="125A49A0" w:tentative="1">
      <w:start w:val="1"/>
      <w:numFmt w:val="lowerLetter"/>
      <w:lvlText w:val="%5."/>
      <w:lvlJc w:val="left"/>
      <w:pPr>
        <w:ind w:left="3600" w:hanging="360"/>
      </w:pPr>
    </w:lvl>
    <w:lvl w:ilvl="5" w:tplc="FFB43A4C" w:tentative="1">
      <w:start w:val="1"/>
      <w:numFmt w:val="lowerRoman"/>
      <w:lvlText w:val="%6."/>
      <w:lvlJc w:val="right"/>
      <w:pPr>
        <w:ind w:left="4320" w:hanging="180"/>
      </w:pPr>
    </w:lvl>
    <w:lvl w:ilvl="6" w:tplc="D13EF17E" w:tentative="1">
      <w:start w:val="1"/>
      <w:numFmt w:val="decimal"/>
      <w:lvlText w:val="%7."/>
      <w:lvlJc w:val="left"/>
      <w:pPr>
        <w:ind w:left="5040" w:hanging="360"/>
      </w:pPr>
    </w:lvl>
    <w:lvl w:ilvl="7" w:tplc="286E8334" w:tentative="1">
      <w:start w:val="1"/>
      <w:numFmt w:val="lowerLetter"/>
      <w:lvlText w:val="%8."/>
      <w:lvlJc w:val="left"/>
      <w:pPr>
        <w:ind w:left="5760" w:hanging="360"/>
      </w:pPr>
    </w:lvl>
    <w:lvl w:ilvl="8" w:tplc="05E69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81228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A05864" w:tentative="1">
      <w:start w:val="1"/>
      <w:numFmt w:val="lowerLetter"/>
      <w:lvlText w:val="%2."/>
      <w:lvlJc w:val="left"/>
      <w:pPr>
        <w:ind w:left="1440" w:hanging="360"/>
      </w:pPr>
    </w:lvl>
    <w:lvl w:ilvl="2" w:tplc="646CFC0C" w:tentative="1">
      <w:start w:val="1"/>
      <w:numFmt w:val="lowerRoman"/>
      <w:lvlText w:val="%3."/>
      <w:lvlJc w:val="right"/>
      <w:pPr>
        <w:ind w:left="2160" w:hanging="180"/>
      </w:pPr>
    </w:lvl>
    <w:lvl w:ilvl="3" w:tplc="220CAA9E" w:tentative="1">
      <w:start w:val="1"/>
      <w:numFmt w:val="decimal"/>
      <w:lvlText w:val="%4."/>
      <w:lvlJc w:val="left"/>
      <w:pPr>
        <w:ind w:left="2880" w:hanging="360"/>
      </w:pPr>
    </w:lvl>
    <w:lvl w:ilvl="4" w:tplc="DB5CF1CA" w:tentative="1">
      <w:start w:val="1"/>
      <w:numFmt w:val="lowerLetter"/>
      <w:lvlText w:val="%5."/>
      <w:lvlJc w:val="left"/>
      <w:pPr>
        <w:ind w:left="3600" w:hanging="360"/>
      </w:pPr>
    </w:lvl>
    <w:lvl w:ilvl="5" w:tplc="8E34C5AC" w:tentative="1">
      <w:start w:val="1"/>
      <w:numFmt w:val="lowerRoman"/>
      <w:lvlText w:val="%6."/>
      <w:lvlJc w:val="right"/>
      <w:pPr>
        <w:ind w:left="4320" w:hanging="180"/>
      </w:pPr>
    </w:lvl>
    <w:lvl w:ilvl="6" w:tplc="FB105726" w:tentative="1">
      <w:start w:val="1"/>
      <w:numFmt w:val="decimal"/>
      <w:lvlText w:val="%7."/>
      <w:lvlJc w:val="left"/>
      <w:pPr>
        <w:ind w:left="5040" w:hanging="360"/>
      </w:pPr>
    </w:lvl>
    <w:lvl w:ilvl="7" w:tplc="DFCAD74C" w:tentative="1">
      <w:start w:val="1"/>
      <w:numFmt w:val="lowerLetter"/>
      <w:lvlText w:val="%8."/>
      <w:lvlJc w:val="left"/>
      <w:pPr>
        <w:ind w:left="5760" w:hanging="360"/>
      </w:pPr>
    </w:lvl>
    <w:lvl w:ilvl="8" w:tplc="01F09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93328284">
    <w:abstractNumId w:val="5"/>
  </w:num>
  <w:num w:numId="2" w16cid:durableId="8074328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51224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13137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4409420">
    <w:abstractNumId w:val="7"/>
  </w:num>
  <w:num w:numId="6" w16cid:durableId="12583716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0245249">
    <w:abstractNumId w:val="7"/>
  </w:num>
  <w:num w:numId="8" w16cid:durableId="1397241309">
    <w:abstractNumId w:val="14"/>
  </w:num>
  <w:num w:numId="9" w16cid:durableId="1025787564">
    <w:abstractNumId w:val="20"/>
  </w:num>
  <w:num w:numId="10" w16cid:durableId="1654796250">
    <w:abstractNumId w:val="2"/>
  </w:num>
  <w:num w:numId="11" w16cid:durableId="1854417606">
    <w:abstractNumId w:val="16"/>
  </w:num>
  <w:num w:numId="12" w16cid:durableId="1861233046">
    <w:abstractNumId w:val="3"/>
  </w:num>
  <w:num w:numId="13" w16cid:durableId="853619197">
    <w:abstractNumId w:val="0"/>
  </w:num>
  <w:num w:numId="14" w16cid:durableId="1073620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18206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9508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3079042">
    <w:abstractNumId w:val="10"/>
  </w:num>
  <w:num w:numId="18" w16cid:durableId="380592696">
    <w:abstractNumId w:val="15"/>
  </w:num>
  <w:num w:numId="19" w16cid:durableId="431358191">
    <w:abstractNumId w:val="8"/>
  </w:num>
  <w:num w:numId="20" w16cid:durableId="68239233">
    <w:abstractNumId w:val="13"/>
  </w:num>
  <w:num w:numId="21" w16cid:durableId="1531990120">
    <w:abstractNumId w:val="4"/>
  </w:num>
  <w:num w:numId="22" w16cid:durableId="427042568">
    <w:abstractNumId w:val="18"/>
  </w:num>
  <w:num w:numId="23" w16cid:durableId="1113749254">
    <w:abstractNumId w:val="11"/>
  </w:num>
  <w:num w:numId="24" w16cid:durableId="1586376402">
    <w:abstractNumId w:val="6"/>
  </w:num>
  <w:num w:numId="25" w16cid:durableId="328797303">
    <w:abstractNumId w:val="1"/>
  </w:num>
  <w:num w:numId="26" w16cid:durableId="1609004691">
    <w:abstractNumId w:val="19"/>
  </w:num>
  <w:num w:numId="27" w16cid:durableId="1546797882">
    <w:abstractNumId w:val="17"/>
  </w:num>
  <w:num w:numId="28" w16cid:durableId="1515221922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documentProtection w:edit="forms" w:enforcement="1"/>
  <w:defaultTabStop w:val="720"/>
  <w:hyphenationZone w:val="283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97"/>
    <w:rsid w:val="00004175"/>
    <w:rsid w:val="000049C1"/>
    <w:rsid w:val="000072B6"/>
    <w:rsid w:val="00007D2F"/>
    <w:rsid w:val="0001021B"/>
    <w:rsid w:val="00010AF6"/>
    <w:rsid w:val="000115FF"/>
    <w:rsid w:val="000118BE"/>
    <w:rsid w:val="00011D89"/>
    <w:rsid w:val="000121B3"/>
    <w:rsid w:val="00012416"/>
    <w:rsid w:val="0001353E"/>
    <w:rsid w:val="00013742"/>
    <w:rsid w:val="000137AB"/>
    <w:rsid w:val="000137FA"/>
    <w:rsid w:val="00013840"/>
    <w:rsid w:val="00014313"/>
    <w:rsid w:val="00015E06"/>
    <w:rsid w:val="00016B1D"/>
    <w:rsid w:val="00017C55"/>
    <w:rsid w:val="000217B5"/>
    <w:rsid w:val="00021EC2"/>
    <w:rsid w:val="00023C15"/>
    <w:rsid w:val="00024635"/>
    <w:rsid w:val="00024CC3"/>
    <w:rsid w:val="00024D89"/>
    <w:rsid w:val="0002578B"/>
    <w:rsid w:val="00025E00"/>
    <w:rsid w:val="00027389"/>
    <w:rsid w:val="0003084D"/>
    <w:rsid w:val="000313DC"/>
    <w:rsid w:val="0003342D"/>
    <w:rsid w:val="00033D81"/>
    <w:rsid w:val="00036548"/>
    <w:rsid w:val="00037D82"/>
    <w:rsid w:val="00041590"/>
    <w:rsid w:val="00041A7D"/>
    <w:rsid w:val="00041BF0"/>
    <w:rsid w:val="0004221C"/>
    <w:rsid w:val="00042CD2"/>
    <w:rsid w:val="00044508"/>
    <w:rsid w:val="00044BD8"/>
    <w:rsid w:val="00044E4A"/>
    <w:rsid w:val="00045196"/>
    <w:rsid w:val="0004536B"/>
    <w:rsid w:val="00045CC4"/>
    <w:rsid w:val="000461D1"/>
    <w:rsid w:val="000462B1"/>
    <w:rsid w:val="0004661D"/>
    <w:rsid w:val="00046B68"/>
    <w:rsid w:val="000470FA"/>
    <w:rsid w:val="00047949"/>
    <w:rsid w:val="000509E3"/>
    <w:rsid w:val="00051B10"/>
    <w:rsid w:val="00051B76"/>
    <w:rsid w:val="00051BDC"/>
    <w:rsid w:val="000527DD"/>
    <w:rsid w:val="0005282B"/>
    <w:rsid w:val="00053052"/>
    <w:rsid w:val="00054C63"/>
    <w:rsid w:val="000550A4"/>
    <w:rsid w:val="00056049"/>
    <w:rsid w:val="00056EB8"/>
    <w:rsid w:val="000578B2"/>
    <w:rsid w:val="00060169"/>
    <w:rsid w:val="00060793"/>
    <w:rsid w:val="00060959"/>
    <w:rsid w:val="00060D4F"/>
    <w:rsid w:val="000614EB"/>
    <w:rsid w:val="00061A2D"/>
    <w:rsid w:val="00062A40"/>
    <w:rsid w:val="00063BE2"/>
    <w:rsid w:val="00063F89"/>
    <w:rsid w:val="0006696B"/>
    <w:rsid w:val="00066F0B"/>
    <w:rsid w:val="00070E91"/>
    <w:rsid w:val="00071109"/>
    <w:rsid w:val="000741F9"/>
    <w:rsid w:val="00074219"/>
    <w:rsid w:val="00074565"/>
    <w:rsid w:val="00074BA9"/>
    <w:rsid w:val="00074ED5"/>
    <w:rsid w:val="00076ADF"/>
    <w:rsid w:val="000801A4"/>
    <w:rsid w:val="000815CF"/>
    <w:rsid w:val="00081D22"/>
    <w:rsid w:val="00081E05"/>
    <w:rsid w:val="00081FB5"/>
    <w:rsid w:val="00082125"/>
    <w:rsid w:val="00082622"/>
    <w:rsid w:val="00082A8E"/>
    <w:rsid w:val="00083FA9"/>
    <w:rsid w:val="0008472B"/>
    <w:rsid w:val="000853C0"/>
    <w:rsid w:val="00087130"/>
    <w:rsid w:val="00090171"/>
    <w:rsid w:val="00090688"/>
    <w:rsid w:val="0009080D"/>
    <w:rsid w:val="00092A7D"/>
    <w:rsid w:val="000931D5"/>
    <w:rsid w:val="000937D8"/>
    <w:rsid w:val="00093A58"/>
    <w:rsid w:val="00094A87"/>
    <w:rsid w:val="00094ED1"/>
    <w:rsid w:val="00095334"/>
    <w:rsid w:val="000962AC"/>
    <w:rsid w:val="00096CD1"/>
    <w:rsid w:val="000970E0"/>
    <w:rsid w:val="00097457"/>
    <w:rsid w:val="00097551"/>
    <w:rsid w:val="00097657"/>
    <w:rsid w:val="00097D90"/>
    <w:rsid w:val="00097F90"/>
    <w:rsid w:val="000A012C"/>
    <w:rsid w:val="000A076A"/>
    <w:rsid w:val="000A0EB9"/>
    <w:rsid w:val="000A148D"/>
    <w:rsid w:val="000A186C"/>
    <w:rsid w:val="000A2AF3"/>
    <w:rsid w:val="000A2AFB"/>
    <w:rsid w:val="000A431B"/>
    <w:rsid w:val="000A5107"/>
    <w:rsid w:val="000A764F"/>
    <w:rsid w:val="000B0572"/>
    <w:rsid w:val="000B05F5"/>
    <w:rsid w:val="000B1450"/>
    <w:rsid w:val="000B21ED"/>
    <w:rsid w:val="000B2734"/>
    <w:rsid w:val="000B33A6"/>
    <w:rsid w:val="000B3B7B"/>
    <w:rsid w:val="000B543D"/>
    <w:rsid w:val="000B547D"/>
    <w:rsid w:val="000B5BF7"/>
    <w:rsid w:val="000B61D7"/>
    <w:rsid w:val="000B6BC8"/>
    <w:rsid w:val="000B7188"/>
    <w:rsid w:val="000C183B"/>
    <w:rsid w:val="000C1BAC"/>
    <w:rsid w:val="000C1EB1"/>
    <w:rsid w:val="000C3B0B"/>
    <w:rsid w:val="000C42EA"/>
    <w:rsid w:val="000C4546"/>
    <w:rsid w:val="000C4E3A"/>
    <w:rsid w:val="000C716B"/>
    <w:rsid w:val="000C7986"/>
    <w:rsid w:val="000D1219"/>
    <w:rsid w:val="000D1242"/>
    <w:rsid w:val="000D1B63"/>
    <w:rsid w:val="000D24D8"/>
    <w:rsid w:val="000D2F40"/>
    <w:rsid w:val="000D34B0"/>
    <w:rsid w:val="000D391F"/>
    <w:rsid w:val="000D3BA8"/>
    <w:rsid w:val="000D498C"/>
    <w:rsid w:val="000D49D9"/>
    <w:rsid w:val="000D555F"/>
    <w:rsid w:val="000D557D"/>
    <w:rsid w:val="000D61C6"/>
    <w:rsid w:val="000D7DEE"/>
    <w:rsid w:val="000E005A"/>
    <w:rsid w:val="000E1577"/>
    <w:rsid w:val="000E25ED"/>
    <w:rsid w:val="000E291E"/>
    <w:rsid w:val="000E2D3A"/>
    <w:rsid w:val="000E348C"/>
    <w:rsid w:val="000E3CA0"/>
    <w:rsid w:val="000E3CC7"/>
    <w:rsid w:val="000E4665"/>
    <w:rsid w:val="000E4C42"/>
    <w:rsid w:val="000E4EB0"/>
    <w:rsid w:val="000E5F4A"/>
    <w:rsid w:val="000E6809"/>
    <w:rsid w:val="000E6BD4"/>
    <w:rsid w:val="000E6F6A"/>
    <w:rsid w:val="000F09A2"/>
    <w:rsid w:val="000F1F1E"/>
    <w:rsid w:val="000F2259"/>
    <w:rsid w:val="000F2626"/>
    <w:rsid w:val="000F26C2"/>
    <w:rsid w:val="000F48C8"/>
    <w:rsid w:val="000F4A45"/>
    <w:rsid w:val="000F690D"/>
    <w:rsid w:val="000F6D34"/>
    <w:rsid w:val="000F7506"/>
    <w:rsid w:val="001009A4"/>
    <w:rsid w:val="00102179"/>
    <w:rsid w:val="0010342F"/>
    <w:rsid w:val="0010392D"/>
    <w:rsid w:val="00103C8A"/>
    <w:rsid w:val="00103E86"/>
    <w:rsid w:val="00104FE3"/>
    <w:rsid w:val="00106B4B"/>
    <w:rsid w:val="00106BFD"/>
    <w:rsid w:val="001077EC"/>
    <w:rsid w:val="00110902"/>
    <w:rsid w:val="0011095A"/>
    <w:rsid w:val="00110F58"/>
    <w:rsid w:val="00112381"/>
    <w:rsid w:val="00114DE8"/>
    <w:rsid w:val="001155E3"/>
    <w:rsid w:val="00116697"/>
    <w:rsid w:val="00116C3F"/>
    <w:rsid w:val="00120BD3"/>
    <w:rsid w:val="00121A75"/>
    <w:rsid w:val="00121E4E"/>
    <w:rsid w:val="00121EA0"/>
    <w:rsid w:val="00122E83"/>
    <w:rsid w:val="00122FEA"/>
    <w:rsid w:val="001232BD"/>
    <w:rsid w:val="001248BC"/>
    <w:rsid w:val="00124956"/>
    <w:rsid w:val="00124ED5"/>
    <w:rsid w:val="00125145"/>
    <w:rsid w:val="00126B68"/>
    <w:rsid w:val="00127031"/>
    <w:rsid w:val="00127768"/>
    <w:rsid w:val="001305F9"/>
    <w:rsid w:val="00130E44"/>
    <w:rsid w:val="00132DD7"/>
    <w:rsid w:val="001339DE"/>
    <w:rsid w:val="00133A49"/>
    <w:rsid w:val="0013440E"/>
    <w:rsid w:val="00134472"/>
    <w:rsid w:val="00135581"/>
    <w:rsid w:val="00135AFB"/>
    <w:rsid w:val="00135C59"/>
    <w:rsid w:val="00135C98"/>
    <w:rsid w:val="00135EBF"/>
    <w:rsid w:val="00135F99"/>
    <w:rsid w:val="00136303"/>
    <w:rsid w:val="00136A5E"/>
    <w:rsid w:val="00137324"/>
    <w:rsid w:val="00137B0A"/>
    <w:rsid w:val="00140BB9"/>
    <w:rsid w:val="00140F73"/>
    <w:rsid w:val="00141663"/>
    <w:rsid w:val="001421BA"/>
    <w:rsid w:val="001422F0"/>
    <w:rsid w:val="0014285C"/>
    <w:rsid w:val="00142A21"/>
    <w:rsid w:val="001438AC"/>
    <w:rsid w:val="001442C2"/>
    <w:rsid w:val="001447B3"/>
    <w:rsid w:val="00145582"/>
    <w:rsid w:val="001455D2"/>
    <w:rsid w:val="00146C8D"/>
    <w:rsid w:val="00146F79"/>
    <w:rsid w:val="00147D37"/>
    <w:rsid w:val="00150C89"/>
    <w:rsid w:val="00151364"/>
    <w:rsid w:val="001517B3"/>
    <w:rsid w:val="00151961"/>
    <w:rsid w:val="00153C77"/>
    <w:rsid w:val="00153EF2"/>
    <w:rsid w:val="00153FCC"/>
    <w:rsid w:val="0015627E"/>
    <w:rsid w:val="0015712F"/>
    <w:rsid w:val="001571DA"/>
    <w:rsid w:val="00157B9F"/>
    <w:rsid w:val="00160E61"/>
    <w:rsid w:val="001610AC"/>
    <w:rsid w:val="00161939"/>
    <w:rsid w:val="00161AA0"/>
    <w:rsid w:val="00162093"/>
    <w:rsid w:val="00164CF0"/>
    <w:rsid w:val="00165B98"/>
    <w:rsid w:val="0017079C"/>
    <w:rsid w:val="00170A3E"/>
    <w:rsid w:val="00172341"/>
    <w:rsid w:val="001724E6"/>
    <w:rsid w:val="00174232"/>
    <w:rsid w:val="001746B6"/>
    <w:rsid w:val="0017546F"/>
    <w:rsid w:val="00176644"/>
    <w:rsid w:val="001771DD"/>
    <w:rsid w:val="00177995"/>
    <w:rsid w:val="00177A8C"/>
    <w:rsid w:val="00177FAF"/>
    <w:rsid w:val="00177FE4"/>
    <w:rsid w:val="0018220D"/>
    <w:rsid w:val="0018227D"/>
    <w:rsid w:val="001828F5"/>
    <w:rsid w:val="001839FF"/>
    <w:rsid w:val="00185286"/>
    <w:rsid w:val="00185B7B"/>
    <w:rsid w:val="0018643C"/>
    <w:rsid w:val="00186B33"/>
    <w:rsid w:val="00187554"/>
    <w:rsid w:val="00187BE9"/>
    <w:rsid w:val="00187C6A"/>
    <w:rsid w:val="001902C1"/>
    <w:rsid w:val="00190DDF"/>
    <w:rsid w:val="001910F4"/>
    <w:rsid w:val="00192E80"/>
    <w:rsid w:val="00192F9D"/>
    <w:rsid w:val="00193A26"/>
    <w:rsid w:val="00193A6C"/>
    <w:rsid w:val="00193C95"/>
    <w:rsid w:val="001958A7"/>
    <w:rsid w:val="00196EB8"/>
    <w:rsid w:val="001973E9"/>
    <w:rsid w:val="001979FF"/>
    <w:rsid w:val="00197B17"/>
    <w:rsid w:val="00197FB4"/>
    <w:rsid w:val="001A0347"/>
    <w:rsid w:val="001A04DE"/>
    <w:rsid w:val="001A14EF"/>
    <w:rsid w:val="001A152A"/>
    <w:rsid w:val="001A189D"/>
    <w:rsid w:val="001A1DEF"/>
    <w:rsid w:val="001A25ED"/>
    <w:rsid w:val="001A2AC2"/>
    <w:rsid w:val="001A2CCA"/>
    <w:rsid w:val="001A2EEB"/>
    <w:rsid w:val="001A368A"/>
    <w:rsid w:val="001A3ACE"/>
    <w:rsid w:val="001A4B33"/>
    <w:rsid w:val="001A5970"/>
    <w:rsid w:val="001A7C43"/>
    <w:rsid w:val="001A7D54"/>
    <w:rsid w:val="001A7EF2"/>
    <w:rsid w:val="001B09BE"/>
    <w:rsid w:val="001B1FCE"/>
    <w:rsid w:val="001B2978"/>
    <w:rsid w:val="001B3291"/>
    <w:rsid w:val="001B329A"/>
    <w:rsid w:val="001B37A7"/>
    <w:rsid w:val="001B43BD"/>
    <w:rsid w:val="001B5CC1"/>
    <w:rsid w:val="001B5E2C"/>
    <w:rsid w:val="001B5F8B"/>
    <w:rsid w:val="001B68F9"/>
    <w:rsid w:val="001C02A5"/>
    <w:rsid w:val="001C061A"/>
    <w:rsid w:val="001C175B"/>
    <w:rsid w:val="001C1999"/>
    <w:rsid w:val="001C2574"/>
    <w:rsid w:val="001C2A72"/>
    <w:rsid w:val="001C2F4F"/>
    <w:rsid w:val="001C2F7E"/>
    <w:rsid w:val="001C33D2"/>
    <w:rsid w:val="001C3657"/>
    <w:rsid w:val="001C522D"/>
    <w:rsid w:val="001C646B"/>
    <w:rsid w:val="001C675D"/>
    <w:rsid w:val="001C6822"/>
    <w:rsid w:val="001C6C3E"/>
    <w:rsid w:val="001C6DF6"/>
    <w:rsid w:val="001D0B75"/>
    <w:rsid w:val="001D11B8"/>
    <w:rsid w:val="001D1703"/>
    <w:rsid w:val="001D1A8A"/>
    <w:rsid w:val="001D1C26"/>
    <w:rsid w:val="001D2FDA"/>
    <w:rsid w:val="001D31A6"/>
    <w:rsid w:val="001D3C09"/>
    <w:rsid w:val="001D421C"/>
    <w:rsid w:val="001D44E8"/>
    <w:rsid w:val="001D4AC4"/>
    <w:rsid w:val="001D60EC"/>
    <w:rsid w:val="001D6468"/>
    <w:rsid w:val="001E0135"/>
    <w:rsid w:val="001E198C"/>
    <w:rsid w:val="001E1AA7"/>
    <w:rsid w:val="001E1AC2"/>
    <w:rsid w:val="001E24AB"/>
    <w:rsid w:val="001E44DF"/>
    <w:rsid w:val="001E4A46"/>
    <w:rsid w:val="001E54D3"/>
    <w:rsid w:val="001E594A"/>
    <w:rsid w:val="001E5EDC"/>
    <w:rsid w:val="001E68A5"/>
    <w:rsid w:val="001E6F86"/>
    <w:rsid w:val="001E77AE"/>
    <w:rsid w:val="001F0079"/>
    <w:rsid w:val="001F1927"/>
    <w:rsid w:val="001F2557"/>
    <w:rsid w:val="001F3A4B"/>
    <w:rsid w:val="001F3AA5"/>
    <w:rsid w:val="001F3DA7"/>
    <w:rsid w:val="001F3F6C"/>
    <w:rsid w:val="001F4305"/>
    <w:rsid w:val="001F54C4"/>
    <w:rsid w:val="001F5DFB"/>
    <w:rsid w:val="001F61D2"/>
    <w:rsid w:val="001F6E46"/>
    <w:rsid w:val="001F7A6E"/>
    <w:rsid w:val="001F7C91"/>
    <w:rsid w:val="002004AC"/>
    <w:rsid w:val="002017A7"/>
    <w:rsid w:val="0020205A"/>
    <w:rsid w:val="002023D1"/>
    <w:rsid w:val="00202850"/>
    <w:rsid w:val="002030D2"/>
    <w:rsid w:val="00203769"/>
    <w:rsid w:val="00205FF0"/>
    <w:rsid w:val="00206463"/>
    <w:rsid w:val="00206F2F"/>
    <w:rsid w:val="0020761D"/>
    <w:rsid w:val="00207E88"/>
    <w:rsid w:val="0021053D"/>
    <w:rsid w:val="00210A92"/>
    <w:rsid w:val="00211869"/>
    <w:rsid w:val="00211C35"/>
    <w:rsid w:val="00212AF1"/>
    <w:rsid w:val="00213AD1"/>
    <w:rsid w:val="00213C51"/>
    <w:rsid w:val="00214D82"/>
    <w:rsid w:val="00215D47"/>
    <w:rsid w:val="00215F85"/>
    <w:rsid w:val="00216C03"/>
    <w:rsid w:val="00217D17"/>
    <w:rsid w:val="00220C04"/>
    <w:rsid w:val="00221374"/>
    <w:rsid w:val="00222633"/>
    <w:rsid w:val="002229C8"/>
    <w:rsid w:val="00222CAD"/>
    <w:rsid w:val="00223CA5"/>
    <w:rsid w:val="002253C4"/>
    <w:rsid w:val="00226279"/>
    <w:rsid w:val="00226A79"/>
    <w:rsid w:val="00230430"/>
    <w:rsid w:val="00230D5A"/>
    <w:rsid w:val="00231B5F"/>
    <w:rsid w:val="0023224A"/>
    <w:rsid w:val="002333F5"/>
    <w:rsid w:val="00233778"/>
    <w:rsid w:val="00233DA1"/>
    <w:rsid w:val="002341AA"/>
    <w:rsid w:val="00234A85"/>
    <w:rsid w:val="00235CAB"/>
    <w:rsid w:val="00235D6F"/>
    <w:rsid w:val="002370A1"/>
    <w:rsid w:val="00237C67"/>
    <w:rsid w:val="00240B3D"/>
    <w:rsid w:val="00241F6A"/>
    <w:rsid w:val="00241FFA"/>
    <w:rsid w:val="00242654"/>
    <w:rsid w:val="002430EF"/>
    <w:rsid w:val="0024381D"/>
    <w:rsid w:val="002442F8"/>
    <w:rsid w:val="002446D7"/>
    <w:rsid w:val="00245E01"/>
    <w:rsid w:val="002468A9"/>
    <w:rsid w:val="00246A7E"/>
    <w:rsid w:val="00246C5E"/>
    <w:rsid w:val="00246FF0"/>
    <w:rsid w:val="00247379"/>
    <w:rsid w:val="002505FE"/>
    <w:rsid w:val="00251343"/>
    <w:rsid w:val="00251448"/>
    <w:rsid w:val="0025170C"/>
    <w:rsid w:val="002519ED"/>
    <w:rsid w:val="0025212C"/>
    <w:rsid w:val="00253641"/>
    <w:rsid w:val="00254166"/>
    <w:rsid w:val="00254F7A"/>
    <w:rsid w:val="00255934"/>
    <w:rsid w:val="00256779"/>
    <w:rsid w:val="00256CA6"/>
    <w:rsid w:val="00257B32"/>
    <w:rsid w:val="00257FA0"/>
    <w:rsid w:val="0026034E"/>
    <w:rsid w:val="00261231"/>
    <w:rsid w:val="002620BC"/>
    <w:rsid w:val="002628E0"/>
    <w:rsid w:val="0026322E"/>
    <w:rsid w:val="002637E3"/>
    <w:rsid w:val="00263887"/>
    <w:rsid w:val="00263A90"/>
    <w:rsid w:val="0026408B"/>
    <w:rsid w:val="00266978"/>
    <w:rsid w:val="002678F7"/>
    <w:rsid w:val="00267C3E"/>
    <w:rsid w:val="00267C51"/>
    <w:rsid w:val="0027091F"/>
    <w:rsid w:val="002709BB"/>
    <w:rsid w:val="002713A4"/>
    <w:rsid w:val="00271921"/>
    <w:rsid w:val="002721CF"/>
    <w:rsid w:val="00272F85"/>
    <w:rsid w:val="00276646"/>
    <w:rsid w:val="00276DEA"/>
    <w:rsid w:val="00276E12"/>
    <w:rsid w:val="002802E3"/>
    <w:rsid w:val="00280A76"/>
    <w:rsid w:val="00280FA2"/>
    <w:rsid w:val="00281378"/>
    <w:rsid w:val="0028213D"/>
    <w:rsid w:val="0028222B"/>
    <w:rsid w:val="00283401"/>
    <w:rsid w:val="00283724"/>
    <w:rsid w:val="00285852"/>
    <w:rsid w:val="002862F1"/>
    <w:rsid w:val="0028671D"/>
    <w:rsid w:val="002867C0"/>
    <w:rsid w:val="00286CB6"/>
    <w:rsid w:val="00287C54"/>
    <w:rsid w:val="002902D1"/>
    <w:rsid w:val="00290F7E"/>
    <w:rsid w:val="00290FF0"/>
    <w:rsid w:val="00291373"/>
    <w:rsid w:val="00291F2E"/>
    <w:rsid w:val="00294D67"/>
    <w:rsid w:val="0029562D"/>
    <w:rsid w:val="0029597D"/>
    <w:rsid w:val="00296206"/>
    <w:rsid w:val="002962C3"/>
    <w:rsid w:val="0029686F"/>
    <w:rsid w:val="00297773"/>
    <w:rsid w:val="002A0FB2"/>
    <w:rsid w:val="002A483C"/>
    <w:rsid w:val="002A59CA"/>
    <w:rsid w:val="002A5F00"/>
    <w:rsid w:val="002A6769"/>
    <w:rsid w:val="002A6794"/>
    <w:rsid w:val="002A7C78"/>
    <w:rsid w:val="002B0384"/>
    <w:rsid w:val="002B16D7"/>
    <w:rsid w:val="002B1729"/>
    <w:rsid w:val="002B2475"/>
    <w:rsid w:val="002B2666"/>
    <w:rsid w:val="002B3029"/>
    <w:rsid w:val="002B46F6"/>
    <w:rsid w:val="002B4DD4"/>
    <w:rsid w:val="002B5277"/>
    <w:rsid w:val="002B53FD"/>
    <w:rsid w:val="002B6C1B"/>
    <w:rsid w:val="002B6CC3"/>
    <w:rsid w:val="002B77C1"/>
    <w:rsid w:val="002B7CF5"/>
    <w:rsid w:val="002C0DCE"/>
    <w:rsid w:val="002C2533"/>
    <w:rsid w:val="002C2728"/>
    <w:rsid w:val="002C27B3"/>
    <w:rsid w:val="002C27CF"/>
    <w:rsid w:val="002C3606"/>
    <w:rsid w:val="002C4957"/>
    <w:rsid w:val="002C4BF4"/>
    <w:rsid w:val="002C4DFA"/>
    <w:rsid w:val="002C58E2"/>
    <w:rsid w:val="002C66C2"/>
    <w:rsid w:val="002C677A"/>
    <w:rsid w:val="002C6789"/>
    <w:rsid w:val="002C6847"/>
    <w:rsid w:val="002C69EB"/>
    <w:rsid w:val="002C778A"/>
    <w:rsid w:val="002D0438"/>
    <w:rsid w:val="002D1F97"/>
    <w:rsid w:val="002D2951"/>
    <w:rsid w:val="002D392D"/>
    <w:rsid w:val="002D3AD0"/>
    <w:rsid w:val="002D4628"/>
    <w:rsid w:val="002D4CC0"/>
    <w:rsid w:val="002D55D2"/>
    <w:rsid w:val="002D57F1"/>
    <w:rsid w:val="002D6147"/>
    <w:rsid w:val="002D6423"/>
    <w:rsid w:val="002D6F48"/>
    <w:rsid w:val="002D6FCB"/>
    <w:rsid w:val="002D77F6"/>
    <w:rsid w:val="002E01D0"/>
    <w:rsid w:val="002E08DB"/>
    <w:rsid w:val="002E161D"/>
    <w:rsid w:val="002E2071"/>
    <w:rsid w:val="002E2798"/>
    <w:rsid w:val="002E33D4"/>
    <w:rsid w:val="002E405B"/>
    <w:rsid w:val="002E4CC8"/>
    <w:rsid w:val="002E57DD"/>
    <w:rsid w:val="002E6C95"/>
    <w:rsid w:val="002E7C36"/>
    <w:rsid w:val="002F0411"/>
    <w:rsid w:val="002F0443"/>
    <w:rsid w:val="002F32D0"/>
    <w:rsid w:val="002F47AC"/>
    <w:rsid w:val="002F4890"/>
    <w:rsid w:val="002F4B45"/>
    <w:rsid w:val="002F4C2E"/>
    <w:rsid w:val="002F4E4A"/>
    <w:rsid w:val="002F5E68"/>
    <w:rsid w:val="002F5F31"/>
    <w:rsid w:val="002F6D9A"/>
    <w:rsid w:val="002F710B"/>
    <w:rsid w:val="002F75AA"/>
    <w:rsid w:val="0030046D"/>
    <w:rsid w:val="003007A6"/>
    <w:rsid w:val="00300EAB"/>
    <w:rsid w:val="003018C7"/>
    <w:rsid w:val="00301EC7"/>
    <w:rsid w:val="00302216"/>
    <w:rsid w:val="00302362"/>
    <w:rsid w:val="003035E6"/>
    <w:rsid w:val="00303E53"/>
    <w:rsid w:val="00304969"/>
    <w:rsid w:val="00305635"/>
    <w:rsid w:val="00306E5F"/>
    <w:rsid w:val="00306F45"/>
    <w:rsid w:val="00307287"/>
    <w:rsid w:val="00307E14"/>
    <w:rsid w:val="00310ECF"/>
    <w:rsid w:val="00311985"/>
    <w:rsid w:val="00311CD2"/>
    <w:rsid w:val="00311F1B"/>
    <w:rsid w:val="00312143"/>
    <w:rsid w:val="00314054"/>
    <w:rsid w:val="00314228"/>
    <w:rsid w:val="003142ED"/>
    <w:rsid w:val="0031510A"/>
    <w:rsid w:val="00316F27"/>
    <w:rsid w:val="00316F79"/>
    <w:rsid w:val="0031725A"/>
    <w:rsid w:val="00317472"/>
    <w:rsid w:val="003174B1"/>
    <w:rsid w:val="003203F8"/>
    <w:rsid w:val="00323B46"/>
    <w:rsid w:val="00324581"/>
    <w:rsid w:val="00326A3B"/>
    <w:rsid w:val="00326A66"/>
    <w:rsid w:val="00327414"/>
    <w:rsid w:val="00327870"/>
    <w:rsid w:val="0033100E"/>
    <w:rsid w:val="003312EC"/>
    <w:rsid w:val="00331315"/>
    <w:rsid w:val="0033259D"/>
    <w:rsid w:val="003334E0"/>
    <w:rsid w:val="00333FF5"/>
    <w:rsid w:val="0033415E"/>
    <w:rsid w:val="00334534"/>
    <w:rsid w:val="00334B34"/>
    <w:rsid w:val="00335664"/>
    <w:rsid w:val="00335E47"/>
    <w:rsid w:val="00336814"/>
    <w:rsid w:val="00340128"/>
    <w:rsid w:val="003406C6"/>
    <w:rsid w:val="00340B19"/>
    <w:rsid w:val="003418CC"/>
    <w:rsid w:val="00341A28"/>
    <w:rsid w:val="0034260A"/>
    <w:rsid w:val="0034344F"/>
    <w:rsid w:val="0034346C"/>
    <w:rsid w:val="00344892"/>
    <w:rsid w:val="003452D9"/>
    <w:rsid w:val="003454EA"/>
    <w:rsid w:val="003459BD"/>
    <w:rsid w:val="0034696A"/>
    <w:rsid w:val="00350D38"/>
    <w:rsid w:val="003515EA"/>
    <w:rsid w:val="00351FBC"/>
    <w:rsid w:val="00357001"/>
    <w:rsid w:val="00357455"/>
    <w:rsid w:val="00357712"/>
    <w:rsid w:val="00361696"/>
    <w:rsid w:val="003635CA"/>
    <w:rsid w:val="003639E3"/>
    <w:rsid w:val="00364A73"/>
    <w:rsid w:val="00364C77"/>
    <w:rsid w:val="00365375"/>
    <w:rsid w:val="00365A10"/>
    <w:rsid w:val="003664A6"/>
    <w:rsid w:val="00371487"/>
    <w:rsid w:val="003717C3"/>
    <w:rsid w:val="00372F9F"/>
    <w:rsid w:val="00373575"/>
    <w:rsid w:val="00373711"/>
    <w:rsid w:val="0037443A"/>
    <w:rsid w:val="003744CF"/>
    <w:rsid w:val="00374717"/>
    <w:rsid w:val="003752DB"/>
    <w:rsid w:val="00375ABA"/>
    <w:rsid w:val="0037676C"/>
    <w:rsid w:val="003800E3"/>
    <w:rsid w:val="00380676"/>
    <w:rsid w:val="00381450"/>
    <w:rsid w:val="00381480"/>
    <w:rsid w:val="00381619"/>
    <w:rsid w:val="003829E5"/>
    <w:rsid w:val="003829F7"/>
    <w:rsid w:val="00382DEA"/>
    <w:rsid w:val="0038503F"/>
    <w:rsid w:val="00385361"/>
    <w:rsid w:val="0038710D"/>
    <w:rsid w:val="00387255"/>
    <w:rsid w:val="0038738B"/>
    <w:rsid w:val="0038749D"/>
    <w:rsid w:val="003876EC"/>
    <w:rsid w:val="00387BA3"/>
    <w:rsid w:val="00387E66"/>
    <w:rsid w:val="0039185F"/>
    <w:rsid w:val="003918CB"/>
    <w:rsid w:val="003932A1"/>
    <w:rsid w:val="003956CC"/>
    <w:rsid w:val="00395A18"/>
    <w:rsid w:val="00395C9A"/>
    <w:rsid w:val="0039776B"/>
    <w:rsid w:val="00397B78"/>
    <w:rsid w:val="00397C88"/>
    <w:rsid w:val="003A0992"/>
    <w:rsid w:val="003A1926"/>
    <w:rsid w:val="003A1BCA"/>
    <w:rsid w:val="003A20A6"/>
    <w:rsid w:val="003A22D3"/>
    <w:rsid w:val="003A2806"/>
    <w:rsid w:val="003A292C"/>
    <w:rsid w:val="003A3771"/>
    <w:rsid w:val="003A6579"/>
    <w:rsid w:val="003A6B67"/>
    <w:rsid w:val="003B0B33"/>
    <w:rsid w:val="003B0EA7"/>
    <w:rsid w:val="003B15E6"/>
    <w:rsid w:val="003B3495"/>
    <w:rsid w:val="003B4078"/>
    <w:rsid w:val="003B5278"/>
    <w:rsid w:val="003B5FAB"/>
    <w:rsid w:val="003B6696"/>
    <w:rsid w:val="003B6ECA"/>
    <w:rsid w:val="003C0E72"/>
    <w:rsid w:val="003C0F84"/>
    <w:rsid w:val="003C2045"/>
    <w:rsid w:val="003C276D"/>
    <w:rsid w:val="003C2E6A"/>
    <w:rsid w:val="003C412D"/>
    <w:rsid w:val="003C43A1"/>
    <w:rsid w:val="003C5482"/>
    <w:rsid w:val="003C55F4"/>
    <w:rsid w:val="003C5674"/>
    <w:rsid w:val="003C58D6"/>
    <w:rsid w:val="003C604C"/>
    <w:rsid w:val="003C63FA"/>
    <w:rsid w:val="003C6550"/>
    <w:rsid w:val="003C6B49"/>
    <w:rsid w:val="003C77E1"/>
    <w:rsid w:val="003C7A3F"/>
    <w:rsid w:val="003D14E7"/>
    <w:rsid w:val="003D217E"/>
    <w:rsid w:val="003D3E8F"/>
    <w:rsid w:val="003D46E7"/>
    <w:rsid w:val="003D48BB"/>
    <w:rsid w:val="003D4B5A"/>
    <w:rsid w:val="003D5631"/>
    <w:rsid w:val="003D637C"/>
    <w:rsid w:val="003D6475"/>
    <w:rsid w:val="003D6EBC"/>
    <w:rsid w:val="003D6EBE"/>
    <w:rsid w:val="003D708E"/>
    <w:rsid w:val="003E132F"/>
    <w:rsid w:val="003E375C"/>
    <w:rsid w:val="003E52AB"/>
    <w:rsid w:val="003E5B30"/>
    <w:rsid w:val="003E68F4"/>
    <w:rsid w:val="003E6DB0"/>
    <w:rsid w:val="003E6FA6"/>
    <w:rsid w:val="003E7038"/>
    <w:rsid w:val="003E77B5"/>
    <w:rsid w:val="003F0445"/>
    <w:rsid w:val="003F04E9"/>
    <w:rsid w:val="003F0CEE"/>
    <w:rsid w:val="003F0CF0"/>
    <w:rsid w:val="003F17BA"/>
    <w:rsid w:val="003F19A3"/>
    <w:rsid w:val="003F2BD7"/>
    <w:rsid w:val="003F2CEA"/>
    <w:rsid w:val="003F3289"/>
    <w:rsid w:val="00400B7C"/>
    <w:rsid w:val="00401FCF"/>
    <w:rsid w:val="00401FF0"/>
    <w:rsid w:val="00402035"/>
    <w:rsid w:val="00402416"/>
    <w:rsid w:val="004031EA"/>
    <w:rsid w:val="004033FF"/>
    <w:rsid w:val="004040F5"/>
    <w:rsid w:val="00404130"/>
    <w:rsid w:val="004054A0"/>
    <w:rsid w:val="00405744"/>
    <w:rsid w:val="00405902"/>
    <w:rsid w:val="00406032"/>
    <w:rsid w:val="004068DA"/>
    <w:rsid w:val="00407D52"/>
    <w:rsid w:val="00410F1A"/>
    <w:rsid w:val="00412507"/>
    <w:rsid w:val="00412E96"/>
    <w:rsid w:val="004135FD"/>
    <w:rsid w:val="004148F9"/>
    <w:rsid w:val="00415C0A"/>
    <w:rsid w:val="004166B2"/>
    <w:rsid w:val="00416A5C"/>
    <w:rsid w:val="0041713D"/>
    <w:rsid w:val="0042084E"/>
    <w:rsid w:val="00420D9A"/>
    <w:rsid w:val="00420F79"/>
    <w:rsid w:val="004226E8"/>
    <w:rsid w:val="0042394F"/>
    <w:rsid w:val="00424D65"/>
    <w:rsid w:val="00426409"/>
    <w:rsid w:val="00426B16"/>
    <w:rsid w:val="00430703"/>
    <w:rsid w:val="004315A9"/>
    <w:rsid w:val="004333BD"/>
    <w:rsid w:val="0043410A"/>
    <w:rsid w:val="00434178"/>
    <w:rsid w:val="004345AC"/>
    <w:rsid w:val="00434E48"/>
    <w:rsid w:val="00435A1F"/>
    <w:rsid w:val="00435D7D"/>
    <w:rsid w:val="00436029"/>
    <w:rsid w:val="004369AA"/>
    <w:rsid w:val="00436DAB"/>
    <w:rsid w:val="00436F62"/>
    <w:rsid w:val="004371E8"/>
    <w:rsid w:val="004400DE"/>
    <w:rsid w:val="004404D5"/>
    <w:rsid w:val="0044053F"/>
    <w:rsid w:val="00441689"/>
    <w:rsid w:val="00441ACB"/>
    <w:rsid w:val="004426A9"/>
    <w:rsid w:val="00442C6C"/>
    <w:rsid w:val="00443BBE"/>
    <w:rsid w:val="00443CBE"/>
    <w:rsid w:val="004441BC"/>
    <w:rsid w:val="004450DF"/>
    <w:rsid w:val="004455BB"/>
    <w:rsid w:val="00445AA0"/>
    <w:rsid w:val="004468A7"/>
    <w:rsid w:val="00446CF9"/>
    <w:rsid w:val="00447357"/>
    <w:rsid w:val="00451575"/>
    <w:rsid w:val="0045190D"/>
    <w:rsid w:val="004520B2"/>
    <w:rsid w:val="0045230A"/>
    <w:rsid w:val="00453C2B"/>
    <w:rsid w:val="0045409A"/>
    <w:rsid w:val="00454BF5"/>
    <w:rsid w:val="0045505B"/>
    <w:rsid w:val="00456CAC"/>
    <w:rsid w:val="004570B5"/>
    <w:rsid w:val="00457337"/>
    <w:rsid w:val="0046021C"/>
    <w:rsid w:val="00461548"/>
    <w:rsid w:val="004617FF"/>
    <w:rsid w:val="00462C09"/>
    <w:rsid w:val="00464FB9"/>
    <w:rsid w:val="0046520B"/>
    <w:rsid w:val="004655EE"/>
    <w:rsid w:val="004664ED"/>
    <w:rsid w:val="004668AA"/>
    <w:rsid w:val="00466909"/>
    <w:rsid w:val="00466FC9"/>
    <w:rsid w:val="004678AD"/>
    <w:rsid w:val="00467F0A"/>
    <w:rsid w:val="00467F0D"/>
    <w:rsid w:val="0047156E"/>
    <w:rsid w:val="004717FD"/>
    <w:rsid w:val="00471E2A"/>
    <w:rsid w:val="00472BAD"/>
    <w:rsid w:val="0047372D"/>
    <w:rsid w:val="004739F9"/>
    <w:rsid w:val="004743DD"/>
    <w:rsid w:val="00474CEA"/>
    <w:rsid w:val="00474E07"/>
    <w:rsid w:val="004766A9"/>
    <w:rsid w:val="004778FF"/>
    <w:rsid w:val="00480C33"/>
    <w:rsid w:val="0048117D"/>
    <w:rsid w:val="00483968"/>
    <w:rsid w:val="00484F86"/>
    <w:rsid w:val="00490746"/>
    <w:rsid w:val="00490852"/>
    <w:rsid w:val="004909D3"/>
    <w:rsid w:val="00490F80"/>
    <w:rsid w:val="0049147D"/>
    <w:rsid w:val="00493A10"/>
    <w:rsid w:val="004946F4"/>
    <w:rsid w:val="0049487E"/>
    <w:rsid w:val="00494B17"/>
    <w:rsid w:val="00494FDE"/>
    <w:rsid w:val="00495D9A"/>
    <w:rsid w:val="004963B1"/>
    <w:rsid w:val="004971A2"/>
    <w:rsid w:val="00497384"/>
    <w:rsid w:val="00497E3E"/>
    <w:rsid w:val="004A0C54"/>
    <w:rsid w:val="004A1536"/>
    <w:rsid w:val="004A155A"/>
    <w:rsid w:val="004A1962"/>
    <w:rsid w:val="004A1C91"/>
    <w:rsid w:val="004A1E0D"/>
    <w:rsid w:val="004A1EB2"/>
    <w:rsid w:val="004A1FA1"/>
    <w:rsid w:val="004A288F"/>
    <w:rsid w:val="004A2CCA"/>
    <w:rsid w:val="004A3238"/>
    <w:rsid w:val="004A3E81"/>
    <w:rsid w:val="004A47EE"/>
    <w:rsid w:val="004A4B1E"/>
    <w:rsid w:val="004A4C1A"/>
    <w:rsid w:val="004A5127"/>
    <w:rsid w:val="004A57A7"/>
    <w:rsid w:val="004A5C62"/>
    <w:rsid w:val="004A5D1D"/>
    <w:rsid w:val="004A5F56"/>
    <w:rsid w:val="004A5F89"/>
    <w:rsid w:val="004A64B3"/>
    <w:rsid w:val="004A6E50"/>
    <w:rsid w:val="004A707D"/>
    <w:rsid w:val="004B1AA8"/>
    <w:rsid w:val="004B1F4F"/>
    <w:rsid w:val="004B2BDD"/>
    <w:rsid w:val="004B350F"/>
    <w:rsid w:val="004B3690"/>
    <w:rsid w:val="004B3A44"/>
    <w:rsid w:val="004B4D9E"/>
    <w:rsid w:val="004B4EB0"/>
    <w:rsid w:val="004B6326"/>
    <w:rsid w:val="004B64E9"/>
    <w:rsid w:val="004B69C7"/>
    <w:rsid w:val="004C259E"/>
    <w:rsid w:val="004C28F6"/>
    <w:rsid w:val="004C2F51"/>
    <w:rsid w:val="004C377E"/>
    <w:rsid w:val="004C3B62"/>
    <w:rsid w:val="004C3D71"/>
    <w:rsid w:val="004C4789"/>
    <w:rsid w:val="004C6EEE"/>
    <w:rsid w:val="004C702B"/>
    <w:rsid w:val="004C7E5B"/>
    <w:rsid w:val="004D016B"/>
    <w:rsid w:val="004D1B22"/>
    <w:rsid w:val="004D247F"/>
    <w:rsid w:val="004D2E66"/>
    <w:rsid w:val="004D36F2"/>
    <w:rsid w:val="004D371C"/>
    <w:rsid w:val="004D450C"/>
    <w:rsid w:val="004D5A3E"/>
    <w:rsid w:val="004D5E2C"/>
    <w:rsid w:val="004D7061"/>
    <w:rsid w:val="004E1461"/>
    <w:rsid w:val="004E3B9E"/>
    <w:rsid w:val="004E3DF1"/>
    <w:rsid w:val="004E4649"/>
    <w:rsid w:val="004E47D0"/>
    <w:rsid w:val="004E48C5"/>
    <w:rsid w:val="004E50BA"/>
    <w:rsid w:val="004E5581"/>
    <w:rsid w:val="004E5C2B"/>
    <w:rsid w:val="004E69E5"/>
    <w:rsid w:val="004E6A30"/>
    <w:rsid w:val="004E6B91"/>
    <w:rsid w:val="004F00DD"/>
    <w:rsid w:val="004F18BD"/>
    <w:rsid w:val="004F1B59"/>
    <w:rsid w:val="004F1CC7"/>
    <w:rsid w:val="004F2133"/>
    <w:rsid w:val="004F2670"/>
    <w:rsid w:val="004F2AE5"/>
    <w:rsid w:val="004F2DBA"/>
    <w:rsid w:val="004F2E1A"/>
    <w:rsid w:val="004F361B"/>
    <w:rsid w:val="004F375C"/>
    <w:rsid w:val="004F4BAE"/>
    <w:rsid w:val="004F55F1"/>
    <w:rsid w:val="004F6936"/>
    <w:rsid w:val="004F7500"/>
    <w:rsid w:val="004F7E72"/>
    <w:rsid w:val="00503997"/>
    <w:rsid w:val="00503DC6"/>
    <w:rsid w:val="0050452D"/>
    <w:rsid w:val="00504B08"/>
    <w:rsid w:val="005055A9"/>
    <w:rsid w:val="005061AB"/>
    <w:rsid w:val="00506F5D"/>
    <w:rsid w:val="005075D3"/>
    <w:rsid w:val="005126D0"/>
    <w:rsid w:val="00513E8C"/>
    <w:rsid w:val="005171DD"/>
    <w:rsid w:val="005174F9"/>
    <w:rsid w:val="00520AB8"/>
    <w:rsid w:val="00520DBF"/>
    <w:rsid w:val="00521773"/>
    <w:rsid w:val="00522F93"/>
    <w:rsid w:val="00523FD5"/>
    <w:rsid w:val="0052531A"/>
    <w:rsid w:val="00525FA3"/>
    <w:rsid w:val="00526865"/>
    <w:rsid w:val="005302C4"/>
    <w:rsid w:val="00530743"/>
    <w:rsid w:val="0053110C"/>
    <w:rsid w:val="005314BD"/>
    <w:rsid w:val="005318EA"/>
    <w:rsid w:val="0053290E"/>
    <w:rsid w:val="00533CBC"/>
    <w:rsid w:val="005348FE"/>
    <w:rsid w:val="00536499"/>
    <w:rsid w:val="00536EF9"/>
    <w:rsid w:val="00537228"/>
    <w:rsid w:val="005373C7"/>
    <w:rsid w:val="00537FB9"/>
    <w:rsid w:val="00540327"/>
    <w:rsid w:val="0054180F"/>
    <w:rsid w:val="00542698"/>
    <w:rsid w:val="005433DC"/>
    <w:rsid w:val="00543903"/>
    <w:rsid w:val="0054462C"/>
    <w:rsid w:val="00544E49"/>
    <w:rsid w:val="0054504D"/>
    <w:rsid w:val="00546B7C"/>
    <w:rsid w:val="00546E29"/>
    <w:rsid w:val="005474DE"/>
    <w:rsid w:val="00547A95"/>
    <w:rsid w:val="00547BC5"/>
    <w:rsid w:val="00550633"/>
    <w:rsid w:val="00550B93"/>
    <w:rsid w:val="005514C5"/>
    <w:rsid w:val="005519C6"/>
    <w:rsid w:val="0055250F"/>
    <w:rsid w:val="00553055"/>
    <w:rsid w:val="00553C55"/>
    <w:rsid w:val="00553D2D"/>
    <w:rsid w:val="005541AE"/>
    <w:rsid w:val="00555B7E"/>
    <w:rsid w:val="00556BA4"/>
    <w:rsid w:val="0055705B"/>
    <w:rsid w:val="00560804"/>
    <w:rsid w:val="00560E43"/>
    <w:rsid w:val="005615C2"/>
    <w:rsid w:val="005638BF"/>
    <w:rsid w:val="00563A48"/>
    <w:rsid w:val="0056481B"/>
    <w:rsid w:val="00565A01"/>
    <w:rsid w:val="00566706"/>
    <w:rsid w:val="0057010C"/>
    <w:rsid w:val="0057167A"/>
    <w:rsid w:val="00572031"/>
    <w:rsid w:val="0057300F"/>
    <w:rsid w:val="0057408D"/>
    <w:rsid w:val="00575501"/>
    <w:rsid w:val="00575F5B"/>
    <w:rsid w:val="00576393"/>
    <w:rsid w:val="00576A3E"/>
    <w:rsid w:val="00576A44"/>
    <w:rsid w:val="00576E84"/>
    <w:rsid w:val="0057736D"/>
    <w:rsid w:val="0058036B"/>
    <w:rsid w:val="00580983"/>
    <w:rsid w:val="0058123E"/>
    <w:rsid w:val="00581B1B"/>
    <w:rsid w:val="00581CF6"/>
    <w:rsid w:val="00582E0D"/>
    <w:rsid w:val="0058383E"/>
    <w:rsid w:val="005851FC"/>
    <w:rsid w:val="00585634"/>
    <w:rsid w:val="00585B79"/>
    <w:rsid w:val="00586B1D"/>
    <w:rsid w:val="0058757E"/>
    <w:rsid w:val="00587A29"/>
    <w:rsid w:val="00590410"/>
    <w:rsid w:val="00590421"/>
    <w:rsid w:val="005905DB"/>
    <w:rsid w:val="0059074B"/>
    <w:rsid w:val="005910F8"/>
    <w:rsid w:val="005920A9"/>
    <w:rsid w:val="005934D9"/>
    <w:rsid w:val="00593B53"/>
    <w:rsid w:val="00593B7A"/>
    <w:rsid w:val="00594BAA"/>
    <w:rsid w:val="00595D5E"/>
    <w:rsid w:val="00596A4B"/>
    <w:rsid w:val="00597507"/>
    <w:rsid w:val="0059768C"/>
    <w:rsid w:val="00597A8B"/>
    <w:rsid w:val="005A2BA4"/>
    <w:rsid w:val="005A384F"/>
    <w:rsid w:val="005A665D"/>
    <w:rsid w:val="005A6903"/>
    <w:rsid w:val="005A7606"/>
    <w:rsid w:val="005A7647"/>
    <w:rsid w:val="005A78BB"/>
    <w:rsid w:val="005B1141"/>
    <w:rsid w:val="005B1B88"/>
    <w:rsid w:val="005B1E56"/>
    <w:rsid w:val="005B21B6"/>
    <w:rsid w:val="005B2A0E"/>
    <w:rsid w:val="005B344B"/>
    <w:rsid w:val="005B531A"/>
    <w:rsid w:val="005B65EA"/>
    <w:rsid w:val="005B782B"/>
    <w:rsid w:val="005B7A63"/>
    <w:rsid w:val="005C03CF"/>
    <w:rsid w:val="005C16F7"/>
    <w:rsid w:val="005C1E84"/>
    <w:rsid w:val="005C2580"/>
    <w:rsid w:val="005C35C5"/>
    <w:rsid w:val="005C390C"/>
    <w:rsid w:val="005C3FB6"/>
    <w:rsid w:val="005C418A"/>
    <w:rsid w:val="005C42BA"/>
    <w:rsid w:val="005C4351"/>
    <w:rsid w:val="005C4843"/>
    <w:rsid w:val="005C49DA"/>
    <w:rsid w:val="005C4FDA"/>
    <w:rsid w:val="005C50D4"/>
    <w:rsid w:val="005C50F3"/>
    <w:rsid w:val="005C5B87"/>
    <w:rsid w:val="005C5D91"/>
    <w:rsid w:val="005C6C72"/>
    <w:rsid w:val="005C74D7"/>
    <w:rsid w:val="005C7C34"/>
    <w:rsid w:val="005C7FAA"/>
    <w:rsid w:val="005D07B8"/>
    <w:rsid w:val="005D1A2F"/>
    <w:rsid w:val="005D1A4D"/>
    <w:rsid w:val="005D2E4B"/>
    <w:rsid w:val="005D356B"/>
    <w:rsid w:val="005D3FBA"/>
    <w:rsid w:val="005D6597"/>
    <w:rsid w:val="005D75C2"/>
    <w:rsid w:val="005D78E4"/>
    <w:rsid w:val="005E14E7"/>
    <w:rsid w:val="005E1D7C"/>
    <w:rsid w:val="005E32CB"/>
    <w:rsid w:val="005E3A42"/>
    <w:rsid w:val="005E4097"/>
    <w:rsid w:val="005E447E"/>
    <w:rsid w:val="005E4D3C"/>
    <w:rsid w:val="005E58C7"/>
    <w:rsid w:val="005F011C"/>
    <w:rsid w:val="005F012C"/>
    <w:rsid w:val="005F0775"/>
    <w:rsid w:val="005F0BA7"/>
    <w:rsid w:val="005F0BAB"/>
    <w:rsid w:val="005F0CF5"/>
    <w:rsid w:val="005F132B"/>
    <w:rsid w:val="005F147B"/>
    <w:rsid w:val="005F16E3"/>
    <w:rsid w:val="005F200F"/>
    <w:rsid w:val="005F21EB"/>
    <w:rsid w:val="005F2D7B"/>
    <w:rsid w:val="005F2E2B"/>
    <w:rsid w:val="005F331B"/>
    <w:rsid w:val="005F34BA"/>
    <w:rsid w:val="005F3660"/>
    <w:rsid w:val="005F3742"/>
    <w:rsid w:val="005F733A"/>
    <w:rsid w:val="006033D4"/>
    <w:rsid w:val="00604262"/>
    <w:rsid w:val="00604E4C"/>
    <w:rsid w:val="00605908"/>
    <w:rsid w:val="00610840"/>
    <w:rsid w:val="00610D7C"/>
    <w:rsid w:val="0061146D"/>
    <w:rsid w:val="00611573"/>
    <w:rsid w:val="00611E9E"/>
    <w:rsid w:val="00612805"/>
    <w:rsid w:val="00613414"/>
    <w:rsid w:val="00614FA1"/>
    <w:rsid w:val="00615256"/>
    <w:rsid w:val="006153E2"/>
    <w:rsid w:val="00615783"/>
    <w:rsid w:val="00615F41"/>
    <w:rsid w:val="00617A6A"/>
    <w:rsid w:val="00620AC7"/>
    <w:rsid w:val="00620EE5"/>
    <w:rsid w:val="0062107B"/>
    <w:rsid w:val="00621D74"/>
    <w:rsid w:val="00622D61"/>
    <w:rsid w:val="0062408D"/>
    <w:rsid w:val="0062454A"/>
    <w:rsid w:val="00625F51"/>
    <w:rsid w:val="00626AF0"/>
    <w:rsid w:val="00627DA7"/>
    <w:rsid w:val="006302F3"/>
    <w:rsid w:val="006315DA"/>
    <w:rsid w:val="00632749"/>
    <w:rsid w:val="00632897"/>
    <w:rsid w:val="00633A6C"/>
    <w:rsid w:val="00634837"/>
    <w:rsid w:val="006358B4"/>
    <w:rsid w:val="00635D58"/>
    <w:rsid w:val="00635E26"/>
    <w:rsid w:val="00636990"/>
    <w:rsid w:val="0063711A"/>
    <w:rsid w:val="006371A6"/>
    <w:rsid w:val="006372DD"/>
    <w:rsid w:val="0063775A"/>
    <w:rsid w:val="00637DCC"/>
    <w:rsid w:val="006419AA"/>
    <w:rsid w:val="0064218F"/>
    <w:rsid w:val="00644409"/>
    <w:rsid w:val="00644B1D"/>
    <w:rsid w:val="00644B7E"/>
    <w:rsid w:val="00645644"/>
    <w:rsid w:val="00645E24"/>
    <w:rsid w:val="00646409"/>
    <w:rsid w:val="00646A68"/>
    <w:rsid w:val="00646A6B"/>
    <w:rsid w:val="00646D4C"/>
    <w:rsid w:val="00646DFC"/>
    <w:rsid w:val="00647A80"/>
    <w:rsid w:val="0065092E"/>
    <w:rsid w:val="00650C70"/>
    <w:rsid w:val="00650CD0"/>
    <w:rsid w:val="00651401"/>
    <w:rsid w:val="00652087"/>
    <w:rsid w:val="006522CA"/>
    <w:rsid w:val="0065347E"/>
    <w:rsid w:val="00653A41"/>
    <w:rsid w:val="006544B1"/>
    <w:rsid w:val="006557A7"/>
    <w:rsid w:val="00656290"/>
    <w:rsid w:val="00657303"/>
    <w:rsid w:val="006605B7"/>
    <w:rsid w:val="00660B00"/>
    <w:rsid w:val="00661989"/>
    <w:rsid w:val="006621D7"/>
    <w:rsid w:val="00662254"/>
    <w:rsid w:val="0066302A"/>
    <w:rsid w:val="0066393A"/>
    <w:rsid w:val="00663A9D"/>
    <w:rsid w:val="00666B79"/>
    <w:rsid w:val="00667DB7"/>
    <w:rsid w:val="00670402"/>
    <w:rsid w:val="00670597"/>
    <w:rsid w:val="0067072D"/>
    <w:rsid w:val="006713C6"/>
    <w:rsid w:val="00672075"/>
    <w:rsid w:val="00673388"/>
    <w:rsid w:val="00673A34"/>
    <w:rsid w:val="0067495A"/>
    <w:rsid w:val="00675A6C"/>
    <w:rsid w:val="006762D7"/>
    <w:rsid w:val="006768DF"/>
    <w:rsid w:val="00676DFD"/>
    <w:rsid w:val="00676E98"/>
    <w:rsid w:val="00676F85"/>
    <w:rsid w:val="00677574"/>
    <w:rsid w:val="00677699"/>
    <w:rsid w:val="0068014E"/>
    <w:rsid w:val="00680EB3"/>
    <w:rsid w:val="00681B70"/>
    <w:rsid w:val="00682BC1"/>
    <w:rsid w:val="0068454C"/>
    <w:rsid w:val="00684DD3"/>
    <w:rsid w:val="0068535B"/>
    <w:rsid w:val="006858F9"/>
    <w:rsid w:val="00685AA7"/>
    <w:rsid w:val="006862C0"/>
    <w:rsid w:val="00686F27"/>
    <w:rsid w:val="00690A3D"/>
    <w:rsid w:val="00691B62"/>
    <w:rsid w:val="006932B7"/>
    <w:rsid w:val="00693D0D"/>
    <w:rsid w:val="00694ADA"/>
    <w:rsid w:val="00696227"/>
    <w:rsid w:val="00697DA0"/>
    <w:rsid w:val="006A01AA"/>
    <w:rsid w:val="006A18C2"/>
    <w:rsid w:val="006A1C46"/>
    <w:rsid w:val="006A1FAB"/>
    <w:rsid w:val="006A2078"/>
    <w:rsid w:val="006A23F9"/>
    <w:rsid w:val="006A2472"/>
    <w:rsid w:val="006A2DF0"/>
    <w:rsid w:val="006A36C2"/>
    <w:rsid w:val="006A41F2"/>
    <w:rsid w:val="006A43BB"/>
    <w:rsid w:val="006A5D0A"/>
    <w:rsid w:val="006A7577"/>
    <w:rsid w:val="006B024E"/>
    <w:rsid w:val="006B06D9"/>
    <w:rsid w:val="006B077C"/>
    <w:rsid w:val="006B1A27"/>
    <w:rsid w:val="006B2799"/>
    <w:rsid w:val="006B2AB9"/>
    <w:rsid w:val="006B2F30"/>
    <w:rsid w:val="006B3F34"/>
    <w:rsid w:val="006B45AF"/>
    <w:rsid w:val="006B4BC9"/>
    <w:rsid w:val="006B4E0C"/>
    <w:rsid w:val="006B5B6D"/>
    <w:rsid w:val="006B6AE6"/>
    <w:rsid w:val="006B70E4"/>
    <w:rsid w:val="006B77BA"/>
    <w:rsid w:val="006B7FBA"/>
    <w:rsid w:val="006C0369"/>
    <w:rsid w:val="006C0903"/>
    <w:rsid w:val="006C2955"/>
    <w:rsid w:val="006C2E1E"/>
    <w:rsid w:val="006C51E9"/>
    <w:rsid w:val="006C5B10"/>
    <w:rsid w:val="006C69CC"/>
    <w:rsid w:val="006D02F5"/>
    <w:rsid w:val="006D07C0"/>
    <w:rsid w:val="006D2A3F"/>
    <w:rsid w:val="006D4512"/>
    <w:rsid w:val="006D48AC"/>
    <w:rsid w:val="006D5771"/>
    <w:rsid w:val="006D7974"/>
    <w:rsid w:val="006E0255"/>
    <w:rsid w:val="006E09B6"/>
    <w:rsid w:val="006E138B"/>
    <w:rsid w:val="006E15D1"/>
    <w:rsid w:val="006E1903"/>
    <w:rsid w:val="006E2BAA"/>
    <w:rsid w:val="006E392C"/>
    <w:rsid w:val="006E40E2"/>
    <w:rsid w:val="006E509C"/>
    <w:rsid w:val="006E595A"/>
    <w:rsid w:val="006E5FB7"/>
    <w:rsid w:val="006E68F7"/>
    <w:rsid w:val="006E6B2B"/>
    <w:rsid w:val="006E734F"/>
    <w:rsid w:val="006E753D"/>
    <w:rsid w:val="006F080A"/>
    <w:rsid w:val="006F1FDC"/>
    <w:rsid w:val="006F33CB"/>
    <w:rsid w:val="006F36B5"/>
    <w:rsid w:val="006F3FCA"/>
    <w:rsid w:val="006F43CD"/>
    <w:rsid w:val="006F4AE7"/>
    <w:rsid w:val="006F4D90"/>
    <w:rsid w:val="006F4EB1"/>
    <w:rsid w:val="006F652E"/>
    <w:rsid w:val="006F7AFC"/>
    <w:rsid w:val="006F7CA4"/>
    <w:rsid w:val="00700073"/>
    <w:rsid w:val="00700404"/>
    <w:rsid w:val="00700C20"/>
    <w:rsid w:val="00701246"/>
    <w:rsid w:val="007013EF"/>
    <w:rsid w:val="007023E0"/>
    <w:rsid w:val="00702B10"/>
    <w:rsid w:val="0070394B"/>
    <w:rsid w:val="0070444F"/>
    <w:rsid w:val="0070464D"/>
    <w:rsid w:val="0070615E"/>
    <w:rsid w:val="00706526"/>
    <w:rsid w:val="007067A4"/>
    <w:rsid w:val="00710D28"/>
    <w:rsid w:val="007129C9"/>
    <w:rsid w:val="00712A60"/>
    <w:rsid w:val="0071315A"/>
    <w:rsid w:val="0071365D"/>
    <w:rsid w:val="0071381B"/>
    <w:rsid w:val="00715427"/>
    <w:rsid w:val="00715665"/>
    <w:rsid w:val="00716597"/>
    <w:rsid w:val="007176DA"/>
    <w:rsid w:val="00717E87"/>
    <w:rsid w:val="007201EE"/>
    <w:rsid w:val="007216AA"/>
    <w:rsid w:val="00721AB5"/>
    <w:rsid w:val="00721DEF"/>
    <w:rsid w:val="00722719"/>
    <w:rsid w:val="0072287E"/>
    <w:rsid w:val="00723D1A"/>
    <w:rsid w:val="00724409"/>
    <w:rsid w:val="00724A43"/>
    <w:rsid w:val="00724DF3"/>
    <w:rsid w:val="0072560C"/>
    <w:rsid w:val="00725696"/>
    <w:rsid w:val="00726A80"/>
    <w:rsid w:val="007273B7"/>
    <w:rsid w:val="00727D72"/>
    <w:rsid w:val="0073003D"/>
    <w:rsid w:val="00730441"/>
    <w:rsid w:val="0073217F"/>
    <w:rsid w:val="00732488"/>
    <w:rsid w:val="0073367B"/>
    <w:rsid w:val="00733EB1"/>
    <w:rsid w:val="00734530"/>
    <w:rsid w:val="007346E4"/>
    <w:rsid w:val="00734E57"/>
    <w:rsid w:val="00735D59"/>
    <w:rsid w:val="00735E82"/>
    <w:rsid w:val="00736D5B"/>
    <w:rsid w:val="00737837"/>
    <w:rsid w:val="00737A7F"/>
    <w:rsid w:val="00740F22"/>
    <w:rsid w:val="00740FA0"/>
    <w:rsid w:val="007413AF"/>
    <w:rsid w:val="00741F1A"/>
    <w:rsid w:val="00741F1F"/>
    <w:rsid w:val="00741FE7"/>
    <w:rsid w:val="0074303E"/>
    <w:rsid w:val="007446D2"/>
    <w:rsid w:val="007450F8"/>
    <w:rsid w:val="007468B4"/>
    <w:rsid w:val="0074696E"/>
    <w:rsid w:val="00746A68"/>
    <w:rsid w:val="00746CEE"/>
    <w:rsid w:val="0074780A"/>
    <w:rsid w:val="00750135"/>
    <w:rsid w:val="00750658"/>
    <w:rsid w:val="00750F6A"/>
    <w:rsid w:val="0075241E"/>
    <w:rsid w:val="0075285D"/>
    <w:rsid w:val="00752F7C"/>
    <w:rsid w:val="007540C3"/>
    <w:rsid w:val="007542BD"/>
    <w:rsid w:val="007549C3"/>
    <w:rsid w:val="00754E36"/>
    <w:rsid w:val="00754F08"/>
    <w:rsid w:val="0075505A"/>
    <w:rsid w:val="007551EC"/>
    <w:rsid w:val="00755A5C"/>
    <w:rsid w:val="00755DF0"/>
    <w:rsid w:val="00755E37"/>
    <w:rsid w:val="00756227"/>
    <w:rsid w:val="007566A9"/>
    <w:rsid w:val="0075750D"/>
    <w:rsid w:val="007608FD"/>
    <w:rsid w:val="00760B43"/>
    <w:rsid w:val="007610A4"/>
    <w:rsid w:val="00762694"/>
    <w:rsid w:val="00763139"/>
    <w:rsid w:val="007654FA"/>
    <w:rsid w:val="007661FA"/>
    <w:rsid w:val="0076737C"/>
    <w:rsid w:val="00772D5E"/>
    <w:rsid w:val="007742AE"/>
    <w:rsid w:val="00775AE8"/>
    <w:rsid w:val="00775E9A"/>
    <w:rsid w:val="00776928"/>
    <w:rsid w:val="0078016B"/>
    <w:rsid w:val="0078033B"/>
    <w:rsid w:val="00780531"/>
    <w:rsid w:val="00780B50"/>
    <w:rsid w:val="007820CA"/>
    <w:rsid w:val="0078224E"/>
    <w:rsid w:val="0078266E"/>
    <w:rsid w:val="00782F2C"/>
    <w:rsid w:val="00783C41"/>
    <w:rsid w:val="00786507"/>
    <w:rsid w:val="0078659B"/>
    <w:rsid w:val="00786F16"/>
    <w:rsid w:val="0079066B"/>
    <w:rsid w:val="00791737"/>
    <w:rsid w:val="00791ACD"/>
    <w:rsid w:val="00792E4B"/>
    <w:rsid w:val="0079375D"/>
    <w:rsid w:val="00795D7B"/>
    <w:rsid w:val="00796E20"/>
    <w:rsid w:val="00797447"/>
    <w:rsid w:val="00797C32"/>
    <w:rsid w:val="00797D57"/>
    <w:rsid w:val="00797FA8"/>
    <w:rsid w:val="007A0037"/>
    <w:rsid w:val="007A1777"/>
    <w:rsid w:val="007A1D78"/>
    <w:rsid w:val="007A3FED"/>
    <w:rsid w:val="007A42BD"/>
    <w:rsid w:val="007A494F"/>
    <w:rsid w:val="007A57F6"/>
    <w:rsid w:val="007A68F5"/>
    <w:rsid w:val="007A691B"/>
    <w:rsid w:val="007A6C52"/>
    <w:rsid w:val="007A77BD"/>
    <w:rsid w:val="007B00B0"/>
    <w:rsid w:val="007B0914"/>
    <w:rsid w:val="007B1374"/>
    <w:rsid w:val="007B27FA"/>
    <w:rsid w:val="007B2BC5"/>
    <w:rsid w:val="007B3107"/>
    <w:rsid w:val="007B4584"/>
    <w:rsid w:val="007B49ED"/>
    <w:rsid w:val="007B5169"/>
    <w:rsid w:val="007B589F"/>
    <w:rsid w:val="007B5A76"/>
    <w:rsid w:val="007B6186"/>
    <w:rsid w:val="007B6FFD"/>
    <w:rsid w:val="007B7557"/>
    <w:rsid w:val="007B7983"/>
    <w:rsid w:val="007C03F8"/>
    <w:rsid w:val="007C348B"/>
    <w:rsid w:val="007C44E2"/>
    <w:rsid w:val="007C48DB"/>
    <w:rsid w:val="007C72BF"/>
    <w:rsid w:val="007C7301"/>
    <w:rsid w:val="007C7859"/>
    <w:rsid w:val="007D077B"/>
    <w:rsid w:val="007D0A10"/>
    <w:rsid w:val="007D1684"/>
    <w:rsid w:val="007D2122"/>
    <w:rsid w:val="007D2171"/>
    <w:rsid w:val="007D23F3"/>
    <w:rsid w:val="007D2BDE"/>
    <w:rsid w:val="007D2F42"/>
    <w:rsid w:val="007D2FB6"/>
    <w:rsid w:val="007D330F"/>
    <w:rsid w:val="007D3EA2"/>
    <w:rsid w:val="007D4D5A"/>
    <w:rsid w:val="007D5DA1"/>
    <w:rsid w:val="007D70C9"/>
    <w:rsid w:val="007D7CE3"/>
    <w:rsid w:val="007E0475"/>
    <w:rsid w:val="007E0DE2"/>
    <w:rsid w:val="007E1222"/>
    <w:rsid w:val="007E1AB4"/>
    <w:rsid w:val="007E1ACB"/>
    <w:rsid w:val="007E2434"/>
    <w:rsid w:val="007E34CE"/>
    <w:rsid w:val="007E353D"/>
    <w:rsid w:val="007E353F"/>
    <w:rsid w:val="007E44B6"/>
    <w:rsid w:val="007E5373"/>
    <w:rsid w:val="007E5855"/>
    <w:rsid w:val="007E6425"/>
    <w:rsid w:val="007E6793"/>
    <w:rsid w:val="007E6937"/>
    <w:rsid w:val="007F0BBE"/>
    <w:rsid w:val="007F31B6"/>
    <w:rsid w:val="007F49E7"/>
    <w:rsid w:val="007F546C"/>
    <w:rsid w:val="007F5914"/>
    <w:rsid w:val="007F5A1D"/>
    <w:rsid w:val="007F5BB5"/>
    <w:rsid w:val="007F665E"/>
    <w:rsid w:val="007F6830"/>
    <w:rsid w:val="007F713A"/>
    <w:rsid w:val="007F734C"/>
    <w:rsid w:val="007F7BDE"/>
    <w:rsid w:val="00800412"/>
    <w:rsid w:val="008017E6"/>
    <w:rsid w:val="00801EEF"/>
    <w:rsid w:val="008027DE"/>
    <w:rsid w:val="0080291C"/>
    <w:rsid w:val="0080472E"/>
    <w:rsid w:val="00805266"/>
    <w:rsid w:val="0080587B"/>
    <w:rsid w:val="00805884"/>
    <w:rsid w:val="00806468"/>
    <w:rsid w:val="00807559"/>
    <w:rsid w:val="00807D0B"/>
    <w:rsid w:val="008105F7"/>
    <w:rsid w:val="008106EC"/>
    <w:rsid w:val="00810889"/>
    <w:rsid w:val="0081446C"/>
    <w:rsid w:val="00816276"/>
    <w:rsid w:val="008162BA"/>
    <w:rsid w:val="00816735"/>
    <w:rsid w:val="008176E3"/>
    <w:rsid w:val="00820141"/>
    <w:rsid w:val="00820E0C"/>
    <w:rsid w:val="0082133D"/>
    <w:rsid w:val="00821F2D"/>
    <w:rsid w:val="00822DC1"/>
    <w:rsid w:val="00822E70"/>
    <w:rsid w:val="00823CE2"/>
    <w:rsid w:val="00825147"/>
    <w:rsid w:val="00825CDC"/>
    <w:rsid w:val="00825D60"/>
    <w:rsid w:val="008260DA"/>
    <w:rsid w:val="00826FB3"/>
    <w:rsid w:val="00831F1F"/>
    <w:rsid w:val="00832644"/>
    <w:rsid w:val="00832A0F"/>
    <w:rsid w:val="0083466B"/>
    <w:rsid w:val="008347CB"/>
    <w:rsid w:val="00834D82"/>
    <w:rsid w:val="0083632C"/>
    <w:rsid w:val="00836E18"/>
    <w:rsid w:val="0083714B"/>
    <w:rsid w:val="00840082"/>
    <w:rsid w:val="00840A52"/>
    <w:rsid w:val="0084268F"/>
    <w:rsid w:val="00844C36"/>
    <w:rsid w:val="00845BE9"/>
    <w:rsid w:val="00846273"/>
    <w:rsid w:val="00850940"/>
    <w:rsid w:val="00850BCA"/>
    <w:rsid w:val="00851077"/>
    <w:rsid w:val="008516F2"/>
    <w:rsid w:val="00851AE4"/>
    <w:rsid w:val="008524E0"/>
    <w:rsid w:val="00852B6C"/>
    <w:rsid w:val="00852EE6"/>
    <w:rsid w:val="00853EE4"/>
    <w:rsid w:val="008540B1"/>
    <w:rsid w:val="0085526D"/>
    <w:rsid w:val="00855535"/>
    <w:rsid w:val="00855A81"/>
    <w:rsid w:val="0086052A"/>
    <w:rsid w:val="00860662"/>
    <w:rsid w:val="008608ED"/>
    <w:rsid w:val="00861E33"/>
    <w:rsid w:val="008622A5"/>
    <w:rsid w:val="00862382"/>
    <w:rsid w:val="0086268D"/>
    <w:rsid w:val="008633F0"/>
    <w:rsid w:val="0086716E"/>
    <w:rsid w:val="00867434"/>
    <w:rsid w:val="00867D9D"/>
    <w:rsid w:val="00870187"/>
    <w:rsid w:val="0087189D"/>
    <w:rsid w:val="00871D67"/>
    <w:rsid w:val="00872E0A"/>
    <w:rsid w:val="00873936"/>
    <w:rsid w:val="008745A1"/>
    <w:rsid w:val="00875285"/>
    <w:rsid w:val="0087696A"/>
    <w:rsid w:val="00876996"/>
    <w:rsid w:val="008770B0"/>
    <w:rsid w:val="008774F9"/>
    <w:rsid w:val="00880F75"/>
    <w:rsid w:val="008813FF"/>
    <w:rsid w:val="008816AB"/>
    <w:rsid w:val="00881F97"/>
    <w:rsid w:val="00882C01"/>
    <w:rsid w:val="00882CF5"/>
    <w:rsid w:val="00884B62"/>
    <w:rsid w:val="0088529C"/>
    <w:rsid w:val="00885C4E"/>
    <w:rsid w:val="00885DF6"/>
    <w:rsid w:val="008865D6"/>
    <w:rsid w:val="00887C5B"/>
    <w:rsid w:val="008914FC"/>
    <w:rsid w:val="0089171E"/>
    <w:rsid w:val="00892553"/>
    <w:rsid w:val="008925D8"/>
    <w:rsid w:val="0089270A"/>
    <w:rsid w:val="008933E3"/>
    <w:rsid w:val="008937CD"/>
    <w:rsid w:val="00893AB8"/>
    <w:rsid w:val="00893AF6"/>
    <w:rsid w:val="0089428E"/>
    <w:rsid w:val="00894385"/>
    <w:rsid w:val="00894987"/>
    <w:rsid w:val="00894BC4"/>
    <w:rsid w:val="008961CF"/>
    <w:rsid w:val="0089640F"/>
    <w:rsid w:val="00896781"/>
    <w:rsid w:val="00896960"/>
    <w:rsid w:val="00896CC6"/>
    <w:rsid w:val="00896D57"/>
    <w:rsid w:val="008970C0"/>
    <w:rsid w:val="008972E0"/>
    <w:rsid w:val="008975FB"/>
    <w:rsid w:val="00897DB5"/>
    <w:rsid w:val="008A02A3"/>
    <w:rsid w:val="008A07A8"/>
    <w:rsid w:val="008A0FEB"/>
    <w:rsid w:val="008A1258"/>
    <w:rsid w:val="008A1C6A"/>
    <w:rsid w:val="008A33BB"/>
    <w:rsid w:val="008A39B4"/>
    <w:rsid w:val="008A4534"/>
    <w:rsid w:val="008A51A3"/>
    <w:rsid w:val="008A5620"/>
    <w:rsid w:val="008A6BAC"/>
    <w:rsid w:val="008A6EA7"/>
    <w:rsid w:val="008A75BA"/>
    <w:rsid w:val="008B00BB"/>
    <w:rsid w:val="008B11FF"/>
    <w:rsid w:val="008B18DC"/>
    <w:rsid w:val="008B2EE4"/>
    <w:rsid w:val="008B3BD2"/>
    <w:rsid w:val="008B46C9"/>
    <w:rsid w:val="008B49F3"/>
    <w:rsid w:val="008B4D3D"/>
    <w:rsid w:val="008B5526"/>
    <w:rsid w:val="008B57C7"/>
    <w:rsid w:val="008B61B6"/>
    <w:rsid w:val="008B6270"/>
    <w:rsid w:val="008B751A"/>
    <w:rsid w:val="008C2F92"/>
    <w:rsid w:val="008C3060"/>
    <w:rsid w:val="008C4D5D"/>
    <w:rsid w:val="008C5839"/>
    <w:rsid w:val="008C584E"/>
    <w:rsid w:val="008C748D"/>
    <w:rsid w:val="008C773B"/>
    <w:rsid w:val="008C7C00"/>
    <w:rsid w:val="008D148C"/>
    <w:rsid w:val="008D260A"/>
    <w:rsid w:val="008D2BCA"/>
    <w:rsid w:val="008D315D"/>
    <w:rsid w:val="008D4236"/>
    <w:rsid w:val="008D43A3"/>
    <w:rsid w:val="008D462F"/>
    <w:rsid w:val="008D5C55"/>
    <w:rsid w:val="008D5D60"/>
    <w:rsid w:val="008D66EF"/>
    <w:rsid w:val="008D6A3C"/>
    <w:rsid w:val="008D7D1B"/>
    <w:rsid w:val="008D7E52"/>
    <w:rsid w:val="008E0F0F"/>
    <w:rsid w:val="008E0F50"/>
    <w:rsid w:val="008E3626"/>
    <w:rsid w:val="008E3890"/>
    <w:rsid w:val="008E4376"/>
    <w:rsid w:val="008E441D"/>
    <w:rsid w:val="008E46EA"/>
    <w:rsid w:val="008E4FEB"/>
    <w:rsid w:val="008E5235"/>
    <w:rsid w:val="008E5DC0"/>
    <w:rsid w:val="008E680A"/>
    <w:rsid w:val="008E6974"/>
    <w:rsid w:val="008E7408"/>
    <w:rsid w:val="008E760E"/>
    <w:rsid w:val="008F0C37"/>
    <w:rsid w:val="008F11C6"/>
    <w:rsid w:val="008F190C"/>
    <w:rsid w:val="008F1B2E"/>
    <w:rsid w:val="008F2960"/>
    <w:rsid w:val="008F2D46"/>
    <w:rsid w:val="008F3DB3"/>
    <w:rsid w:val="008F446A"/>
    <w:rsid w:val="008F5313"/>
    <w:rsid w:val="008F5BA9"/>
    <w:rsid w:val="008F6775"/>
    <w:rsid w:val="008F6E1E"/>
    <w:rsid w:val="008F75FC"/>
    <w:rsid w:val="008F765E"/>
    <w:rsid w:val="00900719"/>
    <w:rsid w:val="00902FBE"/>
    <w:rsid w:val="00904D53"/>
    <w:rsid w:val="00905FC1"/>
    <w:rsid w:val="00906490"/>
    <w:rsid w:val="00906983"/>
    <w:rsid w:val="00906CEB"/>
    <w:rsid w:val="00906D29"/>
    <w:rsid w:val="00906DBA"/>
    <w:rsid w:val="00907759"/>
    <w:rsid w:val="00907760"/>
    <w:rsid w:val="00907B13"/>
    <w:rsid w:val="00910269"/>
    <w:rsid w:val="009104E7"/>
    <w:rsid w:val="0091060C"/>
    <w:rsid w:val="009111B2"/>
    <w:rsid w:val="00911CBA"/>
    <w:rsid w:val="0091279D"/>
    <w:rsid w:val="00914080"/>
    <w:rsid w:val="00914C56"/>
    <w:rsid w:val="009155D0"/>
    <w:rsid w:val="00916A9C"/>
    <w:rsid w:val="00917BEF"/>
    <w:rsid w:val="0092004E"/>
    <w:rsid w:val="00921866"/>
    <w:rsid w:val="00922462"/>
    <w:rsid w:val="00922FEC"/>
    <w:rsid w:val="0092349D"/>
    <w:rsid w:val="009235C2"/>
    <w:rsid w:val="00923FCF"/>
    <w:rsid w:val="00924AE1"/>
    <w:rsid w:val="00925026"/>
    <w:rsid w:val="00925778"/>
    <w:rsid w:val="00926990"/>
    <w:rsid w:val="009269B1"/>
    <w:rsid w:val="00931930"/>
    <w:rsid w:val="00931BC8"/>
    <w:rsid w:val="009320C3"/>
    <w:rsid w:val="00932D4F"/>
    <w:rsid w:val="00934BEA"/>
    <w:rsid w:val="00935C67"/>
    <w:rsid w:val="00936800"/>
    <w:rsid w:val="0093795A"/>
    <w:rsid w:val="00937B8F"/>
    <w:rsid w:val="00937BD9"/>
    <w:rsid w:val="00941232"/>
    <w:rsid w:val="009413AF"/>
    <w:rsid w:val="009415B3"/>
    <w:rsid w:val="00942134"/>
    <w:rsid w:val="009430FE"/>
    <w:rsid w:val="00944B3A"/>
    <w:rsid w:val="009475B2"/>
    <w:rsid w:val="00947C95"/>
    <w:rsid w:val="009500F3"/>
    <w:rsid w:val="009505DB"/>
    <w:rsid w:val="00950E2C"/>
    <w:rsid w:val="00950FAD"/>
    <w:rsid w:val="00951D50"/>
    <w:rsid w:val="009525EB"/>
    <w:rsid w:val="00952999"/>
    <w:rsid w:val="00954406"/>
    <w:rsid w:val="00954C57"/>
    <w:rsid w:val="00955F59"/>
    <w:rsid w:val="00956143"/>
    <w:rsid w:val="00956647"/>
    <w:rsid w:val="00960337"/>
    <w:rsid w:val="0096075E"/>
    <w:rsid w:val="00961400"/>
    <w:rsid w:val="00963646"/>
    <w:rsid w:val="00963E7C"/>
    <w:rsid w:val="00964243"/>
    <w:rsid w:val="0096447B"/>
    <w:rsid w:val="0096479F"/>
    <w:rsid w:val="00965394"/>
    <w:rsid w:val="0096578F"/>
    <w:rsid w:val="00966DFE"/>
    <w:rsid w:val="00966ECC"/>
    <w:rsid w:val="00967792"/>
    <w:rsid w:val="00967916"/>
    <w:rsid w:val="009703F7"/>
    <w:rsid w:val="00970B0D"/>
    <w:rsid w:val="0097122E"/>
    <w:rsid w:val="00971526"/>
    <w:rsid w:val="009721BA"/>
    <w:rsid w:val="0097254F"/>
    <w:rsid w:val="009729F5"/>
    <w:rsid w:val="00972C59"/>
    <w:rsid w:val="00973B5E"/>
    <w:rsid w:val="00973EC3"/>
    <w:rsid w:val="00976850"/>
    <w:rsid w:val="00976D79"/>
    <w:rsid w:val="00976E18"/>
    <w:rsid w:val="00977233"/>
    <w:rsid w:val="0097732C"/>
    <w:rsid w:val="00980C17"/>
    <w:rsid w:val="00980FE0"/>
    <w:rsid w:val="009816C9"/>
    <w:rsid w:val="009817CA"/>
    <w:rsid w:val="0098335A"/>
    <w:rsid w:val="00984660"/>
    <w:rsid w:val="009853E1"/>
    <w:rsid w:val="00985BC4"/>
    <w:rsid w:val="00986044"/>
    <w:rsid w:val="009863D0"/>
    <w:rsid w:val="00986E3D"/>
    <w:rsid w:val="00986E6B"/>
    <w:rsid w:val="00987142"/>
    <w:rsid w:val="00987420"/>
    <w:rsid w:val="00990EAA"/>
    <w:rsid w:val="0099137C"/>
    <w:rsid w:val="00991769"/>
    <w:rsid w:val="00992303"/>
    <w:rsid w:val="00992988"/>
    <w:rsid w:val="00992F0A"/>
    <w:rsid w:val="00993600"/>
    <w:rsid w:val="0099383E"/>
    <w:rsid w:val="00994386"/>
    <w:rsid w:val="0099440C"/>
    <w:rsid w:val="009963EA"/>
    <w:rsid w:val="00996541"/>
    <w:rsid w:val="00996EBB"/>
    <w:rsid w:val="009A0E3B"/>
    <w:rsid w:val="009A2180"/>
    <w:rsid w:val="009A21BA"/>
    <w:rsid w:val="009A22C8"/>
    <w:rsid w:val="009A279E"/>
    <w:rsid w:val="009A2921"/>
    <w:rsid w:val="009A2CD6"/>
    <w:rsid w:val="009A440A"/>
    <w:rsid w:val="009A51F2"/>
    <w:rsid w:val="009B0A6F"/>
    <w:rsid w:val="009B0A7B"/>
    <w:rsid w:val="009B1A6D"/>
    <w:rsid w:val="009B38C8"/>
    <w:rsid w:val="009B3962"/>
    <w:rsid w:val="009B3C0D"/>
    <w:rsid w:val="009B4241"/>
    <w:rsid w:val="009B4852"/>
    <w:rsid w:val="009B4A07"/>
    <w:rsid w:val="009B4A9D"/>
    <w:rsid w:val="009B59E9"/>
    <w:rsid w:val="009B7458"/>
    <w:rsid w:val="009C127A"/>
    <w:rsid w:val="009C2B84"/>
    <w:rsid w:val="009C34F9"/>
    <w:rsid w:val="009C36BF"/>
    <w:rsid w:val="009C539E"/>
    <w:rsid w:val="009C620C"/>
    <w:rsid w:val="009C6DB0"/>
    <w:rsid w:val="009C78BD"/>
    <w:rsid w:val="009C791C"/>
    <w:rsid w:val="009C7A7E"/>
    <w:rsid w:val="009D02E8"/>
    <w:rsid w:val="009D0D03"/>
    <w:rsid w:val="009D102C"/>
    <w:rsid w:val="009D16DC"/>
    <w:rsid w:val="009D2267"/>
    <w:rsid w:val="009D4636"/>
    <w:rsid w:val="009D4FA8"/>
    <w:rsid w:val="009D51D0"/>
    <w:rsid w:val="009D564E"/>
    <w:rsid w:val="009D5967"/>
    <w:rsid w:val="009D6F5B"/>
    <w:rsid w:val="009D70A4"/>
    <w:rsid w:val="009D7558"/>
    <w:rsid w:val="009D7C15"/>
    <w:rsid w:val="009D7DF3"/>
    <w:rsid w:val="009E0368"/>
    <w:rsid w:val="009E0678"/>
    <w:rsid w:val="009E08D1"/>
    <w:rsid w:val="009E1089"/>
    <w:rsid w:val="009E1489"/>
    <w:rsid w:val="009E1B95"/>
    <w:rsid w:val="009E1C8F"/>
    <w:rsid w:val="009E2160"/>
    <w:rsid w:val="009E2243"/>
    <w:rsid w:val="009E496F"/>
    <w:rsid w:val="009E4B0D"/>
    <w:rsid w:val="009E4C93"/>
    <w:rsid w:val="009E4CDD"/>
    <w:rsid w:val="009E570F"/>
    <w:rsid w:val="009E6FE6"/>
    <w:rsid w:val="009E720C"/>
    <w:rsid w:val="009E7A34"/>
    <w:rsid w:val="009E7F92"/>
    <w:rsid w:val="009F02A3"/>
    <w:rsid w:val="009F092A"/>
    <w:rsid w:val="009F0A02"/>
    <w:rsid w:val="009F2325"/>
    <w:rsid w:val="009F2F27"/>
    <w:rsid w:val="009F3145"/>
    <w:rsid w:val="009F325C"/>
    <w:rsid w:val="009F3545"/>
    <w:rsid w:val="009F3DD2"/>
    <w:rsid w:val="009F5096"/>
    <w:rsid w:val="009F6BCB"/>
    <w:rsid w:val="009F6D5D"/>
    <w:rsid w:val="009F7B78"/>
    <w:rsid w:val="00A0057A"/>
    <w:rsid w:val="00A00714"/>
    <w:rsid w:val="00A008D0"/>
    <w:rsid w:val="00A02109"/>
    <w:rsid w:val="00A02807"/>
    <w:rsid w:val="00A030E8"/>
    <w:rsid w:val="00A039A6"/>
    <w:rsid w:val="00A04C1A"/>
    <w:rsid w:val="00A04F52"/>
    <w:rsid w:val="00A06DD3"/>
    <w:rsid w:val="00A070EB"/>
    <w:rsid w:val="00A07C8D"/>
    <w:rsid w:val="00A10532"/>
    <w:rsid w:val="00A1056F"/>
    <w:rsid w:val="00A10F82"/>
    <w:rsid w:val="00A113E3"/>
    <w:rsid w:val="00A11421"/>
    <w:rsid w:val="00A1201A"/>
    <w:rsid w:val="00A13DEB"/>
    <w:rsid w:val="00A147DA"/>
    <w:rsid w:val="00A14BDB"/>
    <w:rsid w:val="00A15183"/>
    <w:rsid w:val="00A157B1"/>
    <w:rsid w:val="00A163AB"/>
    <w:rsid w:val="00A166DA"/>
    <w:rsid w:val="00A17CE6"/>
    <w:rsid w:val="00A212C0"/>
    <w:rsid w:val="00A216D9"/>
    <w:rsid w:val="00A22229"/>
    <w:rsid w:val="00A2387B"/>
    <w:rsid w:val="00A23E1D"/>
    <w:rsid w:val="00A23F0F"/>
    <w:rsid w:val="00A23FB5"/>
    <w:rsid w:val="00A245D7"/>
    <w:rsid w:val="00A253D8"/>
    <w:rsid w:val="00A270FA"/>
    <w:rsid w:val="00A30117"/>
    <w:rsid w:val="00A321EA"/>
    <w:rsid w:val="00A322EB"/>
    <w:rsid w:val="00A32ECB"/>
    <w:rsid w:val="00A34322"/>
    <w:rsid w:val="00A34466"/>
    <w:rsid w:val="00A34DFE"/>
    <w:rsid w:val="00A35F2D"/>
    <w:rsid w:val="00A36044"/>
    <w:rsid w:val="00A365BB"/>
    <w:rsid w:val="00A37AB4"/>
    <w:rsid w:val="00A40257"/>
    <w:rsid w:val="00A40EFD"/>
    <w:rsid w:val="00A410CA"/>
    <w:rsid w:val="00A42700"/>
    <w:rsid w:val="00A42E2B"/>
    <w:rsid w:val="00A43AC8"/>
    <w:rsid w:val="00A43ACE"/>
    <w:rsid w:val="00A44707"/>
    <w:rsid w:val="00A44882"/>
    <w:rsid w:val="00A44E77"/>
    <w:rsid w:val="00A502FB"/>
    <w:rsid w:val="00A51778"/>
    <w:rsid w:val="00A54715"/>
    <w:rsid w:val="00A552D0"/>
    <w:rsid w:val="00A56FE9"/>
    <w:rsid w:val="00A5727B"/>
    <w:rsid w:val="00A60444"/>
    <w:rsid w:val="00A60610"/>
    <w:rsid w:val="00A6061C"/>
    <w:rsid w:val="00A60697"/>
    <w:rsid w:val="00A60C22"/>
    <w:rsid w:val="00A60EB4"/>
    <w:rsid w:val="00A615A8"/>
    <w:rsid w:val="00A62B35"/>
    <w:rsid w:val="00A62CB7"/>
    <w:rsid w:val="00A62D44"/>
    <w:rsid w:val="00A6348B"/>
    <w:rsid w:val="00A63AFD"/>
    <w:rsid w:val="00A645A6"/>
    <w:rsid w:val="00A653C2"/>
    <w:rsid w:val="00A65FEE"/>
    <w:rsid w:val="00A678F7"/>
    <w:rsid w:val="00A67E00"/>
    <w:rsid w:val="00A70C02"/>
    <w:rsid w:val="00A70C3A"/>
    <w:rsid w:val="00A70E44"/>
    <w:rsid w:val="00A713F3"/>
    <w:rsid w:val="00A7157C"/>
    <w:rsid w:val="00A7161C"/>
    <w:rsid w:val="00A7224F"/>
    <w:rsid w:val="00A72733"/>
    <w:rsid w:val="00A74BA6"/>
    <w:rsid w:val="00A74BE7"/>
    <w:rsid w:val="00A75D08"/>
    <w:rsid w:val="00A76C39"/>
    <w:rsid w:val="00A77220"/>
    <w:rsid w:val="00A774E8"/>
    <w:rsid w:val="00A77AA3"/>
    <w:rsid w:val="00A8011E"/>
    <w:rsid w:val="00A8136E"/>
    <w:rsid w:val="00A824A2"/>
    <w:rsid w:val="00A85668"/>
    <w:rsid w:val="00A8634D"/>
    <w:rsid w:val="00A86C25"/>
    <w:rsid w:val="00A86CA3"/>
    <w:rsid w:val="00A872E5"/>
    <w:rsid w:val="00A87D9F"/>
    <w:rsid w:val="00A87E5D"/>
    <w:rsid w:val="00A87F9F"/>
    <w:rsid w:val="00A90A3C"/>
    <w:rsid w:val="00A91695"/>
    <w:rsid w:val="00A91F4D"/>
    <w:rsid w:val="00A9265C"/>
    <w:rsid w:val="00A94862"/>
    <w:rsid w:val="00A94D75"/>
    <w:rsid w:val="00A94DBA"/>
    <w:rsid w:val="00A95CCC"/>
    <w:rsid w:val="00A95E3B"/>
    <w:rsid w:val="00A95FF0"/>
    <w:rsid w:val="00A96067"/>
    <w:rsid w:val="00A96E65"/>
    <w:rsid w:val="00A979AF"/>
    <w:rsid w:val="00A979D2"/>
    <w:rsid w:val="00A97AE8"/>
    <w:rsid w:val="00A97C72"/>
    <w:rsid w:val="00AA04DD"/>
    <w:rsid w:val="00AA219F"/>
    <w:rsid w:val="00AA24FE"/>
    <w:rsid w:val="00AA2BD3"/>
    <w:rsid w:val="00AA363E"/>
    <w:rsid w:val="00AA3C25"/>
    <w:rsid w:val="00AA63D4"/>
    <w:rsid w:val="00AA7A4A"/>
    <w:rsid w:val="00AB06E8"/>
    <w:rsid w:val="00AB0C0E"/>
    <w:rsid w:val="00AB1A51"/>
    <w:rsid w:val="00AB1AD6"/>
    <w:rsid w:val="00AB1CD3"/>
    <w:rsid w:val="00AB1D8C"/>
    <w:rsid w:val="00AB352F"/>
    <w:rsid w:val="00AB4059"/>
    <w:rsid w:val="00AB4339"/>
    <w:rsid w:val="00AB5739"/>
    <w:rsid w:val="00AB5D08"/>
    <w:rsid w:val="00AB698E"/>
    <w:rsid w:val="00AB7F75"/>
    <w:rsid w:val="00AC0D89"/>
    <w:rsid w:val="00AC1609"/>
    <w:rsid w:val="00AC274B"/>
    <w:rsid w:val="00AC3001"/>
    <w:rsid w:val="00AC634E"/>
    <w:rsid w:val="00AC6D36"/>
    <w:rsid w:val="00AC71A3"/>
    <w:rsid w:val="00AD0792"/>
    <w:rsid w:val="00AD09C8"/>
    <w:rsid w:val="00AD0BB7"/>
    <w:rsid w:val="00AD0CBA"/>
    <w:rsid w:val="00AD1C42"/>
    <w:rsid w:val="00AD2699"/>
    <w:rsid w:val="00AD26E2"/>
    <w:rsid w:val="00AD2ED9"/>
    <w:rsid w:val="00AD3BBC"/>
    <w:rsid w:val="00AD45BD"/>
    <w:rsid w:val="00AD525E"/>
    <w:rsid w:val="00AD6D6E"/>
    <w:rsid w:val="00AD7F5C"/>
    <w:rsid w:val="00AE126A"/>
    <w:rsid w:val="00AE193D"/>
    <w:rsid w:val="00AE1E45"/>
    <w:rsid w:val="00AE2520"/>
    <w:rsid w:val="00AE3005"/>
    <w:rsid w:val="00AE3B0A"/>
    <w:rsid w:val="00AE3BAA"/>
    <w:rsid w:val="00AE3E40"/>
    <w:rsid w:val="00AE4577"/>
    <w:rsid w:val="00AE4FBB"/>
    <w:rsid w:val="00AE59A0"/>
    <w:rsid w:val="00AE6DA8"/>
    <w:rsid w:val="00AE7424"/>
    <w:rsid w:val="00AF0C57"/>
    <w:rsid w:val="00AF0F8D"/>
    <w:rsid w:val="00AF111A"/>
    <w:rsid w:val="00AF26F3"/>
    <w:rsid w:val="00AF2F56"/>
    <w:rsid w:val="00AF2F62"/>
    <w:rsid w:val="00AF306B"/>
    <w:rsid w:val="00AF3DEC"/>
    <w:rsid w:val="00AF4015"/>
    <w:rsid w:val="00AF4018"/>
    <w:rsid w:val="00AF46C1"/>
    <w:rsid w:val="00AF53C2"/>
    <w:rsid w:val="00AF63C3"/>
    <w:rsid w:val="00AF6764"/>
    <w:rsid w:val="00AF6AFF"/>
    <w:rsid w:val="00AF6C9C"/>
    <w:rsid w:val="00AF7A76"/>
    <w:rsid w:val="00B0024B"/>
    <w:rsid w:val="00B003A6"/>
    <w:rsid w:val="00B00672"/>
    <w:rsid w:val="00B01B4D"/>
    <w:rsid w:val="00B01E7E"/>
    <w:rsid w:val="00B04610"/>
    <w:rsid w:val="00B051E1"/>
    <w:rsid w:val="00B054AD"/>
    <w:rsid w:val="00B05AB4"/>
    <w:rsid w:val="00B05DEF"/>
    <w:rsid w:val="00B06571"/>
    <w:rsid w:val="00B068BA"/>
    <w:rsid w:val="00B06983"/>
    <w:rsid w:val="00B102FD"/>
    <w:rsid w:val="00B10BEB"/>
    <w:rsid w:val="00B1206D"/>
    <w:rsid w:val="00B126EC"/>
    <w:rsid w:val="00B13851"/>
    <w:rsid w:val="00B13B1C"/>
    <w:rsid w:val="00B14D97"/>
    <w:rsid w:val="00B16017"/>
    <w:rsid w:val="00B16D1B"/>
    <w:rsid w:val="00B174EC"/>
    <w:rsid w:val="00B202F6"/>
    <w:rsid w:val="00B213FA"/>
    <w:rsid w:val="00B21A1D"/>
    <w:rsid w:val="00B21D20"/>
    <w:rsid w:val="00B22291"/>
    <w:rsid w:val="00B222A2"/>
    <w:rsid w:val="00B22C8F"/>
    <w:rsid w:val="00B2417B"/>
    <w:rsid w:val="00B245B9"/>
    <w:rsid w:val="00B24E6F"/>
    <w:rsid w:val="00B25750"/>
    <w:rsid w:val="00B2680E"/>
    <w:rsid w:val="00B26CB5"/>
    <w:rsid w:val="00B27256"/>
    <w:rsid w:val="00B2752E"/>
    <w:rsid w:val="00B307CC"/>
    <w:rsid w:val="00B30DA8"/>
    <w:rsid w:val="00B31F8F"/>
    <w:rsid w:val="00B32547"/>
    <w:rsid w:val="00B32578"/>
    <w:rsid w:val="00B33808"/>
    <w:rsid w:val="00B3423A"/>
    <w:rsid w:val="00B351EC"/>
    <w:rsid w:val="00B3593F"/>
    <w:rsid w:val="00B368DF"/>
    <w:rsid w:val="00B37D20"/>
    <w:rsid w:val="00B4147F"/>
    <w:rsid w:val="00B415DB"/>
    <w:rsid w:val="00B41A46"/>
    <w:rsid w:val="00B423A9"/>
    <w:rsid w:val="00B42F73"/>
    <w:rsid w:val="00B446CE"/>
    <w:rsid w:val="00B44A60"/>
    <w:rsid w:val="00B44D02"/>
    <w:rsid w:val="00B45141"/>
    <w:rsid w:val="00B45783"/>
    <w:rsid w:val="00B4646F"/>
    <w:rsid w:val="00B46A5E"/>
    <w:rsid w:val="00B5048B"/>
    <w:rsid w:val="00B5273A"/>
    <w:rsid w:val="00B53C4B"/>
    <w:rsid w:val="00B5577E"/>
    <w:rsid w:val="00B557E3"/>
    <w:rsid w:val="00B55954"/>
    <w:rsid w:val="00B570A0"/>
    <w:rsid w:val="00B573C5"/>
    <w:rsid w:val="00B57A6B"/>
    <w:rsid w:val="00B618F4"/>
    <w:rsid w:val="00B61A6C"/>
    <w:rsid w:val="00B62882"/>
    <w:rsid w:val="00B62B50"/>
    <w:rsid w:val="00B6341D"/>
    <w:rsid w:val="00B635B7"/>
    <w:rsid w:val="00B6402A"/>
    <w:rsid w:val="00B64865"/>
    <w:rsid w:val="00B65694"/>
    <w:rsid w:val="00B65950"/>
    <w:rsid w:val="00B661FA"/>
    <w:rsid w:val="00B66404"/>
    <w:rsid w:val="00B67148"/>
    <w:rsid w:val="00B67280"/>
    <w:rsid w:val="00B672C0"/>
    <w:rsid w:val="00B7078F"/>
    <w:rsid w:val="00B71233"/>
    <w:rsid w:val="00B7175A"/>
    <w:rsid w:val="00B71E51"/>
    <w:rsid w:val="00B72064"/>
    <w:rsid w:val="00B7228D"/>
    <w:rsid w:val="00B722EE"/>
    <w:rsid w:val="00B7260B"/>
    <w:rsid w:val="00B72B85"/>
    <w:rsid w:val="00B731E0"/>
    <w:rsid w:val="00B73C3A"/>
    <w:rsid w:val="00B74EA3"/>
    <w:rsid w:val="00B74F26"/>
    <w:rsid w:val="00B7549C"/>
    <w:rsid w:val="00B75646"/>
    <w:rsid w:val="00B75AED"/>
    <w:rsid w:val="00B75EA4"/>
    <w:rsid w:val="00B76EA1"/>
    <w:rsid w:val="00B77ACF"/>
    <w:rsid w:val="00B80293"/>
    <w:rsid w:val="00B81B26"/>
    <w:rsid w:val="00B822E9"/>
    <w:rsid w:val="00B82A69"/>
    <w:rsid w:val="00B83359"/>
    <w:rsid w:val="00B8378A"/>
    <w:rsid w:val="00B83B89"/>
    <w:rsid w:val="00B85F94"/>
    <w:rsid w:val="00B865E6"/>
    <w:rsid w:val="00B86694"/>
    <w:rsid w:val="00B9028D"/>
    <w:rsid w:val="00B90729"/>
    <w:rsid w:val="00B907DA"/>
    <w:rsid w:val="00B9195B"/>
    <w:rsid w:val="00B92086"/>
    <w:rsid w:val="00B92656"/>
    <w:rsid w:val="00B9348F"/>
    <w:rsid w:val="00B9376D"/>
    <w:rsid w:val="00B9390C"/>
    <w:rsid w:val="00B9403B"/>
    <w:rsid w:val="00B9414B"/>
    <w:rsid w:val="00B950BC"/>
    <w:rsid w:val="00B95325"/>
    <w:rsid w:val="00B9590D"/>
    <w:rsid w:val="00B95DB9"/>
    <w:rsid w:val="00B9714C"/>
    <w:rsid w:val="00BA111E"/>
    <w:rsid w:val="00BA16FB"/>
    <w:rsid w:val="00BA1C27"/>
    <w:rsid w:val="00BA2615"/>
    <w:rsid w:val="00BA27C1"/>
    <w:rsid w:val="00BA2ACA"/>
    <w:rsid w:val="00BA2EF8"/>
    <w:rsid w:val="00BA31B6"/>
    <w:rsid w:val="00BA3A89"/>
    <w:rsid w:val="00BA5D5F"/>
    <w:rsid w:val="00BA60DC"/>
    <w:rsid w:val="00BA710D"/>
    <w:rsid w:val="00BA718C"/>
    <w:rsid w:val="00BA7F33"/>
    <w:rsid w:val="00BB048A"/>
    <w:rsid w:val="00BB09B1"/>
    <w:rsid w:val="00BB1855"/>
    <w:rsid w:val="00BB1C0C"/>
    <w:rsid w:val="00BB1F6D"/>
    <w:rsid w:val="00BB30E4"/>
    <w:rsid w:val="00BB310F"/>
    <w:rsid w:val="00BB31DC"/>
    <w:rsid w:val="00BB34DF"/>
    <w:rsid w:val="00BB454E"/>
    <w:rsid w:val="00BB5177"/>
    <w:rsid w:val="00BB5CF9"/>
    <w:rsid w:val="00BB783D"/>
    <w:rsid w:val="00BB7A10"/>
    <w:rsid w:val="00BC1B83"/>
    <w:rsid w:val="00BC366E"/>
    <w:rsid w:val="00BC4252"/>
    <w:rsid w:val="00BC4A9E"/>
    <w:rsid w:val="00BC4B34"/>
    <w:rsid w:val="00BC4DA6"/>
    <w:rsid w:val="00BC55DC"/>
    <w:rsid w:val="00BC5ADB"/>
    <w:rsid w:val="00BC6D51"/>
    <w:rsid w:val="00BC6FA8"/>
    <w:rsid w:val="00BC6FD3"/>
    <w:rsid w:val="00BC7129"/>
    <w:rsid w:val="00BC72E9"/>
    <w:rsid w:val="00BC7D4F"/>
    <w:rsid w:val="00BC7ED7"/>
    <w:rsid w:val="00BD07D8"/>
    <w:rsid w:val="00BD1350"/>
    <w:rsid w:val="00BD1CA0"/>
    <w:rsid w:val="00BD1D30"/>
    <w:rsid w:val="00BD2733"/>
    <w:rsid w:val="00BD2850"/>
    <w:rsid w:val="00BD2B3C"/>
    <w:rsid w:val="00BD36B0"/>
    <w:rsid w:val="00BD43A8"/>
    <w:rsid w:val="00BD476B"/>
    <w:rsid w:val="00BD6243"/>
    <w:rsid w:val="00BD6941"/>
    <w:rsid w:val="00BD6A62"/>
    <w:rsid w:val="00BD6B36"/>
    <w:rsid w:val="00BE01E4"/>
    <w:rsid w:val="00BE05D2"/>
    <w:rsid w:val="00BE08AE"/>
    <w:rsid w:val="00BE09C9"/>
    <w:rsid w:val="00BE1911"/>
    <w:rsid w:val="00BE1A76"/>
    <w:rsid w:val="00BE28D2"/>
    <w:rsid w:val="00BE3624"/>
    <w:rsid w:val="00BE45A6"/>
    <w:rsid w:val="00BE6068"/>
    <w:rsid w:val="00BF25C4"/>
    <w:rsid w:val="00BF2921"/>
    <w:rsid w:val="00BF2A4E"/>
    <w:rsid w:val="00BF317A"/>
    <w:rsid w:val="00BF4652"/>
    <w:rsid w:val="00BF4983"/>
    <w:rsid w:val="00BF5BBF"/>
    <w:rsid w:val="00BF691B"/>
    <w:rsid w:val="00BF7F58"/>
    <w:rsid w:val="00C0059D"/>
    <w:rsid w:val="00C00735"/>
    <w:rsid w:val="00C007A9"/>
    <w:rsid w:val="00C00C7D"/>
    <w:rsid w:val="00C0133B"/>
    <w:rsid w:val="00C01381"/>
    <w:rsid w:val="00C0356A"/>
    <w:rsid w:val="00C04057"/>
    <w:rsid w:val="00C04A40"/>
    <w:rsid w:val="00C04EA2"/>
    <w:rsid w:val="00C0527D"/>
    <w:rsid w:val="00C07309"/>
    <w:rsid w:val="00C079B8"/>
    <w:rsid w:val="00C07B16"/>
    <w:rsid w:val="00C11A80"/>
    <w:rsid w:val="00C123EA"/>
    <w:rsid w:val="00C12A49"/>
    <w:rsid w:val="00C133EE"/>
    <w:rsid w:val="00C13D7A"/>
    <w:rsid w:val="00C14D5A"/>
    <w:rsid w:val="00C14FCC"/>
    <w:rsid w:val="00C15ED4"/>
    <w:rsid w:val="00C160A6"/>
    <w:rsid w:val="00C1690C"/>
    <w:rsid w:val="00C16C0B"/>
    <w:rsid w:val="00C1707D"/>
    <w:rsid w:val="00C1742D"/>
    <w:rsid w:val="00C17992"/>
    <w:rsid w:val="00C17F3A"/>
    <w:rsid w:val="00C20462"/>
    <w:rsid w:val="00C20E33"/>
    <w:rsid w:val="00C20E78"/>
    <w:rsid w:val="00C21349"/>
    <w:rsid w:val="00C2155B"/>
    <w:rsid w:val="00C23921"/>
    <w:rsid w:val="00C251A2"/>
    <w:rsid w:val="00C26BF2"/>
    <w:rsid w:val="00C26BF3"/>
    <w:rsid w:val="00C2730D"/>
    <w:rsid w:val="00C2743F"/>
    <w:rsid w:val="00C27DE9"/>
    <w:rsid w:val="00C307E5"/>
    <w:rsid w:val="00C31B0B"/>
    <w:rsid w:val="00C32195"/>
    <w:rsid w:val="00C32862"/>
    <w:rsid w:val="00C33388"/>
    <w:rsid w:val="00C341A3"/>
    <w:rsid w:val="00C347A8"/>
    <w:rsid w:val="00C34AF7"/>
    <w:rsid w:val="00C36611"/>
    <w:rsid w:val="00C37402"/>
    <w:rsid w:val="00C37731"/>
    <w:rsid w:val="00C379ED"/>
    <w:rsid w:val="00C37AB9"/>
    <w:rsid w:val="00C4173A"/>
    <w:rsid w:val="00C41D2A"/>
    <w:rsid w:val="00C433F7"/>
    <w:rsid w:val="00C43D08"/>
    <w:rsid w:val="00C446E6"/>
    <w:rsid w:val="00C44F97"/>
    <w:rsid w:val="00C47882"/>
    <w:rsid w:val="00C5006D"/>
    <w:rsid w:val="00C507FB"/>
    <w:rsid w:val="00C5119E"/>
    <w:rsid w:val="00C521EF"/>
    <w:rsid w:val="00C537CB"/>
    <w:rsid w:val="00C53A66"/>
    <w:rsid w:val="00C53AD9"/>
    <w:rsid w:val="00C540CF"/>
    <w:rsid w:val="00C56104"/>
    <w:rsid w:val="00C57847"/>
    <w:rsid w:val="00C602FF"/>
    <w:rsid w:val="00C60474"/>
    <w:rsid w:val="00C61174"/>
    <w:rsid w:val="00C6148F"/>
    <w:rsid w:val="00C615A6"/>
    <w:rsid w:val="00C616E8"/>
    <w:rsid w:val="00C61CA5"/>
    <w:rsid w:val="00C62F7A"/>
    <w:rsid w:val="00C63B9C"/>
    <w:rsid w:val="00C651C2"/>
    <w:rsid w:val="00C66355"/>
    <w:rsid w:val="00C6682F"/>
    <w:rsid w:val="00C676CE"/>
    <w:rsid w:val="00C67970"/>
    <w:rsid w:val="00C70597"/>
    <w:rsid w:val="00C7275E"/>
    <w:rsid w:val="00C730B7"/>
    <w:rsid w:val="00C73790"/>
    <w:rsid w:val="00C74421"/>
    <w:rsid w:val="00C746F6"/>
    <w:rsid w:val="00C74C5D"/>
    <w:rsid w:val="00C74E49"/>
    <w:rsid w:val="00C75FA1"/>
    <w:rsid w:val="00C7604E"/>
    <w:rsid w:val="00C76BAC"/>
    <w:rsid w:val="00C76C9A"/>
    <w:rsid w:val="00C76E88"/>
    <w:rsid w:val="00C81FE4"/>
    <w:rsid w:val="00C826FF"/>
    <w:rsid w:val="00C83CE1"/>
    <w:rsid w:val="00C848FB"/>
    <w:rsid w:val="00C84EF4"/>
    <w:rsid w:val="00C85FF1"/>
    <w:rsid w:val="00C863C4"/>
    <w:rsid w:val="00C879F5"/>
    <w:rsid w:val="00C93C3E"/>
    <w:rsid w:val="00C9421C"/>
    <w:rsid w:val="00C952A3"/>
    <w:rsid w:val="00C95441"/>
    <w:rsid w:val="00C96183"/>
    <w:rsid w:val="00C96989"/>
    <w:rsid w:val="00C96C6A"/>
    <w:rsid w:val="00C97252"/>
    <w:rsid w:val="00C976C0"/>
    <w:rsid w:val="00C97C63"/>
    <w:rsid w:val="00C97F47"/>
    <w:rsid w:val="00CA12E3"/>
    <w:rsid w:val="00CA293C"/>
    <w:rsid w:val="00CA2F99"/>
    <w:rsid w:val="00CA4311"/>
    <w:rsid w:val="00CA4B90"/>
    <w:rsid w:val="00CA4FBC"/>
    <w:rsid w:val="00CA572F"/>
    <w:rsid w:val="00CA5989"/>
    <w:rsid w:val="00CA6611"/>
    <w:rsid w:val="00CA79A0"/>
    <w:rsid w:val="00CB1213"/>
    <w:rsid w:val="00CB177C"/>
    <w:rsid w:val="00CB1E24"/>
    <w:rsid w:val="00CB424D"/>
    <w:rsid w:val="00CB5B6B"/>
    <w:rsid w:val="00CB62A7"/>
    <w:rsid w:val="00CB6438"/>
    <w:rsid w:val="00CB7DC4"/>
    <w:rsid w:val="00CC06E5"/>
    <w:rsid w:val="00CC1045"/>
    <w:rsid w:val="00CC2531"/>
    <w:rsid w:val="00CC28C5"/>
    <w:rsid w:val="00CC2A33"/>
    <w:rsid w:val="00CC2A37"/>
    <w:rsid w:val="00CC2BFD"/>
    <w:rsid w:val="00CC3A03"/>
    <w:rsid w:val="00CC3A16"/>
    <w:rsid w:val="00CC5077"/>
    <w:rsid w:val="00CC562D"/>
    <w:rsid w:val="00CC67C1"/>
    <w:rsid w:val="00CC69B3"/>
    <w:rsid w:val="00CC700B"/>
    <w:rsid w:val="00CC7A56"/>
    <w:rsid w:val="00CD0F9A"/>
    <w:rsid w:val="00CD1CFB"/>
    <w:rsid w:val="00CD26B2"/>
    <w:rsid w:val="00CD3476"/>
    <w:rsid w:val="00CD3F7E"/>
    <w:rsid w:val="00CD64DF"/>
    <w:rsid w:val="00CE05C5"/>
    <w:rsid w:val="00CE2142"/>
    <w:rsid w:val="00CE2E7E"/>
    <w:rsid w:val="00CE4ACA"/>
    <w:rsid w:val="00CE4D06"/>
    <w:rsid w:val="00CE5307"/>
    <w:rsid w:val="00CE5C7D"/>
    <w:rsid w:val="00CE5F43"/>
    <w:rsid w:val="00CE6CAE"/>
    <w:rsid w:val="00CE7192"/>
    <w:rsid w:val="00CE750D"/>
    <w:rsid w:val="00CF0FCE"/>
    <w:rsid w:val="00CF10EA"/>
    <w:rsid w:val="00CF197E"/>
    <w:rsid w:val="00CF1AA3"/>
    <w:rsid w:val="00CF1B0A"/>
    <w:rsid w:val="00CF2F50"/>
    <w:rsid w:val="00CF3C52"/>
    <w:rsid w:val="00CF3C87"/>
    <w:rsid w:val="00CF4145"/>
    <w:rsid w:val="00CF4265"/>
    <w:rsid w:val="00CF6309"/>
    <w:rsid w:val="00CF6F1F"/>
    <w:rsid w:val="00CF76CF"/>
    <w:rsid w:val="00CF7D49"/>
    <w:rsid w:val="00CF7D62"/>
    <w:rsid w:val="00D0040F"/>
    <w:rsid w:val="00D00DD4"/>
    <w:rsid w:val="00D01B92"/>
    <w:rsid w:val="00D02919"/>
    <w:rsid w:val="00D0413F"/>
    <w:rsid w:val="00D047DF"/>
    <w:rsid w:val="00D04C61"/>
    <w:rsid w:val="00D04D8E"/>
    <w:rsid w:val="00D056D7"/>
    <w:rsid w:val="00D05B8D"/>
    <w:rsid w:val="00D05F6E"/>
    <w:rsid w:val="00D07518"/>
    <w:rsid w:val="00D07EC0"/>
    <w:rsid w:val="00D07F00"/>
    <w:rsid w:val="00D108AA"/>
    <w:rsid w:val="00D10D6D"/>
    <w:rsid w:val="00D10E7E"/>
    <w:rsid w:val="00D11549"/>
    <w:rsid w:val="00D1209C"/>
    <w:rsid w:val="00D1227F"/>
    <w:rsid w:val="00D12684"/>
    <w:rsid w:val="00D132E5"/>
    <w:rsid w:val="00D13AE5"/>
    <w:rsid w:val="00D14F0B"/>
    <w:rsid w:val="00D153F3"/>
    <w:rsid w:val="00D1768F"/>
    <w:rsid w:val="00D17CA7"/>
    <w:rsid w:val="00D208B9"/>
    <w:rsid w:val="00D216F7"/>
    <w:rsid w:val="00D21873"/>
    <w:rsid w:val="00D223F5"/>
    <w:rsid w:val="00D22BA7"/>
    <w:rsid w:val="00D23349"/>
    <w:rsid w:val="00D23579"/>
    <w:rsid w:val="00D23AD2"/>
    <w:rsid w:val="00D23B8F"/>
    <w:rsid w:val="00D23FB0"/>
    <w:rsid w:val="00D26162"/>
    <w:rsid w:val="00D26DD7"/>
    <w:rsid w:val="00D27198"/>
    <w:rsid w:val="00D279F3"/>
    <w:rsid w:val="00D27C76"/>
    <w:rsid w:val="00D33E72"/>
    <w:rsid w:val="00D349F1"/>
    <w:rsid w:val="00D35BD6"/>
    <w:rsid w:val="00D361B5"/>
    <w:rsid w:val="00D362E2"/>
    <w:rsid w:val="00D36694"/>
    <w:rsid w:val="00D36F02"/>
    <w:rsid w:val="00D37669"/>
    <w:rsid w:val="00D411A2"/>
    <w:rsid w:val="00D44D91"/>
    <w:rsid w:val="00D4597E"/>
    <w:rsid w:val="00D46326"/>
    <w:rsid w:val="00D47192"/>
    <w:rsid w:val="00D5046B"/>
    <w:rsid w:val="00D50628"/>
    <w:rsid w:val="00D509B1"/>
    <w:rsid w:val="00D50B9C"/>
    <w:rsid w:val="00D51403"/>
    <w:rsid w:val="00D51E00"/>
    <w:rsid w:val="00D521C4"/>
    <w:rsid w:val="00D5245C"/>
    <w:rsid w:val="00D52D73"/>
    <w:rsid w:val="00D52E58"/>
    <w:rsid w:val="00D534AF"/>
    <w:rsid w:val="00D54402"/>
    <w:rsid w:val="00D556BD"/>
    <w:rsid w:val="00D55CF2"/>
    <w:rsid w:val="00D56C68"/>
    <w:rsid w:val="00D613BF"/>
    <w:rsid w:val="00D6367E"/>
    <w:rsid w:val="00D6380C"/>
    <w:rsid w:val="00D639B6"/>
    <w:rsid w:val="00D63ECC"/>
    <w:rsid w:val="00D6641B"/>
    <w:rsid w:val="00D666E0"/>
    <w:rsid w:val="00D66789"/>
    <w:rsid w:val="00D66D03"/>
    <w:rsid w:val="00D66E5A"/>
    <w:rsid w:val="00D67FB9"/>
    <w:rsid w:val="00D67FC9"/>
    <w:rsid w:val="00D70029"/>
    <w:rsid w:val="00D7071E"/>
    <w:rsid w:val="00D714CC"/>
    <w:rsid w:val="00D7219F"/>
    <w:rsid w:val="00D725AE"/>
    <w:rsid w:val="00D72CC8"/>
    <w:rsid w:val="00D73167"/>
    <w:rsid w:val="00D74C6D"/>
    <w:rsid w:val="00D754AB"/>
    <w:rsid w:val="00D75EA7"/>
    <w:rsid w:val="00D76316"/>
    <w:rsid w:val="00D7677E"/>
    <w:rsid w:val="00D8020A"/>
    <w:rsid w:val="00D80588"/>
    <w:rsid w:val="00D8123A"/>
    <w:rsid w:val="00D813E2"/>
    <w:rsid w:val="00D81BD4"/>
    <w:rsid w:val="00D81C35"/>
    <w:rsid w:val="00D81C63"/>
    <w:rsid w:val="00D81F21"/>
    <w:rsid w:val="00D822B8"/>
    <w:rsid w:val="00D83B68"/>
    <w:rsid w:val="00D84482"/>
    <w:rsid w:val="00D84DAD"/>
    <w:rsid w:val="00D853A1"/>
    <w:rsid w:val="00D86515"/>
    <w:rsid w:val="00D87E57"/>
    <w:rsid w:val="00D90356"/>
    <w:rsid w:val="00D91DE4"/>
    <w:rsid w:val="00D95470"/>
    <w:rsid w:val="00D971B7"/>
    <w:rsid w:val="00D978EE"/>
    <w:rsid w:val="00D97CC0"/>
    <w:rsid w:val="00D97F2F"/>
    <w:rsid w:val="00DA04A5"/>
    <w:rsid w:val="00DA0F0A"/>
    <w:rsid w:val="00DA2619"/>
    <w:rsid w:val="00DA2A54"/>
    <w:rsid w:val="00DA3A50"/>
    <w:rsid w:val="00DA4239"/>
    <w:rsid w:val="00DA557A"/>
    <w:rsid w:val="00DA6691"/>
    <w:rsid w:val="00DA6B98"/>
    <w:rsid w:val="00DA6EF2"/>
    <w:rsid w:val="00DB0B61"/>
    <w:rsid w:val="00DB314A"/>
    <w:rsid w:val="00DB38CA"/>
    <w:rsid w:val="00DB3BD2"/>
    <w:rsid w:val="00DB4ACA"/>
    <w:rsid w:val="00DB5044"/>
    <w:rsid w:val="00DB514E"/>
    <w:rsid w:val="00DB5685"/>
    <w:rsid w:val="00DB60EC"/>
    <w:rsid w:val="00DB6419"/>
    <w:rsid w:val="00DB64FE"/>
    <w:rsid w:val="00DB7992"/>
    <w:rsid w:val="00DC090B"/>
    <w:rsid w:val="00DC109E"/>
    <w:rsid w:val="00DC2CF1"/>
    <w:rsid w:val="00DC2EED"/>
    <w:rsid w:val="00DC3F84"/>
    <w:rsid w:val="00DC4FCF"/>
    <w:rsid w:val="00DC50E0"/>
    <w:rsid w:val="00DC5D20"/>
    <w:rsid w:val="00DC6386"/>
    <w:rsid w:val="00DD0186"/>
    <w:rsid w:val="00DD0912"/>
    <w:rsid w:val="00DD0E1B"/>
    <w:rsid w:val="00DD0ED0"/>
    <w:rsid w:val="00DD0F1C"/>
    <w:rsid w:val="00DD1130"/>
    <w:rsid w:val="00DD1951"/>
    <w:rsid w:val="00DD290F"/>
    <w:rsid w:val="00DD2949"/>
    <w:rsid w:val="00DD3E6F"/>
    <w:rsid w:val="00DD4733"/>
    <w:rsid w:val="00DD491C"/>
    <w:rsid w:val="00DD5FC4"/>
    <w:rsid w:val="00DD636E"/>
    <w:rsid w:val="00DD6628"/>
    <w:rsid w:val="00DE086C"/>
    <w:rsid w:val="00DE189E"/>
    <w:rsid w:val="00DE2606"/>
    <w:rsid w:val="00DE3250"/>
    <w:rsid w:val="00DE4BC5"/>
    <w:rsid w:val="00DE56D2"/>
    <w:rsid w:val="00DE5FE1"/>
    <w:rsid w:val="00DE6028"/>
    <w:rsid w:val="00DE63E6"/>
    <w:rsid w:val="00DE66EE"/>
    <w:rsid w:val="00DE6979"/>
    <w:rsid w:val="00DE6E26"/>
    <w:rsid w:val="00DE751A"/>
    <w:rsid w:val="00DE78A3"/>
    <w:rsid w:val="00DF0295"/>
    <w:rsid w:val="00DF1A71"/>
    <w:rsid w:val="00DF265A"/>
    <w:rsid w:val="00DF28F8"/>
    <w:rsid w:val="00DF3450"/>
    <w:rsid w:val="00DF3E08"/>
    <w:rsid w:val="00DF4108"/>
    <w:rsid w:val="00DF499F"/>
    <w:rsid w:val="00DF5C34"/>
    <w:rsid w:val="00DF660C"/>
    <w:rsid w:val="00DF678F"/>
    <w:rsid w:val="00DF68C7"/>
    <w:rsid w:val="00DF7637"/>
    <w:rsid w:val="00DF76AD"/>
    <w:rsid w:val="00DF7A9E"/>
    <w:rsid w:val="00E0046B"/>
    <w:rsid w:val="00E0060E"/>
    <w:rsid w:val="00E00621"/>
    <w:rsid w:val="00E01785"/>
    <w:rsid w:val="00E02D10"/>
    <w:rsid w:val="00E03DBE"/>
    <w:rsid w:val="00E042C8"/>
    <w:rsid w:val="00E04F29"/>
    <w:rsid w:val="00E05819"/>
    <w:rsid w:val="00E05898"/>
    <w:rsid w:val="00E066BD"/>
    <w:rsid w:val="00E078F6"/>
    <w:rsid w:val="00E0790B"/>
    <w:rsid w:val="00E10696"/>
    <w:rsid w:val="00E10B59"/>
    <w:rsid w:val="00E111A0"/>
    <w:rsid w:val="00E11470"/>
    <w:rsid w:val="00E121A3"/>
    <w:rsid w:val="00E12920"/>
    <w:rsid w:val="00E1422D"/>
    <w:rsid w:val="00E14A51"/>
    <w:rsid w:val="00E15963"/>
    <w:rsid w:val="00E163BE"/>
    <w:rsid w:val="00E1660B"/>
    <w:rsid w:val="00E170DC"/>
    <w:rsid w:val="00E173BB"/>
    <w:rsid w:val="00E17659"/>
    <w:rsid w:val="00E203D4"/>
    <w:rsid w:val="00E20BE5"/>
    <w:rsid w:val="00E21788"/>
    <w:rsid w:val="00E23164"/>
    <w:rsid w:val="00E23EAF"/>
    <w:rsid w:val="00E24E44"/>
    <w:rsid w:val="00E2508E"/>
    <w:rsid w:val="00E2598B"/>
    <w:rsid w:val="00E25F0D"/>
    <w:rsid w:val="00E25FD3"/>
    <w:rsid w:val="00E26685"/>
    <w:rsid w:val="00E26818"/>
    <w:rsid w:val="00E2693A"/>
    <w:rsid w:val="00E26A4E"/>
    <w:rsid w:val="00E26B1A"/>
    <w:rsid w:val="00E26D11"/>
    <w:rsid w:val="00E27FFC"/>
    <w:rsid w:val="00E300EA"/>
    <w:rsid w:val="00E30B15"/>
    <w:rsid w:val="00E331DF"/>
    <w:rsid w:val="00E33FCB"/>
    <w:rsid w:val="00E3512A"/>
    <w:rsid w:val="00E353A5"/>
    <w:rsid w:val="00E37037"/>
    <w:rsid w:val="00E4009A"/>
    <w:rsid w:val="00E40181"/>
    <w:rsid w:val="00E408DA"/>
    <w:rsid w:val="00E41926"/>
    <w:rsid w:val="00E41D66"/>
    <w:rsid w:val="00E42A39"/>
    <w:rsid w:val="00E42E06"/>
    <w:rsid w:val="00E430A6"/>
    <w:rsid w:val="00E43DEF"/>
    <w:rsid w:val="00E43F80"/>
    <w:rsid w:val="00E4417C"/>
    <w:rsid w:val="00E44B6B"/>
    <w:rsid w:val="00E44D21"/>
    <w:rsid w:val="00E46322"/>
    <w:rsid w:val="00E46406"/>
    <w:rsid w:val="00E46840"/>
    <w:rsid w:val="00E46998"/>
    <w:rsid w:val="00E46A8A"/>
    <w:rsid w:val="00E46C28"/>
    <w:rsid w:val="00E47501"/>
    <w:rsid w:val="00E47727"/>
    <w:rsid w:val="00E5052F"/>
    <w:rsid w:val="00E50565"/>
    <w:rsid w:val="00E508F5"/>
    <w:rsid w:val="00E5090F"/>
    <w:rsid w:val="00E50E73"/>
    <w:rsid w:val="00E522C6"/>
    <w:rsid w:val="00E52492"/>
    <w:rsid w:val="00E5418A"/>
    <w:rsid w:val="00E546B2"/>
    <w:rsid w:val="00E54DC3"/>
    <w:rsid w:val="00E55925"/>
    <w:rsid w:val="00E56418"/>
    <w:rsid w:val="00E57315"/>
    <w:rsid w:val="00E60348"/>
    <w:rsid w:val="00E61418"/>
    <w:rsid w:val="00E61801"/>
    <w:rsid w:val="00E61DDE"/>
    <w:rsid w:val="00E629A1"/>
    <w:rsid w:val="00E62B4D"/>
    <w:rsid w:val="00E62F01"/>
    <w:rsid w:val="00E63343"/>
    <w:rsid w:val="00E63EA2"/>
    <w:rsid w:val="00E65500"/>
    <w:rsid w:val="00E65601"/>
    <w:rsid w:val="00E669FD"/>
    <w:rsid w:val="00E67A6F"/>
    <w:rsid w:val="00E718AB"/>
    <w:rsid w:val="00E72B52"/>
    <w:rsid w:val="00E741E9"/>
    <w:rsid w:val="00E74BF9"/>
    <w:rsid w:val="00E74F84"/>
    <w:rsid w:val="00E754DC"/>
    <w:rsid w:val="00E7578A"/>
    <w:rsid w:val="00E760D4"/>
    <w:rsid w:val="00E767FD"/>
    <w:rsid w:val="00E76A61"/>
    <w:rsid w:val="00E7724B"/>
    <w:rsid w:val="00E776A3"/>
    <w:rsid w:val="00E776B7"/>
    <w:rsid w:val="00E77840"/>
    <w:rsid w:val="00E77D40"/>
    <w:rsid w:val="00E81526"/>
    <w:rsid w:val="00E82C55"/>
    <w:rsid w:val="00E82EF3"/>
    <w:rsid w:val="00E832CB"/>
    <w:rsid w:val="00E8339C"/>
    <w:rsid w:val="00E833A5"/>
    <w:rsid w:val="00E839F8"/>
    <w:rsid w:val="00E83E26"/>
    <w:rsid w:val="00E84C38"/>
    <w:rsid w:val="00E8506B"/>
    <w:rsid w:val="00E851B1"/>
    <w:rsid w:val="00E8605E"/>
    <w:rsid w:val="00E86456"/>
    <w:rsid w:val="00E8718E"/>
    <w:rsid w:val="00E877CB"/>
    <w:rsid w:val="00E87E47"/>
    <w:rsid w:val="00E90291"/>
    <w:rsid w:val="00E905F3"/>
    <w:rsid w:val="00E9148C"/>
    <w:rsid w:val="00E92AC3"/>
    <w:rsid w:val="00E93592"/>
    <w:rsid w:val="00E936C2"/>
    <w:rsid w:val="00E936CD"/>
    <w:rsid w:val="00E939A9"/>
    <w:rsid w:val="00E93EFF"/>
    <w:rsid w:val="00E94C60"/>
    <w:rsid w:val="00E95C2E"/>
    <w:rsid w:val="00E96792"/>
    <w:rsid w:val="00E969A5"/>
    <w:rsid w:val="00E96F1F"/>
    <w:rsid w:val="00E970BA"/>
    <w:rsid w:val="00E9792E"/>
    <w:rsid w:val="00E97C3D"/>
    <w:rsid w:val="00EA09D5"/>
    <w:rsid w:val="00EA161B"/>
    <w:rsid w:val="00EA4F15"/>
    <w:rsid w:val="00EA5157"/>
    <w:rsid w:val="00EA5BB9"/>
    <w:rsid w:val="00EA5BBA"/>
    <w:rsid w:val="00EA65B0"/>
    <w:rsid w:val="00EA6B3D"/>
    <w:rsid w:val="00EB00E0"/>
    <w:rsid w:val="00EB16A3"/>
    <w:rsid w:val="00EB1984"/>
    <w:rsid w:val="00EB20AD"/>
    <w:rsid w:val="00EB21DB"/>
    <w:rsid w:val="00EB349B"/>
    <w:rsid w:val="00EB4A6B"/>
    <w:rsid w:val="00EB5286"/>
    <w:rsid w:val="00EB548C"/>
    <w:rsid w:val="00EB556D"/>
    <w:rsid w:val="00EB690F"/>
    <w:rsid w:val="00EC059F"/>
    <w:rsid w:val="00EC1F24"/>
    <w:rsid w:val="00EC2C9E"/>
    <w:rsid w:val="00EC2E8E"/>
    <w:rsid w:val="00EC4EFE"/>
    <w:rsid w:val="00EC50DC"/>
    <w:rsid w:val="00EC6E0A"/>
    <w:rsid w:val="00EC781A"/>
    <w:rsid w:val="00ED02D8"/>
    <w:rsid w:val="00ED083E"/>
    <w:rsid w:val="00ED0BFD"/>
    <w:rsid w:val="00ED0CF3"/>
    <w:rsid w:val="00ED0E33"/>
    <w:rsid w:val="00ED19EC"/>
    <w:rsid w:val="00ED2324"/>
    <w:rsid w:val="00ED2E19"/>
    <w:rsid w:val="00ED3980"/>
    <w:rsid w:val="00ED5B9B"/>
    <w:rsid w:val="00ED67B4"/>
    <w:rsid w:val="00ED6BAD"/>
    <w:rsid w:val="00ED7447"/>
    <w:rsid w:val="00ED78F1"/>
    <w:rsid w:val="00EE1488"/>
    <w:rsid w:val="00EE15FC"/>
    <w:rsid w:val="00EE1DBC"/>
    <w:rsid w:val="00EE22D5"/>
    <w:rsid w:val="00EE2337"/>
    <w:rsid w:val="00EE2448"/>
    <w:rsid w:val="00EE2FF5"/>
    <w:rsid w:val="00EE3166"/>
    <w:rsid w:val="00EE4D5D"/>
    <w:rsid w:val="00EE60B7"/>
    <w:rsid w:val="00EE62E6"/>
    <w:rsid w:val="00EE7A6A"/>
    <w:rsid w:val="00EF109B"/>
    <w:rsid w:val="00EF16F5"/>
    <w:rsid w:val="00EF1C6B"/>
    <w:rsid w:val="00EF34C0"/>
    <w:rsid w:val="00EF362A"/>
    <w:rsid w:val="00EF36AF"/>
    <w:rsid w:val="00EF4612"/>
    <w:rsid w:val="00EF48ED"/>
    <w:rsid w:val="00EF49A3"/>
    <w:rsid w:val="00EF4AB1"/>
    <w:rsid w:val="00EF6535"/>
    <w:rsid w:val="00EF71D8"/>
    <w:rsid w:val="00EF799C"/>
    <w:rsid w:val="00EF7A92"/>
    <w:rsid w:val="00EF7BF7"/>
    <w:rsid w:val="00F000F0"/>
    <w:rsid w:val="00F00F9C"/>
    <w:rsid w:val="00F014E3"/>
    <w:rsid w:val="00F02ABA"/>
    <w:rsid w:val="00F02C61"/>
    <w:rsid w:val="00F040B1"/>
    <w:rsid w:val="00F04148"/>
    <w:rsid w:val="00F0437A"/>
    <w:rsid w:val="00F04962"/>
    <w:rsid w:val="00F05870"/>
    <w:rsid w:val="00F05CFE"/>
    <w:rsid w:val="00F05E2B"/>
    <w:rsid w:val="00F100A9"/>
    <w:rsid w:val="00F10ACD"/>
    <w:rsid w:val="00F11037"/>
    <w:rsid w:val="00F111A6"/>
    <w:rsid w:val="00F11921"/>
    <w:rsid w:val="00F11BC4"/>
    <w:rsid w:val="00F122D6"/>
    <w:rsid w:val="00F12985"/>
    <w:rsid w:val="00F14976"/>
    <w:rsid w:val="00F15A7E"/>
    <w:rsid w:val="00F15F59"/>
    <w:rsid w:val="00F16959"/>
    <w:rsid w:val="00F20AE7"/>
    <w:rsid w:val="00F22727"/>
    <w:rsid w:val="00F22EF4"/>
    <w:rsid w:val="00F23008"/>
    <w:rsid w:val="00F24085"/>
    <w:rsid w:val="00F24DE4"/>
    <w:rsid w:val="00F24E2D"/>
    <w:rsid w:val="00F250A9"/>
    <w:rsid w:val="00F25289"/>
    <w:rsid w:val="00F2693E"/>
    <w:rsid w:val="00F30687"/>
    <w:rsid w:val="00F30F7F"/>
    <w:rsid w:val="00F30FF4"/>
    <w:rsid w:val="00F3147F"/>
    <w:rsid w:val="00F31935"/>
    <w:rsid w:val="00F32B42"/>
    <w:rsid w:val="00F32B54"/>
    <w:rsid w:val="00F32DEF"/>
    <w:rsid w:val="00F331AD"/>
    <w:rsid w:val="00F333E4"/>
    <w:rsid w:val="00F3574F"/>
    <w:rsid w:val="00F35C93"/>
    <w:rsid w:val="00F370D3"/>
    <w:rsid w:val="00F37C83"/>
    <w:rsid w:val="00F404C8"/>
    <w:rsid w:val="00F41CCF"/>
    <w:rsid w:val="00F422E3"/>
    <w:rsid w:val="00F4376C"/>
    <w:rsid w:val="00F43A37"/>
    <w:rsid w:val="00F455DC"/>
    <w:rsid w:val="00F45956"/>
    <w:rsid w:val="00F4641B"/>
    <w:rsid w:val="00F4672D"/>
    <w:rsid w:val="00F46EB8"/>
    <w:rsid w:val="00F46FEB"/>
    <w:rsid w:val="00F47277"/>
    <w:rsid w:val="00F47826"/>
    <w:rsid w:val="00F47CA4"/>
    <w:rsid w:val="00F500B8"/>
    <w:rsid w:val="00F511E4"/>
    <w:rsid w:val="00F51C98"/>
    <w:rsid w:val="00F51F23"/>
    <w:rsid w:val="00F52D09"/>
    <w:rsid w:val="00F52E08"/>
    <w:rsid w:val="00F53D0B"/>
    <w:rsid w:val="00F5471D"/>
    <w:rsid w:val="00F557B6"/>
    <w:rsid w:val="00F55B21"/>
    <w:rsid w:val="00F565F6"/>
    <w:rsid w:val="00F568ED"/>
    <w:rsid w:val="00F56EF6"/>
    <w:rsid w:val="00F60522"/>
    <w:rsid w:val="00F61C16"/>
    <w:rsid w:val="00F62DB4"/>
    <w:rsid w:val="00F63E0C"/>
    <w:rsid w:val="00F64696"/>
    <w:rsid w:val="00F6551E"/>
    <w:rsid w:val="00F65AA9"/>
    <w:rsid w:val="00F66F27"/>
    <w:rsid w:val="00F6768F"/>
    <w:rsid w:val="00F70396"/>
    <w:rsid w:val="00F7122D"/>
    <w:rsid w:val="00F712FA"/>
    <w:rsid w:val="00F717E2"/>
    <w:rsid w:val="00F71B8E"/>
    <w:rsid w:val="00F72C2C"/>
    <w:rsid w:val="00F72EFB"/>
    <w:rsid w:val="00F72FB3"/>
    <w:rsid w:val="00F73838"/>
    <w:rsid w:val="00F75568"/>
    <w:rsid w:val="00F75A6D"/>
    <w:rsid w:val="00F76492"/>
    <w:rsid w:val="00F7677D"/>
    <w:rsid w:val="00F76842"/>
    <w:rsid w:val="00F76AF0"/>
    <w:rsid w:val="00F76CAB"/>
    <w:rsid w:val="00F772C6"/>
    <w:rsid w:val="00F77D73"/>
    <w:rsid w:val="00F828A8"/>
    <w:rsid w:val="00F82ECD"/>
    <w:rsid w:val="00F83031"/>
    <w:rsid w:val="00F83E77"/>
    <w:rsid w:val="00F85195"/>
    <w:rsid w:val="00F878CB"/>
    <w:rsid w:val="00F90147"/>
    <w:rsid w:val="00F905D8"/>
    <w:rsid w:val="00F91281"/>
    <w:rsid w:val="00F91D4B"/>
    <w:rsid w:val="00F92E9E"/>
    <w:rsid w:val="00F938BA"/>
    <w:rsid w:val="00F93D51"/>
    <w:rsid w:val="00F942D4"/>
    <w:rsid w:val="00F94975"/>
    <w:rsid w:val="00F94A4E"/>
    <w:rsid w:val="00F95099"/>
    <w:rsid w:val="00F95D5E"/>
    <w:rsid w:val="00F9697E"/>
    <w:rsid w:val="00FA0758"/>
    <w:rsid w:val="00FA18B5"/>
    <w:rsid w:val="00FA2577"/>
    <w:rsid w:val="00FA277B"/>
    <w:rsid w:val="00FA2C46"/>
    <w:rsid w:val="00FA2CF4"/>
    <w:rsid w:val="00FA4A8A"/>
    <w:rsid w:val="00FA4DF1"/>
    <w:rsid w:val="00FA69B2"/>
    <w:rsid w:val="00FA7572"/>
    <w:rsid w:val="00FB038F"/>
    <w:rsid w:val="00FB1D4D"/>
    <w:rsid w:val="00FB3CF5"/>
    <w:rsid w:val="00FB457E"/>
    <w:rsid w:val="00FB45E3"/>
    <w:rsid w:val="00FB4CDA"/>
    <w:rsid w:val="00FB5A01"/>
    <w:rsid w:val="00FB6D65"/>
    <w:rsid w:val="00FB6E67"/>
    <w:rsid w:val="00FB7D83"/>
    <w:rsid w:val="00FB7F82"/>
    <w:rsid w:val="00FC039C"/>
    <w:rsid w:val="00FC05D6"/>
    <w:rsid w:val="00FC09BE"/>
    <w:rsid w:val="00FC0F81"/>
    <w:rsid w:val="00FC1D91"/>
    <w:rsid w:val="00FC2283"/>
    <w:rsid w:val="00FC260F"/>
    <w:rsid w:val="00FC293E"/>
    <w:rsid w:val="00FC3779"/>
    <w:rsid w:val="00FC395C"/>
    <w:rsid w:val="00FC3EA0"/>
    <w:rsid w:val="00FC3F99"/>
    <w:rsid w:val="00FC3FFE"/>
    <w:rsid w:val="00FC5493"/>
    <w:rsid w:val="00FC61C9"/>
    <w:rsid w:val="00FC636A"/>
    <w:rsid w:val="00FC6AEF"/>
    <w:rsid w:val="00FD0343"/>
    <w:rsid w:val="00FD0577"/>
    <w:rsid w:val="00FD06D5"/>
    <w:rsid w:val="00FD1231"/>
    <w:rsid w:val="00FD1F42"/>
    <w:rsid w:val="00FD2FEB"/>
    <w:rsid w:val="00FD31BF"/>
    <w:rsid w:val="00FD3766"/>
    <w:rsid w:val="00FD472D"/>
    <w:rsid w:val="00FD47C4"/>
    <w:rsid w:val="00FD5679"/>
    <w:rsid w:val="00FD58A2"/>
    <w:rsid w:val="00FD64C3"/>
    <w:rsid w:val="00FD686D"/>
    <w:rsid w:val="00FD7662"/>
    <w:rsid w:val="00FE073A"/>
    <w:rsid w:val="00FE0CAD"/>
    <w:rsid w:val="00FE14F8"/>
    <w:rsid w:val="00FE19A5"/>
    <w:rsid w:val="00FE2855"/>
    <w:rsid w:val="00FE2DCF"/>
    <w:rsid w:val="00FE3895"/>
    <w:rsid w:val="00FE67D6"/>
    <w:rsid w:val="00FE6C14"/>
    <w:rsid w:val="00FE6D6F"/>
    <w:rsid w:val="00FF02F8"/>
    <w:rsid w:val="00FF12A7"/>
    <w:rsid w:val="00FF13F9"/>
    <w:rsid w:val="00FF246C"/>
    <w:rsid w:val="00FF2D1F"/>
    <w:rsid w:val="00FF2F76"/>
    <w:rsid w:val="00FF2FCE"/>
    <w:rsid w:val="00FF3784"/>
    <w:rsid w:val="00FF4DFE"/>
    <w:rsid w:val="00FF4F4A"/>
    <w:rsid w:val="00FF4F7D"/>
    <w:rsid w:val="00FF5764"/>
    <w:rsid w:val="00FF5998"/>
    <w:rsid w:val="00FF6D9D"/>
    <w:rsid w:val="00FF7342"/>
    <w:rsid w:val="0F49F4BD"/>
    <w:rsid w:val="1D75E9E8"/>
    <w:rsid w:val="2455236F"/>
    <w:rsid w:val="26B09FCA"/>
    <w:rsid w:val="26C6C909"/>
    <w:rsid w:val="3EA287CA"/>
    <w:rsid w:val="51A826AE"/>
    <w:rsid w:val="580BA371"/>
    <w:rsid w:val="69321627"/>
    <w:rsid w:val="6EB1F3DE"/>
    <w:rsid w:val="6F83AC23"/>
    <w:rsid w:val="75A41644"/>
    <w:rsid w:val="7B246A3C"/>
    <w:rsid w:val="7FF7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2D4BA8"/>
  <w15:docId w15:val="{2A42C855-F4B9-4B2C-A073-17DE987C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41C1C-DCB0-4599-86A6-5F3E4EC90786}"/>
      </w:docPartPr>
      <w:docPartBody>
        <w:p w:rsidR="00A9700D" w:rsidRDefault="005411E2">
          <w:r w:rsidRPr="00260AF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D3EA4-7EE4-4F40-9B2E-58475416125F}"/>
      </w:docPartPr>
      <w:docPartBody>
        <w:p w:rsidR="00A9700D" w:rsidRDefault="005411E2">
          <w:r w:rsidRPr="00260AF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E2"/>
    <w:rsid w:val="005411E2"/>
    <w:rsid w:val="0056450A"/>
    <w:rsid w:val="00A9700D"/>
    <w:rsid w:val="00F4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411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Props1.xml><?xml version="1.0" encoding="utf-8"?>
<ds:datastoreItem xmlns:ds="http://schemas.openxmlformats.org/officeDocument/2006/customXml" ds:itemID="{126A12A3-A36A-492F-A345-2F60090E3BF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C68BA-8021-44E5-944C-E16C33FFBD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5BB9D7-4A35-4167-8F1A-8BAA406B0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534E82-EFE8-4E34-A342-6ED574F1F492}">
  <ds:schemaRefs>
    <ds:schemaRef ds:uri="http://purl.org/dc/elements/1.1/"/>
    <ds:schemaRef ds:uri="http://schemas.microsoft.com/office/2006/metadata/properties"/>
    <ds:schemaRef ds:uri="http://purl.org/dc/terms/"/>
    <ds:schemaRef ds:uri="6060adbb-d777-4224-ba8a-6d2bd1ccbbc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that the patient has been removed from the planned surgery preparation list Italian</vt:lpstr>
    </vt:vector>
  </TitlesOfParts>
  <Company>Department of Health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that the patient has been removed from the planned surgery preparation list Italian</dc:title>
  <dc:subject>Planned surgery letter template</dc:subject>
  <dc:creator>Hospital policy team</dc:creator>
  <cp:keywords>Planned surgery, planned surgery communication, planned surgery communication template</cp:keywords>
  <dc:description>_x000d_
_x000d_
_x000d_
_x000d_
</dc:description>
  <cp:lastModifiedBy>Karen O'Leary (Health)</cp:lastModifiedBy>
  <cp:revision>12</cp:revision>
  <cp:lastPrinted>2019-06-12T17:51:00Z</cp:lastPrinted>
  <dcterms:created xsi:type="dcterms:W3CDTF">2024-05-17T04:33:00Z</dcterms:created>
  <dcterms:modified xsi:type="dcterms:W3CDTF">2024-05-27T23:38:00Z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0x010100F36292277EE0A84297425D21754237BC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ClassificationContentMarkingFooterShapeIds">
    <vt:lpwstr>1be2c4ed,64044d99,111cd850</vt:lpwstr>
  </property>
  <property fmtid="{D5CDD505-2E9C-101B-9397-08002B2CF9AE}" pid="8" name="ClassificationContentMarkingFooterFontProps">
    <vt:lpwstr>#000000,10,Arial Black</vt:lpwstr>
  </property>
  <property fmtid="{D5CDD505-2E9C-101B-9397-08002B2CF9AE}" pid="9" name="ClassificationContentMarkingFooterText">
    <vt:lpwstr>OFFICIAL</vt:lpwstr>
  </property>
  <property fmtid="{D5CDD505-2E9C-101B-9397-08002B2CF9AE}" pid="10" name="MSIP_Label_43e64453-338c-4f93-8a4d-0039a0a41f2a_Enabled">
    <vt:lpwstr>true</vt:lpwstr>
  </property>
  <property fmtid="{D5CDD505-2E9C-101B-9397-08002B2CF9AE}" pid="11" name="MSIP_Label_43e64453-338c-4f93-8a4d-0039a0a41f2a_SetDate">
    <vt:lpwstr>2024-05-24T05:45:03Z</vt:lpwstr>
  </property>
  <property fmtid="{D5CDD505-2E9C-101B-9397-08002B2CF9AE}" pid="12" name="MSIP_Label_43e64453-338c-4f93-8a4d-0039a0a41f2a_Method">
    <vt:lpwstr>Privileged</vt:lpwstr>
  </property>
  <property fmtid="{D5CDD505-2E9C-101B-9397-08002B2CF9AE}" pid="13" name="MSIP_Label_43e64453-338c-4f93-8a4d-0039a0a41f2a_Name">
    <vt:lpwstr>43e64453-338c-4f93-8a4d-0039a0a41f2a</vt:lpwstr>
  </property>
  <property fmtid="{D5CDD505-2E9C-101B-9397-08002B2CF9AE}" pid="14" name="MSIP_Label_43e64453-338c-4f93-8a4d-0039a0a41f2a_SiteId">
    <vt:lpwstr>c0e0601f-0fac-449c-9c88-a104c4eb9f28</vt:lpwstr>
  </property>
  <property fmtid="{D5CDD505-2E9C-101B-9397-08002B2CF9AE}" pid="15" name="MSIP_Label_43e64453-338c-4f93-8a4d-0039a0a41f2a_ActionId">
    <vt:lpwstr>df490be6-1ccc-4b51-b293-deec0eca1c89</vt:lpwstr>
  </property>
  <property fmtid="{D5CDD505-2E9C-101B-9397-08002B2CF9AE}" pid="16" name="MSIP_Label_43e64453-338c-4f93-8a4d-0039a0a41f2a_ContentBits">
    <vt:lpwstr>2</vt:lpwstr>
  </property>
  <property fmtid="{D5CDD505-2E9C-101B-9397-08002B2CF9AE}" pid="17" name="GrammarlyDocumentId">
    <vt:lpwstr>528335228b4195e96a5876d54f04dbd8df2125014175f47b936940793ab51bc7</vt:lpwstr>
  </property>
</Properties>
</file>