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FEFCBD3" w14:textId="77777777" w:rsidTr="00650CD0">
        <w:trPr>
          <w:trHeight w:val="1382"/>
        </w:trPr>
        <w:tc>
          <w:tcPr>
            <w:tcW w:w="2573" w:type="dxa"/>
            <w:vAlign w:val="center"/>
          </w:tcPr>
          <w:p w14:paraId="0C1D025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6845FB3" w14:textId="475A5185" w:rsidR="005B1141" w:rsidRPr="001422F0" w:rsidRDefault="00142A2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EBE0AB9" wp14:editId="6266C73D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F584C57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525CB63" w14:textId="77777777" w:rsidR="00911CBA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>[Title] [Name]</w:t>
      </w:r>
    </w:p>
    <w:p w14:paraId="5E8551E2" w14:textId="7CC4639B" w:rsidR="004C28F6" w:rsidRDefault="00911CBA" w:rsidP="005B1141">
      <w:pPr>
        <w:autoSpaceDE w:val="0"/>
        <w:autoSpaceDN w:val="0"/>
        <w:adjustRightInd w:val="0"/>
        <w:spacing w:after="0" w:line="264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</w:t>
      </w:r>
      <w:r w:rsidR="004C28F6">
        <w:rPr>
          <w:rFonts w:eastAsia="Calibri" w:cstheme="minorHAnsi"/>
          <w:sz w:val="24"/>
          <w:szCs w:val="24"/>
          <w:lang w:eastAsia="en-AU"/>
        </w:rPr>
        <w:t>A</w:t>
      </w:r>
      <w:r>
        <w:rPr>
          <w:rFonts w:eastAsia="Calibri" w:cstheme="minorHAnsi"/>
          <w:sz w:val="24"/>
          <w:szCs w:val="24"/>
          <w:lang w:eastAsia="en-AU"/>
        </w:rPr>
        <w:t>ddress line 1</w:t>
      </w:r>
      <w:r w:rsidR="004C28F6">
        <w:rPr>
          <w:rFonts w:eastAsia="Calibri" w:cstheme="minorHAnsi"/>
          <w:sz w:val="24"/>
          <w:szCs w:val="24"/>
          <w:lang w:eastAsia="en-AU"/>
        </w:rPr>
        <w:t>]</w:t>
      </w:r>
    </w:p>
    <w:p w14:paraId="5A9036A1" w14:textId="5C9C3FF8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[Address line 2]</w:t>
      </w:r>
    </w:p>
    <w:p w14:paraId="698CA7FC" w14:textId="6764DE05" w:rsidR="005B1141" w:rsidRPr="001422F0" w:rsidRDefault="004C28F6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[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Suburb</w:t>
      </w:r>
      <w:r>
        <w:rPr>
          <w:rFonts w:eastAsia="Times New Roman" w:cstheme="minorHAnsi"/>
          <w:sz w:val="24"/>
          <w:szCs w:val="24"/>
          <w:lang w:eastAsia="en-AU"/>
        </w:rPr>
        <w:t>] [Postcode]</w:t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B364B65" w14:textId="6EF627D1" w:rsidR="00CC2531" w:rsidRPr="00142A21" w:rsidRDefault="00BB1855" w:rsidP="00142A21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E484ED3" wp14:editId="4704D8C2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CF74A37" w14:textId="77777777" w:rsidR="000F2626" w:rsidRDefault="000F2626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6F556C77" w14:textId="77777777" w:rsidR="00AF306B" w:rsidRPr="001422F0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A0E9AFA" w14:textId="1A924524" w:rsidR="00142A21" w:rsidRPr="00AC634E" w:rsidRDefault="3EA287CA" w:rsidP="0062107B">
      <w:pPr>
        <w:spacing w:after="0"/>
        <w:rPr>
          <w:rFonts w:ascii="Arial" w:eastAsia="Arial" w:hAnsi="Arial" w:cs="Arial"/>
          <w:noProof/>
          <w:color w:val="000000" w:themeColor="text1"/>
          <w:sz w:val="24"/>
          <w:szCs w:val="24"/>
          <w:lang w:val="en-US"/>
        </w:rPr>
      </w:pPr>
      <w:r w:rsidRPr="00AC634E"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u w:val="single"/>
        </w:rPr>
        <w:t>Why are we contacting you?</w:t>
      </w:r>
    </w:p>
    <w:p w14:paraId="3EAD844D" w14:textId="42FDA99B" w:rsidR="00142A21" w:rsidRDefault="3EA287CA" w:rsidP="0062107B">
      <w:pPr>
        <w:spacing w:after="0"/>
        <w:rPr>
          <w:rFonts w:eastAsia="Times New Roman"/>
          <w:b/>
          <w:bCs/>
          <w:noProof/>
          <w:color w:val="000000"/>
          <w:sz w:val="24"/>
          <w:szCs w:val="24"/>
          <w:lang w:eastAsia="en-AU"/>
        </w:rPr>
      </w:pPr>
      <w:r w:rsidRPr="580BA371">
        <w:rPr>
          <w:rFonts w:ascii="Arial" w:eastAsia="Arial" w:hAnsi="Arial" w:cs="Arial"/>
          <w:noProof/>
          <w:color w:val="000000" w:themeColor="text1"/>
          <w:sz w:val="24"/>
          <w:szCs w:val="24"/>
        </w:rPr>
        <w:t>We are writing to confirm tha</w:t>
      </w:r>
      <w:r w:rsidR="00AC634E" w:rsidRPr="580BA371">
        <w:rPr>
          <w:rFonts w:ascii="Arial" w:eastAsia="Arial" w:hAnsi="Arial" w:cs="Arial"/>
          <w:noProof/>
          <w:color w:val="000000" w:themeColor="text1"/>
          <w:sz w:val="24"/>
          <w:szCs w:val="24"/>
        </w:rPr>
        <w:t xml:space="preserve">t </w:t>
      </w:r>
      <w:r w:rsidR="1D75E9E8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w</w:t>
      </w:r>
      <w:r w:rsidR="008D315D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e have removed your name from</w:t>
      </w:r>
      <w:r w:rsidR="00620AC7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the </w:t>
      </w:r>
      <w:r w:rsidR="008D315D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&lt;Surgical unit res</w:t>
      </w:r>
      <w:r w:rsidR="69321627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p</w:t>
      </w:r>
      <w:r w:rsidR="008D315D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onsible for care&gt;</w:t>
      </w:r>
      <w:r w:rsidR="008D315D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</w:t>
      </w:r>
      <w:r w:rsidR="00620AC7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planned surgery preparation list</w:t>
      </w:r>
      <w:r w:rsidR="004F375C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>.</w:t>
      </w:r>
      <w:r w:rsidR="00142A21" w:rsidRPr="580BA371">
        <w:rPr>
          <w:rFonts w:eastAsia="Times New Roman"/>
          <w:b/>
          <w:bCs/>
          <w:noProof/>
          <w:color w:val="000000" w:themeColor="text1"/>
          <w:sz w:val="24"/>
          <w:szCs w:val="24"/>
          <w:lang w:eastAsia="en-AU"/>
        </w:rPr>
        <w:t xml:space="preserve"> </w:t>
      </w:r>
    </w:p>
    <w:p w14:paraId="01C5E18F" w14:textId="77777777" w:rsidR="00FF2F76" w:rsidRDefault="00FF2F76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35C598B2" w14:textId="444F165A" w:rsidR="00CF1B0A" w:rsidRDefault="00A253D8" w:rsidP="26C6C909">
      <w:pPr>
        <w:spacing w:after="0"/>
        <w:rPr>
          <w:rFonts w:eastAsia="Times New Roman"/>
          <w:noProof/>
          <w:color w:val="000000"/>
          <w:sz w:val="24"/>
          <w:szCs w:val="24"/>
          <w:lang w:eastAsia="en-AU"/>
        </w:rPr>
      </w:pPr>
      <w:r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Y</w:t>
      </w:r>
      <w:r w:rsidR="004A5127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ou were </w:t>
      </w:r>
      <w:r w:rsidR="00CF1B0A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6EB1F3DE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reviously</w:t>
      </w:r>
      <w:r w:rsidR="00CF1B0A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on the </w:t>
      </w:r>
      <w:r w:rsidR="00B10BEB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</w:t>
      </w:r>
      <w:r w:rsidR="00B14D97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S</w:t>
      </w:r>
      <w:r w:rsidR="00B10BEB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urgical unit res</w:t>
      </w:r>
      <w:r w:rsidR="6F83AC23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00B10BEB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onsible for care&gt; </w:t>
      </w:r>
      <w:r w:rsidR="00CF1B0A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planned surgery preparation list</w:t>
      </w:r>
      <w:r w:rsidR="00AE4577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to have &lt;</w:t>
      </w:r>
      <w:r w:rsidR="00B14D97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00AE4577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roposed procedure&gt; </w:t>
      </w:r>
      <w:r w:rsidR="00B10BEB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at</w:t>
      </w:r>
      <w:r w:rsidR="00CF1B0A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 &lt;</w:t>
      </w:r>
      <w:r w:rsidR="00B14D97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H</w:t>
      </w:r>
      <w:r w:rsidR="00CF1B0A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ealth service name</w:t>
      </w:r>
      <w:r w:rsidR="00B10BEB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&gt;</w:t>
      </w:r>
      <w:r w:rsidR="00CF1B0A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.</w:t>
      </w:r>
    </w:p>
    <w:p w14:paraId="4D3557A9" w14:textId="77777777" w:rsidR="00B10BEB" w:rsidRDefault="00B10BEB" w:rsidP="00AF306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6C82D8F4" w14:textId="114C4648" w:rsidR="00871D67" w:rsidRPr="00871D67" w:rsidRDefault="00871D67" w:rsidP="00AF306B">
      <w:pPr>
        <w:spacing w:after="0"/>
        <w:rPr>
          <w:rFonts w:eastAsia="Calibri" w:cstheme="minorHAnsi"/>
          <w:i/>
          <w:iCs/>
          <w:sz w:val="24"/>
          <w:szCs w:val="24"/>
          <w:lang w:eastAsia="en-AU"/>
        </w:rPr>
      </w:pPr>
      <w:r w:rsidRPr="00871D67">
        <w:rPr>
          <w:rFonts w:eastAsia="Calibri" w:cstheme="minorHAnsi"/>
          <w:i/>
          <w:iCs/>
          <w:sz w:val="24"/>
          <w:szCs w:val="24"/>
          <w:lang w:eastAsia="en-AU"/>
        </w:rPr>
        <w:t>Include the most appropriate paragraph</w:t>
      </w:r>
      <w:r w:rsidR="00082125">
        <w:rPr>
          <w:rFonts w:eastAsia="Calibri" w:cstheme="minorHAnsi"/>
          <w:i/>
          <w:iCs/>
          <w:sz w:val="24"/>
          <w:szCs w:val="24"/>
          <w:lang w:eastAsia="en-AU"/>
        </w:rPr>
        <w:t xml:space="preserve"> from the six options</w:t>
      </w:r>
    </w:p>
    <w:p w14:paraId="329DB9A6" w14:textId="77777777" w:rsidR="00266978" w:rsidRDefault="00266978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3CA1F947" w14:textId="653F66D3" w:rsidR="00CC700B" w:rsidRDefault="00082125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&lt;</w:t>
      </w:r>
      <w:r w:rsidR="002A6794">
        <w:rPr>
          <w:rFonts w:eastAsia="Calibri" w:cstheme="minorHAnsi"/>
          <w:sz w:val="24"/>
          <w:szCs w:val="24"/>
          <w:lang w:eastAsia="en-AU"/>
        </w:rPr>
        <w:t xml:space="preserve">The hospital has been told </w:t>
      </w:r>
      <w:r w:rsidR="00125145">
        <w:rPr>
          <w:rFonts w:eastAsia="Calibri" w:cstheme="minorHAnsi"/>
          <w:sz w:val="24"/>
          <w:szCs w:val="24"/>
          <w:lang w:eastAsia="en-AU"/>
        </w:rPr>
        <w:t xml:space="preserve">that </w:t>
      </w:r>
      <w:r w:rsidR="006A7577">
        <w:rPr>
          <w:rFonts w:eastAsia="Calibri" w:cstheme="minorHAnsi"/>
          <w:sz w:val="24"/>
          <w:szCs w:val="24"/>
          <w:lang w:eastAsia="en-AU"/>
        </w:rPr>
        <w:t>you have had your procedure at another hospital</w:t>
      </w:r>
      <w:r w:rsidR="00956647">
        <w:rPr>
          <w:rFonts w:eastAsia="Calibri" w:cstheme="minorHAnsi"/>
          <w:sz w:val="24"/>
          <w:szCs w:val="24"/>
          <w:lang w:eastAsia="en-AU"/>
        </w:rPr>
        <w:t>,</w:t>
      </w:r>
      <w:r w:rsidR="00D66D03">
        <w:rPr>
          <w:rFonts w:eastAsia="Calibri" w:cstheme="minorHAnsi"/>
          <w:sz w:val="24"/>
          <w:szCs w:val="24"/>
          <w:lang w:eastAsia="en-AU"/>
        </w:rPr>
        <w:t xml:space="preserve"> so we will </w:t>
      </w:r>
      <w:r w:rsidR="00A76C39">
        <w:rPr>
          <w:rFonts w:eastAsia="Calibri" w:cstheme="minorHAnsi"/>
          <w:sz w:val="24"/>
          <w:szCs w:val="24"/>
          <w:lang w:eastAsia="en-AU"/>
        </w:rPr>
        <w:t>take you off the list and you will not have the surgery at &lt;Surgical unit responsible for care&gt;</w:t>
      </w:r>
      <w:r w:rsidR="00F83031">
        <w:rPr>
          <w:rFonts w:eastAsia="Calibri" w:cstheme="minorHAnsi"/>
          <w:sz w:val="24"/>
          <w:szCs w:val="24"/>
          <w:lang w:eastAsia="en-AU"/>
        </w:rPr>
        <w:t>.</w:t>
      </w:r>
    </w:p>
    <w:p w14:paraId="57D8D063" w14:textId="77777777" w:rsidR="00F83031" w:rsidRDefault="00F8303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4C4464E5" w14:textId="4C5897E0" w:rsidR="00F83031" w:rsidRDefault="00F83031" w:rsidP="00F83031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The hospital has been told that you have decided </w:t>
      </w:r>
      <w:r w:rsidR="00FC3FFE">
        <w:rPr>
          <w:rFonts w:eastAsia="Calibri" w:cstheme="minorHAnsi"/>
          <w:sz w:val="24"/>
          <w:szCs w:val="24"/>
          <w:lang w:eastAsia="en-AU"/>
        </w:rPr>
        <w:t>not to have the surgery</w:t>
      </w:r>
      <w:r w:rsidR="00956647">
        <w:rPr>
          <w:rFonts w:eastAsia="Calibri" w:cstheme="minorHAnsi"/>
          <w:sz w:val="24"/>
          <w:szCs w:val="24"/>
          <w:lang w:eastAsia="en-AU"/>
        </w:rPr>
        <w:t>,</w:t>
      </w:r>
      <w:r w:rsidR="00FC3FFE">
        <w:rPr>
          <w:rFonts w:eastAsia="Calibri" w:cstheme="minorHAnsi"/>
          <w:sz w:val="24"/>
          <w:szCs w:val="24"/>
          <w:lang w:eastAsia="en-AU"/>
        </w:rPr>
        <w:t xml:space="preserve"> </w:t>
      </w:r>
      <w:r>
        <w:rPr>
          <w:rFonts w:eastAsia="Calibri" w:cstheme="minorHAnsi"/>
          <w:sz w:val="24"/>
          <w:szCs w:val="24"/>
          <w:lang w:eastAsia="en-AU"/>
        </w:rPr>
        <w:t xml:space="preserve">so we will </w:t>
      </w:r>
      <w:r w:rsidR="00A76C39">
        <w:rPr>
          <w:rFonts w:eastAsia="Calibri" w:cstheme="minorHAnsi"/>
          <w:sz w:val="24"/>
          <w:szCs w:val="24"/>
          <w:lang w:eastAsia="en-AU"/>
        </w:rPr>
        <w:t>take you off the list and you will not have the surgery at &lt;Surgical unit responsible for care&gt;</w:t>
      </w:r>
      <w:r>
        <w:rPr>
          <w:rFonts w:eastAsia="Calibri" w:cstheme="minorHAnsi"/>
          <w:sz w:val="24"/>
          <w:szCs w:val="24"/>
          <w:lang w:eastAsia="en-AU"/>
        </w:rPr>
        <w:t>.</w:t>
      </w:r>
    </w:p>
    <w:p w14:paraId="64AAA99C" w14:textId="77777777" w:rsidR="006A7577" w:rsidRDefault="006A7577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DFD5D9B" w14:textId="23A14A04" w:rsidR="00B10BEB" w:rsidRPr="007D70C9" w:rsidRDefault="00A1056F" w:rsidP="580BA371">
      <w:pPr>
        <w:spacing w:after="0"/>
        <w:rPr>
          <w:rFonts w:eastAsia="Calibri"/>
          <w:sz w:val="24"/>
          <w:szCs w:val="24"/>
          <w:lang w:eastAsia="en-AU"/>
        </w:rPr>
      </w:pPr>
      <w:r w:rsidRPr="580BA371">
        <w:rPr>
          <w:rFonts w:eastAsia="Calibri"/>
          <w:sz w:val="24"/>
          <w:szCs w:val="24"/>
          <w:lang w:eastAsia="en-AU"/>
        </w:rPr>
        <w:t xml:space="preserve">As you </w:t>
      </w:r>
      <w:r w:rsidR="00F77D73" w:rsidRPr="580BA371">
        <w:rPr>
          <w:rFonts w:eastAsia="Calibri"/>
          <w:sz w:val="24"/>
          <w:szCs w:val="24"/>
          <w:lang w:eastAsia="en-AU"/>
        </w:rPr>
        <w:t xml:space="preserve">did not </w:t>
      </w:r>
      <w:r w:rsidR="005920A9" w:rsidRPr="580BA371">
        <w:rPr>
          <w:rFonts w:eastAsia="Calibri"/>
          <w:sz w:val="24"/>
          <w:szCs w:val="24"/>
          <w:lang w:eastAsia="en-AU"/>
        </w:rPr>
        <w:t>arrive for your surgery and did not contact the hospital to say that you could not have the surgery</w:t>
      </w:r>
      <w:r w:rsidR="00725696" w:rsidRPr="580BA371">
        <w:rPr>
          <w:rFonts w:eastAsia="Calibri"/>
          <w:sz w:val="24"/>
          <w:szCs w:val="24"/>
          <w:lang w:eastAsia="en-AU"/>
        </w:rPr>
        <w:t>,</w:t>
      </w:r>
      <w:r w:rsidR="005920A9" w:rsidRPr="580BA371">
        <w:rPr>
          <w:rFonts w:eastAsia="Calibri"/>
          <w:sz w:val="24"/>
          <w:szCs w:val="24"/>
          <w:lang w:eastAsia="en-AU"/>
        </w:rPr>
        <w:t xml:space="preserve"> we </w:t>
      </w:r>
      <w:r w:rsidR="007D70C9" w:rsidRPr="580BA371">
        <w:rPr>
          <w:rFonts w:eastAsia="Calibri"/>
          <w:sz w:val="24"/>
          <w:szCs w:val="24"/>
          <w:lang w:eastAsia="en-AU"/>
        </w:rPr>
        <w:t xml:space="preserve">have removed your name from the </w:t>
      </w:r>
      <w:r w:rsidR="007D70C9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&lt;Surgical unit res</w:t>
      </w:r>
      <w:r w:rsidR="51A826AE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="007D70C9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onsible for care&gt; planned surgery preparation list </w:t>
      </w:r>
      <w:r w:rsidR="0029562D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and </w:t>
      </w:r>
      <w:r w:rsidR="000D391F" w:rsidRPr="580BA371">
        <w:rPr>
          <w:rFonts w:eastAsia="Calibri"/>
          <w:sz w:val="24"/>
          <w:szCs w:val="24"/>
          <w:lang w:eastAsia="en-AU"/>
        </w:rPr>
        <w:t>you will not have the surgery at &lt;Surgical unit responsible for care&gt;</w:t>
      </w:r>
      <w:r w:rsidR="007D70C9" w:rsidRPr="580BA371">
        <w:rPr>
          <w:rFonts w:eastAsia="Calibri"/>
          <w:sz w:val="24"/>
          <w:szCs w:val="24"/>
          <w:lang w:eastAsia="en-AU"/>
        </w:rPr>
        <w:t>.</w:t>
      </w:r>
    </w:p>
    <w:p w14:paraId="4726CCF4" w14:textId="77777777" w:rsidR="00AF306B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28F268DC" w14:textId="0CAA5D94" w:rsidR="00725696" w:rsidRPr="007D70C9" w:rsidRDefault="00725696" w:rsidP="00725696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As you have deferred your surgery </w:t>
      </w:r>
      <w:r w:rsidR="00DE63E6">
        <w:rPr>
          <w:rFonts w:eastAsia="Calibri" w:cstheme="minorHAnsi"/>
          <w:sz w:val="24"/>
          <w:szCs w:val="24"/>
          <w:lang w:eastAsia="en-AU"/>
        </w:rPr>
        <w:t>two times</w:t>
      </w:r>
      <w:r w:rsidR="00636990">
        <w:rPr>
          <w:rFonts w:eastAsia="Calibri" w:cstheme="minorHAnsi"/>
          <w:sz w:val="24"/>
          <w:szCs w:val="24"/>
          <w:lang w:eastAsia="en-AU"/>
        </w:rPr>
        <w:t>,</w:t>
      </w:r>
      <w:r>
        <w:rPr>
          <w:rFonts w:eastAsia="Calibri" w:cstheme="minorHAnsi"/>
          <w:sz w:val="24"/>
          <w:szCs w:val="24"/>
          <w:lang w:eastAsia="en-AU"/>
        </w:rPr>
        <w:t xml:space="preserve"> we have removed your name from the </w:t>
      </w:r>
      <w:r w:rsidRPr="007D70C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&lt;Surgical unit </w:t>
      </w:r>
      <w:r w:rsidR="00FA69B2" w:rsidRPr="00FA69B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responsible </w:t>
      </w:r>
      <w:r w:rsidRPr="007D70C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for care&gt; planned surgery preparation list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29562D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and </w:t>
      </w:r>
      <w:r w:rsidR="0003084D">
        <w:rPr>
          <w:rFonts w:eastAsia="Calibri" w:cstheme="minorHAnsi"/>
          <w:sz w:val="24"/>
          <w:szCs w:val="24"/>
          <w:lang w:eastAsia="en-AU"/>
        </w:rPr>
        <w:t>you will not have the surgery at &lt;Surgical unit responsible for care&gt;</w:t>
      </w:r>
      <w:r>
        <w:rPr>
          <w:rFonts w:eastAsia="Calibri" w:cstheme="minorHAnsi"/>
          <w:sz w:val="24"/>
          <w:szCs w:val="24"/>
          <w:lang w:eastAsia="en-AU"/>
        </w:rPr>
        <w:t>.</w:t>
      </w:r>
    </w:p>
    <w:p w14:paraId="3A8C18A0" w14:textId="77777777" w:rsidR="00DE63E6" w:rsidRDefault="00DE63E6" w:rsidP="00880F75">
      <w:pPr>
        <w:spacing w:after="0"/>
        <w:rPr>
          <w:sz w:val="24"/>
          <w:szCs w:val="24"/>
        </w:rPr>
      </w:pPr>
    </w:p>
    <w:p w14:paraId="2B997E54" w14:textId="6D456911" w:rsidR="00DE63E6" w:rsidRDefault="00DE63E6" w:rsidP="580BA371">
      <w:pPr>
        <w:spacing w:after="0"/>
        <w:rPr>
          <w:rFonts w:eastAsia="Calibri"/>
          <w:sz w:val="24"/>
          <w:szCs w:val="24"/>
          <w:lang w:eastAsia="en-AU"/>
        </w:rPr>
      </w:pPr>
      <w:r w:rsidRPr="580BA371">
        <w:rPr>
          <w:rFonts w:eastAsia="Calibri"/>
          <w:sz w:val="24"/>
          <w:szCs w:val="24"/>
          <w:lang w:eastAsia="en-AU"/>
        </w:rPr>
        <w:t xml:space="preserve">As you </w:t>
      </w:r>
      <w:r w:rsidR="00BD36B0" w:rsidRPr="580BA371">
        <w:rPr>
          <w:rFonts w:eastAsia="Calibri"/>
          <w:sz w:val="24"/>
          <w:szCs w:val="24"/>
          <w:lang w:eastAsia="en-AU"/>
        </w:rPr>
        <w:t xml:space="preserve">told us you were not ready for surgery for personal </w:t>
      </w:r>
      <w:r w:rsidR="00650C70" w:rsidRPr="580BA371">
        <w:rPr>
          <w:rFonts w:eastAsia="Calibri"/>
          <w:sz w:val="24"/>
          <w:szCs w:val="24"/>
          <w:lang w:eastAsia="en-AU"/>
        </w:rPr>
        <w:t>reasons,</w:t>
      </w:r>
      <w:r w:rsidR="00BD36B0" w:rsidRPr="580BA371">
        <w:rPr>
          <w:rFonts w:eastAsia="Calibri"/>
          <w:sz w:val="24"/>
          <w:szCs w:val="24"/>
          <w:lang w:eastAsia="en-AU"/>
        </w:rPr>
        <w:t xml:space="preserve"> </w:t>
      </w:r>
      <w:r w:rsidR="004766A9" w:rsidRPr="580BA371">
        <w:rPr>
          <w:rFonts w:eastAsia="Calibri"/>
          <w:sz w:val="24"/>
          <w:szCs w:val="24"/>
          <w:lang w:eastAsia="en-AU"/>
        </w:rPr>
        <w:t>and</w:t>
      </w:r>
      <w:r w:rsidR="0018220D" w:rsidRPr="580BA371">
        <w:rPr>
          <w:rFonts w:eastAsia="Calibri"/>
          <w:sz w:val="24"/>
          <w:szCs w:val="24"/>
          <w:lang w:eastAsia="en-AU"/>
        </w:rPr>
        <w:t xml:space="preserve"> you were not available</w:t>
      </w:r>
      <w:r w:rsidR="001F54C4" w:rsidRPr="580BA371">
        <w:rPr>
          <w:rFonts w:eastAsia="Calibri"/>
          <w:sz w:val="24"/>
          <w:szCs w:val="24"/>
          <w:lang w:eastAsia="en-AU"/>
        </w:rPr>
        <w:t xml:space="preserve"> for surgery</w:t>
      </w:r>
      <w:r w:rsidR="0018220D" w:rsidRPr="580BA371">
        <w:rPr>
          <w:rFonts w:eastAsia="Calibri"/>
          <w:sz w:val="24"/>
          <w:szCs w:val="24"/>
          <w:lang w:eastAsia="en-AU"/>
        </w:rPr>
        <w:t xml:space="preserve"> in </w:t>
      </w:r>
      <w:r w:rsidR="001F54C4" w:rsidRPr="580BA371">
        <w:rPr>
          <w:rFonts w:eastAsia="Calibri"/>
          <w:sz w:val="24"/>
          <w:szCs w:val="24"/>
          <w:lang w:eastAsia="en-AU"/>
        </w:rPr>
        <w:t xml:space="preserve">time </w:t>
      </w:r>
      <w:r w:rsidR="00650C70" w:rsidRPr="580BA371">
        <w:rPr>
          <w:rFonts w:eastAsia="Calibri"/>
          <w:sz w:val="24"/>
          <w:szCs w:val="24"/>
          <w:lang w:eastAsia="en-AU"/>
        </w:rPr>
        <w:t>s</w:t>
      </w:r>
      <w:r w:rsidR="009A2921" w:rsidRPr="580BA371">
        <w:rPr>
          <w:rFonts w:eastAsia="Calibri"/>
          <w:sz w:val="24"/>
          <w:szCs w:val="24"/>
          <w:lang w:eastAsia="en-AU"/>
        </w:rPr>
        <w:t>pecifie</w:t>
      </w:r>
      <w:r w:rsidR="00650C70" w:rsidRPr="580BA371">
        <w:rPr>
          <w:rFonts w:eastAsia="Calibri"/>
          <w:sz w:val="24"/>
          <w:szCs w:val="24"/>
          <w:lang w:eastAsia="en-AU"/>
        </w:rPr>
        <w:t xml:space="preserve">d </w:t>
      </w:r>
      <w:r w:rsidRPr="580BA371">
        <w:rPr>
          <w:rFonts w:eastAsia="Calibri"/>
          <w:sz w:val="24"/>
          <w:szCs w:val="24"/>
          <w:lang w:eastAsia="en-AU"/>
        </w:rPr>
        <w:t xml:space="preserve">we have removed your name from the </w:t>
      </w:r>
      <w:r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&lt;Surgical unit </w:t>
      </w:r>
      <w:r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lastRenderedPageBreak/>
        <w:t>res</w:t>
      </w:r>
      <w:r w:rsidR="26B09FCA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>p</w:t>
      </w:r>
      <w:r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onsible for care&gt; planned surgery preparation list </w:t>
      </w:r>
      <w:r w:rsidR="00076ADF" w:rsidRPr="580BA371">
        <w:rPr>
          <w:rFonts w:eastAsia="Times New Roman"/>
          <w:noProof/>
          <w:color w:val="000000" w:themeColor="text1"/>
          <w:sz w:val="24"/>
          <w:szCs w:val="24"/>
          <w:lang w:eastAsia="en-AU"/>
        </w:rPr>
        <w:t xml:space="preserve">and </w:t>
      </w:r>
      <w:r w:rsidR="0003084D" w:rsidRPr="580BA371">
        <w:rPr>
          <w:rFonts w:eastAsia="Calibri"/>
          <w:sz w:val="24"/>
          <w:szCs w:val="24"/>
          <w:lang w:eastAsia="en-AU"/>
        </w:rPr>
        <w:t>you will not have the surgery at &lt;Surgical unit responsible for care&gt;</w:t>
      </w:r>
      <w:r w:rsidRPr="580BA371">
        <w:rPr>
          <w:rFonts w:eastAsia="Calibri"/>
          <w:sz w:val="24"/>
          <w:szCs w:val="24"/>
          <w:lang w:eastAsia="en-AU"/>
        </w:rPr>
        <w:t>.</w:t>
      </w:r>
    </w:p>
    <w:p w14:paraId="45089CB6" w14:textId="77777777" w:rsidR="00CE2E7E" w:rsidRDefault="00CE2E7E" w:rsidP="00DE63E6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222845E" w14:textId="446CD511" w:rsidR="0018220D" w:rsidRDefault="008D5C55" w:rsidP="00DE63E6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We have removed your name from the </w:t>
      </w:r>
      <w:r w:rsidRPr="007D70C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&lt;Surgical unit </w:t>
      </w:r>
      <w:r w:rsidR="00FA69B2" w:rsidRPr="00FA69B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responsible </w:t>
      </w:r>
      <w:r w:rsidRPr="007D70C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for care&gt; planned surgery preparation list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9E0678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and </w:t>
      </w:r>
      <w:r w:rsidR="009E0678">
        <w:rPr>
          <w:rFonts w:eastAsia="Calibri" w:cstheme="minorHAnsi"/>
          <w:sz w:val="24"/>
          <w:szCs w:val="24"/>
          <w:lang w:eastAsia="en-AU"/>
        </w:rPr>
        <w:t>will not make any further arrangements for your surgery</w:t>
      </w:r>
      <w:r w:rsidR="00956647">
        <w:rPr>
          <w:rFonts w:eastAsia="Calibri" w:cstheme="minorHAnsi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as </w:t>
      </w:r>
      <w:r w:rsidR="00D13AE5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we</w:t>
      </w:r>
      <w:r w:rsidR="00C97C63">
        <w:rPr>
          <w:rFonts w:eastAsia="Calibri" w:cstheme="minorHAnsi"/>
          <w:sz w:val="24"/>
          <w:szCs w:val="24"/>
          <w:lang w:eastAsia="en-AU"/>
        </w:rPr>
        <w:t xml:space="preserve"> have not been able to contact you</w:t>
      </w:r>
      <w:r w:rsidR="00D13AE5">
        <w:rPr>
          <w:rFonts w:eastAsia="Calibri" w:cstheme="minorHAnsi"/>
          <w:sz w:val="24"/>
          <w:szCs w:val="24"/>
          <w:lang w:eastAsia="en-AU"/>
        </w:rPr>
        <w:t xml:space="preserve">. We </w:t>
      </w:r>
      <w:r w:rsidR="00D971B7">
        <w:rPr>
          <w:rFonts w:eastAsia="Calibri" w:cstheme="minorHAnsi"/>
          <w:sz w:val="24"/>
          <w:szCs w:val="24"/>
          <w:lang w:eastAsia="en-AU"/>
        </w:rPr>
        <w:t>&lt;C</w:t>
      </w:r>
      <w:r w:rsidR="00D13AE5">
        <w:rPr>
          <w:rFonts w:eastAsia="Calibri" w:cstheme="minorHAnsi"/>
          <w:sz w:val="24"/>
          <w:szCs w:val="24"/>
          <w:lang w:eastAsia="en-AU"/>
        </w:rPr>
        <w:t>alled</w:t>
      </w:r>
      <w:r w:rsidR="00D971B7">
        <w:rPr>
          <w:rFonts w:eastAsia="Calibri" w:cstheme="minorHAnsi"/>
          <w:sz w:val="24"/>
          <w:szCs w:val="24"/>
          <w:lang w:eastAsia="en-AU"/>
        </w:rPr>
        <w:t>&gt;</w:t>
      </w:r>
      <w:r w:rsidR="00D13AE5">
        <w:rPr>
          <w:rFonts w:eastAsia="Calibri" w:cstheme="minorHAnsi"/>
          <w:sz w:val="24"/>
          <w:szCs w:val="24"/>
          <w:lang w:eastAsia="en-AU"/>
        </w:rPr>
        <w:t xml:space="preserve"> on &lt;Date&gt;</w:t>
      </w:r>
      <w:r w:rsidR="00D971B7">
        <w:rPr>
          <w:rFonts w:eastAsia="Calibri" w:cstheme="minorHAnsi"/>
          <w:sz w:val="24"/>
          <w:szCs w:val="24"/>
          <w:lang w:eastAsia="en-AU"/>
        </w:rPr>
        <w:t>, &lt;Sent an email on &lt;Date&gt;, contacted a person listed as &lt;Your next of kin&gt; on &lt;Date&gt;</w:t>
      </w:r>
      <w:r w:rsidR="009D6F5B">
        <w:rPr>
          <w:rFonts w:eastAsia="Calibri" w:cstheme="minorHAnsi"/>
          <w:sz w:val="24"/>
          <w:szCs w:val="24"/>
          <w:lang w:eastAsia="en-AU"/>
        </w:rPr>
        <w:t>, contacted your GP on &lt;Date&gt; and &lt;any other method of contact&gt;.</w:t>
      </w:r>
      <w:r w:rsidR="00082125">
        <w:rPr>
          <w:rFonts w:eastAsia="Calibri" w:cstheme="minorHAnsi"/>
          <w:sz w:val="24"/>
          <w:szCs w:val="24"/>
          <w:lang w:eastAsia="en-AU"/>
        </w:rPr>
        <w:t>&gt;</w:t>
      </w:r>
    </w:p>
    <w:p w14:paraId="7490DD84" w14:textId="77777777" w:rsidR="00C97C63" w:rsidRPr="007D70C9" w:rsidRDefault="00C97C63" w:rsidP="26C6C909">
      <w:pPr>
        <w:spacing w:after="0"/>
        <w:rPr>
          <w:rFonts w:eastAsia="Calibri"/>
          <w:sz w:val="24"/>
          <w:szCs w:val="24"/>
          <w:lang w:eastAsia="en-AU"/>
        </w:rPr>
      </w:pPr>
    </w:p>
    <w:p w14:paraId="5B3151F0" w14:textId="239573C6" w:rsidR="7FF74405" w:rsidRPr="00C540CF" w:rsidRDefault="7FF74405" w:rsidP="26C6C909">
      <w:pPr>
        <w:spacing w:after="0"/>
        <w:rPr>
          <w:rFonts w:eastAsia="Calibri"/>
          <w:sz w:val="24"/>
          <w:szCs w:val="24"/>
          <w:u w:val="single"/>
          <w:lang w:eastAsia="en-AU"/>
        </w:rPr>
      </w:pPr>
      <w:r w:rsidRPr="00C540CF">
        <w:rPr>
          <w:rFonts w:eastAsia="Calibri"/>
          <w:b/>
          <w:bCs/>
          <w:sz w:val="24"/>
          <w:szCs w:val="24"/>
          <w:u w:val="single"/>
          <w:lang w:eastAsia="en-AU"/>
        </w:rPr>
        <w:t>What happens next?</w:t>
      </w:r>
    </w:p>
    <w:p w14:paraId="272272DC" w14:textId="55851ECD" w:rsidR="000614EB" w:rsidRPr="00650CD0" w:rsidRDefault="00CE2E7E" w:rsidP="00880F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do not need to respond to this letter. </w:t>
      </w:r>
      <w:r w:rsidR="000614EB" w:rsidRPr="00650CD0">
        <w:rPr>
          <w:sz w:val="24"/>
          <w:szCs w:val="24"/>
        </w:rPr>
        <w:t>If you</w:t>
      </w:r>
      <w:r w:rsidR="00266978">
        <w:rPr>
          <w:sz w:val="24"/>
          <w:szCs w:val="24"/>
        </w:rPr>
        <w:t xml:space="preserve"> require </w:t>
      </w:r>
      <w:r w:rsidR="0087189D">
        <w:rPr>
          <w:sz w:val="24"/>
          <w:szCs w:val="24"/>
        </w:rPr>
        <w:t xml:space="preserve">treatment for your condition </w:t>
      </w:r>
      <w:r w:rsidR="00B53C4B" w:rsidRPr="00650CD0">
        <w:rPr>
          <w:sz w:val="24"/>
          <w:szCs w:val="24"/>
        </w:rPr>
        <w:t>please contact your General Practitioner (GP)</w:t>
      </w:r>
      <w:r w:rsidR="00F60522" w:rsidRPr="00650CD0">
        <w:rPr>
          <w:sz w:val="24"/>
          <w:szCs w:val="24"/>
        </w:rPr>
        <w:t xml:space="preserve"> for advice</w:t>
      </w:r>
      <w:r w:rsidR="004B1F4F" w:rsidRPr="00650CD0">
        <w:rPr>
          <w:rFonts w:eastAsia="Calibri" w:cstheme="minorHAnsi"/>
          <w:sz w:val="24"/>
          <w:szCs w:val="24"/>
          <w:lang w:eastAsia="en-AU"/>
        </w:rPr>
        <w:t>.</w:t>
      </w:r>
    </w:p>
    <w:p w14:paraId="08A185B2" w14:textId="77777777" w:rsidR="00AF306B" w:rsidRDefault="00AF306B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F86C54D" w14:textId="32C41872" w:rsidR="006F080A" w:rsidRDefault="006F080A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650CD0">
        <w:rPr>
          <w:rFonts w:eastAsia="Calibri" w:cstheme="minorHAnsi"/>
          <w:sz w:val="24"/>
          <w:szCs w:val="24"/>
          <w:lang w:eastAsia="en-AU"/>
        </w:rPr>
        <w:t>Please call &lt;name&gt; &lt;position&gt; on &lt;contact phone number&gt; if you</w:t>
      </w:r>
      <w:r w:rsidR="00D613BF">
        <w:rPr>
          <w:rFonts w:eastAsia="Calibri" w:cstheme="minorHAnsi"/>
          <w:sz w:val="24"/>
          <w:szCs w:val="24"/>
          <w:lang w:eastAsia="en-AU"/>
        </w:rPr>
        <w:t xml:space="preserve"> have any questions about being removed from the </w:t>
      </w:r>
      <w:r w:rsidR="00F51F23" w:rsidRPr="007D70C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&lt;Surgical unit </w:t>
      </w:r>
      <w:r w:rsidR="00FA69B2" w:rsidRPr="00FA69B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responsible </w:t>
      </w:r>
      <w:r w:rsidR="00F51F23" w:rsidRPr="007D70C9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for care&gt; </w:t>
      </w:r>
      <w:r w:rsidR="00D613BF">
        <w:rPr>
          <w:rFonts w:eastAsia="Calibri" w:cstheme="minorHAnsi"/>
          <w:sz w:val="24"/>
          <w:szCs w:val="24"/>
          <w:lang w:eastAsia="en-AU"/>
        </w:rPr>
        <w:t xml:space="preserve">planned </w:t>
      </w:r>
      <w:r w:rsidR="00F51F23">
        <w:rPr>
          <w:rFonts w:eastAsia="Calibri" w:cstheme="minorHAnsi"/>
          <w:sz w:val="24"/>
          <w:szCs w:val="24"/>
          <w:lang w:eastAsia="en-AU"/>
        </w:rPr>
        <w:t>surgery preparation list.</w:t>
      </w:r>
    </w:p>
    <w:p w14:paraId="55AF942E" w14:textId="77777777" w:rsidR="006F080A" w:rsidRPr="00FF2F76" w:rsidRDefault="006F080A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B94D462" w14:textId="0B36F3D8" w:rsidR="00142A21" w:rsidRPr="007446D2" w:rsidRDefault="00142A21" w:rsidP="00AF306B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</w:p>
    <w:p w14:paraId="17A4A20C" w14:textId="3B5DAA57" w:rsidR="00142A21" w:rsidRPr="007446D2" w:rsidRDefault="00142A21" w:rsidP="00AF306B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</w:r>
      <w:r w:rsidR="00840A52">
        <w:rPr>
          <w:rFonts w:eastAsia="Calibri" w:cstheme="minorHAnsi"/>
          <w:sz w:val="24"/>
          <w:szCs w:val="24"/>
          <w:lang w:eastAsia="en-AU"/>
        </w:rPr>
        <w:t>[Position]</w:t>
      </w:r>
    </w:p>
    <w:p w14:paraId="252EC811" w14:textId="3D6B459C" w:rsidR="004A1FA1" w:rsidRPr="004A64B3" w:rsidRDefault="00142A21" w:rsidP="00AF306B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</w:p>
    <w:sectPr w:rsidR="004A1FA1" w:rsidRPr="004A64B3" w:rsidSect="00650CD0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95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C79D" w14:textId="77777777" w:rsidR="00FB457E" w:rsidRDefault="00FB457E">
      <w:r>
        <w:separator/>
      </w:r>
    </w:p>
  </w:endnote>
  <w:endnote w:type="continuationSeparator" w:id="0">
    <w:p w14:paraId="13618D8B" w14:textId="77777777" w:rsidR="00FB457E" w:rsidRDefault="00FB457E">
      <w:r>
        <w:continuationSeparator/>
      </w:r>
    </w:p>
  </w:endnote>
  <w:endnote w:type="continuationNotice" w:id="1">
    <w:p w14:paraId="6242C94C" w14:textId="77777777" w:rsidR="00FB457E" w:rsidRDefault="00FB4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8EE" w14:textId="13F5BB62" w:rsidR="00A67E00" w:rsidRDefault="003D6E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55225C91" wp14:editId="53949D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05261" w14:textId="3CD524B0" w:rsidR="003D6EBC" w:rsidRPr="003D6EBC" w:rsidRDefault="003D6EBC" w:rsidP="003D6EB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6EB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25C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6028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4305261" w14:textId="3CD524B0" w:rsidR="003D6EBC" w:rsidRPr="003D6EBC" w:rsidRDefault="003D6EBC" w:rsidP="003D6EB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D6EB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F94" w14:textId="341B8F01" w:rsidR="004031EA" w:rsidRPr="00B37D20" w:rsidRDefault="003D6EBC" w:rsidP="00B37D20">
    <w:pPr>
      <w:pStyle w:val="Footer"/>
      <w:jc w:val="right"/>
      <w:rPr>
        <w:i/>
        <w:iCs/>
      </w:rPr>
    </w:pPr>
    <w:r>
      <w:rPr>
        <w:rFonts w:cstheme="minorHAnsi"/>
        <w:i/>
        <w:iCs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0" distR="0" simplePos="0" relativeHeight="251661313" behindDoc="0" locked="0" layoutInCell="1" allowOverlap="1" wp14:anchorId="77ABC231" wp14:editId="2763D6C8">
              <wp:simplePos x="720725" y="101060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F35258" w14:textId="15AACBB8" w:rsidR="003D6EBC" w:rsidRPr="003D6EBC" w:rsidRDefault="003D6EBC" w:rsidP="003D6EB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6EB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BC2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6131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4F35258" w14:textId="15AACBB8" w:rsidR="003D6EBC" w:rsidRPr="003D6EBC" w:rsidRDefault="003D6EBC" w:rsidP="003D6EB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D6EB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9352B1" w14:textId="4FA7E7B3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F8EA" w14:textId="6F576EB4" w:rsidR="00A67E00" w:rsidRDefault="003D6E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083ED42C" wp14:editId="0F5FEA39">
              <wp:simplePos x="720000" y="10224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A693E" w14:textId="367478F1" w:rsidR="003D6EBC" w:rsidRPr="003D6EBC" w:rsidRDefault="003D6EBC" w:rsidP="003D6EBC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D6EBC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ED4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926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0A693E" w14:textId="367478F1" w:rsidR="003D6EBC" w:rsidRPr="003D6EBC" w:rsidRDefault="003D6EBC" w:rsidP="003D6EBC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3D6EBC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1EC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3C965B1" wp14:editId="4F52817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2370D7" w14:textId="3325C325" w:rsidR="00301EC7" w:rsidRPr="00301EC7" w:rsidRDefault="00301EC7" w:rsidP="00301EC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01EC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C965B1" id="Text Box 2" o:spid="_x0000_s1029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EG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" o:allowincell="f" filled="f" stroked="f" strokeweight=".5pt">
              <v:textbox inset="20pt,0,,0">
                <w:txbxContent>
                  <w:p w14:paraId="232370D7" w14:textId="3325C325" w:rsidR="00301EC7" w:rsidRPr="00301EC7" w:rsidRDefault="00301EC7" w:rsidP="00301EC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01EC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7735" w14:textId="77777777" w:rsidR="00FB457E" w:rsidRDefault="00FB457E" w:rsidP="002862F1">
      <w:pPr>
        <w:spacing w:before="120"/>
      </w:pPr>
      <w:r>
        <w:separator/>
      </w:r>
    </w:p>
  </w:footnote>
  <w:footnote w:type="continuationSeparator" w:id="0">
    <w:p w14:paraId="7B8D13AD" w14:textId="77777777" w:rsidR="00FB457E" w:rsidRDefault="00FB457E">
      <w:r>
        <w:continuationSeparator/>
      </w:r>
    </w:p>
  </w:footnote>
  <w:footnote w:type="continuationNotice" w:id="1">
    <w:p w14:paraId="132EFF70" w14:textId="77777777" w:rsidR="00FB457E" w:rsidRDefault="00FB4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D63D" w14:textId="77777777" w:rsidR="00650CD0" w:rsidRDefault="00650CD0" w:rsidP="00650CD0">
    <w:r>
      <w:t>Health service logo</w:t>
    </w:r>
  </w:p>
  <w:p w14:paraId="3102B6D5" w14:textId="77777777" w:rsidR="00650CD0" w:rsidRPr="00840A52" w:rsidRDefault="00650CD0" w:rsidP="00650CD0">
    <w:pPr>
      <w:pStyle w:val="Header"/>
      <w:spacing w:before="200"/>
      <w:ind w:left="5812" w:right="-851"/>
      <w:rPr>
        <w:rFonts w:cs="Arial"/>
        <w:noProof/>
      </w:rPr>
    </w:pPr>
    <w:r w:rsidRPr="00840A52">
      <w:rPr>
        <w:rFonts w:cs="Arial"/>
        <w:b/>
        <w:noProof/>
        <w:lang w:eastAsia="en-AU"/>
      </w:rPr>
      <w:t>[Health Service]</w:t>
    </w:r>
    <w:r w:rsidRPr="00840A52">
      <w:rPr>
        <w:rFonts w:cs="Arial"/>
        <w:b/>
      </w:rPr>
      <w:t xml:space="preserve"> </w:t>
    </w:r>
    <w:r w:rsidRPr="00840A52">
      <w:rPr>
        <w:rFonts w:cs="Arial"/>
      </w:rPr>
      <w:br/>
      <w:t xml:space="preserve">Tel: 03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proofErr w:type="spellStart"/>
    <w:r w:rsidRPr="00840A52">
      <w:rPr>
        <w:rFonts w:cs="Arial"/>
      </w:rPr>
      <w:t>xxxx</w:t>
    </w:r>
    <w:proofErr w:type="spellEnd"/>
    <w:r w:rsidRPr="00840A52">
      <w:rPr>
        <w:rFonts w:cs="Arial"/>
      </w:rPr>
      <w:t xml:space="preserve"> </w:t>
    </w:r>
    <w:r w:rsidRPr="00840A52">
      <w:rPr>
        <w:rFonts w:cs="Arial"/>
      </w:rPr>
      <w:br/>
      <w:t>Web: www.xxxxx</w:t>
    </w:r>
    <w:r w:rsidRPr="00840A52">
      <w:rPr>
        <w:rFonts w:cs="Arial"/>
        <w:noProof/>
      </w:rPr>
      <w:t xml:space="preserve"> </w:t>
    </w:r>
  </w:p>
  <w:p w14:paraId="502CC698" w14:textId="77777777" w:rsidR="00650CD0" w:rsidRPr="00566706" w:rsidRDefault="00650CD0" w:rsidP="00650CD0">
    <w:pPr>
      <w:pStyle w:val="Header"/>
      <w:tabs>
        <w:tab w:val="left" w:pos="5812"/>
      </w:tabs>
      <w:rPr>
        <w:sz w:val="18"/>
        <w:szCs w:val="18"/>
      </w:rPr>
    </w:pPr>
    <w:r w:rsidRPr="00840A52">
      <w:tab/>
      <w:t xml:space="preserve">email: </w:t>
    </w:r>
    <w:proofErr w:type="spellStart"/>
    <w:r w:rsidRPr="00840A52">
      <w:t>xxxxx</w:t>
    </w:r>
    <w:proofErr w:type="spellEnd"/>
  </w:p>
  <w:p w14:paraId="16CFCF3E" w14:textId="77777777" w:rsidR="00650CD0" w:rsidRDefault="0065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021783281">
    <w:abstractNumId w:val="5"/>
  </w:num>
  <w:num w:numId="2" w16cid:durableId="682588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059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5331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227511">
    <w:abstractNumId w:val="7"/>
  </w:num>
  <w:num w:numId="6" w16cid:durableId="1722897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550608">
    <w:abstractNumId w:val="7"/>
  </w:num>
  <w:num w:numId="8" w16cid:durableId="80832725">
    <w:abstractNumId w:val="14"/>
  </w:num>
  <w:num w:numId="9" w16cid:durableId="1975600344">
    <w:abstractNumId w:val="20"/>
  </w:num>
  <w:num w:numId="10" w16cid:durableId="893078492">
    <w:abstractNumId w:val="2"/>
  </w:num>
  <w:num w:numId="11" w16cid:durableId="88546257">
    <w:abstractNumId w:val="16"/>
  </w:num>
  <w:num w:numId="12" w16cid:durableId="437677684">
    <w:abstractNumId w:val="3"/>
  </w:num>
  <w:num w:numId="13" w16cid:durableId="595791849">
    <w:abstractNumId w:val="0"/>
  </w:num>
  <w:num w:numId="14" w16cid:durableId="1723089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5576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129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2887306">
    <w:abstractNumId w:val="10"/>
  </w:num>
  <w:num w:numId="18" w16cid:durableId="293827752">
    <w:abstractNumId w:val="15"/>
  </w:num>
  <w:num w:numId="19" w16cid:durableId="1858420828">
    <w:abstractNumId w:val="8"/>
  </w:num>
  <w:num w:numId="20" w16cid:durableId="2041658738">
    <w:abstractNumId w:val="13"/>
  </w:num>
  <w:num w:numId="21" w16cid:durableId="188421762">
    <w:abstractNumId w:val="4"/>
  </w:num>
  <w:num w:numId="22" w16cid:durableId="253902754">
    <w:abstractNumId w:val="18"/>
  </w:num>
  <w:num w:numId="23" w16cid:durableId="700015062">
    <w:abstractNumId w:val="11"/>
  </w:num>
  <w:num w:numId="24" w16cid:durableId="536044400">
    <w:abstractNumId w:val="6"/>
  </w:num>
  <w:num w:numId="25" w16cid:durableId="640620226">
    <w:abstractNumId w:val="1"/>
  </w:num>
  <w:num w:numId="26" w16cid:durableId="115296487">
    <w:abstractNumId w:val="19"/>
  </w:num>
  <w:num w:numId="27" w16cid:durableId="1239709305">
    <w:abstractNumId w:val="17"/>
  </w:num>
  <w:num w:numId="28" w16cid:durableId="31884666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175"/>
    <w:rsid w:val="000049C1"/>
    <w:rsid w:val="000072B6"/>
    <w:rsid w:val="00007D2F"/>
    <w:rsid w:val="0001021B"/>
    <w:rsid w:val="00010AF6"/>
    <w:rsid w:val="000115FF"/>
    <w:rsid w:val="000118BE"/>
    <w:rsid w:val="00011D89"/>
    <w:rsid w:val="000121B3"/>
    <w:rsid w:val="00012416"/>
    <w:rsid w:val="0001353E"/>
    <w:rsid w:val="00013742"/>
    <w:rsid w:val="000137AB"/>
    <w:rsid w:val="000137FA"/>
    <w:rsid w:val="00013840"/>
    <w:rsid w:val="00014313"/>
    <w:rsid w:val="00015E06"/>
    <w:rsid w:val="00016B1D"/>
    <w:rsid w:val="00017C55"/>
    <w:rsid w:val="000217B5"/>
    <w:rsid w:val="00021EC2"/>
    <w:rsid w:val="00023C15"/>
    <w:rsid w:val="00024635"/>
    <w:rsid w:val="00024CC3"/>
    <w:rsid w:val="00024D89"/>
    <w:rsid w:val="0002578B"/>
    <w:rsid w:val="00025E00"/>
    <w:rsid w:val="00027389"/>
    <w:rsid w:val="0003084D"/>
    <w:rsid w:val="000313DC"/>
    <w:rsid w:val="0003342D"/>
    <w:rsid w:val="00033D81"/>
    <w:rsid w:val="00036548"/>
    <w:rsid w:val="00037D82"/>
    <w:rsid w:val="00041590"/>
    <w:rsid w:val="00041A7D"/>
    <w:rsid w:val="00041BF0"/>
    <w:rsid w:val="0004221C"/>
    <w:rsid w:val="00042CD2"/>
    <w:rsid w:val="00044BD8"/>
    <w:rsid w:val="00044E4A"/>
    <w:rsid w:val="00045196"/>
    <w:rsid w:val="0004536B"/>
    <w:rsid w:val="00045CC4"/>
    <w:rsid w:val="000461D1"/>
    <w:rsid w:val="000462B1"/>
    <w:rsid w:val="0004661D"/>
    <w:rsid w:val="00046B68"/>
    <w:rsid w:val="000470FA"/>
    <w:rsid w:val="00047949"/>
    <w:rsid w:val="000509E3"/>
    <w:rsid w:val="00051B10"/>
    <w:rsid w:val="00051B76"/>
    <w:rsid w:val="00051BDC"/>
    <w:rsid w:val="000527DD"/>
    <w:rsid w:val="0005282B"/>
    <w:rsid w:val="00053052"/>
    <w:rsid w:val="00054C63"/>
    <w:rsid w:val="000550A4"/>
    <w:rsid w:val="00056049"/>
    <w:rsid w:val="00056EB8"/>
    <w:rsid w:val="000578B2"/>
    <w:rsid w:val="00060169"/>
    <w:rsid w:val="00060793"/>
    <w:rsid w:val="00060959"/>
    <w:rsid w:val="00060D4F"/>
    <w:rsid w:val="000614EB"/>
    <w:rsid w:val="00061A2D"/>
    <w:rsid w:val="00062A40"/>
    <w:rsid w:val="00063BE2"/>
    <w:rsid w:val="00063F89"/>
    <w:rsid w:val="0006696B"/>
    <w:rsid w:val="00066F0B"/>
    <w:rsid w:val="00070E91"/>
    <w:rsid w:val="00071109"/>
    <w:rsid w:val="000741F9"/>
    <w:rsid w:val="00074219"/>
    <w:rsid w:val="00074565"/>
    <w:rsid w:val="00074BA9"/>
    <w:rsid w:val="00074ED5"/>
    <w:rsid w:val="00076ADF"/>
    <w:rsid w:val="000801A4"/>
    <w:rsid w:val="000815CF"/>
    <w:rsid w:val="00081D22"/>
    <w:rsid w:val="00081E05"/>
    <w:rsid w:val="00081FB5"/>
    <w:rsid w:val="00082125"/>
    <w:rsid w:val="00082622"/>
    <w:rsid w:val="00082A8E"/>
    <w:rsid w:val="00083FA9"/>
    <w:rsid w:val="0008472B"/>
    <w:rsid w:val="000853C0"/>
    <w:rsid w:val="00087130"/>
    <w:rsid w:val="00090171"/>
    <w:rsid w:val="00090688"/>
    <w:rsid w:val="0009080D"/>
    <w:rsid w:val="00092A7D"/>
    <w:rsid w:val="000931D5"/>
    <w:rsid w:val="000937D8"/>
    <w:rsid w:val="00093A58"/>
    <w:rsid w:val="00094A87"/>
    <w:rsid w:val="00094ED1"/>
    <w:rsid w:val="00095334"/>
    <w:rsid w:val="000962AC"/>
    <w:rsid w:val="00096CD1"/>
    <w:rsid w:val="000970E0"/>
    <w:rsid w:val="00097457"/>
    <w:rsid w:val="00097551"/>
    <w:rsid w:val="00097657"/>
    <w:rsid w:val="00097D90"/>
    <w:rsid w:val="00097F90"/>
    <w:rsid w:val="000A012C"/>
    <w:rsid w:val="000A076A"/>
    <w:rsid w:val="000A0EB9"/>
    <w:rsid w:val="000A148D"/>
    <w:rsid w:val="000A186C"/>
    <w:rsid w:val="000A2AF3"/>
    <w:rsid w:val="000A2AFB"/>
    <w:rsid w:val="000A431B"/>
    <w:rsid w:val="000A5107"/>
    <w:rsid w:val="000A764F"/>
    <w:rsid w:val="000B0572"/>
    <w:rsid w:val="000B05F5"/>
    <w:rsid w:val="000B1450"/>
    <w:rsid w:val="000B21ED"/>
    <w:rsid w:val="000B33A6"/>
    <w:rsid w:val="000B3B7B"/>
    <w:rsid w:val="000B543D"/>
    <w:rsid w:val="000B547D"/>
    <w:rsid w:val="000B5BF7"/>
    <w:rsid w:val="000B61D7"/>
    <w:rsid w:val="000B6BC8"/>
    <w:rsid w:val="000B7188"/>
    <w:rsid w:val="000C183B"/>
    <w:rsid w:val="000C1BAC"/>
    <w:rsid w:val="000C1EB1"/>
    <w:rsid w:val="000C3B0B"/>
    <w:rsid w:val="000C42EA"/>
    <w:rsid w:val="000C4546"/>
    <w:rsid w:val="000C4E3A"/>
    <w:rsid w:val="000C716B"/>
    <w:rsid w:val="000C7986"/>
    <w:rsid w:val="000D1219"/>
    <w:rsid w:val="000D1242"/>
    <w:rsid w:val="000D1B63"/>
    <w:rsid w:val="000D24D8"/>
    <w:rsid w:val="000D2F40"/>
    <w:rsid w:val="000D34B0"/>
    <w:rsid w:val="000D391F"/>
    <w:rsid w:val="000D3BA8"/>
    <w:rsid w:val="000D498C"/>
    <w:rsid w:val="000D49D9"/>
    <w:rsid w:val="000D555F"/>
    <w:rsid w:val="000D557D"/>
    <w:rsid w:val="000D61C6"/>
    <w:rsid w:val="000D7DEE"/>
    <w:rsid w:val="000E005A"/>
    <w:rsid w:val="000E1577"/>
    <w:rsid w:val="000E25ED"/>
    <w:rsid w:val="000E291E"/>
    <w:rsid w:val="000E2D3A"/>
    <w:rsid w:val="000E348C"/>
    <w:rsid w:val="000E3CA0"/>
    <w:rsid w:val="000E3CC7"/>
    <w:rsid w:val="000E4665"/>
    <w:rsid w:val="000E4C42"/>
    <w:rsid w:val="000E4EB0"/>
    <w:rsid w:val="000E5F4A"/>
    <w:rsid w:val="000E6809"/>
    <w:rsid w:val="000E6BD4"/>
    <w:rsid w:val="000E6F6A"/>
    <w:rsid w:val="000F09A2"/>
    <w:rsid w:val="000F1F1E"/>
    <w:rsid w:val="000F2259"/>
    <w:rsid w:val="000F2626"/>
    <w:rsid w:val="000F26C2"/>
    <w:rsid w:val="000F48C8"/>
    <w:rsid w:val="000F4A45"/>
    <w:rsid w:val="000F690D"/>
    <w:rsid w:val="000F6D34"/>
    <w:rsid w:val="000F7506"/>
    <w:rsid w:val="001009A4"/>
    <w:rsid w:val="00102179"/>
    <w:rsid w:val="0010342F"/>
    <w:rsid w:val="0010392D"/>
    <w:rsid w:val="00103C8A"/>
    <w:rsid w:val="00103E86"/>
    <w:rsid w:val="00104FE3"/>
    <w:rsid w:val="00106B4B"/>
    <w:rsid w:val="00106BFD"/>
    <w:rsid w:val="001077EC"/>
    <w:rsid w:val="00110902"/>
    <w:rsid w:val="0011095A"/>
    <w:rsid w:val="00110F58"/>
    <w:rsid w:val="00112381"/>
    <w:rsid w:val="00114DE8"/>
    <w:rsid w:val="001155E3"/>
    <w:rsid w:val="00116697"/>
    <w:rsid w:val="00116C3F"/>
    <w:rsid w:val="00120BD3"/>
    <w:rsid w:val="00121A75"/>
    <w:rsid w:val="00121E4E"/>
    <w:rsid w:val="00121EA0"/>
    <w:rsid w:val="00122E83"/>
    <w:rsid w:val="00122FEA"/>
    <w:rsid w:val="001232BD"/>
    <w:rsid w:val="001248BC"/>
    <w:rsid w:val="00124956"/>
    <w:rsid w:val="00124ED5"/>
    <w:rsid w:val="00125145"/>
    <w:rsid w:val="00126B68"/>
    <w:rsid w:val="00127031"/>
    <w:rsid w:val="00127768"/>
    <w:rsid w:val="001305F9"/>
    <w:rsid w:val="00130E44"/>
    <w:rsid w:val="00132DD7"/>
    <w:rsid w:val="001339DE"/>
    <w:rsid w:val="00133A49"/>
    <w:rsid w:val="0013440E"/>
    <w:rsid w:val="00134472"/>
    <w:rsid w:val="00135581"/>
    <w:rsid w:val="00135AFB"/>
    <w:rsid w:val="00135C59"/>
    <w:rsid w:val="00135C98"/>
    <w:rsid w:val="00135EBF"/>
    <w:rsid w:val="00135F99"/>
    <w:rsid w:val="00136303"/>
    <w:rsid w:val="00136A5E"/>
    <w:rsid w:val="00137324"/>
    <w:rsid w:val="00137B0A"/>
    <w:rsid w:val="00140BB9"/>
    <w:rsid w:val="00140F73"/>
    <w:rsid w:val="00141663"/>
    <w:rsid w:val="001421BA"/>
    <w:rsid w:val="001422F0"/>
    <w:rsid w:val="0014285C"/>
    <w:rsid w:val="00142A21"/>
    <w:rsid w:val="001438AC"/>
    <w:rsid w:val="001442C2"/>
    <w:rsid w:val="001447B3"/>
    <w:rsid w:val="00145582"/>
    <w:rsid w:val="001455D2"/>
    <w:rsid w:val="00146C8D"/>
    <w:rsid w:val="00146F79"/>
    <w:rsid w:val="00147D37"/>
    <w:rsid w:val="00150C89"/>
    <w:rsid w:val="00151364"/>
    <w:rsid w:val="001517B3"/>
    <w:rsid w:val="00151961"/>
    <w:rsid w:val="00153C77"/>
    <w:rsid w:val="00153EF2"/>
    <w:rsid w:val="00153FCC"/>
    <w:rsid w:val="0015627E"/>
    <w:rsid w:val="0015712F"/>
    <w:rsid w:val="001571DA"/>
    <w:rsid w:val="00157B9F"/>
    <w:rsid w:val="00160E61"/>
    <w:rsid w:val="001610AC"/>
    <w:rsid w:val="00161939"/>
    <w:rsid w:val="00161AA0"/>
    <w:rsid w:val="00162093"/>
    <w:rsid w:val="00164CF0"/>
    <w:rsid w:val="00165B98"/>
    <w:rsid w:val="0017079C"/>
    <w:rsid w:val="00170A3E"/>
    <w:rsid w:val="00172341"/>
    <w:rsid w:val="001724E6"/>
    <w:rsid w:val="00174232"/>
    <w:rsid w:val="001746B6"/>
    <w:rsid w:val="0017546F"/>
    <w:rsid w:val="00176644"/>
    <w:rsid w:val="001771DD"/>
    <w:rsid w:val="00177995"/>
    <w:rsid w:val="00177A8C"/>
    <w:rsid w:val="00177FAF"/>
    <w:rsid w:val="00177FE4"/>
    <w:rsid w:val="0018220D"/>
    <w:rsid w:val="0018227D"/>
    <w:rsid w:val="001828F5"/>
    <w:rsid w:val="001839FF"/>
    <w:rsid w:val="00185286"/>
    <w:rsid w:val="00185B7B"/>
    <w:rsid w:val="0018643C"/>
    <w:rsid w:val="00186B33"/>
    <w:rsid w:val="00187554"/>
    <w:rsid w:val="00187BE9"/>
    <w:rsid w:val="00187C6A"/>
    <w:rsid w:val="001902C1"/>
    <w:rsid w:val="00190DDF"/>
    <w:rsid w:val="001910F4"/>
    <w:rsid w:val="00192E80"/>
    <w:rsid w:val="00192F9D"/>
    <w:rsid w:val="00193A26"/>
    <w:rsid w:val="00193A6C"/>
    <w:rsid w:val="00193C95"/>
    <w:rsid w:val="001958A7"/>
    <w:rsid w:val="00196EB8"/>
    <w:rsid w:val="001973E9"/>
    <w:rsid w:val="001979FF"/>
    <w:rsid w:val="00197B17"/>
    <w:rsid w:val="00197FB4"/>
    <w:rsid w:val="001A0347"/>
    <w:rsid w:val="001A04DE"/>
    <w:rsid w:val="001A14EF"/>
    <w:rsid w:val="001A152A"/>
    <w:rsid w:val="001A189D"/>
    <w:rsid w:val="001A1DEF"/>
    <w:rsid w:val="001A25ED"/>
    <w:rsid w:val="001A2AC2"/>
    <w:rsid w:val="001A2CCA"/>
    <w:rsid w:val="001A2EEB"/>
    <w:rsid w:val="001A368A"/>
    <w:rsid w:val="001A3ACE"/>
    <w:rsid w:val="001A4B33"/>
    <w:rsid w:val="001A5970"/>
    <w:rsid w:val="001A7C43"/>
    <w:rsid w:val="001A7D54"/>
    <w:rsid w:val="001A7EF2"/>
    <w:rsid w:val="001B09BE"/>
    <w:rsid w:val="001B1FCE"/>
    <w:rsid w:val="001B2978"/>
    <w:rsid w:val="001B3291"/>
    <w:rsid w:val="001B329A"/>
    <w:rsid w:val="001B37A7"/>
    <w:rsid w:val="001B43BD"/>
    <w:rsid w:val="001B5CC1"/>
    <w:rsid w:val="001B5E2C"/>
    <w:rsid w:val="001B5F8B"/>
    <w:rsid w:val="001B68F9"/>
    <w:rsid w:val="001C02A5"/>
    <w:rsid w:val="001C061A"/>
    <w:rsid w:val="001C175B"/>
    <w:rsid w:val="001C1999"/>
    <w:rsid w:val="001C2574"/>
    <w:rsid w:val="001C2A72"/>
    <w:rsid w:val="001C2F4F"/>
    <w:rsid w:val="001C2F7E"/>
    <w:rsid w:val="001C33D2"/>
    <w:rsid w:val="001C3657"/>
    <w:rsid w:val="001C522D"/>
    <w:rsid w:val="001C646B"/>
    <w:rsid w:val="001C675D"/>
    <w:rsid w:val="001C6822"/>
    <w:rsid w:val="001C6C3E"/>
    <w:rsid w:val="001C6DF6"/>
    <w:rsid w:val="001D0B75"/>
    <w:rsid w:val="001D11B8"/>
    <w:rsid w:val="001D1703"/>
    <w:rsid w:val="001D1A8A"/>
    <w:rsid w:val="001D1C26"/>
    <w:rsid w:val="001D2FDA"/>
    <w:rsid w:val="001D31A6"/>
    <w:rsid w:val="001D3C09"/>
    <w:rsid w:val="001D421C"/>
    <w:rsid w:val="001D44E8"/>
    <w:rsid w:val="001D4AC4"/>
    <w:rsid w:val="001D60EC"/>
    <w:rsid w:val="001D6468"/>
    <w:rsid w:val="001E0135"/>
    <w:rsid w:val="001E198C"/>
    <w:rsid w:val="001E1AA7"/>
    <w:rsid w:val="001E1AC2"/>
    <w:rsid w:val="001E24AB"/>
    <w:rsid w:val="001E44DF"/>
    <w:rsid w:val="001E4A46"/>
    <w:rsid w:val="001E54D3"/>
    <w:rsid w:val="001E594A"/>
    <w:rsid w:val="001E5EDC"/>
    <w:rsid w:val="001E68A5"/>
    <w:rsid w:val="001E6F86"/>
    <w:rsid w:val="001E77AE"/>
    <w:rsid w:val="001F0079"/>
    <w:rsid w:val="001F1927"/>
    <w:rsid w:val="001F2557"/>
    <w:rsid w:val="001F3A4B"/>
    <w:rsid w:val="001F3AA5"/>
    <w:rsid w:val="001F3DA7"/>
    <w:rsid w:val="001F3F6C"/>
    <w:rsid w:val="001F4305"/>
    <w:rsid w:val="001F54C4"/>
    <w:rsid w:val="001F5DFB"/>
    <w:rsid w:val="001F61D2"/>
    <w:rsid w:val="001F6E46"/>
    <w:rsid w:val="001F7A6E"/>
    <w:rsid w:val="001F7C91"/>
    <w:rsid w:val="002004AC"/>
    <w:rsid w:val="002017A7"/>
    <w:rsid w:val="0020205A"/>
    <w:rsid w:val="002023D1"/>
    <w:rsid w:val="00202850"/>
    <w:rsid w:val="002030D2"/>
    <w:rsid w:val="00203769"/>
    <w:rsid w:val="00205FF0"/>
    <w:rsid w:val="00206463"/>
    <w:rsid w:val="00206F2F"/>
    <w:rsid w:val="0020761D"/>
    <w:rsid w:val="00207E88"/>
    <w:rsid w:val="0021053D"/>
    <w:rsid w:val="00210A92"/>
    <w:rsid w:val="00211869"/>
    <w:rsid w:val="00211C35"/>
    <w:rsid w:val="00212AF1"/>
    <w:rsid w:val="00213AD1"/>
    <w:rsid w:val="00213C51"/>
    <w:rsid w:val="00214D82"/>
    <w:rsid w:val="00215D47"/>
    <w:rsid w:val="00216C03"/>
    <w:rsid w:val="00217D17"/>
    <w:rsid w:val="00220C04"/>
    <w:rsid w:val="00221374"/>
    <w:rsid w:val="00222633"/>
    <w:rsid w:val="002229C8"/>
    <w:rsid w:val="00222CAD"/>
    <w:rsid w:val="00223CA5"/>
    <w:rsid w:val="002253C4"/>
    <w:rsid w:val="00226279"/>
    <w:rsid w:val="00226A79"/>
    <w:rsid w:val="00230430"/>
    <w:rsid w:val="00230D5A"/>
    <w:rsid w:val="00231B5F"/>
    <w:rsid w:val="0023224A"/>
    <w:rsid w:val="002333F5"/>
    <w:rsid w:val="00233778"/>
    <w:rsid w:val="00233DA1"/>
    <w:rsid w:val="002341AA"/>
    <w:rsid w:val="00234A85"/>
    <w:rsid w:val="00235CAB"/>
    <w:rsid w:val="00235D6F"/>
    <w:rsid w:val="002370A1"/>
    <w:rsid w:val="00237C67"/>
    <w:rsid w:val="00240B3D"/>
    <w:rsid w:val="00241F6A"/>
    <w:rsid w:val="00241FFA"/>
    <w:rsid w:val="00242654"/>
    <w:rsid w:val="002430EF"/>
    <w:rsid w:val="0024381D"/>
    <w:rsid w:val="002442F8"/>
    <w:rsid w:val="002446D7"/>
    <w:rsid w:val="002468A9"/>
    <w:rsid w:val="00246A7E"/>
    <w:rsid w:val="00246C5E"/>
    <w:rsid w:val="00246FF0"/>
    <w:rsid w:val="00247379"/>
    <w:rsid w:val="002505FE"/>
    <w:rsid w:val="00251343"/>
    <w:rsid w:val="00251448"/>
    <w:rsid w:val="0025170C"/>
    <w:rsid w:val="002519ED"/>
    <w:rsid w:val="0025212C"/>
    <w:rsid w:val="00253641"/>
    <w:rsid w:val="00254166"/>
    <w:rsid w:val="00254F7A"/>
    <w:rsid w:val="00255934"/>
    <w:rsid w:val="00256779"/>
    <w:rsid w:val="00256CA6"/>
    <w:rsid w:val="00257B32"/>
    <w:rsid w:val="00257FA0"/>
    <w:rsid w:val="0026034E"/>
    <w:rsid w:val="00261231"/>
    <w:rsid w:val="002620BC"/>
    <w:rsid w:val="002628E0"/>
    <w:rsid w:val="0026322E"/>
    <w:rsid w:val="002637E3"/>
    <w:rsid w:val="00263887"/>
    <w:rsid w:val="00263A90"/>
    <w:rsid w:val="0026408B"/>
    <w:rsid w:val="00266978"/>
    <w:rsid w:val="002678F7"/>
    <w:rsid w:val="00267C3E"/>
    <w:rsid w:val="00267C51"/>
    <w:rsid w:val="0027091F"/>
    <w:rsid w:val="002709BB"/>
    <w:rsid w:val="002713A4"/>
    <w:rsid w:val="00271921"/>
    <w:rsid w:val="002721CF"/>
    <w:rsid w:val="00272F85"/>
    <w:rsid w:val="00276646"/>
    <w:rsid w:val="00276DEA"/>
    <w:rsid w:val="00276E12"/>
    <w:rsid w:val="002802E3"/>
    <w:rsid w:val="00280A76"/>
    <w:rsid w:val="00280FA2"/>
    <w:rsid w:val="00281378"/>
    <w:rsid w:val="0028213D"/>
    <w:rsid w:val="0028222B"/>
    <w:rsid w:val="00283401"/>
    <w:rsid w:val="00283724"/>
    <w:rsid w:val="00285852"/>
    <w:rsid w:val="002862F1"/>
    <w:rsid w:val="0028671D"/>
    <w:rsid w:val="002867C0"/>
    <w:rsid w:val="00286CB6"/>
    <w:rsid w:val="00287C54"/>
    <w:rsid w:val="002902D1"/>
    <w:rsid w:val="00290F7E"/>
    <w:rsid w:val="00290FF0"/>
    <w:rsid w:val="00291373"/>
    <w:rsid w:val="00291F2E"/>
    <w:rsid w:val="00294D67"/>
    <w:rsid w:val="0029562D"/>
    <w:rsid w:val="0029597D"/>
    <w:rsid w:val="00296206"/>
    <w:rsid w:val="002962C3"/>
    <w:rsid w:val="0029686F"/>
    <w:rsid w:val="00297773"/>
    <w:rsid w:val="002A0FB2"/>
    <w:rsid w:val="002A483C"/>
    <w:rsid w:val="002A59CA"/>
    <w:rsid w:val="002A5F00"/>
    <w:rsid w:val="002A6769"/>
    <w:rsid w:val="002A6794"/>
    <w:rsid w:val="002A7C78"/>
    <w:rsid w:val="002B0384"/>
    <w:rsid w:val="002B16D7"/>
    <w:rsid w:val="002B1729"/>
    <w:rsid w:val="002B2475"/>
    <w:rsid w:val="002B2666"/>
    <w:rsid w:val="002B3029"/>
    <w:rsid w:val="002B46F6"/>
    <w:rsid w:val="002B4DD4"/>
    <w:rsid w:val="002B5277"/>
    <w:rsid w:val="002B53FD"/>
    <w:rsid w:val="002B6C1B"/>
    <w:rsid w:val="002B6CC3"/>
    <w:rsid w:val="002B77C1"/>
    <w:rsid w:val="002B7CF5"/>
    <w:rsid w:val="002C0DCE"/>
    <w:rsid w:val="002C2533"/>
    <w:rsid w:val="002C2728"/>
    <w:rsid w:val="002C27B3"/>
    <w:rsid w:val="002C27CF"/>
    <w:rsid w:val="002C3606"/>
    <w:rsid w:val="002C4957"/>
    <w:rsid w:val="002C4BF4"/>
    <w:rsid w:val="002C4DFA"/>
    <w:rsid w:val="002C58E2"/>
    <w:rsid w:val="002C66C2"/>
    <w:rsid w:val="002C677A"/>
    <w:rsid w:val="002C6789"/>
    <w:rsid w:val="002C6847"/>
    <w:rsid w:val="002C69EB"/>
    <w:rsid w:val="002C778A"/>
    <w:rsid w:val="002D0438"/>
    <w:rsid w:val="002D1F97"/>
    <w:rsid w:val="002D2951"/>
    <w:rsid w:val="002D392D"/>
    <w:rsid w:val="002D4628"/>
    <w:rsid w:val="002D4CC0"/>
    <w:rsid w:val="002D55D2"/>
    <w:rsid w:val="002D57F1"/>
    <w:rsid w:val="002D6147"/>
    <w:rsid w:val="002D6423"/>
    <w:rsid w:val="002D6F48"/>
    <w:rsid w:val="002D6FCB"/>
    <w:rsid w:val="002D77F6"/>
    <w:rsid w:val="002E01D0"/>
    <w:rsid w:val="002E08DB"/>
    <w:rsid w:val="002E161D"/>
    <w:rsid w:val="002E2071"/>
    <w:rsid w:val="002E2798"/>
    <w:rsid w:val="002E33D4"/>
    <w:rsid w:val="002E405B"/>
    <w:rsid w:val="002E4CC8"/>
    <w:rsid w:val="002E57DD"/>
    <w:rsid w:val="002E6C95"/>
    <w:rsid w:val="002E7C36"/>
    <w:rsid w:val="002F0411"/>
    <w:rsid w:val="002F0443"/>
    <w:rsid w:val="002F32D0"/>
    <w:rsid w:val="002F47AC"/>
    <w:rsid w:val="002F4890"/>
    <w:rsid w:val="002F4B45"/>
    <w:rsid w:val="002F4C2E"/>
    <w:rsid w:val="002F4E4A"/>
    <w:rsid w:val="002F5E68"/>
    <w:rsid w:val="002F5F31"/>
    <w:rsid w:val="002F6D9A"/>
    <w:rsid w:val="002F710B"/>
    <w:rsid w:val="002F75AA"/>
    <w:rsid w:val="0030046D"/>
    <w:rsid w:val="003007A6"/>
    <w:rsid w:val="00300EAB"/>
    <w:rsid w:val="003018C7"/>
    <w:rsid w:val="00301EC7"/>
    <w:rsid w:val="00302216"/>
    <w:rsid w:val="00302362"/>
    <w:rsid w:val="003035E6"/>
    <w:rsid w:val="00303E53"/>
    <w:rsid w:val="00304969"/>
    <w:rsid w:val="00305635"/>
    <w:rsid w:val="00306E5F"/>
    <w:rsid w:val="00306F45"/>
    <w:rsid w:val="00307287"/>
    <w:rsid w:val="00307E14"/>
    <w:rsid w:val="00310ECF"/>
    <w:rsid w:val="00311985"/>
    <w:rsid w:val="00311CD2"/>
    <w:rsid w:val="00311F1B"/>
    <w:rsid w:val="00312143"/>
    <w:rsid w:val="00314054"/>
    <w:rsid w:val="00314228"/>
    <w:rsid w:val="003142ED"/>
    <w:rsid w:val="0031510A"/>
    <w:rsid w:val="00316F27"/>
    <w:rsid w:val="00316F79"/>
    <w:rsid w:val="0031725A"/>
    <w:rsid w:val="00317472"/>
    <w:rsid w:val="003174B1"/>
    <w:rsid w:val="003203F8"/>
    <w:rsid w:val="00323B46"/>
    <w:rsid w:val="00324581"/>
    <w:rsid w:val="00326A3B"/>
    <w:rsid w:val="00326A66"/>
    <w:rsid w:val="00327414"/>
    <w:rsid w:val="00327870"/>
    <w:rsid w:val="003312EC"/>
    <w:rsid w:val="00331315"/>
    <w:rsid w:val="0033259D"/>
    <w:rsid w:val="003334E0"/>
    <w:rsid w:val="00333FF5"/>
    <w:rsid w:val="0033415E"/>
    <w:rsid w:val="00334534"/>
    <w:rsid w:val="00334B34"/>
    <w:rsid w:val="00335664"/>
    <w:rsid w:val="00335E47"/>
    <w:rsid w:val="00336814"/>
    <w:rsid w:val="00340128"/>
    <w:rsid w:val="003406C6"/>
    <w:rsid w:val="00340B19"/>
    <w:rsid w:val="003418CC"/>
    <w:rsid w:val="00341A28"/>
    <w:rsid w:val="0034260A"/>
    <w:rsid w:val="0034344F"/>
    <w:rsid w:val="0034346C"/>
    <w:rsid w:val="00344892"/>
    <w:rsid w:val="003452D9"/>
    <w:rsid w:val="003454EA"/>
    <w:rsid w:val="003459BD"/>
    <w:rsid w:val="0034696A"/>
    <w:rsid w:val="00350D38"/>
    <w:rsid w:val="003515EA"/>
    <w:rsid w:val="00351FBC"/>
    <w:rsid w:val="00357001"/>
    <w:rsid w:val="00357455"/>
    <w:rsid w:val="00357712"/>
    <w:rsid w:val="00361696"/>
    <w:rsid w:val="003635CA"/>
    <w:rsid w:val="003639E3"/>
    <w:rsid w:val="00364A73"/>
    <w:rsid w:val="00364C77"/>
    <w:rsid w:val="00365375"/>
    <w:rsid w:val="00365A10"/>
    <w:rsid w:val="003664A6"/>
    <w:rsid w:val="00371487"/>
    <w:rsid w:val="003717C3"/>
    <w:rsid w:val="00372F9F"/>
    <w:rsid w:val="00373575"/>
    <w:rsid w:val="00373711"/>
    <w:rsid w:val="0037443A"/>
    <w:rsid w:val="003744CF"/>
    <w:rsid w:val="00374717"/>
    <w:rsid w:val="003752DB"/>
    <w:rsid w:val="00375ABA"/>
    <w:rsid w:val="0037676C"/>
    <w:rsid w:val="003800E3"/>
    <w:rsid w:val="00380676"/>
    <w:rsid w:val="00381450"/>
    <w:rsid w:val="00381480"/>
    <w:rsid w:val="00381619"/>
    <w:rsid w:val="003829E5"/>
    <w:rsid w:val="003829F7"/>
    <w:rsid w:val="00382DEA"/>
    <w:rsid w:val="0038503F"/>
    <w:rsid w:val="00385361"/>
    <w:rsid w:val="0038710D"/>
    <w:rsid w:val="00387255"/>
    <w:rsid w:val="0038738B"/>
    <w:rsid w:val="0038749D"/>
    <w:rsid w:val="003876EC"/>
    <w:rsid w:val="00387BA3"/>
    <w:rsid w:val="00387E66"/>
    <w:rsid w:val="0039185F"/>
    <w:rsid w:val="003918CB"/>
    <w:rsid w:val="003932A1"/>
    <w:rsid w:val="003956CC"/>
    <w:rsid w:val="00395A18"/>
    <w:rsid w:val="00395C9A"/>
    <w:rsid w:val="0039776B"/>
    <w:rsid w:val="00397B78"/>
    <w:rsid w:val="00397C88"/>
    <w:rsid w:val="003A0992"/>
    <w:rsid w:val="003A1926"/>
    <w:rsid w:val="003A1BCA"/>
    <w:rsid w:val="003A20A6"/>
    <w:rsid w:val="003A22D3"/>
    <w:rsid w:val="003A2806"/>
    <w:rsid w:val="003A292C"/>
    <w:rsid w:val="003A3771"/>
    <w:rsid w:val="003A6579"/>
    <w:rsid w:val="003A6B67"/>
    <w:rsid w:val="003B0B33"/>
    <w:rsid w:val="003B0EA7"/>
    <w:rsid w:val="003B15E6"/>
    <w:rsid w:val="003B3495"/>
    <w:rsid w:val="003B4078"/>
    <w:rsid w:val="003B5278"/>
    <w:rsid w:val="003B5FAB"/>
    <w:rsid w:val="003B6696"/>
    <w:rsid w:val="003B6ECA"/>
    <w:rsid w:val="003C0E72"/>
    <w:rsid w:val="003C0F84"/>
    <w:rsid w:val="003C2045"/>
    <w:rsid w:val="003C276D"/>
    <w:rsid w:val="003C2E6A"/>
    <w:rsid w:val="003C412D"/>
    <w:rsid w:val="003C43A1"/>
    <w:rsid w:val="003C5482"/>
    <w:rsid w:val="003C55F4"/>
    <w:rsid w:val="003C5674"/>
    <w:rsid w:val="003C58D6"/>
    <w:rsid w:val="003C604C"/>
    <w:rsid w:val="003C63FA"/>
    <w:rsid w:val="003C6550"/>
    <w:rsid w:val="003C6B49"/>
    <w:rsid w:val="003C77E1"/>
    <w:rsid w:val="003C7A3F"/>
    <w:rsid w:val="003D14E7"/>
    <w:rsid w:val="003D217E"/>
    <w:rsid w:val="003D3E8F"/>
    <w:rsid w:val="003D46E7"/>
    <w:rsid w:val="003D48BB"/>
    <w:rsid w:val="003D4B5A"/>
    <w:rsid w:val="003D5631"/>
    <w:rsid w:val="003D637C"/>
    <w:rsid w:val="003D6475"/>
    <w:rsid w:val="003D6EBC"/>
    <w:rsid w:val="003D6EBE"/>
    <w:rsid w:val="003D708E"/>
    <w:rsid w:val="003E132F"/>
    <w:rsid w:val="003E375C"/>
    <w:rsid w:val="003E52AB"/>
    <w:rsid w:val="003E5B30"/>
    <w:rsid w:val="003E68F4"/>
    <w:rsid w:val="003E6DB0"/>
    <w:rsid w:val="003E6FA6"/>
    <w:rsid w:val="003E7038"/>
    <w:rsid w:val="003E77B5"/>
    <w:rsid w:val="003F0445"/>
    <w:rsid w:val="003F04E9"/>
    <w:rsid w:val="003F0CEE"/>
    <w:rsid w:val="003F0CF0"/>
    <w:rsid w:val="003F17BA"/>
    <w:rsid w:val="003F19A3"/>
    <w:rsid w:val="003F2BD7"/>
    <w:rsid w:val="003F2CEA"/>
    <w:rsid w:val="003F3289"/>
    <w:rsid w:val="00400B7C"/>
    <w:rsid w:val="00401FCF"/>
    <w:rsid w:val="00401FF0"/>
    <w:rsid w:val="00402035"/>
    <w:rsid w:val="00402416"/>
    <w:rsid w:val="004031EA"/>
    <w:rsid w:val="004033FF"/>
    <w:rsid w:val="004040F5"/>
    <w:rsid w:val="00404130"/>
    <w:rsid w:val="004054A0"/>
    <w:rsid w:val="00405744"/>
    <w:rsid w:val="00405902"/>
    <w:rsid w:val="00406032"/>
    <w:rsid w:val="004068DA"/>
    <w:rsid w:val="00407D52"/>
    <w:rsid w:val="00410F1A"/>
    <w:rsid w:val="00412507"/>
    <w:rsid w:val="00412E96"/>
    <w:rsid w:val="004135FD"/>
    <w:rsid w:val="004148F9"/>
    <w:rsid w:val="00415C0A"/>
    <w:rsid w:val="004166B2"/>
    <w:rsid w:val="00416A5C"/>
    <w:rsid w:val="0041713D"/>
    <w:rsid w:val="0042084E"/>
    <w:rsid w:val="00420D9A"/>
    <w:rsid w:val="00420F79"/>
    <w:rsid w:val="004226E8"/>
    <w:rsid w:val="0042394F"/>
    <w:rsid w:val="00424D65"/>
    <w:rsid w:val="00426B16"/>
    <w:rsid w:val="004315A9"/>
    <w:rsid w:val="004333BD"/>
    <w:rsid w:val="0043410A"/>
    <w:rsid w:val="00434178"/>
    <w:rsid w:val="004345AC"/>
    <w:rsid w:val="00434E48"/>
    <w:rsid w:val="00435A1F"/>
    <w:rsid w:val="00435D7D"/>
    <w:rsid w:val="00436029"/>
    <w:rsid w:val="004369AA"/>
    <w:rsid w:val="00436DAB"/>
    <w:rsid w:val="00436F62"/>
    <w:rsid w:val="004371E8"/>
    <w:rsid w:val="004400DE"/>
    <w:rsid w:val="004404D5"/>
    <w:rsid w:val="0044053F"/>
    <w:rsid w:val="00441689"/>
    <w:rsid w:val="00441ACB"/>
    <w:rsid w:val="004426A9"/>
    <w:rsid w:val="00442C6C"/>
    <w:rsid w:val="00443BBE"/>
    <w:rsid w:val="00443CBE"/>
    <w:rsid w:val="004441BC"/>
    <w:rsid w:val="004450DF"/>
    <w:rsid w:val="004455BB"/>
    <w:rsid w:val="00445AA0"/>
    <w:rsid w:val="004468A7"/>
    <w:rsid w:val="00446CF9"/>
    <w:rsid w:val="00447357"/>
    <w:rsid w:val="00451575"/>
    <w:rsid w:val="0045190D"/>
    <w:rsid w:val="004520B2"/>
    <w:rsid w:val="0045230A"/>
    <w:rsid w:val="00453C2B"/>
    <w:rsid w:val="0045409A"/>
    <w:rsid w:val="00454BF5"/>
    <w:rsid w:val="0045505B"/>
    <w:rsid w:val="00456CAC"/>
    <w:rsid w:val="004570B5"/>
    <w:rsid w:val="00457337"/>
    <w:rsid w:val="0046021C"/>
    <w:rsid w:val="00461548"/>
    <w:rsid w:val="004617FF"/>
    <w:rsid w:val="00462C09"/>
    <w:rsid w:val="00464FB9"/>
    <w:rsid w:val="0046520B"/>
    <w:rsid w:val="004655EE"/>
    <w:rsid w:val="004664ED"/>
    <w:rsid w:val="004668AA"/>
    <w:rsid w:val="00466909"/>
    <w:rsid w:val="00466FC9"/>
    <w:rsid w:val="004678AD"/>
    <w:rsid w:val="00467F0A"/>
    <w:rsid w:val="00467F0D"/>
    <w:rsid w:val="0047156E"/>
    <w:rsid w:val="004717FD"/>
    <w:rsid w:val="00471E2A"/>
    <w:rsid w:val="00472BAD"/>
    <w:rsid w:val="0047372D"/>
    <w:rsid w:val="004739F9"/>
    <w:rsid w:val="004743DD"/>
    <w:rsid w:val="00474CEA"/>
    <w:rsid w:val="00474E07"/>
    <w:rsid w:val="004766A9"/>
    <w:rsid w:val="004778FF"/>
    <w:rsid w:val="00480C33"/>
    <w:rsid w:val="0048117D"/>
    <w:rsid w:val="00483968"/>
    <w:rsid w:val="00484F86"/>
    <w:rsid w:val="00490746"/>
    <w:rsid w:val="00490852"/>
    <w:rsid w:val="004909D3"/>
    <w:rsid w:val="00490F80"/>
    <w:rsid w:val="0049147D"/>
    <w:rsid w:val="00493A10"/>
    <w:rsid w:val="004946F4"/>
    <w:rsid w:val="0049487E"/>
    <w:rsid w:val="00494B17"/>
    <w:rsid w:val="00494FDE"/>
    <w:rsid w:val="00495D9A"/>
    <w:rsid w:val="004963B1"/>
    <w:rsid w:val="004971A2"/>
    <w:rsid w:val="00497384"/>
    <w:rsid w:val="00497E3E"/>
    <w:rsid w:val="004A0C54"/>
    <w:rsid w:val="004A1536"/>
    <w:rsid w:val="004A155A"/>
    <w:rsid w:val="004A1962"/>
    <w:rsid w:val="004A1C91"/>
    <w:rsid w:val="004A1E0D"/>
    <w:rsid w:val="004A1EB2"/>
    <w:rsid w:val="004A1FA1"/>
    <w:rsid w:val="004A288F"/>
    <w:rsid w:val="004A2CCA"/>
    <w:rsid w:val="004A3238"/>
    <w:rsid w:val="004A3E81"/>
    <w:rsid w:val="004A47EE"/>
    <w:rsid w:val="004A4B1E"/>
    <w:rsid w:val="004A4C1A"/>
    <w:rsid w:val="004A5127"/>
    <w:rsid w:val="004A57A7"/>
    <w:rsid w:val="004A5C62"/>
    <w:rsid w:val="004A5D1D"/>
    <w:rsid w:val="004A5F56"/>
    <w:rsid w:val="004A5F89"/>
    <w:rsid w:val="004A64B3"/>
    <w:rsid w:val="004A6E50"/>
    <w:rsid w:val="004A707D"/>
    <w:rsid w:val="004B1AA8"/>
    <w:rsid w:val="004B1F4F"/>
    <w:rsid w:val="004B2BDD"/>
    <w:rsid w:val="004B350F"/>
    <w:rsid w:val="004B3690"/>
    <w:rsid w:val="004B3A44"/>
    <w:rsid w:val="004B4EB0"/>
    <w:rsid w:val="004B6326"/>
    <w:rsid w:val="004B64E9"/>
    <w:rsid w:val="004B69C7"/>
    <w:rsid w:val="004C259E"/>
    <w:rsid w:val="004C28F6"/>
    <w:rsid w:val="004C2F51"/>
    <w:rsid w:val="004C377E"/>
    <w:rsid w:val="004C3B62"/>
    <w:rsid w:val="004C3D71"/>
    <w:rsid w:val="004C4789"/>
    <w:rsid w:val="004C6EEE"/>
    <w:rsid w:val="004C702B"/>
    <w:rsid w:val="004C7E5B"/>
    <w:rsid w:val="004D016B"/>
    <w:rsid w:val="004D1B22"/>
    <w:rsid w:val="004D247F"/>
    <w:rsid w:val="004D2E66"/>
    <w:rsid w:val="004D36F2"/>
    <w:rsid w:val="004D371C"/>
    <w:rsid w:val="004D450C"/>
    <w:rsid w:val="004D5A3E"/>
    <w:rsid w:val="004D5E2C"/>
    <w:rsid w:val="004D7061"/>
    <w:rsid w:val="004E1461"/>
    <w:rsid w:val="004E3B9E"/>
    <w:rsid w:val="004E3DF1"/>
    <w:rsid w:val="004E4649"/>
    <w:rsid w:val="004E47D0"/>
    <w:rsid w:val="004E48C5"/>
    <w:rsid w:val="004E50BA"/>
    <w:rsid w:val="004E5581"/>
    <w:rsid w:val="004E5C2B"/>
    <w:rsid w:val="004E69E5"/>
    <w:rsid w:val="004E6A30"/>
    <w:rsid w:val="004E6B91"/>
    <w:rsid w:val="004F00DD"/>
    <w:rsid w:val="004F18BD"/>
    <w:rsid w:val="004F1B59"/>
    <w:rsid w:val="004F1CC7"/>
    <w:rsid w:val="004F2133"/>
    <w:rsid w:val="004F2670"/>
    <w:rsid w:val="004F2AE5"/>
    <w:rsid w:val="004F2DBA"/>
    <w:rsid w:val="004F2E1A"/>
    <w:rsid w:val="004F361B"/>
    <w:rsid w:val="004F375C"/>
    <w:rsid w:val="004F4BAE"/>
    <w:rsid w:val="004F55F1"/>
    <w:rsid w:val="004F6936"/>
    <w:rsid w:val="004F7500"/>
    <w:rsid w:val="004F7E72"/>
    <w:rsid w:val="00503997"/>
    <w:rsid w:val="00503DC6"/>
    <w:rsid w:val="0050452D"/>
    <w:rsid w:val="00504B08"/>
    <w:rsid w:val="005055A9"/>
    <w:rsid w:val="005061AB"/>
    <w:rsid w:val="00506F5D"/>
    <w:rsid w:val="005075D3"/>
    <w:rsid w:val="005126D0"/>
    <w:rsid w:val="00513E8C"/>
    <w:rsid w:val="005171DD"/>
    <w:rsid w:val="005174F9"/>
    <w:rsid w:val="00520AB8"/>
    <w:rsid w:val="00520DBF"/>
    <w:rsid w:val="00521773"/>
    <w:rsid w:val="00522F93"/>
    <w:rsid w:val="00523FD5"/>
    <w:rsid w:val="0052531A"/>
    <w:rsid w:val="00525FA3"/>
    <w:rsid w:val="00526865"/>
    <w:rsid w:val="005302C4"/>
    <w:rsid w:val="00530743"/>
    <w:rsid w:val="0053110C"/>
    <w:rsid w:val="005314BD"/>
    <w:rsid w:val="005318EA"/>
    <w:rsid w:val="0053290E"/>
    <w:rsid w:val="00533CBC"/>
    <w:rsid w:val="005348FE"/>
    <w:rsid w:val="00536499"/>
    <w:rsid w:val="00536EF9"/>
    <w:rsid w:val="00537228"/>
    <w:rsid w:val="005373C7"/>
    <w:rsid w:val="00537FB9"/>
    <w:rsid w:val="00540327"/>
    <w:rsid w:val="0054180F"/>
    <w:rsid w:val="00542698"/>
    <w:rsid w:val="005433DC"/>
    <w:rsid w:val="00543903"/>
    <w:rsid w:val="0054462C"/>
    <w:rsid w:val="00544E49"/>
    <w:rsid w:val="0054504D"/>
    <w:rsid w:val="00546B7C"/>
    <w:rsid w:val="00546E29"/>
    <w:rsid w:val="005474DE"/>
    <w:rsid w:val="00547A95"/>
    <w:rsid w:val="00547BC5"/>
    <w:rsid w:val="00550633"/>
    <w:rsid w:val="00550B93"/>
    <w:rsid w:val="005514C5"/>
    <w:rsid w:val="005519C6"/>
    <w:rsid w:val="0055250F"/>
    <w:rsid w:val="00553055"/>
    <w:rsid w:val="00553C55"/>
    <w:rsid w:val="00553D2D"/>
    <w:rsid w:val="005541AE"/>
    <w:rsid w:val="00555B7E"/>
    <w:rsid w:val="00556BA4"/>
    <w:rsid w:val="0055705B"/>
    <w:rsid w:val="00560804"/>
    <w:rsid w:val="00560E43"/>
    <w:rsid w:val="005638BF"/>
    <w:rsid w:val="00563A48"/>
    <w:rsid w:val="0056481B"/>
    <w:rsid w:val="00565A01"/>
    <w:rsid w:val="00566706"/>
    <w:rsid w:val="0057010C"/>
    <w:rsid w:val="0057167A"/>
    <w:rsid w:val="00572031"/>
    <w:rsid w:val="0057300F"/>
    <w:rsid w:val="0057408D"/>
    <w:rsid w:val="00575501"/>
    <w:rsid w:val="00575F5B"/>
    <w:rsid w:val="00576393"/>
    <w:rsid w:val="00576A3E"/>
    <w:rsid w:val="00576A44"/>
    <w:rsid w:val="00576E84"/>
    <w:rsid w:val="0057736D"/>
    <w:rsid w:val="0058036B"/>
    <w:rsid w:val="00580983"/>
    <w:rsid w:val="0058123E"/>
    <w:rsid w:val="00581B1B"/>
    <w:rsid w:val="00581CF6"/>
    <w:rsid w:val="00582E0D"/>
    <w:rsid w:val="0058383E"/>
    <w:rsid w:val="005851FC"/>
    <w:rsid w:val="00585634"/>
    <w:rsid w:val="00585B79"/>
    <w:rsid w:val="00586B1D"/>
    <w:rsid w:val="0058757E"/>
    <w:rsid w:val="00587A29"/>
    <w:rsid w:val="00590410"/>
    <w:rsid w:val="00590421"/>
    <w:rsid w:val="005905DB"/>
    <w:rsid w:val="0059074B"/>
    <w:rsid w:val="005910F8"/>
    <w:rsid w:val="005920A9"/>
    <w:rsid w:val="005934D9"/>
    <w:rsid w:val="00593B53"/>
    <w:rsid w:val="00593B7A"/>
    <w:rsid w:val="00594BAA"/>
    <w:rsid w:val="00595D5E"/>
    <w:rsid w:val="00596A4B"/>
    <w:rsid w:val="00597507"/>
    <w:rsid w:val="0059768C"/>
    <w:rsid w:val="00597A8B"/>
    <w:rsid w:val="005A2BA4"/>
    <w:rsid w:val="005A665D"/>
    <w:rsid w:val="005A6903"/>
    <w:rsid w:val="005A7606"/>
    <w:rsid w:val="005A7647"/>
    <w:rsid w:val="005A78BB"/>
    <w:rsid w:val="005B1141"/>
    <w:rsid w:val="005B1B88"/>
    <w:rsid w:val="005B1E56"/>
    <w:rsid w:val="005B21B6"/>
    <w:rsid w:val="005B2A0E"/>
    <w:rsid w:val="005B344B"/>
    <w:rsid w:val="005B531A"/>
    <w:rsid w:val="005B65EA"/>
    <w:rsid w:val="005B782B"/>
    <w:rsid w:val="005B7A63"/>
    <w:rsid w:val="005C03CF"/>
    <w:rsid w:val="005C16F7"/>
    <w:rsid w:val="005C1E84"/>
    <w:rsid w:val="005C2580"/>
    <w:rsid w:val="005C35C5"/>
    <w:rsid w:val="005C390C"/>
    <w:rsid w:val="005C3FB6"/>
    <w:rsid w:val="005C418A"/>
    <w:rsid w:val="005C42BA"/>
    <w:rsid w:val="005C4351"/>
    <w:rsid w:val="005C4843"/>
    <w:rsid w:val="005C49DA"/>
    <w:rsid w:val="005C4FDA"/>
    <w:rsid w:val="005C50D4"/>
    <w:rsid w:val="005C50F3"/>
    <w:rsid w:val="005C5B87"/>
    <w:rsid w:val="005C5D91"/>
    <w:rsid w:val="005C6C72"/>
    <w:rsid w:val="005C74D7"/>
    <w:rsid w:val="005C7C34"/>
    <w:rsid w:val="005C7FAA"/>
    <w:rsid w:val="005D07B8"/>
    <w:rsid w:val="005D1A2F"/>
    <w:rsid w:val="005D1A4D"/>
    <w:rsid w:val="005D2E4B"/>
    <w:rsid w:val="005D356B"/>
    <w:rsid w:val="005D3FBA"/>
    <w:rsid w:val="005D6597"/>
    <w:rsid w:val="005D75C2"/>
    <w:rsid w:val="005D78E4"/>
    <w:rsid w:val="005E14E7"/>
    <w:rsid w:val="005E1D7C"/>
    <w:rsid w:val="005E32CB"/>
    <w:rsid w:val="005E3A42"/>
    <w:rsid w:val="005E4097"/>
    <w:rsid w:val="005E447E"/>
    <w:rsid w:val="005E4D3C"/>
    <w:rsid w:val="005E58C7"/>
    <w:rsid w:val="005F011C"/>
    <w:rsid w:val="005F012C"/>
    <w:rsid w:val="005F0775"/>
    <w:rsid w:val="005F0BA7"/>
    <w:rsid w:val="005F0BAB"/>
    <w:rsid w:val="005F0CF5"/>
    <w:rsid w:val="005F132B"/>
    <w:rsid w:val="005F147B"/>
    <w:rsid w:val="005F16E3"/>
    <w:rsid w:val="005F200F"/>
    <w:rsid w:val="005F21EB"/>
    <w:rsid w:val="005F2D7B"/>
    <w:rsid w:val="005F2E2B"/>
    <w:rsid w:val="005F331B"/>
    <w:rsid w:val="005F34BA"/>
    <w:rsid w:val="005F3660"/>
    <w:rsid w:val="005F3742"/>
    <w:rsid w:val="005F733A"/>
    <w:rsid w:val="006033D4"/>
    <w:rsid w:val="00604262"/>
    <w:rsid w:val="00604E4C"/>
    <w:rsid w:val="00605908"/>
    <w:rsid w:val="00610840"/>
    <w:rsid w:val="00610D7C"/>
    <w:rsid w:val="0061146D"/>
    <w:rsid w:val="00611573"/>
    <w:rsid w:val="00611E9E"/>
    <w:rsid w:val="00612805"/>
    <w:rsid w:val="00613414"/>
    <w:rsid w:val="00614FA1"/>
    <w:rsid w:val="00615256"/>
    <w:rsid w:val="006153E2"/>
    <w:rsid w:val="00615783"/>
    <w:rsid w:val="00615F41"/>
    <w:rsid w:val="00620AC7"/>
    <w:rsid w:val="00620EE5"/>
    <w:rsid w:val="0062107B"/>
    <w:rsid w:val="00621D74"/>
    <w:rsid w:val="0062408D"/>
    <w:rsid w:val="0062454A"/>
    <w:rsid w:val="00625F51"/>
    <w:rsid w:val="00626AF0"/>
    <w:rsid w:val="00627DA7"/>
    <w:rsid w:val="006302F3"/>
    <w:rsid w:val="006315DA"/>
    <w:rsid w:val="00632749"/>
    <w:rsid w:val="00632897"/>
    <w:rsid w:val="00633A6C"/>
    <w:rsid w:val="00634837"/>
    <w:rsid w:val="006358B4"/>
    <w:rsid w:val="00635D58"/>
    <w:rsid w:val="00635E26"/>
    <w:rsid w:val="00636990"/>
    <w:rsid w:val="0063711A"/>
    <w:rsid w:val="006371A6"/>
    <w:rsid w:val="006372DD"/>
    <w:rsid w:val="0063775A"/>
    <w:rsid w:val="00637DCC"/>
    <w:rsid w:val="006419AA"/>
    <w:rsid w:val="0064218F"/>
    <w:rsid w:val="00644409"/>
    <w:rsid w:val="00644B1D"/>
    <w:rsid w:val="00644B7E"/>
    <w:rsid w:val="00645644"/>
    <w:rsid w:val="00645E24"/>
    <w:rsid w:val="00646409"/>
    <w:rsid w:val="00646A68"/>
    <w:rsid w:val="00646A6B"/>
    <w:rsid w:val="00646D4C"/>
    <w:rsid w:val="00646DFC"/>
    <w:rsid w:val="00647A80"/>
    <w:rsid w:val="0065092E"/>
    <w:rsid w:val="00650C70"/>
    <w:rsid w:val="00650CD0"/>
    <w:rsid w:val="00651401"/>
    <w:rsid w:val="00652087"/>
    <w:rsid w:val="006522CA"/>
    <w:rsid w:val="0065347E"/>
    <w:rsid w:val="00653A41"/>
    <w:rsid w:val="006544B1"/>
    <w:rsid w:val="006557A7"/>
    <w:rsid w:val="00656290"/>
    <w:rsid w:val="00657303"/>
    <w:rsid w:val="006605B7"/>
    <w:rsid w:val="00660B00"/>
    <w:rsid w:val="00661989"/>
    <w:rsid w:val="006621D7"/>
    <w:rsid w:val="00662254"/>
    <w:rsid w:val="0066302A"/>
    <w:rsid w:val="0066393A"/>
    <w:rsid w:val="00663A9D"/>
    <w:rsid w:val="00666B79"/>
    <w:rsid w:val="00667DB7"/>
    <w:rsid w:val="00670402"/>
    <w:rsid w:val="00670597"/>
    <w:rsid w:val="0067072D"/>
    <w:rsid w:val="006713C6"/>
    <w:rsid w:val="00672075"/>
    <w:rsid w:val="00673388"/>
    <w:rsid w:val="00673A34"/>
    <w:rsid w:val="0067495A"/>
    <w:rsid w:val="00675A6C"/>
    <w:rsid w:val="006762D7"/>
    <w:rsid w:val="006768DF"/>
    <w:rsid w:val="00676DFD"/>
    <w:rsid w:val="00676E98"/>
    <w:rsid w:val="00676F85"/>
    <w:rsid w:val="00677574"/>
    <w:rsid w:val="00677699"/>
    <w:rsid w:val="0068014E"/>
    <w:rsid w:val="00680EB3"/>
    <w:rsid w:val="00681B70"/>
    <w:rsid w:val="00682BC1"/>
    <w:rsid w:val="0068454C"/>
    <w:rsid w:val="00684DD3"/>
    <w:rsid w:val="0068535B"/>
    <w:rsid w:val="006858F9"/>
    <w:rsid w:val="00685AA7"/>
    <w:rsid w:val="006862C0"/>
    <w:rsid w:val="00686F27"/>
    <w:rsid w:val="00690A3D"/>
    <w:rsid w:val="00691B62"/>
    <w:rsid w:val="006932B7"/>
    <w:rsid w:val="00693D0D"/>
    <w:rsid w:val="00694ADA"/>
    <w:rsid w:val="00696227"/>
    <w:rsid w:val="00697DA0"/>
    <w:rsid w:val="006A01AA"/>
    <w:rsid w:val="006A18C2"/>
    <w:rsid w:val="006A1C46"/>
    <w:rsid w:val="006A1FAB"/>
    <w:rsid w:val="006A2078"/>
    <w:rsid w:val="006A23F9"/>
    <w:rsid w:val="006A2472"/>
    <w:rsid w:val="006A2DF0"/>
    <w:rsid w:val="006A36C2"/>
    <w:rsid w:val="006A41F2"/>
    <w:rsid w:val="006A43BB"/>
    <w:rsid w:val="006A5D0A"/>
    <w:rsid w:val="006A7577"/>
    <w:rsid w:val="006B024E"/>
    <w:rsid w:val="006B06D9"/>
    <w:rsid w:val="006B077C"/>
    <w:rsid w:val="006B1A27"/>
    <w:rsid w:val="006B2799"/>
    <w:rsid w:val="006B2AB9"/>
    <w:rsid w:val="006B2F30"/>
    <w:rsid w:val="006B3F34"/>
    <w:rsid w:val="006B45AF"/>
    <w:rsid w:val="006B4BC9"/>
    <w:rsid w:val="006B4E0C"/>
    <w:rsid w:val="006B5B6D"/>
    <w:rsid w:val="006B6AE6"/>
    <w:rsid w:val="006B70E4"/>
    <w:rsid w:val="006B77BA"/>
    <w:rsid w:val="006B7FBA"/>
    <w:rsid w:val="006C0369"/>
    <w:rsid w:val="006C0903"/>
    <w:rsid w:val="006C2955"/>
    <w:rsid w:val="006C2E1E"/>
    <w:rsid w:val="006C51E9"/>
    <w:rsid w:val="006C5B10"/>
    <w:rsid w:val="006C69CC"/>
    <w:rsid w:val="006D02F5"/>
    <w:rsid w:val="006D07C0"/>
    <w:rsid w:val="006D2A3F"/>
    <w:rsid w:val="006D4512"/>
    <w:rsid w:val="006D48AC"/>
    <w:rsid w:val="006D5771"/>
    <w:rsid w:val="006D7974"/>
    <w:rsid w:val="006E0255"/>
    <w:rsid w:val="006E09B6"/>
    <w:rsid w:val="006E138B"/>
    <w:rsid w:val="006E15D1"/>
    <w:rsid w:val="006E1903"/>
    <w:rsid w:val="006E2BAA"/>
    <w:rsid w:val="006E392C"/>
    <w:rsid w:val="006E40E2"/>
    <w:rsid w:val="006E509C"/>
    <w:rsid w:val="006E595A"/>
    <w:rsid w:val="006E5FB7"/>
    <w:rsid w:val="006E68F7"/>
    <w:rsid w:val="006E6B2B"/>
    <w:rsid w:val="006E734F"/>
    <w:rsid w:val="006E753D"/>
    <w:rsid w:val="006F080A"/>
    <w:rsid w:val="006F1FDC"/>
    <w:rsid w:val="006F33CB"/>
    <w:rsid w:val="006F36B5"/>
    <w:rsid w:val="006F3FCA"/>
    <w:rsid w:val="006F43CD"/>
    <w:rsid w:val="006F4AE7"/>
    <w:rsid w:val="006F4D90"/>
    <w:rsid w:val="006F4EB1"/>
    <w:rsid w:val="006F652E"/>
    <w:rsid w:val="006F7AFC"/>
    <w:rsid w:val="006F7CA4"/>
    <w:rsid w:val="00700073"/>
    <w:rsid w:val="00700404"/>
    <w:rsid w:val="00700C20"/>
    <w:rsid w:val="00701246"/>
    <w:rsid w:val="007013EF"/>
    <w:rsid w:val="007023E0"/>
    <w:rsid w:val="00702B10"/>
    <w:rsid w:val="0070394B"/>
    <w:rsid w:val="0070444F"/>
    <w:rsid w:val="0070464D"/>
    <w:rsid w:val="0070615E"/>
    <w:rsid w:val="00706526"/>
    <w:rsid w:val="007067A4"/>
    <w:rsid w:val="00710D28"/>
    <w:rsid w:val="007129C9"/>
    <w:rsid w:val="00712A60"/>
    <w:rsid w:val="0071315A"/>
    <w:rsid w:val="0071365D"/>
    <w:rsid w:val="0071381B"/>
    <w:rsid w:val="00715427"/>
    <w:rsid w:val="00715665"/>
    <w:rsid w:val="00716597"/>
    <w:rsid w:val="007176DA"/>
    <w:rsid w:val="00717E87"/>
    <w:rsid w:val="007201EE"/>
    <w:rsid w:val="007216AA"/>
    <w:rsid w:val="00721AB5"/>
    <w:rsid w:val="00721DEF"/>
    <w:rsid w:val="00722719"/>
    <w:rsid w:val="0072287E"/>
    <w:rsid w:val="00723D1A"/>
    <w:rsid w:val="00724409"/>
    <w:rsid w:val="00724A43"/>
    <w:rsid w:val="00724DF3"/>
    <w:rsid w:val="0072560C"/>
    <w:rsid w:val="00725696"/>
    <w:rsid w:val="00726A80"/>
    <w:rsid w:val="007273B7"/>
    <w:rsid w:val="00727D72"/>
    <w:rsid w:val="0073003D"/>
    <w:rsid w:val="00730441"/>
    <w:rsid w:val="0073217F"/>
    <w:rsid w:val="00732488"/>
    <w:rsid w:val="0073367B"/>
    <w:rsid w:val="00733EB1"/>
    <w:rsid w:val="00734530"/>
    <w:rsid w:val="007346E4"/>
    <w:rsid w:val="00734E57"/>
    <w:rsid w:val="00735D59"/>
    <w:rsid w:val="00735E82"/>
    <w:rsid w:val="00736D5B"/>
    <w:rsid w:val="00737837"/>
    <w:rsid w:val="00737A7F"/>
    <w:rsid w:val="00740F22"/>
    <w:rsid w:val="00740FA0"/>
    <w:rsid w:val="007413AF"/>
    <w:rsid w:val="00741F1A"/>
    <w:rsid w:val="00741F1F"/>
    <w:rsid w:val="00741FE7"/>
    <w:rsid w:val="0074303E"/>
    <w:rsid w:val="007450F8"/>
    <w:rsid w:val="007468B4"/>
    <w:rsid w:val="0074696E"/>
    <w:rsid w:val="00746A68"/>
    <w:rsid w:val="00746CEE"/>
    <w:rsid w:val="0074780A"/>
    <w:rsid w:val="00750135"/>
    <w:rsid w:val="00750658"/>
    <w:rsid w:val="00750F6A"/>
    <w:rsid w:val="0075241E"/>
    <w:rsid w:val="0075285D"/>
    <w:rsid w:val="00752F7C"/>
    <w:rsid w:val="007540C3"/>
    <w:rsid w:val="007542BD"/>
    <w:rsid w:val="007549C3"/>
    <w:rsid w:val="00754E36"/>
    <w:rsid w:val="00754F08"/>
    <w:rsid w:val="0075505A"/>
    <w:rsid w:val="007551EC"/>
    <w:rsid w:val="00755A5C"/>
    <w:rsid w:val="00755DF0"/>
    <w:rsid w:val="00755E37"/>
    <w:rsid w:val="00756227"/>
    <w:rsid w:val="007566A9"/>
    <w:rsid w:val="0075750D"/>
    <w:rsid w:val="007608FD"/>
    <w:rsid w:val="00760B43"/>
    <w:rsid w:val="007610A4"/>
    <w:rsid w:val="00762694"/>
    <w:rsid w:val="00763139"/>
    <w:rsid w:val="007661FA"/>
    <w:rsid w:val="0076737C"/>
    <w:rsid w:val="00772D5E"/>
    <w:rsid w:val="007742AE"/>
    <w:rsid w:val="00775AE8"/>
    <w:rsid w:val="00775E9A"/>
    <w:rsid w:val="00776928"/>
    <w:rsid w:val="0078016B"/>
    <w:rsid w:val="0078033B"/>
    <w:rsid w:val="00780531"/>
    <w:rsid w:val="00780B50"/>
    <w:rsid w:val="007820CA"/>
    <w:rsid w:val="0078266E"/>
    <w:rsid w:val="00782F2C"/>
    <w:rsid w:val="00783C41"/>
    <w:rsid w:val="00786507"/>
    <w:rsid w:val="0078659B"/>
    <w:rsid w:val="00786F16"/>
    <w:rsid w:val="0079066B"/>
    <w:rsid w:val="00791737"/>
    <w:rsid w:val="00791ACD"/>
    <w:rsid w:val="00792E4B"/>
    <w:rsid w:val="0079375D"/>
    <w:rsid w:val="00795D7B"/>
    <w:rsid w:val="00796E20"/>
    <w:rsid w:val="00797447"/>
    <w:rsid w:val="00797C32"/>
    <w:rsid w:val="00797D57"/>
    <w:rsid w:val="00797FA8"/>
    <w:rsid w:val="007A0037"/>
    <w:rsid w:val="007A1777"/>
    <w:rsid w:val="007A1D78"/>
    <w:rsid w:val="007A3FED"/>
    <w:rsid w:val="007A42BD"/>
    <w:rsid w:val="007A494F"/>
    <w:rsid w:val="007A57F6"/>
    <w:rsid w:val="007A68F5"/>
    <w:rsid w:val="007A691B"/>
    <w:rsid w:val="007A6C52"/>
    <w:rsid w:val="007A77BD"/>
    <w:rsid w:val="007B00B0"/>
    <w:rsid w:val="007B0914"/>
    <w:rsid w:val="007B1374"/>
    <w:rsid w:val="007B27FA"/>
    <w:rsid w:val="007B2BC5"/>
    <w:rsid w:val="007B3107"/>
    <w:rsid w:val="007B4584"/>
    <w:rsid w:val="007B49ED"/>
    <w:rsid w:val="007B5169"/>
    <w:rsid w:val="007B589F"/>
    <w:rsid w:val="007B5A76"/>
    <w:rsid w:val="007B6186"/>
    <w:rsid w:val="007B6FFD"/>
    <w:rsid w:val="007B7557"/>
    <w:rsid w:val="007B7983"/>
    <w:rsid w:val="007C03F8"/>
    <w:rsid w:val="007C348B"/>
    <w:rsid w:val="007C44E2"/>
    <w:rsid w:val="007C48DB"/>
    <w:rsid w:val="007C72BF"/>
    <w:rsid w:val="007C7301"/>
    <w:rsid w:val="007C7859"/>
    <w:rsid w:val="007D077B"/>
    <w:rsid w:val="007D0A10"/>
    <w:rsid w:val="007D1684"/>
    <w:rsid w:val="007D2122"/>
    <w:rsid w:val="007D2171"/>
    <w:rsid w:val="007D23F3"/>
    <w:rsid w:val="007D2BDE"/>
    <w:rsid w:val="007D2F42"/>
    <w:rsid w:val="007D2FB6"/>
    <w:rsid w:val="007D330F"/>
    <w:rsid w:val="007D3EA2"/>
    <w:rsid w:val="007D4D5A"/>
    <w:rsid w:val="007D5DA1"/>
    <w:rsid w:val="007D70C9"/>
    <w:rsid w:val="007D7CE3"/>
    <w:rsid w:val="007E0475"/>
    <w:rsid w:val="007E0DE2"/>
    <w:rsid w:val="007E1222"/>
    <w:rsid w:val="007E1AB4"/>
    <w:rsid w:val="007E1ACB"/>
    <w:rsid w:val="007E2434"/>
    <w:rsid w:val="007E34CE"/>
    <w:rsid w:val="007E353D"/>
    <w:rsid w:val="007E353F"/>
    <w:rsid w:val="007E44B6"/>
    <w:rsid w:val="007E5373"/>
    <w:rsid w:val="007E5855"/>
    <w:rsid w:val="007E6425"/>
    <w:rsid w:val="007E6793"/>
    <w:rsid w:val="007E6937"/>
    <w:rsid w:val="007F0BBE"/>
    <w:rsid w:val="007F31B6"/>
    <w:rsid w:val="007F49E7"/>
    <w:rsid w:val="007F546C"/>
    <w:rsid w:val="007F5914"/>
    <w:rsid w:val="007F5A1D"/>
    <w:rsid w:val="007F5BB5"/>
    <w:rsid w:val="007F665E"/>
    <w:rsid w:val="007F6830"/>
    <w:rsid w:val="007F713A"/>
    <w:rsid w:val="007F734C"/>
    <w:rsid w:val="007F7BDE"/>
    <w:rsid w:val="00800412"/>
    <w:rsid w:val="008017E6"/>
    <w:rsid w:val="00801EEF"/>
    <w:rsid w:val="008027DE"/>
    <w:rsid w:val="0080291C"/>
    <w:rsid w:val="0080472E"/>
    <w:rsid w:val="0080587B"/>
    <w:rsid w:val="00805884"/>
    <w:rsid w:val="00806468"/>
    <w:rsid w:val="00807559"/>
    <w:rsid w:val="00807D0B"/>
    <w:rsid w:val="008105F7"/>
    <w:rsid w:val="008106EC"/>
    <w:rsid w:val="00810889"/>
    <w:rsid w:val="0081446C"/>
    <w:rsid w:val="00816276"/>
    <w:rsid w:val="008162BA"/>
    <w:rsid w:val="00816735"/>
    <w:rsid w:val="008176E3"/>
    <w:rsid w:val="00820141"/>
    <w:rsid w:val="00820E0C"/>
    <w:rsid w:val="0082133D"/>
    <w:rsid w:val="00821F2D"/>
    <w:rsid w:val="00822DC1"/>
    <w:rsid w:val="00822E70"/>
    <w:rsid w:val="00823CE2"/>
    <w:rsid w:val="00825CDC"/>
    <w:rsid w:val="00825D60"/>
    <w:rsid w:val="008260DA"/>
    <w:rsid w:val="00826FB3"/>
    <w:rsid w:val="00831F1F"/>
    <w:rsid w:val="00832644"/>
    <w:rsid w:val="00832A0F"/>
    <w:rsid w:val="0083466B"/>
    <w:rsid w:val="008347CB"/>
    <w:rsid w:val="00834D82"/>
    <w:rsid w:val="0083632C"/>
    <w:rsid w:val="00836E18"/>
    <w:rsid w:val="0083714B"/>
    <w:rsid w:val="00840082"/>
    <w:rsid w:val="00840A52"/>
    <w:rsid w:val="0084268F"/>
    <w:rsid w:val="00844C36"/>
    <w:rsid w:val="00845BE9"/>
    <w:rsid w:val="00846273"/>
    <w:rsid w:val="00850940"/>
    <w:rsid w:val="00850BCA"/>
    <w:rsid w:val="00851077"/>
    <w:rsid w:val="008516F2"/>
    <w:rsid w:val="00851AE4"/>
    <w:rsid w:val="008524E0"/>
    <w:rsid w:val="00852B6C"/>
    <w:rsid w:val="00852EE6"/>
    <w:rsid w:val="00853EE4"/>
    <w:rsid w:val="008540B1"/>
    <w:rsid w:val="0085526D"/>
    <w:rsid w:val="00855535"/>
    <w:rsid w:val="00855A81"/>
    <w:rsid w:val="0086052A"/>
    <w:rsid w:val="00860662"/>
    <w:rsid w:val="008608ED"/>
    <w:rsid w:val="00861E33"/>
    <w:rsid w:val="008622A5"/>
    <w:rsid w:val="00862382"/>
    <w:rsid w:val="0086268D"/>
    <w:rsid w:val="008633F0"/>
    <w:rsid w:val="0086716E"/>
    <w:rsid w:val="00867434"/>
    <w:rsid w:val="00867D9D"/>
    <w:rsid w:val="00870187"/>
    <w:rsid w:val="0087189D"/>
    <w:rsid w:val="00871D67"/>
    <w:rsid w:val="00872E0A"/>
    <w:rsid w:val="00873936"/>
    <w:rsid w:val="008745A1"/>
    <w:rsid w:val="00875285"/>
    <w:rsid w:val="0087696A"/>
    <w:rsid w:val="00876996"/>
    <w:rsid w:val="008770B0"/>
    <w:rsid w:val="008774F9"/>
    <w:rsid w:val="00880F75"/>
    <w:rsid w:val="008813FF"/>
    <w:rsid w:val="008816AB"/>
    <w:rsid w:val="00881F97"/>
    <w:rsid w:val="00882C01"/>
    <w:rsid w:val="00882CF5"/>
    <w:rsid w:val="00884B62"/>
    <w:rsid w:val="0088529C"/>
    <w:rsid w:val="00885C4E"/>
    <w:rsid w:val="00885DF6"/>
    <w:rsid w:val="008865D6"/>
    <w:rsid w:val="00887C5B"/>
    <w:rsid w:val="008914FC"/>
    <w:rsid w:val="0089171E"/>
    <w:rsid w:val="00892553"/>
    <w:rsid w:val="008925D8"/>
    <w:rsid w:val="0089270A"/>
    <w:rsid w:val="008933E3"/>
    <w:rsid w:val="008937CD"/>
    <w:rsid w:val="00893AB8"/>
    <w:rsid w:val="00893AF6"/>
    <w:rsid w:val="0089428E"/>
    <w:rsid w:val="00894385"/>
    <w:rsid w:val="00894987"/>
    <w:rsid w:val="00894BC4"/>
    <w:rsid w:val="008961CF"/>
    <w:rsid w:val="0089640F"/>
    <w:rsid w:val="00896781"/>
    <w:rsid w:val="00896960"/>
    <w:rsid w:val="00896CC6"/>
    <w:rsid w:val="00896D57"/>
    <w:rsid w:val="008970C0"/>
    <w:rsid w:val="008972E0"/>
    <w:rsid w:val="008975FB"/>
    <w:rsid w:val="00897DB5"/>
    <w:rsid w:val="008A02A3"/>
    <w:rsid w:val="008A07A8"/>
    <w:rsid w:val="008A0FEB"/>
    <w:rsid w:val="008A1258"/>
    <w:rsid w:val="008A1C6A"/>
    <w:rsid w:val="008A33BB"/>
    <w:rsid w:val="008A39B4"/>
    <w:rsid w:val="008A4534"/>
    <w:rsid w:val="008A51A3"/>
    <w:rsid w:val="008A5620"/>
    <w:rsid w:val="008A6BAC"/>
    <w:rsid w:val="008A6EA7"/>
    <w:rsid w:val="008A75BA"/>
    <w:rsid w:val="008B00BB"/>
    <w:rsid w:val="008B11FF"/>
    <w:rsid w:val="008B18DC"/>
    <w:rsid w:val="008B2EE4"/>
    <w:rsid w:val="008B3BD2"/>
    <w:rsid w:val="008B46C9"/>
    <w:rsid w:val="008B49F3"/>
    <w:rsid w:val="008B4D3D"/>
    <w:rsid w:val="008B5526"/>
    <w:rsid w:val="008B57C7"/>
    <w:rsid w:val="008B61B6"/>
    <w:rsid w:val="008B6270"/>
    <w:rsid w:val="008B751A"/>
    <w:rsid w:val="008C2F92"/>
    <w:rsid w:val="008C3060"/>
    <w:rsid w:val="008C4D5D"/>
    <w:rsid w:val="008C5839"/>
    <w:rsid w:val="008C584E"/>
    <w:rsid w:val="008C748D"/>
    <w:rsid w:val="008C773B"/>
    <w:rsid w:val="008C7C00"/>
    <w:rsid w:val="008D148C"/>
    <w:rsid w:val="008D260A"/>
    <w:rsid w:val="008D2BCA"/>
    <w:rsid w:val="008D315D"/>
    <w:rsid w:val="008D4236"/>
    <w:rsid w:val="008D43A3"/>
    <w:rsid w:val="008D462F"/>
    <w:rsid w:val="008D5C55"/>
    <w:rsid w:val="008D5D60"/>
    <w:rsid w:val="008D66EF"/>
    <w:rsid w:val="008D6A3C"/>
    <w:rsid w:val="008D7D1B"/>
    <w:rsid w:val="008D7E52"/>
    <w:rsid w:val="008E0F0F"/>
    <w:rsid w:val="008E0F50"/>
    <w:rsid w:val="008E3626"/>
    <w:rsid w:val="008E3890"/>
    <w:rsid w:val="008E4376"/>
    <w:rsid w:val="008E441D"/>
    <w:rsid w:val="008E46EA"/>
    <w:rsid w:val="008E4FEB"/>
    <w:rsid w:val="008E5235"/>
    <w:rsid w:val="008E5DC0"/>
    <w:rsid w:val="008E680A"/>
    <w:rsid w:val="008E6974"/>
    <w:rsid w:val="008E7408"/>
    <w:rsid w:val="008E760E"/>
    <w:rsid w:val="008F0C37"/>
    <w:rsid w:val="008F11C6"/>
    <w:rsid w:val="008F190C"/>
    <w:rsid w:val="008F1B2E"/>
    <w:rsid w:val="008F2960"/>
    <w:rsid w:val="008F2D46"/>
    <w:rsid w:val="008F3DB3"/>
    <w:rsid w:val="008F446A"/>
    <w:rsid w:val="008F5313"/>
    <w:rsid w:val="008F5BA9"/>
    <w:rsid w:val="008F6775"/>
    <w:rsid w:val="008F6E1E"/>
    <w:rsid w:val="008F75FC"/>
    <w:rsid w:val="008F765E"/>
    <w:rsid w:val="00900719"/>
    <w:rsid w:val="00902FBE"/>
    <w:rsid w:val="00904D53"/>
    <w:rsid w:val="00905FC1"/>
    <w:rsid w:val="00906490"/>
    <w:rsid w:val="00906983"/>
    <w:rsid w:val="00906CEB"/>
    <w:rsid w:val="00906D29"/>
    <w:rsid w:val="00906DBA"/>
    <w:rsid w:val="00907759"/>
    <w:rsid w:val="00907760"/>
    <w:rsid w:val="00907B13"/>
    <w:rsid w:val="00910269"/>
    <w:rsid w:val="009104E7"/>
    <w:rsid w:val="0091060C"/>
    <w:rsid w:val="009111B2"/>
    <w:rsid w:val="00911CBA"/>
    <w:rsid w:val="0091279D"/>
    <w:rsid w:val="00914080"/>
    <w:rsid w:val="00914C56"/>
    <w:rsid w:val="009155D0"/>
    <w:rsid w:val="00916A9C"/>
    <w:rsid w:val="00917BEF"/>
    <w:rsid w:val="0092004E"/>
    <w:rsid w:val="00921866"/>
    <w:rsid w:val="00922462"/>
    <w:rsid w:val="00922FEC"/>
    <w:rsid w:val="0092349D"/>
    <w:rsid w:val="009235C2"/>
    <w:rsid w:val="00923FCF"/>
    <w:rsid w:val="00924AE1"/>
    <w:rsid w:val="00925026"/>
    <w:rsid w:val="00925778"/>
    <w:rsid w:val="00926990"/>
    <w:rsid w:val="009269B1"/>
    <w:rsid w:val="00931930"/>
    <w:rsid w:val="00931BC8"/>
    <w:rsid w:val="009320C3"/>
    <w:rsid w:val="00932D4F"/>
    <w:rsid w:val="00934BEA"/>
    <w:rsid w:val="00935C67"/>
    <w:rsid w:val="00936800"/>
    <w:rsid w:val="0093795A"/>
    <w:rsid w:val="00937B8F"/>
    <w:rsid w:val="00937BD9"/>
    <w:rsid w:val="00941232"/>
    <w:rsid w:val="009413AF"/>
    <w:rsid w:val="009415B3"/>
    <w:rsid w:val="00942134"/>
    <w:rsid w:val="009430FE"/>
    <w:rsid w:val="00944B3A"/>
    <w:rsid w:val="009475B2"/>
    <w:rsid w:val="00947C95"/>
    <w:rsid w:val="009500F3"/>
    <w:rsid w:val="009505DB"/>
    <w:rsid w:val="00950E2C"/>
    <w:rsid w:val="00950FAD"/>
    <w:rsid w:val="00951D50"/>
    <w:rsid w:val="009525EB"/>
    <w:rsid w:val="00952999"/>
    <w:rsid w:val="00954406"/>
    <w:rsid w:val="00954C57"/>
    <w:rsid w:val="00955F59"/>
    <w:rsid w:val="00956143"/>
    <w:rsid w:val="00956647"/>
    <w:rsid w:val="00960337"/>
    <w:rsid w:val="0096075E"/>
    <w:rsid w:val="00961400"/>
    <w:rsid w:val="00963646"/>
    <w:rsid w:val="00963E7C"/>
    <w:rsid w:val="00964243"/>
    <w:rsid w:val="0096447B"/>
    <w:rsid w:val="0096479F"/>
    <w:rsid w:val="00965394"/>
    <w:rsid w:val="0096578F"/>
    <w:rsid w:val="00966DFE"/>
    <w:rsid w:val="00966ECC"/>
    <w:rsid w:val="00967916"/>
    <w:rsid w:val="009703F7"/>
    <w:rsid w:val="00970B0D"/>
    <w:rsid w:val="0097122E"/>
    <w:rsid w:val="00971526"/>
    <w:rsid w:val="009721BA"/>
    <w:rsid w:val="0097254F"/>
    <w:rsid w:val="009729F5"/>
    <w:rsid w:val="00972C59"/>
    <w:rsid w:val="00973EC3"/>
    <w:rsid w:val="00976850"/>
    <w:rsid w:val="00976D79"/>
    <w:rsid w:val="00976E18"/>
    <w:rsid w:val="00977233"/>
    <w:rsid w:val="0097732C"/>
    <w:rsid w:val="00980C17"/>
    <w:rsid w:val="00980FE0"/>
    <w:rsid w:val="009816C9"/>
    <w:rsid w:val="009817CA"/>
    <w:rsid w:val="0098335A"/>
    <w:rsid w:val="00984660"/>
    <w:rsid w:val="009853E1"/>
    <w:rsid w:val="00985BC4"/>
    <w:rsid w:val="00986044"/>
    <w:rsid w:val="009863D0"/>
    <w:rsid w:val="00986E3D"/>
    <w:rsid w:val="00986E6B"/>
    <w:rsid w:val="00987142"/>
    <w:rsid w:val="00987420"/>
    <w:rsid w:val="00990EAA"/>
    <w:rsid w:val="0099137C"/>
    <w:rsid w:val="00991769"/>
    <w:rsid w:val="00992303"/>
    <w:rsid w:val="00992988"/>
    <w:rsid w:val="00992F0A"/>
    <w:rsid w:val="00993600"/>
    <w:rsid w:val="0099383E"/>
    <w:rsid w:val="00994386"/>
    <w:rsid w:val="0099440C"/>
    <w:rsid w:val="009963EA"/>
    <w:rsid w:val="00996541"/>
    <w:rsid w:val="00996EBB"/>
    <w:rsid w:val="009A0E3B"/>
    <w:rsid w:val="009A2180"/>
    <w:rsid w:val="009A21BA"/>
    <w:rsid w:val="009A22C8"/>
    <w:rsid w:val="009A279E"/>
    <w:rsid w:val="009A2921"/>
    <w:rsid w:val="009A2CD6"/>
    <w:rsid w:val="009A440A"/>
    <w:rsid w:val="009A51F2"/>
    <w:rsid w:val="009B0A6F"/>
    <w:rsid w:val="009B0A7B"/>
    <w:rsid w:val="009B1A6D"/>
    <w:rsid w:val="009B38C8"/>
    <w:rsid w:val="009B3962"/>
    <w:rsid w:val="009B3C0D"/>
    <w:rsid w:val="009B4241"/>
    <w:rsid w:val="009B4852"/>
    <w:rsid w:val="009B4A07"/>
    <w:rsid w:val="009B4A9D"/>
    <w:rsid w:val="009B59E9"/>
    <w:rsid w:val="009B7458"/>
    <w:rsid w:val="009C127A"/>
    <w:rsid w:val="009C2B84"/>
    <w:rsid w:val="009C34F9"/>
    <w:rsid w:val="009C36BF"/>
    <w:rsid w:val="009C539E"/>
    <w:rsid w:val="009C620C"/>
    <w:rsid w:val="009C6DB0"/>
    <w:rsid w:val="009C78BD"/>
    <w:rsid w:val="009C791C"/>
    <w:rsid w:val="009C7A7E"/>
    <w:rsid w:val="009D02E8"/>
    <w:rsid w:val="009D0D03"/>
    <w:rsid w:val="009D102C"/>
    <w:rsid w:val="009D16DC"/>
    <w:rsid w:val="009D2267"/>
    <w:rsid w:val="009D4636"/>
    <w:rsid w:val="009D4FA8"/>
    <w:rsid w:val="009D51D0"/>
    <w:rsid w:val="009D564E"/>
    <w:rsid w:val="009D5967"/>
    <w:rsid w:val="009D6F5B"/>
    <w:rsid w:val="009D70A4"/>
    <w:rsid w:val="009D7558"/>
    <w:rsid w:val="009D7C15"/>
    <w:rsid w:val="009D7DF3"/>
    <w:rsid w:val="009E0368"/>
    <w:rsid w:val="009E0678"/>
    <w:rsid w:val="009E08D1"/>
    <w:rsid w:val="009E1089"/>
    <w:rsid w:val="009E1489"/>
    <w:rsid w:val="009E1B95"/>
    <w:rsid w:val="009E1C8F"/>
    <w:rsid w:val="009E2160"/>
    <w:rsid w:val="009E2243"/>
    <w:rsid w:val="009E496F"/>
    <w:rsid w:val="009E4B0D"/>
    <w:rsid w:val="009E4C93"/>
    <w:rsid w:val="009E4CDD"/>
    <w:rsid w:val="009E570F"/>
    <w:rsid w:val="009E6FE6"/>
    <w:rsid w:val="009E720C"/>
    <w:rsid w:val="009E7A34"/>
    <w:rsid w:val="009E7F92"/>
    <w:rsid w:val="009F02A3"/>
    <w:rsid w:val="009F092A"/>
    <w:rsid w:val="009F0A02"/>
    <w:rsid w:val="009F2325"/>
    <w:rsid w:val="009F2F27"/>
    <w:rsid w:val="009F3145"/>
    <w:rsid w:val="009F325C"/>
    <w:rsid w:val="009F3545"/>
    <w:rsid w:val="009F3DD2"/>
    <w:rsid w:val="009F5096"/>
    <w:rsid w:val="009F6BCB"/>
    <w:rsid w:val="009F6D5D"/>
    <w:rsid w:val="009F7B78"/>
    <w:rsid w:val="00A0057A"/>
    <w:rsid w:val="00A00714"/>
    <w:rsid w:val="00A008D0"/>
    <w:rsid w:val="00A02109"/>
    <w:rsid w:val="00A02807"/>
    <w:rsid w:val="00A030E8"/>
    <w:rsid w:val="00A039A6"/>
    <w:rsid w:val="00A04C1A"/>
    <w:rsid w:val="00A04F52"/>
    <w:rsid w:val="00A06DD3"/>
    <w:rsid w:val="00A070EB"/>
    <w:rsid w:val="00A07C8D"/>
    <w:rsid w:val="00A10532"/>
    <w:rsid w:val="00A1056F"/>
    <w:rsid w:val="00A10F82"/>
    <w:rsid w:val="00A113E3"/>
    <w:rsid w:val="00A11421"/>
    <w:rsid w:val="00A1201A"/>
    <w:rsid w:val="00A13DEB"/>
    <w:rsid w:val="00A147DA"/>
    <w:rsid w:val="00A14BDB"/>
    <w:rsid w:val="00A15183"/>
    <w:rsid w:val="00A157B1"/>
    <w:rsid w:val="00A163AB"/>
    <w:rsid w:val="00A166DA"/>
    <w:rsid w:val="00A17CE6"/>
    <w:rsid w:val="00A212C0"/>
    <w:rsid w:val="00A216D9"/>
    <w:rsid w:val="00A22229"/>
    <w:rsid w:val="00A2387B"/>
    <w:rsid w:val="00A23E1D"/>
    <w:rsid w:val="00A23F0F"/>
    <w:rsid w:val="00A23FB5"/>
    <w:rsid w:val="00A245D7"/>
    <w:rsid w:val="00A253D8"/>
    <w:rsid w:val="00A30117"/>
    <w:rsid w:val="00A321EA"/>
    <w:rsid w:val="00A322EB"/>
    <w:rsid w:val="00A32ECB"/>
    <w:rsid w:val="00A34322"/>
    <w:rsid w:val="00A34466"/>
    <w:rsid w:val="00A34DFE"/>
    <w:rsid w:val="00A35F2D"/>
    <w:rsid w:val="00A36044"/>
    <w:rsid w:val="00A365BB"/>
    <w:rsid w:val="00A37AB4"/>
    <w:rsid w:val="00A40257"/>
    <w:rsid w:val="00A40EFD"/>
    <w:rsid w:val="00A410CA"/>
    <w:rsid w:val="00A42700"/>
    <w:rsid w:val="00A42E2B"/>
    <w:rsid w:val="00A43AC8"/>
    <w:rsid w:val="00A43ACE"/>
    <w:rsid w:val="00A44707"/>
    <w:rsid w:val="00A44882"/>
    <w:rsid w:val="00A44E77"/>
    <w:rsid w:val="00A502FB"/>
    <w:rsid w:val="00A51778"/>
    <w:rsid w:val="00A54715"/>
    <w:rsid w:val="00A552D0"/>
    <w:rsid w:val="00A56FE9"/>
    <w:rsid w:val="00A5727B"/>
    <w:rsid w:val="00A60444"/>
    <w:rsid w:val="00A60610"/>
    <w:rsid w:val="00A6061C"/>
    <w:rsid w:val="00A60697"/>
    <w:rsid w:val="00A60C22"/>
    <w:rsid w:val="00A60EB4"/>
    <w:rsid w:val="00A615A8"/>
    <w:rsid w:val="00A62B35"/>
    <w:rsid w:val="00A62CB7"/>
    <w:rsid w:val="00A62D44"/>
    <w:rsid w:val="00A6348B"/>
    <w:rsid w:val="00A63AFD"/>
    <w:rsid w:val="00A645A6"/>
    <w:rsid w:val="00A653C2"/>
    <w:rsid w:val="00A65FEE"/>
    <w:rsid w:val="00A678F7"/>
    <w:rsid w:val="00A67E00"/>
    <w:rsid w:val="00A70C02"/>
    <w:rsid w:val="00A70C3A"/>
    <w:rsid w:val="00A70E44"/>
    <w:rsid w:val="00A713F3"/>
    <w:rsid w:val="00A7157C"/>
    <w:rsid w:val="00A7161C"/>
    <w:rsid w:val="00A7224F"/>
    <w:rsid w:val="00A72733"/>
    <w:rsid w:val="00A74BA6"/>
    <w:rsid w:val="00A74BE7"/>
    <w:rsid w:val="00A75D08"/>
    <w:rsid w:val="00A76C39"/>
    <w:rsid w:val="00A77220"/>
    <w:rsid w:val="00A774E8"/>
    <w:rsid w:val="00A77AA3"/>
    <w:rsid w:val="00A8011E"/>
    <w:rsid w:val="00A8136E"/>
    <w:rsid w:val="00A824A2"/>
    <w:rsid w:val="00A85668"/>
    <w:rsid w:val="00A8634D"/>
    <w:rsid w:val="00A86C25"/>
    <w:rsid w:val="00A872E5"/>
    <w:rsid w:val="00A87D9F"/>
    <w:rsid w:val="00A87E5D"/>
    <w:rsid w:val="00A87F9F"/>
    <w:rsid w:val="00A90A3C"/>
    <w:rsid w:val="00A91695"/>
    <w:rsid w:val="00A91F4D"/>
    <w:rsid w:val="00A9265C"/>
    <w:rsid w:val="00A94862"/>
    <w:rsid w:val="00A94D75"/>
    <w:rsid w:val="00A94DBA"/>
    <w:rsid w:val="00A95CCC"/>
    <w:rsid w:val="00A95E3B"/>
    <w:rsid w:val="00A95FF0"/>
    <w:rsid w:val="00A96067"/>
    <w:rsid w:val="00A96E65"/>
    <w:rsid w:val="00A979AF"/>
    <w:rsid w:val="00A979D2"/>
    <w:rsid w:val="00A97AE8"/>
    <w:rsid w:val="00A97C72"/>
    <w:rsid w:val="00AA04DD"/>
    <w:rsid w:val="00AA219F"/>
    <w:rsid w:val="00AA24FE"/>
    <w:rsid w:val="00AA2BD3"/>
    <w:rsid w:val="00AA363E"/>
    <w:rsid w:val="00AA3C25"/>
    <w:rsid w:val="00AA63D4"/>
    <w:rsid w:val="00AA7A4A"/>
    <w:rsid w:val="00AB06E8"/>
    <w:rsid w:val="00AB0C0E"/>
    <w:rsid w:val="00AB1A51"/>
    <w:rsid w:val="00AB1AD6"/>
    <w:rsid w:val="00AB1CD3"/>
    <w:rsid w:val="00AB1D8C"/>
    <w:rsid w:val="00AB352F"/>
    <w:rsid w:val="00AB4059"/>
    <w:rsid w:val="00AB4339"/>
    <w:rsid w:val="00AB5739"/>
    <w:rsid w:val="00AB5D08"/>
    <w:rsid w:val="00AB698E"/>
    <w:rsid w:val="00AB7F75"/>
    <w:rsid w:val="00AC0D89"/>
    <w:rsid w:val="00AC1609"/>
    <w:rsid w:val="00AC274B"/>
    <w:rsid w:val="00AC3001"/>
    <w:rsid w:val="00AC634E"/>
    <w:rsid w:val="00AC6D36"/>
    <w:rsid w:val="00AC71A3"/>
    <w:rsid w:val="00AD0792"/>
    <w:rsid w:val="00AD09C8"/>
    <w:rsid w:val="00AD0BB7"/>
    <w:rsid w:val="00AD0CBA"/>
    <w:rsid w:val="00AD1C42"/>
    <w:rsid w:val="00AD2699"/>
    <w:rsid w:val="00AD26E2"/>
    <w:rsid w:val="00AD2ED9"/>
    <w:rsid w:val="00AD3BBC"/>
    <w:rsid w:val="00AD45BD"/>
    <w:rsid w:val="00AD525E"/>
    <w:rsid w:val="00AD6D6E"/>
    <w:rsid w:val="00AD7F5C"/>
    <w:rsid w:val="00AE126A"/>
    <w:rsid w:val="00AE193D"/>
    <w:rsid w:val="00AE1E45"/>
    <w:rsid w:val="00AE2520"/>
    <w:rsid w:val="00AE3005"/>
    <w:rsid w:val="00AE3B0A"/>
    <w:rsid w:val="00AE3BAA"/>
    <w:rsid w:val="00AE3E40"/>
    <w:rsid w:val="00AE4577"/>
    <w:rsid w:val="00AE4FBB"/>
    <w:rsid w:val="00AE59A0"/>
    <w:rsid w:val="00AE6DA8"/>
    <w:rsid w:val="00AE7424"/>
    <w:rsid w:val="00AF0C57"/>
    <w:rsid w:val="00AF0F8D"/>
    <w:rsid w:val="00AF111A"/>
    <w:rsid w:val="00AF26F3"/>
    <w:rsid w:val="00AF2F56"/>
    <w:rsid w:val="00AF2F62"/>
    <w:rsid w:val="00AF306B"/>
    <w:rsid w:val="00AF3DEC"/>
    <w:rsid w:val="00AF4015"/>
    <w:rsid w:val="00AF4018"/>
    <w:rsid w:val="00AF46C1"/>
    <w:rsid w:val="00AF53C2"/>
    <w:rsid w:val="00AF63C3"/>
    <w:rsid w:val="00AF6764"/>
    <w:rsid w:val="00AF6AFF"/>
    <w:rsid w:val="00AF6C9C"/>
    <w:rsid w:val="00AF7A76"/>
    <w:rsid w:val="00B0024B"/>
    <w:rsid w:val="00B003A6"/>
    <w:rsid w:val="00B00672"/>
    <w:rsid w:val="00B01B4D"/>
    <w:rsid w:val="00B01E7E"/>
    <w:rsid w:val="00B04610"/>
    <w:rsid w:val="00B051E1"/>
    <w:rsid w:val="00B054AD"/>
    <w:rsid w:val="00B05AB4"/>
    <w:rsid w:val="00B05DEF"/>
    <w:rsid w:val="00B06571"/>
    <w:rsid w:val="00B068BA"/>
    <w:rsid w:val="00B06983"/>
    <w:rsid w:val="00B102FD"/>
    <w:rsid w:val="00B10BEB"/>
    <w:rsid w:val="00B1206D"/>
    <w:rsid w:val="00B126EC"/>
    <w:rsid w:val="00B13851"/>
    <w:rsid w:val="00B13B1C"/>
    <w:rsid w:val="00B14D97"/>
    <w:rsid w:val="00B16017"/>
    <w:rsid w:val="00B16D1B"/>
    <w:rsid w:val="00B174EC"/>
    <w:rsid w:val="00B202F6"/>
    <w:rsid w:val="00B213FA"/>
    <w:rsid w:val="00B21A1D"/>
    <w:rsid w:val="00B21D20"/>
    <w:rsid w:val="00B22291"/>
    <w:rsid w:val="00B222A2"/>
    <w:rsid w:val="00B22C8F"/>
    <w:rsid w:val="00B2417B"/>
    <w:rsid w:val="00B245B9"/>
    <w:rsid w:val="00B24E6F"/>
    <w:rsid w:val="00B25750"/>
    <w:rsid w:val="00B2680E"/>
    <w:rsid w:val="00B26CB5"/>
    <w:rsid w:val="00B27256"/>
    <w:rsid w:val="00B2752E"/>
    <w:rsid w:val="00B307CC"/>
    <w:rsid w:val="00B30DA8"/>
    <w:rsid w:val="00B31F8F"/>
    <w:rsid w:val="00B32547"/>
    <w:rsid w:val="00B32578"/>
    <w:rsid w:val="00B33808"/>
    <w:rsid w:val="00B3423A"/>
    <w:rsid w:val="00B351EC"/>
    <w:rsid w:val="00B3593F"/>
    <w:rsid w:val="00B368DF"/>
    <w:rsid w:val="00B37D20"/>
    <w:rsid w:val="00B4147F"/>
    <w:rsid w:val="00B415DB"/>
    <w:rsid w:val="00B41A46"/>
    <w:rsid w:val="00B423A9"/>
    <w:rsid w:val="00B42F73"/>
    <w:rsid w:val="00B446CE"/>
    <w:rsid w:val="00B44A60"/>
    <w:rsid w:val="00B44D02"/>
    <w:rsid w:val="00B45141"/>
    <w:rsid w:val="00B45783"/>
    <w:rsid w:val="00B4646F"/>
    <w:rsid w:val="00B46A5E"/>
    <w:rsid w:val="00B5048B"/>
    <w:rsid w:val="00B5273A"/>
    <w:rsid w:val="00B53C4B"/>
    <w:rsid w:val="00B5577E"/>
    <w:rsid w:val="00B557E3"/>
    <w:rsid w:val="00B55954"/>
    <w:rsid w:val="00B570A0"/>
    <w:rsid w:val="00B573C5"/>
    <w:rsid w:val="00B57A6B"/>
    <w:rsid w:val="00B618F4"/>
    <w:rsid w:val="00B61A6C"/>
    <w:rsid w:val="00B62882"/>
    <w:rsid w:val="00B62B50"/>
    <w:rsid w:val="00B635B7"/>
    <w:rsid w:val="00B6402A"/>
    <w:rsid w:val="00B64865"/>
    <w:rsid w:val="00B65694"/>
    <w:rsid w:val="00B65950"/>
    <w:rsid w:val="00B661FA"/>
    <w:rsid w:val="00B66404"/>
    <w:rsid w:val="00B67148"/>
    <w:rsid w:val="00B67280"/>
    <w:rsid w:val="00B672C0"/>
    <w:rsid w:val="00B7078F"/>
    <w:rsid w:val="00B71233"/>
    <w:rsid w:val="00B7175A"/>
    <w:rsid w:val="00B71E51"/>
    <w:rsid w:val="00B72064"/>
    <w:rsid w:val="00B7228D"/>
    <w:rsid w:val="00B722EE"/>
    <w:rsid w:val="00B7260B"/>
    <w:rsid w:val="00B72B85"/>
    <w:rsid w:val="00B731E0"/>
    <w:rsid w:val="00B73C3A"/>
    <w:rsid w:val="00B74EA3"/>
    <w:rsid w:val="00B74F26"/>
    <w:rsid w:val="00B7549C"/>
    <w:rsid w:val="00B75646"/>
    <w:rsid w:val="00B75EA4"/>
    <w:rsid w:val="00B76EA1"/>
    <w:rsid w:val="00B77ACF"/>
    <w:rsid w:val="00B80293"/>
    <w:rsid w:val="00B81B26"/>
    <w:rsid w:val="00B822E9"/>
    <w:rsid w:val="00B82A69"/>
    <w:rsid w:val="00B83359"/>
    <w:rsid w:val="00B8378A"/>
    <w:rsid w:val="00B83B89"/>
    <w:rsid w:val="00B85F94"/>
    <w:rsid w:val="00B865E6"/>
    <w:rsid w:val="00B86694"/>
    <w:rsid w:val="00B9028D"/>
    <w:rsid w:val="00B90729"/>
    <w:rsid w:val="00B907DA"/>
    <w:rsid w:val="00B9195B"/>
    <w:rsid w:val="00B92086"/>
    <w:rsid w:val="00B92656"/>
    <w:rsid w:val="00B9348F"/>
    <w:rsid w:val="00B9376D"/>
    <w:rsid w:val="00B9390C"/>
    <w:rsid w:val="00B9403B"/>
    <w:rsid w:val="00B9414B"/>
    <w:rsid w:val="00B950BC"/>
    <w:rsid w:val="00B95325"/>
    <w:rsid w:val="00B9590D"/>
    <w:rsid w:val="00B95DB9"/>
    <w:rsid w:val="00B9714C"/>
    <w:rsid w:val="00BA111E"/>
    <w:rsid w:val="00BA16FB"/>
    <w:rsid w:val="00BA1C27"/>
    <w:rsid w:val="00BA2615"/>
    <w:rsid w:val="00BA27C1"/>
    <w:rsid w:val="00BA2ACA"/>
    <w:rsid w:val="00BA2EF8"/>
    <w:rsid w:val="00BA31B6"/>
    <w:rsid w:val="00BA3A89"/>
    <w:rsid w:val="00BA5D5F"/>
    <w:rsid w:val="00BA60DC"/>
    <w:rsid w:val="00BA710D"/>
    <w:rsid w:val="00BA718C"/>
    <w:rsid w:val="00BA7F33"/>
    <w:rsid w:val="00BB048A"/>
    <w:rsid w:val="00BB09B1"/>
    <w:rsid w:val="00BB1855"/>
    <w:rsid w:val="00BB1C0C"/>
    <w:rsid w:val="00BB1F6D"/>
    <w:rsid w:val="00BB30E4"/>
    <w:rsid w:val="00BB310F"/>
    <w:rsid w:val="00BB31DC"/>
    <w:rsid w:val="00BB34DF"/>
    <w:rsid w:val="00BB454E"/>
    <w:rsid w:val="00BB5177"/>
    <w:rsid w:val="00BB5CF9"/>
    <w:rsid w:val="00BB783D"/>
    <w:rsid w:val="00BB7A10"/>
    <w:rsid w:val="00BC1B83"/>
    <w:rsid w:val="00BC366E"/>
    <w:rsid w:val="00BC4252"/>
    <w:rsid w:val="00BC4A9E"/>
    <w:rsid w:val="00BC4B34"/>
    <w:rsid w:val="00BC4DA6"/>
    <w:rsid w:val="00BC55DC"/>
    <w:rsid w:val="00BC5ADB"/>
    <w:rsid w:val="00BC6D51"/>
    <w:rsid w:val="00BC6FA8"/>
    <w:rsid w:val="00BC6FD3"/>
    <w:rsid w:val="00BC7129"/>
    <w:rsid w:val="00BC72E9"/>
    <w:rsid w:val="00BC7D4F"/>
    <w:rsid w:val="00BC7ED7"/>
    <w:rsid w:val="00BD07D8"/>
    <w:rsid w:val="00BD1350"/>
    <w:rsid w:val="00BD1CA0"/>
    <w:rsid w:val="00BD1D30"/>
    <w:rsid w:val="00BD2733"/>
    <w:rsid w:val="00BD2850"/>
    <w:rsid w:val="00BD2B3C"/>
    <w:rsid w:val="00BD36B0"/>
    <w:rsid w:val="00BD43A8"/>
    <w:rsid w:val="00BD476B"/>
    <w:rsid w:val="00BD6243"/>
    <w:rsid w:val="00BD6941"/>
    <w:rsid w:val="00BD6A62"/>
    <w:rsid w:val="00BD6B36"/>
    <w:rsid w:val="00BE01E4"/>
    <w:rsid w:val="00BE05D2"/>
    <w:rsid w:val="00BE08AE"/>
    <w:rsid w:val="00BE1911"/>
    <w:rsid w:val="00BE1A76"/>
    <w:rsid w:val="00BE28D2"/>
    <w:rsid w:val="00BE3624"/>
    <w:rsid w:val="00BE45A6"/>
    <w:rsid w:val="00BE6068"/>
    <w:rsid w:val="00BF25C4"/>
    <w:rsid w:val="00BF2921"/>
    <w:rsid w:val="00BF2A4E"/>
    <w:rsid w:val="00BF317A"/>
    <w:rsid w:val="00BF4652"/>
    <w:rsid w:val="00BF4983"/>
    <w:rsid w:val="00BF5BBF"/>
    <w:rsid w:val="00BF7F58"/>
    <w:rsid w:val="00C0059D"/>
    <w:rsid w:val="00C00735"/>
    <w:rsid w:val="00C007A9"/>
    <w:rsid w:val="00C00C7D"/>
    <w:rsid w:val="00C0133B"/>
    <w:rsid w:val="00C01381"/>
    <w:rsid w:val="00C0356A"/>
    <w:rsid w:val="00C04057"/>
    <w:rsid w:val="00C04A40"/>
    <w:rsid w:val="00C04EA2"/>
    <w:rsid w:val="00C0527D"/>
    <w:rsid w:val="00C07309"/>
    <w:rsid w:val="00C079B8"/>
    <w:rsid w:val="00C07B16"/>
    <w:rsid w:val="00C11A80"/>
    <w:rsid w:val="00C123EA"/>
    <w:rsid w:val="00C12A49"/>
    <w:rsid w:val="00C133EE"/>
    <w:rsid w:val="00C13D7A"/>
    <w:rsid w:val="00C14D5A"/>
    <w:rsid w:val="00C14FCC"/>
    <w:rsid w:val="00C15ED4"/>
    <w:rsid w:val="00C160A6"/>
    <w:rsid w:val="00C1690C"/>
    <w:rsid w:val="00C16C0B"/>
    <w:rsid w:val="00C1707D"/>
    <w:rsid w:val="00C1742D"/>
    <w:rsid w:val="00C17992"/>
    <w:rsid w:val="00C17F3A"/>
    <w:rsid w:val="00C20462"/>
    <w:rsid w:val="00C20E33"/>
    <w:rsid w:val="00C20E78"/>
    <w:rsid w:val="00C21349"/>
    <w:rsid w:val="00C2155B"/>
    <w:rsid w:val="00C23921"/>
    <w:rsid w:val="00C251A2"/>
    <w:rsid w:val="00C26BF2"/>
    <w:rsid w:val="00C26BF3"/>
    <w:rsid w:val="00C2730D"/>
    <w:rsid w:val="00C2743F"/>
    <w:rsid w:val="00C27DE9"/>
    <w:rsid w:val="00C307E5"/>
    <w:rsid w:val="00C31B0B"/>
    <w:rsid w:val="00C32195"/>
    <w:rsid w:val="00C32862"/>
    <w:rsid w:val="00C33388"/>
    <w:rsid w:val="00C341A3"/>
    <w:rsid w:val="00C347A8"/>
    <w:rsid w:val="00C34AF7"/>
    <w:rsid w:val="00C36611"/>
    <w:rsid w:val="00C37402"/>
    <w:rsid w:val="00C37731"/>
    <w:rsid w:val="00C379ED"/>
    <w:rsid w:val="00C37AB9"/>
    <w:rsid w:val="00C4173A"/>
    <w:rsid w:val="00C41D2A"/>
    <w:rsid w:val="00C433F7"/>
    <w:rsid w:val="00C43D08"/>
    <w:rsid w:val="00C446E6"/>
    <w:rsid w:val="00C44F97"/>
    <w:rsid w:val="00C47882"/>
    <w:rsid w:val="00C5006D"/>
    <w:rsid w:val="00C507FB"/>
    <w:rsid w:val="00C5119E"/>
    <w:rsid w:val="00C521EF"/>
    <w:rsid w:val="00C537CB"/>
    <w:rsid w:val="00C53A66"/>
    <w:rsid w:val="00C53AD9"/>
    <w:rsid w:val="00C53C03"/>
    <w:rsid w:val="00C540CF"/>
    <w:rsid w:val="00C56104"/>
    <w:rsid w:val="00C57847"/>
    <w:rsid w:val="00C602FF"/>
    <w:rsid w:val="00C60474"/>
    <w:rsid w:val="00C61174"/>
    <w:rsid w:val="00C6148F"/>
    <w:rsid w:val="00C615A6"/>
    <w:rsid w:val="00C616E8"/>
    <w:rsid w:val="00C61CA5"/>
    <w:rsid w:val="00C62F7A"/>
    <w:rsid w:val="00C63B9C"/>
    <w:rsid w:val="00C651C2"/>
    <w:rsid w:val="00C66355"/>
    <w:rsid w:val="00C6682F"/>
    <w:rsid w:val="00C676CE"/>
    <w:rsid w:val="00C67970"/>
    <w:rsid w:val="00C70597"/>
    <w:rsid w:val="00C7275E"/>
    <w:rsid w:val="00C730B7"/>
    <w:rsid w:val="00C73790"/>
    <w:rsid w:val="00C74421"/>
    <w:rsid w:val="00C746F6"/>
    <w:rsid w:val="00C74C5D"/>
    <w:rsid w:val="00C74E49"/>
    <w:rsid w:val="00C75FA1"/>
    <w:rsid w:val="00C7604E"/>
    <w:rsid w:val="00C76BAC"/>
    <w:rsid w:val="00C76C9A"/>
    <w:rsid w:val="00C76E88"/>
    <w:rsid w:val="00C81FE4"/>
    <w:rsid w:val="00C826FF"/>
    <w:rsid w:val="00C83CE1"/>
    <w:rsid w:val="00C848FB"/>
    <w:rsid w:val="00C84EF4"/>
    <w:rsid w:val="00C85FF1"/>
    <w:rsid w:val="00C863C4"/>
    <w:rsid w:val="00C879F5"/>
    <w:rsid w:val="00C93C3E"/>
    <w:rsid w:val="00C9421C"/>
    <w:rsid w:val="00C952A3"/>
    <w:rsid w:val="00C95441"/>
    <w:rsid w:val="00C96183"/>
    <w:rsid w:val="00C96989"/>
    <w:rsid w:val="00C96C6A"/>
    <w:rsid w:val="00C97252"/>
    <w:rsid w:val="00C976C0"/>
    <w:rsid w:val="00C97C63"/>
    <w:rsid w:val="00C97F47"/>
    <w:rsid w:val="00CA12E3"/>
    <w:rsid w:val="00CA293C"/>
    <w:rsid w:val="00CA2F99"/>
    <w:rsid w:val="00CA4311"/>
    <w:rsid w:val="00CA4B90"/>
    <w:rsid w:val="00CA4FBC"/>
    <w:rsid w:val="00CA572F"/>
    <w:rsid w:val="00CA5989"/>
    <w:rsid w:val="00CA6611"/>
    <w:rsid w:val="00CA79A0"/>
    <w:rsid w:val="00CB1213"/>
    <w:rsid w:val="00CB177C"/>
    <w:rsid w:val="00CB1E24"/>
    <w:rsid w:val="00CB424D"/>
    <w:rsid w:val="00CB5B6B"/>
    <w:rsid w:val="00CB62A7"/>
    <w:rsid w:val="00CB6438"/>
    <w:rsid w:val="00CB7DC4"/>
    <w:rsid w:val="00CC06E5"/>
    <w:rsid w:val="00CC1045"/>
    <w:rsid w:val="00CC2531"/>
    <w:rsid w:val="00CC28C5"/>
    <w:rsid w:val="00CC2A33"/>
    <w:rsid w:val="00CC2A37"/>
    <w:rsid w:val="00CC2BFD"/>
    <w:rsid w:val="00CC3A03"/>
    <w:rsid w:val="00CC3A16"/>
    <w:rsid w:val="00CC5077"/>
    <w:rsid w:val="00CC562D"/>
    <w:rsid w:val="00CC67C1"/>
    <w:rsid w:val="00CC69B3"/>
    <w:rsid w:val="00CC700B"/>
    <w:rsid w:val="00CC7A56"/>
    <w:rsid w:val="00CD0F9A"/>
    <w:rsid w:val="00CD1CFB"/>
    <w:rsid w:val="00CD26B2"/>
    <w:rsid w:val="00CD3476"/>
    <w:rsid w:val="00CD3F7E"/>
    <w:rsid w:val="00CD64DF"/>
    <w:rsid w:val="00CE05C5"/>
    <w:rsid w:val="00CE2142"/>
    <w:rsid w:val="00CE2E7E"/>
    <w:rsid w:val="00CE4ACA"/>
    <w:rsid w:val="00CE4D06"/>
    <w:rsid w:val="00CE5307"/>
    <w:rsid w:val="00CE5C7D"/>
    <w:rsid w:val="00CE5F43"/>
    <w:rsid w:val="00CE6CAE"/>
    <w:rsid w:val="00CE7192"/>
    <w:rsid w:val="00CE750D"/>
    <w:rsid w:val="00CF0FCE"/>
    <w:rsid w:val="00CF10EA"/>
    <w:rsid w:val="00CF197E"/>
    <w:rsid w:val="00CF1AA3"/>
    <w:rsid w:val="00CF1B0A"/>
    <w:rsid w:val="00CF2F50"/>
    <w:rsid w:val="00CF3C52"/>
    <w:rsid w:val="00CF3C87"/>
    <w:rsid w:val="00CF4145"/>
    <w:rsid w:val="00CF4265"/>
    <w:rsid w:val="00CF6309"/>
    <w:rsid w:val="00CF6F1F"/>
    <w:rsid w:val="00CF76CF"/>
    <w:rsid w:val="00CF7D49"/>
    <w:rsid w:val="00CF7D62"/>
    <w:rsid w:val="00D0040F"/>
    <w:rsid w:val="00D00DD4"/>
    <w:rsid w:val="00D01B92"/>
    <w:rsid w:val="00D02919"/>
    <w:rsid w:val="00D0413F"/>
    <w:rsid w:val="00D047DF"/>
    <w:rsid w:val="00D04C61"/>
    <w:rsid w:val="00D04D8E"/>
    <w:rsid w:val="00D056D7"/>
    <w:rsid w:val="00D05B8D"/>
    <w:rsid w:val="00D05F6E"/>
    <w:rsid w:val="00D07518"/>
    <w:rsid w:val="00D07EC0"/>
    <w:rsid w:val="00D07F00"/>
    <w:rsid w:val="00D108AA"/>
    <w:rsid w:val="00D10D6D"/>
    <w:rsid w:val="00D10E7E"/>
    <w:rsid w:val="00D11549"/>
    <w:rsid w:val="00D1209C"/>
    <w:rsid w:val="00D1227F"/>
    <w:rsid w:val="00D12684"/>
    <w:rsid w:val="00D132E5"/>
    <w:rsid w:val="00D13AE5"/>
    <w:rsid w:val="00D14F0B"/>
    <w:rsid w:val="00D153F3"/>
    <w:rsid w:val="00D1768F"/>
    <w:rsid w:val="00D17CA7"/>
    <w:rsid w:val="00D208B9"/>
    <w:rsid w:val="00D216F7"/>
    <w:rsid w:val="00D21873"/>
    <w:rsid w:val="00D223F5"/>
    <w:rsid w:val="00D22BA7"/>
    <w:rsid w:val="00D23349"/>
    <w:rsid w:val="00D23579"/>
    <w:rsid w:val="00D23AD2"/>
    <w:rsid w:val="00D23B8F"/>
    <w:rsid w:val="00D23FB0"/>
    <w:rsid w:val="00D26162"/>
    <w:rsid w:val="00D26DD7"/>
    <w:rsid w:val="00D27198"/>
    <w:rsid w:val="00D279F3"/>
    <w:rsid w:val="00D27C76"/>
    <w:rsid w:val="00D33E72"/>
    <w:rsid w:val="00D349F1"/>
    <w:rsid w:val="00D35BD6"/>
    <w:rsid w:val="00D361B5"/>
    <w:rsid w:val="00D362E2"/>
    <w:rsid w:val="00D36694"/>
    <w:rsid w:val="00D36F02"/>
    <w:rsid w:val="00D37669"/>
    <w:rsid w:val="00D411A2"/>
    <w:rsid w:val="00D44D91"/>
    <w:rsid w:val="00D4597E"/>
    <w:rsid w:val="00D46326"/>
    <w:rsid w:val="00D47192"/>
    <w:rsid w:val="00D5046B"/>
    <w:rsid w:val="00D50628"/>
    <w:rsid w:val="00D509B1"/>
    <w:rsid w:val="00D50B9C"/>
    <w:rsid w:val="00D51403"/>
    <w:rsid w:val="00D51E00"/>
    <w:rsid w:val="00D521C4"/>
    <w:rsid w:val="00D5245C"/>
    <w:rsid w:val="00D52D73"/>
    <w:rsid w:val="00D52E58"/>
    <w:rsid w:val="00D534AF"/>
    <w:rsid w:val="00D54402"/>
    <w:rsid w:val="00D556BD"/>
    <w:rsid w:val="00D55CF2"/>
    <w:rsid w:val="00D56C68"/>
    <w:rsid w:val="00D613BF"/>
    <w:rsid w:val="00D6367E"/>
    <w:rsid w:val="00D6380C"/>
    <w:rsid w:val="00D639B6"/>
    <w:rsid w:val="00D63ECC"/>
    <w:rsid w:val="00D6641B"/>
    <w:rsid w:val="00D666E0"/>
    <w:rsid w:val="00D66789"/>
    <w:rsid w:val="00D66D03"/>
    <w:rsid w:val="00D66E5A"/>
    <w:rsid w:val="00D67FB9"/>
    <w:rsid w:val="00D67FC9"/>
    <w:rsid w:val="00D70029"/>
    <w:rsid w:val="00D7071E"/>
    <w:rsid w:val="00D714CC"/>
    <w:rsid w:val="00D7219F"/>
    <w:rsid w:val="00D725AE"/>
    <w:rsid w:val="00D72CC8"/>
    <w:rsid w:val="00D73167"/>
    <w:rsid w:val="00D74C6D"/>
    <w:rsid w:val="00D754AB"/>
    <w:rsid w:val="00D75EA7"/>
    <w:rsid w:val="00D76316"/>
    <w:rsid w:val="00D7677E"/>
    <w:rsid w:val="00D8020A"/>
    <w:rsid w:val="00D80588"/>
    <w:rsid w:val="00D8123A"/>
    <w:rsid w:val="00D813E2"/>
    <w:rsid w:val="00D81BD4"/>
    <w:rsid w:val="00D81C35"/>
    <w:rsid w:val="00D81C63"/>
    <w:rsid w:val="00D81F21"/>
    <w:rsid w:val="00D822B8"/>
    <w:rsid w:val="00D83B68"/>
    <w:rsid w:val="00D84482"/>
    <w:rsid w:val="00D84DAD"/>
    <w:rsid w:val="00D853A1"/>
    <w:rsid w:val="00D86515"/>
    <w:rsid w:val="00D87E57"/>
    <w:rsid w:val="00D90356"/>
    <w:rsid w:val="00D91DE4"/>
    <w:rsid w:val="00D95470"/>
    <w:rsid w:val="00D971B7"/>
    <w:rsid w:val="00D978EE"/>
    <w:rsid w:val="00D97CC0"/>
    <w:rsid w:val="00D97F2F"/>
    <w:rsid w:val="00DA04A5"/>
    <w:rsid w:val="00DA0F0A"/>
    <w:rsid w:val="00DA2619"/>
    <w:rsid w:val="00DA2A54"/>
    <w:rsid w:val="00DA3A50"/>
    <w:rsid w:val="00DA4239"/>
    <w:rsid w:val="00DA557A"/>
    <w:rsid w:val="00DA6691"/>
    <w:rsid w:val="00DA6B98"/>
    <w:rsid w:val="00DA6EF2"/>
    <w:rsid w:val="00DB0B61"/>
    <w:rsid w:val="00DB314A"/>
    <w:rsid w:val="00DB38CA"/>
    <w:rsid w:val="00DB3BD2"/>
    <w:rsid w:val="00DB4ACA"/>
    <w:rsid w:val="00DB5044"/>
    <w:rsid w:val="00DB514E"/>
    <w:rsid w:val="00DB5685"/>
    <w:rsid w:val="00DB60EC"/>
    <w:rsid w:val="00DB6419"/>
    <w:rsid w:val="00DB64FE"/>
    <w:rsid w:val="00DB7992"/>
    <w:rsid w:val="00DC090B"/>
    <w:rsid w:val="00DC109E"/>
    <w:rsid w:val="00DC2CF1"/>
    <w:rsid w:val="00DC2EED"/>
    <w:rsid w:val="00DC3F84"/>
    <w:rsid w:val="00DC4FCF"/>
    <w:rsid w:val="00DC50E0"/>
    <w:rsid w:val="00DC5D20"/>
    <w:rsid w:val="00DC6386"/>
    <w:rsid w:val="00DD0186"/>
    <w:rsid w:val="00DD0912"/>
    <w:rsid w:val="00DD0E1B"/>
    <w:rsid w:val="00DD0ED0"/>
    <w:rsid w:val="00DD0F1C"/>
    <w:rsid w:val="00DD1130"/>
    <w:rsid w:val="00DD1951"/>
    <w:rsid w:val="00DD290F"/>
    <w:rsid w:val="00DD2949"/>
    <w:rsid w:val="00DD3E6F"/>
    <w:rsid w:val="00DD4733"/>
    <w:rsid w:val="00DD491C"/>
    <w:rsid w:val="00DD5FC4"/>
    <w:rsid w:val="00DD636E"/>
    <w:rsid w:val="00DD6628"/>
    <w:rsid w:val="00DE086C"/>
    <w:rsid w:val="00DE189E"/>
    <w:rsid w:val="00DE2606"/>
    <w:rsid w:val="00DE3250"/>
    <w:rsid w:val="00DE4BC5"/>
    <w:rsid w:val="00DE56D2"/>
    <w:rsid w:val="00DE5FE1"/>
    <w:rsid w:val="00DE6028"/>
    <w:rsid w:val="00DE63E6"/>
    <w:rsid w:val="00DE66EE"/>
    <w:rsid w:val="00DE6979"/>
    <w:rsid w:val="00DE6E26"/>
    <w:rsid w:val="00DE751A"/>
    <w:rsid w:val="00DE78A3"/>
    <w:rsid w:val="00DF0295"/>
    <w:rsid w:val="00DF1A71"/>
    <w:rsid w:val="00DF265A"/>
    <w:rsid w:val="00DF28F8"/>
    <w:rsid w:val="00DF3450"/>
    <w:rsid w:val="00DF3E08"/>
    <w:rsid w:val="00DF4108"/>
    <w:rsid w:val="00DF499F"/>
    <w:rsid w:val="00DF5C34"/>
    <w:rsid w:val="00DF660C"/>
    <w:rsid w:val="00DF678F"/>
    <w:rsid w:val="00DF68C7"/>
    <w:rsid w:val="00DF7637"/>
    <w:rsid w:val="00DF76AD"/>
    <w:rsid w:val="00DF7A9E"/>
    <w:rsid w:val="00E0046B"/>
    <w:rsid w:val="00E0060E"/>
    <w:rsid w:val="00E00621"/>
    <w:rsid w:val="00E01785"/>
    <w:rsid w:val="00E02D10"/>
    <w:rsid w:val="00E03DBE"/>
    <w:rsid w:val="00E042C8"/>
    <w:rsid w:val="00E04F29"/>
    <w:rsid w:val="00E05819"/>
    <w:rsid w:val="00E05898"/>
    <w:rsid w:val="00E066BD"/>
    <w:rsid w:val="00E078F6"/>
    <w:rsid w:val="00E0790B"/>
    <w:rsid w:val="00E10696"/>
    <w:rsid w:val="00E10B59"/>
    <w:rsid w:val="00E111A0"/>
    <w:rsid w:val="00E11470"/>
    <w:rsid w:val="00E121A3"/>
    <w:rsid w:val="00E12920"/>
    <w:rsid w:val="00E1422D"/>
    <w:rsid w:val="00E14A51"/>
    <w:rsid w:val="00E15963"/>
    <w:rsid w:val="00E163BE"/>
    <w:rsid w:val="00E1660B"/>
    <w:rsid w:val="00E170DC"/>
    <w:rsid w:val="00E173BB"/>
    <w:rsid w:val="00E17659"/>
    <w:rsid w:val="00E203D4"/>
    <w:rsid w:val="00E20BE5"/>
    <w:rsid w:val="00E21788"/>
    <w:rsid w:val="00E23164"/>
    <w:rsid w:val="00E23EAF"/>
    <w:rsid w:val="00E24E44"/>
    <w:rsid w:val="00E2508E"/>
    <w:rsid w:val="00E2598B"/>
    <w:rsid w:val="00E25F0D"/>
    <w:rsid w:val="00E25FD3"/>
    <w:rsid w:val="00E26685"/>
    <w:rsid w:val="00E26818"/>
    <w:rsid w:val="00E2693A"/>
    <w:rsid w:val="00E26A4E"/>
    <w:rsid w:val="00E26B1A"/>
    <w:rsid w:val="00E26D11"/>
    <w:rsid w:val="00E27FFC"/>
    <w:rsid w:val="00E300EA"/>
    <w:rsid w:val="00E30B15"/>
    <w:rsid w:val="00E331DF"/>
    <w:rsid w:val="00E33FCB"/>
    <w:rsid w:val="00E3512A"/>
    <w:rsid w:val="00E353A5"/>
    <w:rsid w:val="00E37037"/>
    <w:rsid w:val="00E4009A"/>
    <w:rsid w:val="00E40181"/>
    <w:rsid w:val="00E408DA"/>
    <w:rsid w:val="00E41926"/>
    <w:rsid w:val="00E41D66"/>
    <w:rsid w:val="00E42A39"/>
    <w:rsid w:val="00E42E06"/>
    <w:rsid w:val="00E430A6"/>
    <w:rsid w:val="00E43DEF"/>
    <w:rsid w:val="00E43F80"/>
    <w:rsid w:val="00E4417C"/>
    <w:rsid w:val="00E44B6B"/>
    <w:rsid w:val="00E44D21"/>
    <w:rsid w:val="00E46322"/>
    <w:rsid w:val="00E46406"/>
    <w:rsid w:val="00E46840"/>
    <w:rsid w:val="00E46998"/>
    <w:rsid w:val="00E46A8A"/>
    <w:rsid w:val="00E46C28"/>
    <w:rsid w:val="00E47501"/>
    <w:rsid w:val="00E47727"/>
    <w:rsid w:val="00E5052F"/>
    <w:rsid w:val="00E50565"/>
    <w:rsid w:val="00E508F5"/>
    <w:rsid w:val="00E5090F"/>
    <w:rsid w:val="00E50E73"/>
    <w:rsid w:val="00E522C6"/>
    <w:rsid w:val="00E52492"/>
    <w:rsid w:val="00E5418A"/>
    <w:rsid w:val="00E546B2"/>
    <w:rsid w:val="00E54DC3"/>
    <w:rsid w:val="00E56418"/>
    <w:rsid w:val="00E57315"/>
    <w:rsid w:val="00E60348"/>
    <w:rsid w:val="00E61418"/>
    <w:rsid w:val="00E61801"/>
    <w:rsid w:val="00E61DDE"/>
    <w:rsid w:val="00E629A1"/>
    <w:rsid w:val="00E62B4D"/>
    <w:rsid w:val="00E62F01"/>
    <w:rsid w:val="00E63343"/>
    <w:rsid w:val="00E63EA2"/>
    <w:rsid w:val="00E65500"/>
    <w:rsid w:val="00E65601"/>
    <w:rsid w:val="00E669FD"/>
    <w:rsid w:val="00E67A6F"/>
    <w:rsid w:val="00E718AB"/>
    <w:rsid w:val="00E72B52"/>
    <w:rsid w:val="00E741E9"/>
    <w:rsid w:val="00E74BF9"/>
    <w:rsid w:val="00E74F84"/>
    <w:rsid w:val="00E754DC"/>
    <w:rsid w:val="00E7578A"/>
    <w:rsid w:val="00E760D4"/>
    <w:rsid w:val="00E767FD"/>
    <w:rsid w:val="00E76A61"/>
    <w:rsid w:val="00E7724B"/>
    <w:rsid w:val="00E776A3"/>
    <w:rsid w:val="00E776B7"/>
    <w:rsid w:val="00E77840"/>
    <w:rsid w:val="00E77D40"/>
    <w:rsid w:val="00E81526"/>
    <w:rsid w:val="00E82C55"/>
    <w:rsid w:val="00E82EF3"/>
    <w:rsid w:val="00E832CB"/>
    <w:rsid w:val="00E8339C"/>
    <w:rsid w:val="00E833A5"/>
    <w:rsid w:val="00E839F8"/>
    <w:rsid w:val="00E83E26"/>
    <w:rsid w:val="00E84C38"/>
    <w:rsid w:val="00E8506B"/>
    <w:rsid w:val="00E851B1"/>
    <w:rsid w:val="00E8605E"/>
    <w:rsid w:val="00E86456"/>
    <w:rsid w:val="00E8718E"/>
    <w:rsid w:val="00E877CB"/>
    <w:rsid w:val="00E87E47"/>
    <w:rsid w:val="00E90291"/>
    <w:rsid w:val="00E905F3"/>
    <w:rsid w:val="00E9148C"/>
    <w:rsid w:val="00E92AC3"/>
    <w:rsid w:val="00E93592"/>
    <w:rsid w:val="00E936C2"/>
    <w:rsid w:val="00E936CD"/>
    <w:rsid w:val="00E939A9"/>
    <w:rsid w:val="00E93EFF"/>
    <w:rsid w:val="00E94C60"/>
    <w:rsid w:val="00E95C2E"/>
    <w:rsid w:val="00E96792"/>
    <w:rsid w:val="00E969A5"/>
    <w:rsid w:val="00E96F1F"/>
    <w:rsid w:val="00E970BA"/>
    <w:rsid w:val="00E9792E"/>
    <w:rsid w:val="00E97C3D"/>
    <w:rsid w:val="00EA09D5"/>
    <w:rsid w:val="00EA161B"/>
    <w:rsid w:val="00EA4F15"/>
    <w:rsid w:val="00EA5157"/>
    <w:rsid w:val="00EA5BB9"/>
    <w:rsid w:val="00EA5BBA"/>
    <w:rsid w:val="00EA65B0"/>
    <w:rsid w:val="00EA6B3D"/>
    <w:rsid w:val="00EB00E0"/>
    <w:rsid w:val="00EB16A3"/>
    <w:rsid w:val="00EB1984"/>
    <w:rsid w:val="00EB20AD"/>
    <w:rsid w:val="00EB21DB"/>
    <w:rsid w:val="00EB349B"/>
    <w:rsid w:val="00EB4A6B"/>
    <w:rsid w:val="00EB5286"/>
    <w:rsid w:val="00EB548C"/>
    <w:rsid w:val="00EB556D"/>
    <w:rsid w:val="00EB690F"/>
    <w:rsid w:val="00EC059F"/>
    <w:rsid w:val="00EC1F24"/>
    <w:rsid w:val="00EC2C9E"/>
    <w:rsid w:val="00EC2E8E"/>
    <w:rsid w:val="00EC4EFE"/>
    <w:rsid w:val="00EC50DC"/>
    <w:rsid w:val="00EC6E0A"/>
    <w:rsid w:val="00EC781A"/>
    <w:rsid w:val="00ED02D8"/>
    <w:rsid w:val="00ED083E"/>
    <w:rsid w:val="00ED0BFD"/>
    <w:rsid w:val="00ED0CF3"/>
    <w:rsid w:val="00ED0E33"/>
    <w:rsid w:val="00ED19EC"/>
    <w:rsid w:val="00ED2324"/>
    <w:rsid w:val="00ED2E19"/>
    <w:rsid w:val="00ED3980"/>
    <w:rsid w:val="00ED5B9B"/>
    <w:rsid w:val="00ED67B4"/>
    <w:rsid w:val="00ED6BAD"/>
    <w:rsid w:val="00ED7447"/>
    <w:rsid w:val="00ED78F1"/>
    <w:rsid w:val="00EE1488"/>
    <w:rsid w:val="00EE15FC"/>
    <w:rsid w:val="00EE1DBC"/>
    <w:rsid w:val="00EE22D5"/>
    <w:rsid w:val="00EE2337"/>
    <w:rsid w:val="00EE2448"/>
    <w:rsid w:val="00EE2FF5"/>
    <w:rsid w:val="00EE3166"/>
    <w:rsid w:val="00EE4D5D"/>
    <w:rsid w:val="00EE60B7"/>
    <w:rsid w:val="00EE62E6"/>
    <w:rsid w:val="00EE7A6A"/>
    <w:rsid w:val="00EF109B"/>
    <w:rsid w:val="00EF16F5"/>
    <w:rsid w:val="00EF1C6B"/>
    <w:rsid w:val="00EF34C0"/>
    <w:rsid w:val="00EF362A"/>
    <w:rsid w:val="00EF36AF"/>
    <w:rsid w:val="00EF4612"/>
    <w:rsid w:val="00EF48ED"/>
    <w:rsid w:val="00EF49A3"/>
    <w:rsid w:val="00EF4AB1"/>
    <w:rsid w:val="00EF6535"/>
    <w:rsid w:val="00EF71D8"/>
    <w:rsid w:val="00EF799C"/>
    <w:rsid w:val="00EF7A92"/>
    <w:rsid w:val="00EF7BF7"/>
    <w:rsid w:val="00F000F0"/>
    <w:rsid w:val="00F00F9C"/>
    <w:rsid w:val="00F014E3"/>
    <w:rsid w:val="00F02ABA"/>
    <w:rsid w:val="00F02C61"/>
    <w:rsid w:val="00F040B1"/>
    <w:rsid w:val="00F04148"/>
    <w:rsid w:val="00F0437A"/>
    <w:rsid w:val="00F04962"/>
    <w:rsid w:val="00F05870"/>
    <w:rsid w:val="00F05CFE"/>
    <w:rsid w:val="00F05E2B"/>
    <w:rsid w:val="00F100A9"/>
    <w:rsid w:val="00F10ACD"/>
    <w:rsid w:val="00F11037"/>
    <w:rsid w:val="00F111A6"/>
    <w:rsid w:val="00F11921"/>
    <w:rsid w:val="00F11BC4"/>
    <w:rsid w:val="00F122D6"/>
    <w:rsid w:val="00F12985"/>
    <w:rsid w:val="00F14976"/>
    <w:rsid w:val="00F15A7E"/>
    <w:rsid w:val="00F15F59"/>
    <w:rsid w:val="00F16959"/>
    <w:rsid w:val="00F20AE7"/>
    <w:rsid w:val="00F22727"/>
    <w:rsid w:val="00F22EF4"/>
    <w:rsid w:val="00F23008"/>
    <w:rsid w:val="00F24085"/>
    <w:rsid w:val="00F24DE4"/>
    <w:rsid w:val="00F24E2D"/>
    <w:rsid w:val="00F250A9"/>
    <w:rsid w:val="00F25289"/>
    <w:rsid w:val="00F2693E"/>
    <w:rsid w:val="00F30687"/>
    <w:rsid w:val="00F30F7F"/>
    <w:rsid w:val="00F30FF4"/>
    <w:rsid w:val="00F3147F"/>
    <w:rsid w:val="00F31935"/>
    <w:rsid w:val="00F32B42"/>
    <w:rsid w:val="00F32B54"/>
    <w:rsid w:val="00F32DEF"/>
    <w:rsid w:val="00F331AD"/>
    <w:rsid w:val="00F333E4"/>
    <w:rsid w:val="00F3574F"/>
    <w:rsid w:val="00F35C93"/>
    <w:rsid w:val="00F370D3"/>
    <w:rsid w:val="00F37C83"/>
    <w:rsid w:val="00F404C8"/>
    <w:rsid w:val="00F41CCF"/>
    <w:rsid w:val="00F422E3"/>
    <w:rsid w:val="00F4376C"/>
    <w:rsid w:val="00F43A37"/>
    <w:rsid w:val="00F455DC"/>
    <w:rsid w:val="00F45956"/>
    <w:rsid w:val="00F4641B"/>
    <w:rsid w:val="00F4672D"/>
    <w:rsid w:val="00F46EB8"/>
    <w:rsid w:val="00F46FEB"/>
    <w:rsid w:val="00F47277"/>
    <w:rsid w:val="00F47826"/>
    <w:rsid w:val="00F47CA4"/>
    <w:rsid w:val="00F500B8"/>
    <w:rsid w:val="00F511E4"/>
    <w:rsid w:val="00F51C98"/>
    <w:rsid w:val="00F51F23"/>
    <w:rsid w:val="00F52D09"/>
    <w:rsid w:val="00F52E08"/>
    <w:rsid w:val="00F53D0B"/>
    <w:rsid w:val="00F5471D"/>
    <w:rsid w:val="00F557B6"/>
    <w:rsid w:val="00F55B21"/>
    <w:rsid w:val="00F565F6"/>
    <w:rsid w:val="00F568ED"/>
    <w:rsid w:val="00F56EF6"/>
    <w:rsid w:val="00F60522"/>
    <w:rsid w:val="00F61C16"/>
    <w:rsid w:val="00F62DB4"/>
    <w:rsid w:val="00F63E0C"/>
    <w:rsid w:val="00F64696"/>
    <w:rsid w:val="00F6551E"/>
    <w:rsid w:val="00F65AA9"/>
    <w:rsid w:val="00F66F27"/>
    <w:rsid w:val="00F6768F"/>
    <w:rsid w:val="00F70396"/>
    <w:rsid w:val="00F7122D"/>
    <w:rsid w:val="00F712FA"/>
    <w:rsid w:val="00F717E2"/>
    <w:rsid w:val="00F71B8E"/>
    <w:rsid w:val="00F72C2C"/>
    <w:rsid w:val="00F72EFB"/>
    <w:rsid w:val="00F72FB3"/>
    <w:rsid w:val="00F73838"/>
    <w:rsid w:val="00F75568"/>
    <w:rsid w:val="00F75A6D"/>
    <w:rsid w:val="00F76492"/>
    <w:rsid w:val="00F7677D"/>
    <w:rsid w:val="00F76842"/>
    <w:rsid w:val="00F76AF0"/>
    <w:rsid w:val="00F76CAB"/>
    <w:rsid w:val="00F772C6"/>
    <w:rsid w:val="00F77D73"/>
    <w:rsid w:val="00F828A8"/>
    <w:rsid w:val="00F82ECD"/>
    <w:rsid w:val="00F83031"/>
    <w:rsid w:val="00F83E77"/>
    <w:rsid w:val="00F85195"/>
    <w:rsid w:val="00F878CB"/>
    <w:rsid w:val="00F90147"/>
    <w:rsid w:val="00F905D8"/>
    <w:rsid w:val="00F91281"/>
    <w:rsid w:val="00F91D4B"/>
    <w:rsid w:val="00F92E9E"/>
    <w:rsid w:val="00F938BA"/>
    <w:rsid w:val="00F93D51"/>
    <w:rsid w:val="00F942D4"/>
    <w:rsid w:val="00F94975"/>
    <w:rsid w:val="00F94A4E"/>
    <w:rsid w:val="00F95099"/>
    <w:rsid w:val="00F95D5E"/>
    <w:rsid w:val="00F9697E"/>
    <w:rsid w:val="00FA0758"/>
    <w:rsid w:val="00FA18B5"/>
    <w:rsid w:val="00FA2577"/>
    <w:rsid w:val="00FA277B"/>
    <w:rsid w:val="00FA2C46"/>
    <w:rsid w:val="00FA2CF4"/>
    <w:rsid w:val="00FA4A8A"/>
    <w:rsid w:val="00FA4DF1"/>
    <w:rsid w:val="00FA69B2"/>
    <w:rsid w:val="00FA7572"/>
    <w:rsid w:val="00FB038F"/>
    <w:rsid w:val="00FB1D4D"/>
    <w:rsid w:val="00FB3CF5"/>
    <w:rsid w:val="00FB457E"/>
    <w:rsid w:val="00FB45E3"/>
    <w:rsid w:val="00FB4CDA"/>
    <w:rsid w:val="00FB5A01"/>
    <w:rsid w:val="00FB6D65"/>
    <w:rsid w:val="00FB6E67"/>
    <w:rsid w:val="00FB7D83"/>
    <w:rsid w:val="00FB7F82"/>
    <w:rsid w:val="00FC039C"/>
    <w:rsid w:val="00FC05D6"/>
    <w:rsid w:val="00FC09BE"/>
    <w:rsid w:val="00FC0F81"/>
    <w:rsid w:val="00FC1D91"/>
    <w:rsid w:val="00FC2283"/>
    <w:rsid w:val="00FC260F"/>
    <w:rsid w:val="00FC293E"/>
    <w:rsid w:val="00FC3779"/>
    <w:rsid w:val="00FC395C"/>
    <w:rsid w:val="00FC3EA0"/>
    <w:rsid w:val="00FC3F99"/>
    <w:rsid w:val="00FC3FFE"/>
    <w:rsid w:val="00FC5493"/>
    <w:rsid w:val="00FC61C9"/>
    <w:rsid w:val="00FC636A"/>
    <w:rsid w:val="00FC6AEF"/>
    <w:rsid w:val="00FD0343"/>
    <w:rsid w:val="00FD0577"/>
    <w:rsid w:val="00FD06D5"/>
    <w:rsid w:val="00FD1231"/>
    <w:rsid w:val="00FD1F42"/>
    <w:rsid w:val="00FD2FEB"/>
    <w:rsid w:val="00FD31BF"/>
    <w:rsid w:val="00FD3766"/>
    <w:rsid w:val="00FD472D"/>
    <w:rsid w:val="00FD47C4"/>
    <w:rsid w:val="00FD5679"/>
    <w:rsid w:val="00FD58A2"/>
    <w:rsid w:val="00FD64C3"/>
    <w:rsid w:val="00FD686D"/>
    <w:rsid w:val="00FD7662"/>
    <w:rsid w:val="00FE073A"/>
    <w:rsid w:val="00FE0CAD"/>
    <w:rsid w:val="00FE14F8"/>
    <w:rsid w:val="00FE19A5"/>
    <w:rsid w:val="00FE2855"/>
    <w:rsid w:val="00FE2DCF"/>
    <w:rsid w:val="00FE3895"/>
    <w:rsid w:val="00FE67D6"/>
    <w:rsid w:val="00FE6C14"/>
    <w:rsid w:val="00FE6D6F"/>
    <w:rsid w:val="00FF12A7"/>
    <w:rsid w:val="00FF13F9"/>
    <w:rsid w:val="00FF246C"/>
    <w:rsid w:val="00FF2D1F"/>
    <w:rsid w:val="00FF2F76"/>
    <w:rsid w:val="00FF2FCE"/>
    <w:rsid w:val="00FF3784"/>
    <w:rsid w:val="00FF4DFE"/>
    <w:rsid w:val="00FF4F4A"/>
    <w:rsid w:val="00FF4F7D"/>
    <w:rsid w:val="00FF5764"/>
    <w:rsid w:val="00FF5998"/>
    <w:rsid w:val="00FF6D9D"/>
    <w:rsid w:val="00FF7342"/>
    <w:rsid w:val="0F49F4BD"/>
    <w:rsid w:val="1D75E9E8"/>
    <w:rsid w:val="2455236F"/>
    <w:rsid w:val="26B09FCA"/>
    <w:rsid w:val="26C6C909"/>
    <w:rsid w:val="3EA287CA"/>
    <w:rsid w:val="51A826AE"/>
    <w:rsid w:val="580BA371"/>
    <w:rsid w:val="69321627"/>
    <w:rsid w:val="6EB1F3DE"/>
    <w:rsid w:val="6F83AC23"/>
    <w:rsid w:val="75A41644"/>
    <w:rsid w:val="7B246A3C"/>
    <w:rsid w:val="7F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B1ADD8"/>
  <w15:docId w15:val="{2A42C855-F4B9-4B2C-A073-17DE987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>Claire East (Health)</DisplayName>
        <AccountId>713</AccountId>
        <AccountType/>
      </UserInfo>
    </SharedWithUsers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18D57-3FF6-48AB-8633-F0D863D2C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A12A3-A36A-492F-A345-2F60090E3B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34E82-EFE8-4E34-A342-6ED574F1F492}">
  <ds:schemaRefs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6BD99A-80D0-45EC-BB1C-475C9EC43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Victorian Government, Department of Health</Company>
  <LinksUpToDate>false</LinksUpToDate>
  <CharactersWithSpaces>2519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surgerypreparation list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2019-06-12T17:51:00Z</cp:lastPrinted>
  <dcterms:created xsi:type="dcterms:W3CDTF">2024-02-28T03:36:00Z</dcterms:created>
  <dcterms:modified xsi:type="dcterms:W3CDTF">2024-02-28T03:36:00Z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  <property fmtid="{D5CDD505-2E9C-101B-9397-08002B2CF9AE}" pid="14" name="MSIP_Label_7158ebbd-6c5e-441f-bfc9-4eb8c11e3978_Enabled">
    <vt:lpwstr>true</vt:lpwstr>
  </property>
  <property fmtid="{D5CDD505-2E9C-101B-9397-08002B2CF9AE}" pid="15" name="MSIP_Label_7158ebbd-6c5e-441f-bfc9-4eb8c11e3978_SetDate">
    <vt:lpwstr>2023-10-01T21:47:01Z</vt:lpwstr>
  </property>
  <property fmtid="{D5CDD505-2E9C-101B-9397-08002B2CF9AE}" pid="16" name="MSIP_Label_7158ebbd-6c5e-441f-bfc9-4eb8c11e3978_Method">
    <vt:lpwstr>Privileged</vt:lpwstr>
  </property>
  <property fmtid="{D5CDD505-2E9C-101B-9397-08002B2CF9AE}" pid="17" name="MSIP_Label_7158ebbd-6c5e-441f-bfc9-4eb8c11e3978_Name">
    <vt:lpwstr>7158ebbd-6c5e-441f-bfc9-4eb8c11e3978</vt:lpwstr>
  </property>
  <property fmtid="{D5CDD505-2E9C-101B-9397-08002B2CF9AE}" pid="18" name="MSIP_Label_7158ebbd-6c5e-441f-bfc9-4eb8c11e3978_SiteId">
    <vt:lpwstr>722ea0be-3e1c-4b11-ad6f-9401d6856e24</vt:lpwstr>
  </property>
  <property fmtid="{D5CDD505-2E9C-101B-9397-08002B2CF9AE}" pid="19" name="MSIP_Label_7158ebbd-6c5e-441f-bfc9-4eb8c11e3978_ActionId">
    <vt:lpwstr>5f10d024-e3ea-44b5-aaaf-a8d7dd12c48e</vt:lpwstr>
  </property>
  <property fmtid="{D5CDD505-2E9C-101B-9397-08002B2CF9AE}" pid="20" name="MSIP_Label_7158ebbd-6c5e-441f-bfc9-4eb8c11e3978_ContentBits">
    <vt:lpwstr>2</vt:lpwstr>
  </property>
  <property fmtid="{D5CDD505-2E9C-101B-9397-08002B2CF9AE}" pid="21" name="ClassificationContentMarkingFooterShapeIds">
    <vt:lpwstr>4,5,6</vt:lpwstr>
  </property>
  <property fmtid="{D5CDD505-2E9C-101B-9397-08002B2CF9AE}" pid="22" name="ClassificationContentMarkingFooterFontProps">
    <vt:lpwstr>#000000,10,Arial Black</vt:lpwstr>
  </property>
  <property fmtid="{D5CDD505-2E9C-101B-9397-08002B2CF9AE}" pid="23" name="ClassificationContentMarkingFooterText">
    <vt:lpwstr>OFFICIAL</vt:lpwstr>
  </property>
  <property fmtid="{D5CDD505-2E9C-101B-9397-08002B2CF9AE}" pid="24" name="MSIP_Label_43e64453-338c-4f93-8a4d-0039a0a41f2a_Enabled">
    <vt:lpwstr>true</vt:lpwstr>
  </property>
  <property fmtid="{D5CDD505-2E9C-101B-9397-08002B2CF9AE}" pid="25" name="MSIP_Label_43e64453-338c-4f93-8a4d-0039a0a41f2a_SetDate">
    <vt:lpwstr>2023-11-06T03:52:01Z</vt:lpwstr>
  </property>
  <property fmtid="{D5CDD505-2E9C-101B-9397-08002B2CF9AE}" pid="26" name="MSIP_Label_43e64453-338c-4f93-8a4d-0039a0a41f2a_Method">
    <vt:lpwstr>Privileged</vt:lpwstr>
  </property>
  <property fmtid="{D5CDD505-2E9C-101B-9397-08002B2CF9AE}" pid="27" name="MSIP_Label_43e64453-338c-4f93-8a4d-0039a0a41f2a_Name">
    <vt:lpwstr>43e64453-338c-4f93-8a4d-0039a0a41f2a</vt:lpwstr>
  </property>
  <property fmtid="{D5CDD505-2E9C-101B-9397-08002B2CF9AE}" pid="28" name="MSIP_Label_43e64453-338c-4f93-8a4d-0039a0a41f2a_SiteId">
    <vt:lpwstr>c0e0601f-0fac-449c-9c88-a104c4eb9f28</vt:lpwstr>
  </property>
  <property fmtid="{D5CDD505-2E9C-101B-9397-08002B2CF9AE}" pid="29" name="MSIP_Label_43e64453-338c-4f93-8a4d-0039a0a41f2a_ActionId">
    <vt:lpwstr>b7d4edb0-b29c-4e96-90e3-c3eb2a0e72e7</vt:lpwstr>
  </property>
  <property fmtid="{D5CDD505-2E9C-101B-9397-08002B2CF9AE}" pid="30" name="MSIP_Label_43e64453-338c-4f93-8a4d-0039a0a41f2a_ContentBits">
    <vt:lpwstr>2</vt:lpwstr>
  </property>
</Properties>
</file>