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8771" w14:textId="05E52AEC" w:rsidR="00F133C5" w:rsidRPr="00BE1CD6" w:rsidRDefault="00493163" w:rsidP="00F133C5">
      <w:pPr>
        <w:pStyle w:val="Header"/>
        <w:bidi/>
        <w:spacing w:before="200" w:line="280" w:lineRule="exact"/>
        <w:ind w:left="5812" w:right="-851"/>
        <w:rPr>
          <w:rFonts w:ascii="Dubai" w:hAnsi="Dubai" w:cs="Dubai"/>
          <w:noProof/>
        </w:rPr>
      </w:pPr>
      <w:sdt>
        <w:sdtPr>
          <w:rPr>
            <w:rFonts w:ascii="Dubai" w:hAnsi="Dubai" w:cs="Dubai"/>
            <w:b/>
            <w:bCs/>
            <w:rtl/>
          </w:rPr>
          <w:id w:val="-423499523"/>
          <w:placeholder>
            <w:docPart w:val="DefaultPlaceholder_1081868574"/>
          </w:placeholder>
        </w:sdtPr>
        <w:sdtEndPr/>
        <w:sdtContent>
          <w:r w:rsidR="00F133C5" w:rsidRPr="00F133C5">
            <w:rPr>
              <w:rFonts w:ascii="Dubai" w:hAnsi="Dubai" w:cs="Dubai"/>
              <w:b/>
              <w:bCs/>
              <w:rtl/>
            </w:rPr>
            <w:t>[Health Service]</w:t>
          </w:r>
        </w:sdtContent>
      </w:sdt>
      <w:r w:rsidR="00F133C5" w:rsidRPr="00BE1CD6">
        <w:rPr>
          <w:rFonts w:ascii="Dubai" w:hAnsi="Dubai" w:cs="Dubai"/>
          <w:rtl/>
          <w:lang w:val="ar"/>
        </w:rPr>
        <w:t xml:space="preserve"> </w:t>
      </w:r>
      <w:r w:rsidR="00F133C5" w:rsidRPr="00BE1CD6">
        <w:rPr>
          <w:rFonts w:ascii="Dubai" w:hAnsi="Dubai" w:cs="Dubai"/>
          <w:rtl/>
          <w:lang w:val="ar"/>
        </w:rPr>
        <w:br/>
      </w:r>
      <w:r w:rsidR="00F133C5" w:rsidRPr="00BE1CD6">
        <w:rPr>
          <w:rFonts w:ascii="Dubai" w:hAnsi="Dubai" w:cs="Dubai"/>
          <w:rtl/>
          <w:lang w:val="ar" w:bidi="ar"/>
        </w:rPr>
        <w:t>الهاتف</w:t>
      </w:r>
      <w:r w:rsidR="00F133C5" w:rsidRPr="00BE1CD6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-59328258"/>
          <w:placeholder>
            <w:docPart w:val="DefaultPlaceholder_1081868574"/>
          </w:placeholder>
        </w:sdtPr>
        <w:sdtEndPr>
          <w:rPr>
            <w:rFonts w:hint="cs"/>
            <w:lang w:bidi="ar"/>
          </w:rPr>
        </w:sdtEndPr>
        <w:sdtContent>
          <w:r w:rsidR="00F133C5" w:rsidRPr="00BE1CD6">
            <w:rPr>
              <w:rFonts w:ascii="Dubai" w:hAnsi="Dubai" w:cs="Dubai"/>
              <w:rtl/>
              <w:lang w:val="ar"/>
            </w:rPr>
            <w:t>xxxx xxxx</w:t>
          </w:r>
          <w:r w:rsidR="00F133C5">
            <w:rPr>
              <w:rFonts w:ascii="Dubai" w:hAnsi="Dubai" w:cs="Dubai" w:hint="cs"/>
              <w:rtl/>
              <w:lang w:val="ar" w:bidi="ar"/>
            </w:rPr>
            <w:t xml:space="preserve"> 03</w:t>
          </w:r>
        </w:sdtContent>
      </w:sdt>
      <w:r w:rsidR="00F133C5" w:rsidRPr="00BE1CD6">
        <w:rPr>
          <w:rFonts w:ascii="Dubai" w:hAnsi="Dubai" w:cs="Dubai"/>
          <w:rtl/>
          <w:lang w:val="ar"/>
        </w:rPr>
        <w:br/>
      </w:r>
      <w:r w:rsidR="00F133C5" w:rsidRPr="00BE1CD6">
        <w:rPr>
          <w:rFonts w:ascii="Dubai" w:hAnsi="Dubai" w:cs="Dubai"/>
          <w:rtl/>
          <w:lang w:val="ar" w:bidi="ar"/>
        </w:rPr>
        <w:t>الموقع الإلكتروني</w:t>
      </w:r>
      <w:r w:rsidR="00F133C5" w:rsidRPr="00BE1CD6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-2024240099"/>
          <w:placeholder>
            <w:docPart w:val="DefaultPlaceholder_1081868574"/>
          </w:placeholder>
        </w:sdtPr>
        <w:sdtEndPr/>
        <w:sdtContent>
          <w:r w:rsidR="00F133C5" w:rsidRPr="00BE1CD6">
            <w:rPr>
              <w:rFonts w:ascii="Dubai" w:hAnsi="Dubai" w:cs="Dubai"/>
              <w:rtl/>
              <w:lang w:val="ar"/>
            </w:rPr>
            <w:t>www.xxxxx</w:t>
          </w:r>
        </w:sdtContent>
      </w:sdt>
      <w:r w:rsidR="00F133C5" w:rsidRPr="00BE1CD6">
        <w:rPr>
          <w:rFonts w:ascii="Dubai" w:hAnsi="Dubai" w:cs="Dubai"/>
          <w:rtl/>
          <w:lang w:val="ar"/>
        </w:rPr>
        <w:t xml:space="preserve"> </w:t>
      </w:r>
    </w:p>
    <w:p w14:paraId="782FE785" w14:textId="1D147EB8" w:rsidR="00F133C5" w:rsidRPr="00BE1CD6" w:rsidRDefault="00F133C5" w:rsidP="00F133C5">
      <w:pPr>
        <w:pStyle w:val="Header"/>
        <w:tabs>
          <w:tab w:val="left" w:pos="5812"/>
        </w:tabs>
        <w:bidi/>
        <w:spacing w:line="280" w:lineRule="exact"/>
        <w:rPr>
          <w:rFonts w:ascii="Dubai" w:hAnsi="Dubai" w:cs="Dubai"/>
          <w:sz w:val="18"/>
          <w:szCs w:val="18"/>
        </w:rPr>
      </w:pPr>
      <w:r w:rsidRPr="00BE1CD6">
        <w:rPr>
          <w:rFonts w:ascii="Dubai" w:hAnsi="Dubai" w:cs="Dubai"/>
          <w:rtl/>
          <w:lang w:val="ar"/>
        </w:rPr>
        <w:tab/>
      </w:r>
      <w:r w:rsidRPr="00BE1CD6">
        <w:rPr>
          <w:rFonts w:ascii="Dubai" w:hAnsi="Dubai" w:cs="Dubai"/>
          <w:rtl/>
          <w:lang w:val="ar" w:bidi="ar"/>
        </w:rPr>
        <w:t>البريد الإلكتروني</w:t>
      </w:r>
      <w:r w:rsidRPr="00BE1CD6">
        <w:rPr>
          <w:rFonts w:ascii="Dubai" w:hAnsi="Dubai" w:cs="Dubai"/>
          <w:rtl/>
          <w:lang w:val="ar"/>
        </w:rPr>
        <w:t xml:space="preserve">: </w:t>
      </w:r>
      <w:sdt>
        <w:sdtPr>
          <w:rPr>
            <w:rFonts w:ascii="Dubai" w:hAnsi="Dubai" w:cs="Dubai"/>
            <w:rtl/>
            <w:lang w:val="ar"/>
          </w:rPr>
          <w:id w:val="1822152321"/>
          <w:placeholder>
            <w:docPart w:val="DefaultPlaceholder_1081868574"/>
          </w:placeholder>
        </w:sdtPr>
        <w:sdtEndPr/>
        <w:sdtContent>
          <w:r w:rsidRPr="00BE1CD6">
            <w:rPr>
              <w:rFonts w:ascii="Dubai" w:hAnsi="Dubai" w:cs="Dubai"/>
              <w:rtl/>
              <w:lang w:val="ar"/>
            </w:rPr>
            <w:t>xxxxx</w:t>
          </w:r>
        </w:sdtContent>
      </w:sdt>
    </w:p>
    <w:p w14:paraId="7B6E3433" w14:textId="4DD58821" w:rsidR="00F133C5" w:rsidRDefault="00F133C5"/>
    <w:tbl>
      <w:tblPr>
        <w:tblStyle w:val="TableGrid"/>
        <w:tblW w:w="0" w:type="auto"/>
        <w:tblInd w:w="-215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DF1E8E" w:rsidRPr="00BE1CD6" w14:paraId="5BB33434" w14:textId="77777777" w:rsidTr="00BE1CD6">
        <w:trPr>
          <w:trHeight w:val="1382"/>
        </w:trPr>
        <w:sdt>
          <w:sdtPr>
            <w:rPr>
              <w:rFonts w:ascii="Noto Sans" w:hAnsi="Noto Sans" w:cs="Noto Sans"/>
              <w:rtl/>
            </w:rPr>
            <w:alias w:val="UR and Barcode"/>
            <w:tag w:val="UR and Barcode"/>
            <w:id w:val="-1727053662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29E1EFA4" w14:textId="46FC993F" w:rsidR="00542698" w:rsidRPr="00BE1CD6" w:rsidRDefault="00F133C5" w:rsidP="00F133C5">
                <w:pPr>
                  <w:bidi/>
                  <w:spacing w:before="200"/>
                  <w:jc w:val="center"/>
                  <w:rPr>
                    <w:rFonts w:ascii="Dubai" w:hAnsi="Dubai" w:cs="Dubai"/>
                  </w:rPr>
                </w:pPr>
                <w:r>
                  <w:rPr>
                    <w:rFonts w:ascii="Noto Sans" w:hAnsi="Noto Sans" w:cs="Noto Sans"/>
                    <w:noProof/>
                    <w:lang w:val="en-US" w:eastAsia="zh-CN"/>
                  </w:rPr>
                  <w:drawing>
                    <wp:inline distT="0" distB="0" distL="0" distR="0" wp14:anchorId="638FDC47" wp14:editId="21027A31">
                      <wp:extent cx="1905000" cy="6572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ascii="Dubai" w:eastAsia="Times New Roman" w:hAnsi="Dubai" w:cs="Dubai"/>
          <w:sz w:val="24"/>
          <w:szCs w:val="24"/>
          <w:rtl/>
          <w:lang w:val="ar" w:eastAsia="en-AU" w:bidi="ar"/>
        </w:rPr>
        <w:id w:val="-1719116771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4E68FA1" w14:textId="2CEE4B1F" w:rsidR="005B1141" w:rsidRPr="00BE1CD6" w:rsidRDefault="00313715" w:rsidP="00BE1CD6">
          <w:pPr>
            <w:autoSpaceDE w:val="0"/>
            <w:autoSpaceDN w:val="0"/>
            <w:bidi/>
            <w:adjustRightInd w:val="0"/>
            <w:spacing w:after="120" w:line="280" w:lineRule="exact"/>
            <w:rPr>
              <w:rFonts w:ascii="Dubai" w:eastAsia="Times New Roman" w:hAnsi="Dubai" w:cs="Dubai"/>
              <w:sz w:val="24"/>
              <w:szCs w:val="24"/>
              <w:lang w:eastAsia="en-AU"/>
            </w:rPr>
          </w:pPr>
          <w:r w:rsidRPr="00BE1CD6">
            <w:rPr>
              <w:rFonts w:ascii="Dubai" w:eastAsia="Times New Roman" w:hAnsi="Dubai" w:cs="Dubai"/>
              <w:sz w:val="24"/>
              <w:szCs w:val="24"/>
              <w:rtl/>
              <w:lang w:val="ar" w:eastAsia="en-AU" w:bidi="ar"/>
            </w:rPr>
            <w:t>التاريخ</w:t>
          </w:r>
        </w:p>
      </w:sdtContent>
    </w:sdt>
    <w:p w14:paraId="1C20B3B6" w14:textId="77777777" w:rsidR="005F2D7B" w:rsidRPr="00BE1CD6" w:rsidRDefault="005F2D7B" w:rsidP="00BE1CD6">
      <w:pPr>
        <w:autoSpaceDE w:val="0"/>
        <w:autoSpaceDN w:val="0"/>
        <w:adjustRightInd w:val="0"/>
        <w:spacing w:after="0" w:line="280" w:lineRule="exact"/>
        <w:rPr>
          <w:rFonts w:ascii="Dubai" w:eastAsia="Times New Roman" w:hAnsi="Dubai" w:cs="Dubai"/>
          <w:sz w:val="24"/>
          <w:szCs w:val="24"/>
          <w:lang w:eastAsia="en-AU"/>
        </w:rPr>
      </w:pPr>
    </w:p>
    <w:p w14:paraId="2D9B04A4" w14:textId="746CB0D3" w:rsidR="00911CBA" w:rsidRPr="00BE1CD6" w:rsidRDefault="00F133C5" w:rsidP="00BE1CD6">
      <w:pPr>
        <w:autoSpaceDE w:val="0"/>
        <w:autoSpaceDN w:val="0"/>
        <w:bidi/>
        <w:adjustRightInd w:val="0"/>
        <w:spacing w:after="0" w:line="280" w:lineRule="exact"/>
        <w:rPr>
          <w:rFonts w:ascii="Dubai" w:eastAsia="Calibri" w:hAnsi="Dubai" w:cs="Dubai"/>
          <w:sz w:val="24"/>
          <w:szCs w:val="24"/>
          <w:lang w:eastAsia="en-AU"/>
        </w:rPr>
      </w:pPr>
      <w:r w:rsidRPr="00BE1CD6">
        <w:rPr>
          <w:rFonts w:ascii="Dubai" w:eastAsia="Times New Roman" w:hAnsi="Dubai" w:cs="Duba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051C3A9F" wp14:editId="75BC56E6">
            <wp:simplePos x="0" y="0"/>
            <wp:positionH relativeFrom="column">
              <wp:posOffset>-133613</wp:posOffset>
            </wp:positionH>
            <wp:positionV relativeFrom="paragraph">
              <wp:posOffset>-234884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715"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41008489"/>
          <w:placeholder>
            <w:docPart w:val="DefaultPlaceholder_1081868574"/>
          </w:placeholder>
        </w:sdtPr>
        <w:sdtEndPr/>
        <w:sdtContent>
          <w:r w:rsidR="00313715"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Pr="00693940">
        <w:rPr>
          <w:rFonts w:ascii="Dubai" w:eastAsia="Calibri" w:hAnsi="Dubai" w:cs="Dubai" w:hint="cs"/>
          <w:sz w:val="24"/>
          <w:szCs w:val="24"/>
          <w:lang w:eastAsia="en-AU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/>
          </w:rPr>
          <w:id w:val="294723688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[Title]</w:t>
          </w:r>
        </w:sdtContent>
      </w:sdt>
      <w:r w:rsidRPr="00693940">
        <w:rPr>
          <w:rFonts w:ascii="Dubai" w:eastAsia="Calibri" w:hAnsi="Dubai" w:cs="Dubai" w:hint="cs"/>
          <w:sz w:val="24"/>
          <w:szCs w:val="24"/>
          <w:lang w:eastAsia="en-AU"/>
        </w:rPr>
        <w:t xml:space="preserve"> </w:t>
      </w:r>
    </w:p>
    <w:sdt>
      <w:sdtPr>
        <w:rPr>
          <w:rFonts w:ascii="Dubai" w:eastAsia="Calibri" w:hAnsi="Dubai" w:cs="Dubai"/>
          <w:sz w:val="24"/>
          <w:szCs w:val="24"/>
          <w:rtl/>
          <w:lang w:val="ar" w:eastAsia="en-AU"/>
        </w:rPr>
        <w:id w:val="2017345890"/>
        <w:placeholder>
          <w:docPart w:val="DefaultPlaceholder_1081868574"/>
        </w:placeholder>
      </w:sdtPr>
      <w:sdtEndPr/>
      <w:sdtContent>
        <w:p w14:paraId="2F0DD1E9" w14:textId="059B913D" w:rsidR="004C28F6" w:rsidRPr="00BE1CD6" w:rsidRDefault="00313715" w:rsidP="00BE1CD6">
          <w:pPr>
            <w:autoSpaceDE w:val="0"/>
            <w:autoSpaceDN w:val="0"/>
            <w:bidi/>
            <w:adjustRightInd w:val="0"/>
            <w:spacing w:after="0" w:line="280" w:lineRule="exact"/>
            <w:rPr>
              <w:rFonts w:ascii="Dubai" w:eastAsia="Calibri" w:hAnsi="Dubai" w:cs="Dubai"/>
              <w:sz w:val="24"/>
              <w:szCs w:val="24"/>
              <w:lang w:eastAsia="en-AU"/>
            </w:rPr>
          </w:pPr>
          <w:r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[Address line 1]</w:t>
          </w:r>
        </w:p>
      </w:sdtContent>
    </w:sdt>
    <w:sdt>
      <w:sdtPr>
        <w:rPr>
          <w:rFonts w:ascii="Dubai" w:eastAsia="Times New Roman" w:hAnsi="Dubai" w:cs="Dubai"/>
          <w:sz w:val="24"/>
          <w:szCs w:val="24"/>
          <w:rtl/>
          <w:lang w:val="ar" w:eastAsia="en-AU"/>
        </w:rPr>
        <w:id w:val="2032525161"/>
        <w:placeholder>
          <w:docPart w:val="DefaultPlaceholder_1081868574"/>
        </w:placeholder>
      </w:sdtPr>
      <w:sdtEndPr/>
      <w:sdtContent>
        <w:p w14:paraId="403A9250" w14:textId="2D2D43E9" w:rsidR="005B1141" w:rsidRPr="00BE1CD6" w:rsidRDefault="00313715" w:rsidP="00BE1CD6">
          <w:pPr>
            <w:autoSpaceDE w:val="0"/>
            <w:autoSpaceDN w:val="0"/>
            <w:bidi/>
            <w:adjustRightInd w:val="0"/>
            <w:spacing w:after="0" w:line="280" w:lineRule="exact"/>
            <w:rPr>
              <w:rFonts w:ascii="Dubai" w:eastAsia="Times New Roman" w:hAnsi="Dubai" w:cs="Dubai"/>
              <w:sz w:val="24"/>
              <w:szCs w:val="24"/>
              <w:lang w:eastAsia="en-AU"/>
            </w:rPr>
          </w:pPr>
          <w:r w:rsidRPr="00BE1CD6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[Address line 2]</w:t>
          </w:r>
        </w:p>
      </w:sdtContent>
    </w:sdt>
    <w:p w14:paraId="220BE985" w14:textId="76BA4E9C" w:rsidR="005B1141" w:rsidRPr="00BE1CD6" w:rsidRDefault="00493163" w:rsidP="00BE1CD6">
      <w:pPr>
        <w:autoSpaceDE w:val="0"/>
        <w:autoSpaceDN w:val="0"/>
        <w:bidi/>
        <w:adjustRightInd w:val="0"/>
        <w:spacing w:after="0" w:line="280" w:lineRule="exact"/>
        <w:rPr>
          <w:rFonts w:ascii="Dubai" w:eastAsia="Times New Roman" w:hAnsi="Dubai" w:cs="Dubai"/>
          <w:sz w:val="24"/>
          <w:szCs w:val="24"/>
          <w:lang w:eastAsia="en-AU"/>
        </w:rPr>
      </w:pPr>
      <w:sdt>
        <w:sdtPr>
          <w:rPr>
            <w:rFonts w:ascii="Dubai" w:eastAsia="Times New Roman" w:hAnsi="Dubai" w:cs="Dubai"/>
            <w:sz w:val="24"/>
            <w:szCs w:val="24"/>
            <w:rtl/>
            <w:lang w:val="ar" w:eastAsia="en-AU"/>
          </w:rPr>
          <w:id w:val="-275331738"/>
          <w:placeholder>
            <w:docPart w:val="DefaultPlaceholder_1081868574"/>
          </w:placeholder>
        </w:sdtPr>
        <w:sdtEndPr/>
        <w:sdtContent>
          <w:r w:rsidR="00313715" w:rsidRPr="00BE1CD6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[Postcode]</w:t>
          </w:r>
        </w:sdtContent>
      </w:sdt>
      <w:r w:rsidR="00313715" w:rsidRPr="00BE1CD6">
        <w:rPr>
          <w:rFonts w:ascii="Dubai" w:eastAsia="Times New Roman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Times New Roman" w:hAnsi="Dubai" w:cs="Dubai"/>
            <w:sz w:val="24"/>
            <w:szCs w:val="24"/>
            <w:rtl/>
            <w:lang w:val="ar" w:eastAsia="en-AU"/>
          </w:rPr>
          <w:id w:val="-926112537"/>
          <w:placeholder>
            <w:docPart w:val="DefaultPlaceholder_1081868574"/>
          </w:placeholder>
        </w:sdtPr>
        <w:sdtEndPr/>
        <w:sdtContent>
          <w:r w:rsidR="00F133C5" w:rsidRPr="00BE1CD6">
            <w:rPr>
              <w:rFonts w:ascii="Dubai" w:eastAsia="Times New Roman" w:hAnsi="Dubai" w:cs="Dubai"/>
              <w:sz w:val="24"/>
              <w:szCs w:val="24"/>
              <w:rtl/>
              <w:lang w:val="ar" w:eastAsia="en-AU"/>
            </w:rPr>
            <w:t>[Suburb]</w:t>
          </w:r>
        </w:sdtContent>
      </w:sdt>
    </w:p>
    <w:p w14:paraId="3E0A60B8" w14:textId="7DEEC4CD" w:rsidR="00CC2531" w:rsidRPr="00BE1CD6" w:rsidRDefault="00313715" w:rsidP="00BE1CD6">
      <w:pPr>
        <w:bidi/>
        <w:spacing w:line="240" w:lineRule="auto"/>
        <w:jc w:val="right"/>
        <w:rPr>
          <w:rFonts w:ascii="Dubai" w:hAnsi="Dubai" w:cs="Dubai"/>
          <w:sz w:val="24"/>
          <w:szCs w:val="24"/>
        </w:rPr>
      </w:pPr>
      <w:r w:rsidRPr="00BE1CD6">
        <w:rPr>
          <w:rFonts w:ascii="Dubai" w:hAnsi="Dubai" w:cs="Dubai"/>
          <w:sz w:val="24"/>
          <w:szCs w:val="24"/>
          <w:rtl/>
          <w:lang w:val="ar" w:bidi="ar"/>
        </w:rPr>
        <w:t xml:space="preserve">هل تحتاج إلى مترجم شفهي؟ </w:t>
      </w:r>
      <w:r w:rsidRPr="00BE1CD6">
        <w:rPr>
          <w:rFonts w:ascii="Dubai" w:hAnsi="Dubai" w:cs="Dubai"/>
          <w:sz w:val="24"/>
          <w:szCs w:val="24"/>
          <w:rtl/>
          <w:lang w:val="ar"/>
        </w:rPr>
        <w:br/>
      </w:r>
      <w:r w:rsidRPr="00BE1CD6">
        <w:rPr>
          <w:rFonts w:ascii="Dubai" w:hAnsi="Dubai" w:cs="Dubai"/>
          <w:noProof/>
          <w:sz w:val="24"/>
          <w:szCs w:val="24"/>
          <w:lang w:val="en-US" w:eastAsia="zh-CN"/>
        </w:rPr>
        <w:drawing>
          <wp:inline distT="0" distB="0" distL="0" distR="0" wp14:anchorId="04B69B72" wp14:editId="3CD4347F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0CD">
        <w:rPr>
          <w:rFonts w:ascii="Dubai" w:hAnsi="Dubai" w:cs="Dubai" w:hint="cs"/>
          <w:sz w:val="24"/>
          <w:szCs w:val="24"/>
          <w:rtl/>
          <w:lang w:val="ar" w:bidi="ar"/>
        </w:rPr>
        <w:t xml:space="preserve"> </w:t>
      </w:r>
      <w:r w:rsidRPr="00BE1CD6">
        <w:rPr>
          <w:rFonts w:ascii="Dubai" w:hAnsi="Dubai" w:cs="Dubai"/>
          <w:sz w:val="24"/>
          <w:szCs w:val="24"/>
          <w:rtl/>
          <w:lang w:val="ar" w:bidi="ar"/>
        </w:rPr>
        <w:t>يرجى الاتصال على الرقم</w:t>
      </w:r>
      <w:r w:rsidRPr="00BE1CD6">
        <w:rPr>
          <w:rFonts w:ascii="Dubai" w:hAnsi="Dubai" w:cs="Dubai"/>
          <w:sz w:val="24"/>
          <w:szCs w:val="24"/>
          <w:rtl/>
          <w:lang w:val="ar"/>
        </w:rPr>
        <w:t xml:space="preserve">: </w:t>
      </w:r>
      <w:sdt>
        <w:sdtPr>
          <w:rPr>
            <w:rFonts w:ascii="Dubai" w:hAnsi="Dubai" w:cs="Dubai"/>
            <w:sz w:val="24"/>
            <w:szCs w:val="24"/>
            <w:rtl/>
            <w:lang w:val="ar"/>
          </w:rPr>
          <w:id w:val="-1744717785"/>
          <w:placeholder>
            <w:docPart w:val="DefaultPlaceholder_1081868574"/>
          </w:placeholder>
        </w:sdtPr>
        <w:sdtEndPr>
          <w:rPr>
            <w:rFonts w:hint="cs"/>
            <w:lang w:bidi="ar"/>
          </w:rPr>
        </w:sdtEndPr>
        <w:sdtContent>
          <w:r w:rsidRPr="00BE1CD6">
            <w:rPr>
              <w:rFonts w:ascii="Dubai" w:hAnsi="Dubai" w:cs="Dubai"/>
              <w:sz w:val="24"/>
              <w:szCs w:val="24"/>
              <w:rtl/>
              <w:lang w:val="ar"/>
            </w:rPr>
            <w:t>xxxx xxxx</w:t>
          </w:r>
          <w:r w:rsidR="00BE1CD6">
            <w:rPr>
              <w:rFonts w:ascii="Dubai" w:hAnsi="Dubai" w:cs="Dubai" w:hint="cs"/>
              <w:sz w:val="24"/>
              <w:szCs w:val="24"/>
              <w:rtl/>
              <w:lang w:val="ar" w:bidi="ar"/>
            </w:rPr>
            <w:t>(03)</w:t>
          </w:r>
        </w:sdtContent>
      </w:sdt>
      <w:r w:rsidR="00BE1CD6">
        <w:rPr>
          <w:rFonts w:ascii="Dubai" w:hAnsi="Dubai" w:cs="Dubai" w:hint="cs"/>
          <w:sz w:val="24"/>
          <w:szCs w:val="24"/>
          <w:rtl/>
          <w:lang w:val="ar" w:bidi="ar"/>
        </w:rPr>
        <w:t xml:space="preserve"> </w:t>
      </w:r>
    </w:p>
    <w:p w14:paraId="2F2D3EAC" w14:textId="3888CDEC" w:rsidR="000F2626" w:rsidRPr="00BE1CD6" w:rsidRDefault="00313715" w:rsidP="00F133C5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إلى </w:t>
      </w:r>
      <w:r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1598546232"/>
          <w:placeholder>
            <w:docPart w:val="DefaultPlaceholder_1081868574"/>
          </w:placeholder>
        </w:sdtPr>
        <w:sdtEndPr/>
        <w:sdtContent>
          <w:r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F133C5">
        <w:rPr>
          <w:rFonts w:ascii="Dubai" w:eastAsia="Calibri" w:hAnsi="Dubai" w:cs="Dubai" w:hint="cs"/>
          <w:sz w:val="24"/>
          <w:szCs w:val="24"/>
          <w:lang w:val="ar" w:eastAsia="en-AU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/>
          </w:rPr>
          <w:id w:val="-425659060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F133C5"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[Title]</w:t>
          </w:r>
        </w:sdtContent>
      </w:sdt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، </w:t>
      </w:r>
    </w:p>
    <w:p w14:paraId="75CA1F6D" w14:textId="77777777" w:rsidR="00AF306B" w:rsidRPr="00BE1CD6" w:rsidRDefault="00AF306B" w:rsidP="00BE1CD6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66249BB8" w14:textId="77777777" w:rsidR="004C76D4" w:rsidRPr="00BE1CD6" w:rsidRDefault="00313715" w:rsidP="00BE1CD6">
      <w:pPr>
        <w:bidi/>
        <w:spacing w:after="0" w:line="240" w:lineRule="auto"/>
        <w:rPr>
          <w:rFonts w:ascii="Dubai" w:eastAsia="Arial" w:hAnsi="Dubai" w:cs="Dubai"/>
          <w:b/>
          <w:bCs/>
          <w:color w:val="000000" w:themeColor="text1"/>
          <w:sz w:val="24"/>
          <w:szCs w:val="24"/>
          <w:u w:val="single"/>
        </w:rPr>
      </w:pPr>
      <w:r w:rsidRPr="00BE1CD6">
        <w:rPr>
          <w:rFonts w:ascii="Dubai" w:eastAsia="Arial" w:hAnsi="Dubai" w:cs="Dubai"/>
          <w:b/>
          <w:bCs/>
          <w:color w:val="000000" w:themeColor="text1"/>
          <w:sz w:val="24"/>
          <w:szCs w:val="24"/>
          <w:u w:val="single"/>
          <w:rtl/>
          <w:lang w:val="ar" w:bidi="ar"/>
        </w:rPr>
        <w:t xml:space="preserve">لماذا نتواصل معك؟ </w:t>
      </w:r>
    </w:p>
    <w:p w14:paraId="2576DD41" w14:textId="78230F12" w:rsidR="00142A21" w:rsidRPr="00BE1CD6" w:rsidRDefault="00313715" w:rsidP="00BE1CD6">
      <w:pPr>
        <w:bidi/>
        <w:spacing w:after="0" w:line="240" w:lineRule="auto"/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lang w:eastAsia="en-AU"/>
        </w:rPr>
      </w:pPr>
      <w:r w:rsidRPr="00BE1CD6">
        <w:rPr>
          <w:rFonts w:ascii="Dubai" w:eastAsia="Arial" w:hAnsi="Dubai" w:cs="Dubai"/>
          <w:noProof/>
          <w:color w:val="000000" w:themeColor="text1"/>
          <w:sz w:val="24"/>
          <w:szCs w:val="24"/>
          <w:rtl/>
          <w:lang w:val="ar" w:bidi="ar"/>
        </w:rPr>
        <w:t>نكتب إليك لتأكيد أنك</w:t>
      </w:r>
      <w:r w:rsidR="65173A2A" w:rsidRPr="00BE1CD6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 xml:space="preserve"> الآن مدرج على قائمة التحضير للجراحة المخطط لها ولكنك لست مستعدًا لإجراء </w:t>
      </w:r>
      <w:r w:rsidR="0041572C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br/>
      </w:r>
      <w:r w:rsidR="65173A2A" w:rsidRPr="00BE1CD6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 w:bidi="ar"/>
        </w:rPr>
        <w:t>الجراحة لأسباب شخصية</w:t>
      </w:r>
      <w:r w:rsidR="65173A2A" w:rsidRPr="00BE1CD6">
        <w:rPr>
          <w:rFonts w:ascii="Dubai" w:eastAsia="Times New Roman" w:hAnsi="Dubai" w:cs="Dubai"/>
          <w:b/>
          <w:bCs/>
          <w:noProof/>
          <w:color w:val="000000" w:themeColor="text1"/>
          <w:sz w:val="24"/>
          <w:szCs w:val="24"/>
          <w:rtl/>
          <w:lang w:val="ar" w:eastAsia="en-AU"/>
        </w:rPr>
        <w:t xml:space="preserve">. </w:t>
      </w:r>
    </w:p>
    <w:p w14:paraId="5C12C04F" w14:textId="77777777" w:rsidR="00FF2F76" w:rsidRPr="00BE1CD6" w:rsidRDefault="00FF2F76" w:rsidP="00BE1CD6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56686B4B" w14:textId="0D096566" w:rsidR="00CF1B0A" w:rsidRPr="00BE1CD6" w:rsidRDefault="00313715" w:rsidP="00BE1CD6">
      <w:pPr>
        <w:bidi/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  <w:r w:rsidRPr="00BE1CD6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أنت مدرج على القائمة لإجراء</w:t>
      </w:r>
      <w:r w:rsidR="00FC00CD">
        <w:rPr>
          <w:rFonts w:ascii="Dubai" w:eastAsia="Times New Roman" w:hAnsi="Dubai" w:cs="Dubai" w:hint="cs"/>
          <w:noProof/>
          <w:color w:val="000000" w:themeColor="text1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Times New Roman" w:hAnsi="Dubai" w:cs="Dubai" w:hint="cs"/>
            <w:noProof/>
            <w:color w:val="000000" w:themeColor="text1"/>
            <w:sz w:val="24"/>
            <w:szCs w:val="24"/>
            <w:rtl/>
            <w:lang w:val="ar" w:eastAsia="en-AU" w:bidi="ar"/>
          </w:rPr>
          <w:id w:val="-361439803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Pr="00BE1CD6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&lt;Proposed procedure&gt;</w:t>
          </w:r>
        </w:sdtContent>
      </w:sdt>
      <w:r w:rsidRPr="00BE1CD6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 </w:t>
      </w:r>
      <w:r w:rsidRPr="00BE1CD6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>في</w:t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 w:bidi="ar"/>
          </w:rPr>
          <w:id w:val="1506782081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BE1CD6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Pr="00BE1CD6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 </w:t>
      </w:r>
      <w:r w:rsidRPr="00BE1CD6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t xml:space="preserve">في </w:t>
      </w:r>
      <w:r w:rsidR="00410EA8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 w:bidi="ar"/>
        </w:rPr>
        <w:br/>
      </w:r>
      <w:sdt>
        <w:sdtPr>
          <w:rPr>
            <w:rFonts w:ascii="Dubai" w:eastAsia="Times New Roman" w:hAnsi="Dubai" w:cs="Dubai"/>
            <w:noProof/>
            <w:color w:val="000000" w:themeColor="text1"/>
            <w:sz w:val="24"/>
            <w:szCs w:val="24"/>
            <w:rtl/>
            <w:lang w:val="ar" w:eastAsia="en-AU"/>
          </w:rPr>
          <w:id w:val="2030453997"/>
          <w:placeholder>
            <w:docPart w:val="DefaultPlaceholder_1081868574"/>
          </w:placeholder>
        </w:sdtPr>
        <w:sdtEndPr/>
        <w:sdtContent>
          <w:r w:rsidRPr="00BE1CD6">
            <w:rPr>
              <w:rFonts w:ascii="Dubai" w:eastAsia="Times New Roman" w:hAnsi="Dubai" w:cs="Dubai"/>
              <w:noProof/>
              <w:color w:val="000000" w:themeColor="text1"/>
              <w:sz w:val="24"/>
              <w:szCs w:val="24"/>
              <w:rtl/>
              <w:lang w:val="ar" w:eastAsia="en-AU"/>
            </w:rPr>
            <w:t>&lt;Health service name&gt;</w:t>
          </w:r>
        </w:sdtContent>
      </w:sdt>
      <w:r w:rsidRPr="00BE1CD6">
        <w:rPr>
          <w:rFonts w:ascii="Dubai" w:eastAsia="Times New Roman" w:hAnsi="Dubai" w:cs="Dubai"/>
          <w:noProof/>
          <w:color w:val="000000" w:themeColor="text1"/>
          <w:sz w:val="24"/>
          <w:szCs w:val="24"/>
          <w:rtl/>
          <w:lang w:val="ar" w:eastAsia="en-AU"/>
        </w:rPr>
        <w:t xml:space="preserve">.  </w:t>
      </w:r>
    </w:p>
    <w:p w14:paraId="7EE8F8DB" w14:textId="77777777" w:rsidR="00B10BEB" w:rsidRPr="00BE1CD6" w:rsidRDefault="00B10BEB" w:rsidP="00BE1CD6">
      <w:pPr>
        <w:spacing w:after="0" w:line="240" w:lineRule="auto"/>
        <w:rPr>
          <w:rFonts w:ascii="Dubai" w:eastAsia="Times New Roman" w:hAnsi="Dubai" w:cs="Dubai"/>
          <w:noProof/>
          <w:color w:val="000000"/>
          <w:sz w:val="24"/>
          <w:szCs w:val="24"/>
          <w:lang w:eastAsia="en-AU"/>
        </w:rPr>
      </w:pPr>
    </w:p>
    <w:p w14:paraId="4A9FD6E1" w14:textId="77777777" w:rsidR="00E14A3D" w:rsidRPr="00BE1CD6" w:rsidRDefault="00313715" w:rsidP="00BE1CD6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>تدرك المستشفى أنك بحاجة إلى تأخير إجراء الجراحة لأسباب شخصية، على سبيل المثال العمل أو الالتزامات الشخصية أو عطلة مخططة</w:t>
      </w:r>
      <w:r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. </w:t>
      </w:r>
    </w:p>
    <w:p w14:paraId="7103502D" w14:textId="77777777" w:rsidR="00ED5ECD" w:rsidRPr="00BE1CD6" w:rsidRDefault="00ED5ECD" w:rsidP="00BE1CD6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2727B168" w14:textId="4E4F92CB" w:rsidR="00ED5ECD" w:rsidRPr="00BE1CD6" w:rsidRDefault="00313715" w:rsidP="00BE1CD6">
      <w:pPr>
        <w:bidi/>
        <w:spacing w:line="240" w:lineRule="auto"/>
        <w:rPr>
          <w:rFonts w:ascii="Dubai" w:hAnsi="Dubai" w:cs="Dubai"/>
          <w:sz w:val="24"/>
          <w:szCs w:val="24"/>
        </w:rPr>
      </w:pPr>
      <w:r w:rsidRPr="00BE1CD6">
        <w:rPr>
          <w:rFonts w:ascii="Dubai" w:hAnsi="Dubai" w:cs="Dubai"/>
          <w:sz w:val="24"/>
          <w:szCs w:val="24"/>
          <w:rtl/>
          <w:lang w:val="ar" w:bidi="ar"/>
        </w:rPr>
        <w:t>هناك حد أقصى للوقت الذي يمكنك فيه تأخير إجراء الجراحة لهذه الأسباب والبقاء مدرجًا على القائمة</w:t>
      </w:r>
      <w:r w:rsidRPr="00BE1CD6">
        <w:rPr>
          <w:rFonts w:ascii="Dubai" w:hAnsi="Dubai" w:cs="Dubai"/>
          <w:sz w:val="24"/>
          <w:szCs w:val="24"/>
          <w:rtl/>
          <w:lang w:val="ar"/>
        </w:rPr>
        <w:t xml:space="preserve">. </w:t>
      </w:r>
      <w:r w:rsidRPr="00BE1CD6">
        <w:rPr>
          <w:rFonts w:ascii="Dubai" w:hAnsi="Dubai" w:cs="Dubai"/>
          <w:sz w:val="24"/>
          <w:szCs w:val="24"/>
          <w:rtl/>
          <w:lang w:val="ar" w:bidi="ar"/>
        </w:rPr>
        <w:t xml:space="preserve">أنت مدرج </w:t>
      </w:r>
      <w:r w:rsidR="00FC00CD">
        <w:rPr>
          <w:rFonts w:ascii="Dubai" w:hAnsi="Dubai" w:cs="Dubai"/>
          <w:sz w:val="24"/>
          <w:szCs w:val="24"/>
          <w:rtl/>
          <w:lang w:val="ar" w:bidi="ar"/>
        </w:rPr>
        <w:br/>
      </w:r>
      <w:r w:rsidRPr="00BE1CD6">
        <w:rPr>
          <w:rFonts w:ascii="Dubai" w:hAnsi="Dubai" w:cs="Dubai"/>
          <w:sz w:val="24"/>
          <w:szCs w:val="24"/>
          <w:rtl/>
          <w:lang w:val="ar" w:bidi="ar"/>
        </w:rPr>
        <w:t>في فئة الطوارئ السريرية</w:t>
      </w:r>
      <w:r w:rsidR="00FC00CD">
        <w:rPr>
          <w:rFonts w:ascii="Dubai" w:hAnsi="Dubai" w:cs="Dubai" w:hint="cs"/>
          <w:sz w:val="24"/>
          <w:szCs w:val="24"/>
          <w:rtl/>
          <w:lang w:val="ar" w:bidi="ar"/>
        </w:rPr>
        <w:t xml:space="preserve"> </w:t>
      </w:r>
      <w:sdt>
        <w:sdtPr>
          <w:rPr>
            <w:rFonts w:ascii="Dubai" w:hAnsi="Dubai" w:cs="Dubai" w:hint="cs"/>
            <w:sz w:val="24"/>
            <w:szCs w:val="24"/>
            <w:rtl/>
            <w:lang w:val="ar" w:bidi="ar"/>
          </w:rPr>
          <w:id w:val="-1691282050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Pr="00BE1CD6">
            <w:rPr>
              <w:rFonts w:ascii="Dubai" w:hAnsi="Dubai" w:cs="Dubai"/>
              <w:sz w:val="24"/>
              <w:szCs w:val="24"/>
              <w:rtl/>
              <w:lang w:val="ar"/>
            </w:rPr>
            <w:t>&lt;insert 1, 2 or 3&gt;</w:t>
          </w:r>
        </w:sdtContent>
      </w:sdt>
      <w:r w:rsidRPr="00BE1CD6">
        <w:rPr>
          <w:rFonts w:ascii="Dubai" w:hAnsi="Dubai" w:cs="Dubai"/>
          <w:sz w:val="24"/>
          <w:szCs w:val="24"/>
          <w:rtl/>
          <w:lang w:val="ar" w:bidi="ar"/>
        </w:rPr>
        <w:t xml:space="preserve">، مما يعني أنه يمكنك طلب تأخير إجراء الجراحة لمدة تصل إلى </w:t>
      </w:r>
      <w:r w:rsidR="00FF7376">
        <w:rPr>
          <w:rFonts w:ascii="Dubai" w:hAnsi="Dubai" w:cs="Dubai"/>
          <w:sz w:val="24"/>
          <w:szCs w:val="24"/>
          <w:rtl/>
          <w:lang w:val="ar" w:bidi="ar"/>
        </w:rPr>
        <w:br/>
      </w:r>
      <w:sdt>
        <w:sdtPr>
          <w:rPr>
            <w:rFonts w:ascii="Dubai" w:hAnsi="Dubai" w:cs="Dubai"/>
            <w:sz w:val="24"/>
            <w:szCs w:val="24"/>
            <w:rtl/>
            <w:lang w:val="ar"/>
          </w:rPr>
          <w:id w:val="-1149428453"/>
          <w:placeholder>
            <w:docPart w:val="DefaultPlaceholder_1081868574"/>
          </w:placeholder>
        </w:sdtPr>
        <w:sdtEndPr/>
        <w:sdtContent>
          <w:r w:rsidRPr="00BE1CD6">
            <w:rPr>
              <w:rFonts w:ascii="Dubai" w:hAnsi="Dubai" w:cs="Dubai"/>
              <w:sz w:val="24"/>
              <w:szCs w:val="24"/>
              <w:rtl/>
              <w:lang w:val="ar"/>
            </w:rPr>
            <w:t>&lt;insert 30, 90 or 180&gt;</w:t>
          </w:r>
        </w:sdtContent>
      </w:sdt>
      <w:r w:rsidRPr="00BE1CD6">
        <w:rPr>
          <w:rFonts w:ascii="Dubai" w:hAnsi="Dubai" w:cs="Dubai"/>
          <w:sz w:val="24"/>
          <w:szCs w:val="24"/>
          <w:rtl/>
          <w:lang w:val="ar"/>
        </w:rPr>
        <w:t xml:space="preserve"> </w:t>
      </w:r>
      <w:r w:rsidRPr="00BE1CD6">
        <w:rPr>
          <w:rFonts w:ascii="Dubai" w:hAnsi="Dubai" w:cs="Dubai"/>
          <w:sz w:val="24"/>
          <w:szCs w:val="24"/>
          <w:rtl/>
          <w:lang w:val="ar" w:bidi="ar"/>
        </w:rPr>
        <w:t>يومًا كحد أقصى</w:t>
      </w:r>
      <w:r w:rsidRPr="00BE1CD6">
        <w:rPr>
          <w:rFonts w:ascii="Dubai" w:hAnsi="Dubai" w:cs="Dubai"/>
          <w:sz w:val="24"/>
          <w:szCs w:val="24"/>
          <w:rtl/>
          <w:lang w:val="ar"/>
        </w:rPr>
        <w:t>.</w:t>
      </w:r>
    </w:p>
    <w:p w14:paraId="2EFAED6E" w14:textId="77777777" w:rsidR="004761F7" w:rsidRDefault="004761F7">
      <w:pPr>
        <w:spacing w:after="0" w:line="240" w:lineRule="auto"/>
        <w:rPr>
          <w:rFonts w:ascii="Dubai" w:eastAsia="Arial" w:hAnsi="Dubai" w:cs="Dubai"/>
          <w:b/>
          <w:bCs/>
          <w:color w:val="000000" w:themeColor="text1"/>
          <w:sz w:val="24"/>
          <w:szCs w:val="24"/>
          <w:u w:val="single"/>
          <w:rtl/>
          <w:lang w:val="ar" w:bidi="ar"/>
        </w:rPr>
      </w:pPr>
      <w:r>
        <w:rPr>
          <w:rFonts w:ascii="Dubai" w:eastAsia="Arial" w:hAnsi="Dubai" w:cs="Dubai"/>
          <w:b/>
          <w:bCs/>
          <w:color w:val="000000" w:themeColor="text1"/>
          <w:sz w:val="24"/>
          <w:szCs w:val="24"/>
          <w:u w:val="single"/>
          <w:rtl/>
          <w:lang w:val="ar" w:bidi="ar"/>
        </w:rPr>
        <w:br w:type="page"/>
      </w:r>
    </w:p>
    <w:p w14:paraId="38CD9B5A" w14:textId="21F429F9" w:rsidR="004C76D4" w:rsidRPr="00BE1CD6" w:rsidRDefault="00313715" w:rsidP="00BE1CD6">
      <w:pPr>
        <w:bidi/>
        <w:spacing w:after="0" w:line="240" w:lineRule="auto"/>
        <w:rPr>
          <w:rFonts w:ascii="Dubai" w:eastAsia="Arial" w:hAnsi="Dubai" w:cs="Dubai"/>
          <w:b/>
          <w:bCs/>
          <w:color w:val="000000" w:themeColor="text1"/>
          <w:sz w:val="24"/>
          <w:szCs w:val="24"/>
          <w:u w:val="single"/>
        </w:rPr>
      </w:pPr>
      <w:r w:rsidRPr="00BE1CD6">
        <w:rPr>
          <w:rFonts w:ascii="Dubai" w:eastAsia="Arial" w:hAnsi="Dubai" w:cs="Dubai"/>
          <w:b/>
          <w:bCs/>
          <w:color w:val="000000" w:themeColor="text1"/>
          <w:sz w:val="24"/>
          <w:szCs w:val="24"/>
          <w:u w:val="single"/>
          <w:rtl/>
          <w:lang w:val="ar" w:bidi="ar"/>
        </w:rPr>
        <w:lastRenderedPageBreak/>
        <w:t>ماذا يجب أن تفعل</w:t>
      </w:r>
    </w:p>
    <w:p w14:paraId="42CDAADB" w14:textId="3DEE4C82" w:rsidR="00276941" w:rsidRPr="00BE1CD6" w:rsidRDefault="00313715" w:rsidP="00BE1CD6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BE1CD6">
        <w:rPr>
          <w:rFonts w:ascii="Dubai" w:eastAsia="Calibri" w:hAnsi="Dubai" w:cs="Dubai"/>
          <w:b/>
          <w:bCs/>
          <w:sz w:val="24"/>
          <w:szCs w:val="24"/>
          <w:rtl/>
          <w:lang w:val="ar" w:eastAsia="en-AU" w:bidi="ar"/>
        </w:rPr>
        <w:t>يرجى إخبارنا متى ستكون متاحًا لإجراء الجراحة</w:t>
      </w:r>
      <w:r w:rsidR="00F657BA"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 عن طريق الاتصال بـ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639233591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F657BA"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&lt;Name&gt;</w:t>
          </w:r>
        </w:sdtContent>
      </w:sdt>
      <w:r w:rsidR="00FC00CD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 w:bidi="ar"/>
          </w:rPr>
          <w:id w:val="-1827353505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F657BA"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&lt;Position&gt;</w:t>
          </w:r>
        </w:sdtContent>
      </w:sdt>
      <w:r w:rsidR="00F657BA"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="00F657BA"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على الرقم </w:t>
      </w:r>
      <w:r w:rsidR="004761F7">
        <w:rPr>
          <w:rFonts w:ascii="Dubai" w:eastAsia="Calibri" w:hAnsi="Dubai" w:cs="Dubai"/>
          <w:sz w:val="24"/>
          <w:szCs w:val="24"/>
          <w:lang w:val="ar" w:eastAsia="en-AU" w:bidi="ar"/>
        </w:rPr>
        <w:br/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-202175286"/>
          <w:placeholder>
            <w:docPart w:val="DefaultPlaceholder_1081868574"/>
          </w:placeholder>
        </w:sdtPr>
        <w:sdtEndPr/>
        <w:sdtContent>
          <w:r w:rsidR="00F657BA"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&lt;Contact phone number&gt;</w:t>
          </w:r>
        </w:sdtContent>
      </w:sdt>
      <w:r w:rsidR="00F657BA"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. </w:t>
      </w:r>
      <w:r w:rsidR="00F657BA"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إذا لم تتصل بالمستشفى، فسوف نتصل بك قبل انتهاء الوقت الأقصى </w:t>
      </w:r>
      <w:r w:rsidR="004761F7">
        <w:rPr>
          <w:rFonts w:ascii="Dubai" w:eastAsia="Calibri" w:hAnsi="Dubai" w:cs="Dubai"/>
          <w:sz w:val="24"/>
          <w:szCs w:val="24"/>
          <w:lang w:val="ar" w:eastAsia="en-AU" w:bidi="ar"/>
        </w:rPr>
        <w:br/>
      </w:r>
      <w:r w:rsidR="00F657BA"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>لتأخير إجراء الجراحة</w:t>
      </w:r>
      <w:r w:rsidR="00F657BA"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67206142" w14:textId="77777777" w:rsidR="00486E5F" w:rsidRPr="00BE1CD6" w:rsidRDefault="00486E5F" w:rsidP="00BE1CD6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604008AD" w14:textId="77777777" w:rsidR="3012E066" w:rsidRPr="00BE1CD6" w:rsidRDefault="00313715" w:rsidP="00BE1CD6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لن يتم احتساب الوقت الذي تم إدراجك فيه على أنك </w:t>
      </w:r>
      <w:r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>«</w:t>
      </w: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>غير جاهز لإجراء الجراحة</w:t>
      </w:r>
      <w:r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» </w:t>
      </w: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>لأي سبب من الأسباب في وقت الانتظار الإجمالي</w:t>
      </w:r>
      <w:r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. </w:t>
      </w:r>
    </w:p>
    <w:p w14:paraId="0C0E4DBF" w14:textId="77777777" w:rsidR="00F657BA" w:rsidRPr="00BE1CD6" w:rsidRDefault="00313715" w:rsidP="00BE1CD6">
      <w:pPr>
        <w:bidi/>
        <w:spacing w:after="0" w:line="240" w:lineRule="auto"/>
        <w:rPr>
          <w:rFonts w:ascii="Dubai" w:hAnsi="Dubai" w:cs="Dubai"/>
          <w:b/>
          <w:bCs/>
          <w:sz w:val="24"/>
          <w:szCs w:val="24"/>
          <w:u w:val="single"/>
        </w:rPr>
      </w:pPr>
      <w:r w:rsidRPr="00BE1CD6">
        <w:rPr>
          <w:rFonts w:ascii="Dubai" w:hAnsi="Dubai" w:cs="Dubai"/>
          <w:b/>
          <w:bCs/>
          <w:sz w:val="24"/>
          <w:szCs w:val="24"/>
          <w:u w:val="single"/>
          <w:rtl/>
          <w:lang w:val="ar" w:bidi="ar"/>
        </w:rPr>
        <w:t>ماذا لو تغيرت حالتك الصحية؟</w:t>
      </w:r>
    </w:p>
    <w:p w14:paraId="1BC95F32" w14:textId="1E3B3FBE" w:rsidR="000614EB" w:rsidRPr="00BE1CD6" w:rsidRDefault="00313715" w:rsidP="00BE1CD6">
      <w:pPr>
        <w:bidi/>
        <w:spacing w:after="0" w:line="240" w:lineRule="auto"/>
        <w:rPr>
          <w:rFonts w:ascii="Dubai" w:hAnsi="Dubai" w:cs="Dubai"/>
          <w:sz w:val="24"/>
          <w:szCs w:val="24"/>
        </w:rPr>
      </w:pP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>صحتك تهمنا</w:t>
      </w:r>
      <w:r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. </w:t>
      </w:r>
      <w:r w:rsidRPr="00BE1CD6">
        <w:rPr>
          <w:rFonts w:ascii="Dubai" w:hAnsi="Dubai" w:cs="Dubai"/>
          <w:b/>
          <w:bCs/>
          <w:sz w:val="24"/>
          <w:szCs w:val="24"/>
          <w:rtl/>
          <w:lang w:val="ar" w:bidi="ar"/>
        </w:rPr>
        <w:t xml:space="preserve">إذا تغيرت حالتك الصحية أثناء انتظار إجراء الجراحة، يرجى الاتصال بالطبيب العام </w:t>
      </w:r>
      <w:r w:rsidRPr="00BE1CD6">
        <w:rPr>
          <w:rFonts w:ascii="Dubai" w:hAnsi="Dubai" w:cs="Dubai"/>
          <w:b/>
          <w:bCs/>
          <w:sz w:val="24"/>
          <w:szCs w:val="24"/>
          <w:rtl/>
          <w:lang w:val="ar"/>
        </w:rPr>
        <w:t xml:space="preserve">(GP) </w:t>
      </w:r>
      <w:r w:rsidR="00FC00CD">
        <w:rPr>
          <w:rFonts w:ascii="Dubai" w:hAnsi="Dubai" w:cs="Dubai"/>
          <w:b/>
          <w:bCs/>
          <w:sz w:val="24"/>
          <w:szCs w:val="24"/>
          <w:rtl/>
          <w:lang w:val="ar" w:bidi="ar"/>
        </w:rPr>
        <w:br/>
      </w:r>
      <w:sdt>
        <w:sdtPr>
          <w:rPr>
            <w:rFonts w:ascii="Dubai" w:hAnsi="Dubai" w:cs="Dubai"/>
            <w:b/>
            <w:bCs/>
            <w:sz w:val="24"/>
            <w:szCs w:val="24"/>
            <w:rtl/>
            <w:lang w:val="ar"/>
          </w:rPr>
          <w:id w:val="232052414"/>
          <w:placeholder>
            <w:docPart w:val="DefaultPlaceholder_1081868574"/>
          </w:placeholder>
        </w:sdtPr>
        <w:sdtEndPr/>
        <w:sdtContent>
          <w:r w:rsidRPr="00BE1CD6">
            <w:rPr>
              <w:rFonts w:ascii="Dubai" w:hAnsi="Dubai" w:cs="Dubai"/>
              <w:b/>
              <w:bCs/>
              <w:sz w:val="24"/>
              <w:szCs w:val="24"/>
              <w:rtl/>
              <w:lang w:val="ar"/>
            </w:rPr>
            <w:t>&lt;Name&gt;</w:t>
          </w:r>
        </w:sdtContent>
      </w:sdt>
      <w:r w:rsidR="00FC00CD">
        <w:rPr>
          <w:rFonts w:ascii="Dubai" w:hAnsi="Dubai" w:cs="Dubai" w:hint="cs"/>
          <w:b/>
          <w:bCs/>
          <w:sz w:val="24"/>
          <w:szCs w:val="24"/>
          <w:rtl/>
          <w:lang w:val="ar" w:bidi="ar"/>
        </w:rPr>
        <w:t xml:space="preserve"> </w:t>
      </w:r>
      <w:sdt>
        <w:sdtPr>
          <w:rPr>
            <w:rFonts w:ascii="Dubai" w:hAnsi="Dubai" w:cs="Dubai" w:hint="cs"/>
            <w:b/>
            <w:bCs/>
            <w:sz w:val="24"/>
            <w:szCs w:val="24"/>
            <w:rtl/>
            <w:lang w:val="ar" w:bidi="ar"/>
          </w:rPr>
          <w:id w:val="-917164782"/>
          <w:placeholder>
            <w:docPart w:val="DefaultPlaceholder_1081868574"/>
          </w:placeholder>
        </w:sdtPr>
        <w:sdtEndPr>
          <w:rPr>
            <w:rFonts w:eastAsia="Times New Roman" w:hint="default"/>
            <w:noProof/>
            <w:color w:val="000000"/>
            <w:lang w:eastAsia="en-AU" w:bidi="ar-SA"/>
          </w:rPr>
        </w:sdtEndPr>
        <w:sdtContent>
          <w:r w:rsidR="00650CD0" w:rsidRPr="00BE1CD6">
            <w:rPr>
              <w:rFonts w:ascii="Dubai" w:eastAsia="Times New Roman" w:hAnsi="Dubai" w:cs="Dubai"/>
              <w:b/>
              <w:bCs/>
              <w:noProof/>
              <w:color w:val="000000"/>
              <w:sz w:val="24"/>
              <w:szCs w:val="24"/>
              <w:rtl/>
              <w:lang w:val="ar" w:eastAsia="en-AU"/>
            </w:rPr>
            <w:t>&lt;Surgical unit responsible for care&gt;</w:t>
          </w:r>
        </w:sdtContent>
      </w:sdt>
      <w:r w:rsidR="00FC00CD">
        <w:rPr>
          <w:rFonts w:ascii="Dubai" w:eastAsia="Times New Roman" w:hAnsi="Dubai" w:cs="Dubai" w:hint="cs"/>
          <w:b/>
          <w:bCs/>
          <w:noProof/>
          <w:color w:val="000000"/>
          <w:sz w:val="24"/>
          <w:szCs w:val="24"/>
          <w:rtl/>
          <w:lang w:val="ar" w:eastAsia="en-AU" w:bidi="ar"/>
        </w:rPr>
        <w:t xml:space="preserve"> </w:t>
      </w:r>
      <w:r w:rsidRPr="00BE1CD6">
        <w:rPr>
          <w:rFonts w:ascii="Dubai" w:hAnsi="Dubai" w:cs="Dubai"/>
          <w:b/>
          <w:bCs/>
          <w:sz w:val="24"/>
          <w:szCs w:val="24"/>
          <w:rtl/>
          <w:lang w:val="ar" w:bidi="ar"/>
        </w:rPr>
        <w:t>للحصول على المشورة أو الاتصال على الرقم</w:t>
      </w:r>
      <w:r w:rsidR="00FC00CD">
        <w:rPr>
          <w:rFonts w:ascii="Dubai" w:hAnsi="Dubai" w:cs="Dubai" w:hint="cs"/>
          <w:b/>
          <w:bCs/>
          <w:sz w:val="24"/>
          <w:szCs w:val="24"/>
          <w:rtl/>
          <w:lang w:val="ar" w:bidi="ar"/>
        </w:rPr>
        <w:t xml:space="preserve"> </w:t>
      </w:r>
      <w:r w:rsidR="00FC00CD">
        <w:rPr>
          <w:rFonts w:ascii="Dubai" w:hAnsi="Dubai" w:cs="Dubai"/>
          <w:b/>
          <w:bCs/>
          <w:sz w:val="24"/>
          <w:szCs w:val="24"/>
          <w:rtl/>
          <w:lang w:val="ar" w:bidi="ar"/>
        </w:rPr>
        <w:br/>
      </w:r>
      <w:sdt>
        <w:sdtPr>
          <w:rPr>
            <w:rFonts w:ascii="Dubai" w:hAnsi="Dubai" w:cs="Dubai"/>
            <w:b/>
            <w:bCs/>
            <w:sz w:val="24"/>
            <w:szCs w:val="24"/>
            <w:rtl/>
            <w:lang w:val="ar"/>
          </w:rPr>
          <w:id w:val="-1005507735"/>
          <w:placeholder>
            <w:docPart w:val="DefaultPlaceholder_1081868574"/>
          </w:placeholder>
        </w:sdtPr>
        <w:sdtEndPr/>
        <w:sdtContent>
          <w:r w:rsidRPr="00BE1CD6">
            <w:rPr>
              <w:rFonts w:ascii="Dubai" w:hAnsi="Dubai" w:cs="Dubai"/>
              <w:b/>
              <w:bCs/>
              <w:sz w:val="24"/>
              <w:szCs w:val="24"/>
              <w:rtl/>
              <w:lang w:val="ar"/>
            </w:rPr>
            <w:t>&lt;Contact phone number&gt;</w:t>
          </w:r>
        </w:sdtContent>
      </w:sdt>
      <w:r w:rsidRPr="00BE1CD6">
        <w:rPr>
          <w:rFonts w:ascii="Dubai" w:hAnsi="Dubai" w:cs="Dubai"/>
          <w:b/>
          <w:bCs/>
          <w:sz w:val="24"/>
          <w:szCs w:val="24"/>
          <w:rtl/>
          <w:lang w:val="ar"/>
        </w:rPr>
        <w:t>.</w:t>
      </w:r>
    </w:p>
    <w:p w14:paraId="1755CD98" w14:textId="77777777" w:rsidR="00AF306B" w:rsidRPr="00BE1CD6" w:rsidRDefault="00AF306B" w:rsidP="00BE1CD6">
      <w:pPr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51BCFE2F" w14:textId="2A9BE325" w:rsidR="00D23579" w:rsidRPr="00BE1CD6" w:rsidRDefault="00313715" w:rsidP="00BE1CD6">
      <w:p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>يرجى الاتصال بـ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1487124625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&lt;Name&gt;</w:t>
          </w:r>
        </w:sdtContent>
      </w:sdt>
      <w:r w:rsidR="00FC00CD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sdt>
        <w:sdtPr>
          <w:rPr>
            <w:rFonts w:ascii="Dubai" w:eastAsia="Calibri" w:hAnsi="Dubai" w:cs="Dubai" w:hint="cs"/>
            <w:sz w:val="24"/>
            <w:szCs w:val="24"/>
            <w:rtl/>
            <w:lang w:val="ar" w:eastAsia="en-AU" w:bidi="ar"/>
          </w:rPr>
          <w:id w:val="334809333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&lt;Position&gt;</w:t>
          </w:r>
        </w:sdtContent>
      </w:sdt>
      <w:r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على الرقم </w:t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 w:bidi="ar"/>
          </w:rPr>
          <w:id w:val="1925914245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&lt;Contact phone number&gt;</w:t>
          </w:r>
        </w:sdtContent>
      </w:sdt>
      <w:r w:rsidR="00FC00CD">
        <w:rPr>
          <w:rFonts w:ascii="Dubai" w:eastAsia="Calibri" w:hAnsi="Dubai" w:cs="Dubai" w:hint="cs"/>
          <w:sz w:val="24"/>
          <w:szCs w:val="24"/>
          <w:rtl/>
          <w:lang w:val="ar" w:eastAsia="en-AU" w:bidi="ar"/>
        </w:rPr>
        <w:t xml:space="preserve"> </w:t>
      </w: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>إذا</w:t>
      </w:r>
      <w:r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>:</w:t>
      </w:r>
    </w:p>
    <w:p w14:paraId="5A70333B" w14:textId="77777777" w:rsidR="005B393D" w:rsidRPr="00BE1CD6" w:rsidRDefault="00313715" w:rsidP="00BE1CD6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عرفت متى ستكون متاحًا لإجراء الجراحة </w:t>
      </w:r>
    </w:p>
    <w:p w14:paraId="1D6A3654" w14:textId="77777777" w:rsidR="00AF306B" w:rsidRPr="00BE1CD6" w:rsidRDefault="00313715" w:rsidP="00BE1CD6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>كان لديك أي أسئلة حول التواجد في قائمة التحضير لإجراء الجراحة المخطط لها أو التخطيط للجراحة</w:t>
      </w:r>
    </w:p>
    <w:p w14:paraId="0EB2EA78" w14:textId="77777777" w:rsidR="006A41F2" w:rsidRPr="00BE1CD6" w:rsidRDefault="00313715" w:rsidP="00BE1CD6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 xml:space="preserve">قررت عدم إجراء الجراحة </w:t>
      </w:r>
    </w:p>
    <w:p w14:paraId="00D9A8AF" w14:textId="77777777" w:rsidR="006A41F2" w:rsidRPr="00BE1CD6" w:rsidRDefault="00313715" w:rsidP="00BE1CD6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>سبق أن خضعت للجراحة في مستشفى آخر</w:t>
      </w:r>
    </w:p>
    <w:p w14:paraId="3928DFB2" w14:textId="77777777" w:rsidR="00235CAB" w:rsidRPr="00BE1CD6" w:rsidRDefault="00313715" w:rsidP="00BE1CD6">
      <w:pPr>
        <w:pStyle w:val="ListParagraph"/>
        <w:numPr>
          <w:ilvl w:val="0"/>
          <w:numId w:val="28"/>
        </w:numPr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>احتجت إلى تغيير تفاصيل الاتصال الخاصة بك</w:t>
      </w:r>
      <w:r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>.</w:t>
      </w:r>
    </w:p>
    <w:p w14:paraId="701A8A40" w14:textId="77777777" w:rsidR="00AF306B" w:rsidRPr="00BE1CD6" w:rsidRDefault="00AF306B" w:rsidP="00BE1CD6">
      <w:pPr>
        <w:tabs>
          <w:tab w:val="right" w:pos="9026"/>
        </w:tabs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</w:p>
    <w:p w14:paraId="4536B5B5" w14:textId="77777777" w:rsidR="00142A21" w:rsidRPr="00BE1CD6" w:rsidRDefault="00313715" w:rsidP="00BE1CD6">
      <w:pPr>
        <w:tabs>
          <w:tab w:val="right" w:pos="9026"/>
        </w:tabs>
        <w:bidi/>
        <w:spacing w:after="0" w:line="240" w:lineRule="auto"/>
        <w:rPr>
          <w:rFonts w:ascii="Dubai" w:eastAsia="Calibri" w:hAnsi="Dubai" w:cs="Dubai"/>
          <w:sz w:val="24"/>
          <w:szCs w:val="24"/>
          <w:lang w:eastAsia="en-AU"/>
        </w:rPr>
      </w:pPr>
      <w:r w:rsidRPr="00BE1CD6">
        <w:rPr>
          <w:rFonts w:ascii="Dubai" w:eastAsia="Calibri" w:hAnsi="Dubai" w:cs="Dubai"/>
          <w:sz w:val="24"/>
          <w:szCs w:val="24"/>
          <w:rtl/>
          <w:lang w:val="ar" w:eastAsia="en-AU" w:bidi="ar"/>
        </w:rPr>
        <w:t>مع خالص التقدير،</w:t>
      </w:r>
    </w:p>
    <w:p w14:paraId="5EE5AF5A" w14:textId="61C74612" w:rsidR="00142A21" w:rsidRPr="00BE1CD6" w:rsidRDefault="00493163" w:rsidP="00FC00CD">
      <w:pPr>
        <w:bidi/>
        <w:spacing w:after="0" w:line="280" w:lineRule="exact"/>
        <w:rPr>
          <w:rFonts w:ascii="Dubai" w:eastAsia="Calibri" w:hAnsi="Dubai" w:cs="Dubai"/>
          <w:sz w:val="24"/>
          <w:szCs w:val="24"/>
          <w:lang w:eastAsia="en-AU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328949546"/>
          <w:placeholder>
            <w:docPart w:val="DefaultPlaceholder_1081868574"/>
          </w:placeholder>
        </w:sdtPr>
        <w:sdtEndPr/>
        <w:sdtContent>
          <w:r w:rsidR="00313715"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[Name]</w:t>
          </w:r>
        </w:sdtContent>
      </w:sdt>
      <w:r w:rsidR="00313715"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  <w:r w:rsidR="00313715"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br/>
      </w: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773124251"/>
          <w:placeholder>
            <w:docPart w:val="DefaultPlaceholder_1081868574"/>
          </w:placeholder>
        </w:sdtPr>
        <w:sdtEndPr/>
        <w:sdtContent>
          <w:r w:rsidR="00313715"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[Position]</w:t>
          </w:r>
        </w:sdtContent>
      </w:sdt>
    </w:p>
    <w:p w14:paraId="2C84FE4A" w14:textId="3CA572DA" w:rsidR="004A1FA1" w:rsidRPr="00BE1CD6" w:rsidRDefault="00493163" w:rsidP="00FC00CD">
      <w:pPr>
        <w:bidi/>
        <w:spacing w:after="0" w:line="280" w:lineRule="exact"/>
        <w:rPr>
          <w:rFonts w:ascii="Dubai" w:eastAsia="Calibri" w:hAnsi="Dubai" w:cs="Dubai"/>
          <w:sz w:val="24"/>
          <w:szCs w:val="24"/>
        </w:rPr>
      </w:pPr>
      <w:sdt>
        <w:sdtPr>
          <w:rPr>
            <w:rFonts w:ascii="Dubai" w:eastAsia="Calibri" w:hAnsi="Dubai" w:cs="Dubai"/>
            <w:sz w:val="24"/>
            <w:szCs w:val="24"/>
            <w:rtl/>
            <w:lang w:val="ar" w:eastAsia="en-AU"/>
          </w:rPr>
          <w:id w:val="1684477173"/>
          <w:placeholder>
            <w:docPart w:val="DefaultPlaceholder_1081868574"/>
          </w:placeholder>
        </w:sdtPr>
        <w:sdtEndPr/>
        <w:sdtContent>
          <w:r w:rsidR="00313715" w:rsidRPr="00BE1CD6">
            <w:rPr>
              <w:rFonts w:ascii="Dubai" w:eastAsia="Calibri" w:hAnsi="Dubai" w:cs="Dubai"/>
              <w:sz w:val="24"/>
              <w:szCs w:val="24"/>
              <w:rtl/>
              <w:lang w:val="ar" w:eastAsia="en-AU"/>
            </w:rPr>
            <w:t>[Health Service]</w:t>
          </w:r>
        </w:sdtContent>
      </w:sdt>
      <w:r w:rsidR="00313715" w:rsidRPr="00BE1CD6">
        <w:rPr>
          <w:rFonts w:ascii="Dubai" w:eastAsia="Calibri" w:hAnsi="Dubai" w:cs="Dubai"/>
          <w:sz w:val="24"/>
          <w:szCs w:val="24"/>
          <w:rtl/>
          <w:lang w:val="ar" w:eastAsia="en-AU"/>
        </w:rPr>
        <w:t xml:space="preserve"> </w:t>
      </w:r>
    </w:p>
    <w:sectPr w:rsidR="004A1FA1" w:rsidRPr="00BE1CD6" w:rsidSect="00F62B19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10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13E6" w14:textId="77777777" w:rsidR="00D14877" w:rsidRDefault="00D14877">
      <w:pPr>
        <w:spacing w:after="0" w:line="240" w:lineRule="auto"/>
      </w:pPr>
      <w:r>
        <w:separator/>
      </w:r>
    </w:p>
  </w:endnote>
  <w:endnote w:type="continuationSeparator" w:id="0">
    <w:p w14:paraId="7E3E3AD4" w14:textId="77777777" w:rsidR="00D14877" w:rsidRDefault="00D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9070" w14:textId="2EA0CC36" w:rsidR="0064302C" w:rsidRDefault="00CD631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C6FA59" wp14:editId="0523B1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80913554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5049E" w14:textId="33FF032E" w:rsidR="00CD631E" w:rsidRPr="00CD631E" w:rsidRDefault="00CD631E" w:rsidP="00CD631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631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6FA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335049E" w14:textId="33FF032E" w:rsidR="00CD631E" w:rsidRPr="00CD631E" w:rsidRDefault="00CD631E" w:rsidP="00CD631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D631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3F4E" w14:textId="62FE3726" w:rsidR="004031EA" w:rsidRPr="00241F50" w:rsidRDefault="00CD631E" w:rsidP="00241F50">
    <w:pPr>
      <w:pStyle w:val="Footer"/>
      <w:jc w:val="both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734DC0" wp14:editId="388481B9">
              <wp:simplePos x="722201" y="995938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85637148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0FDD2A" w14:textId="70A4864C" w:rsidR="00CD631E" w:rsidRPr="00CD631E" w:rsidRDefault="00CD631E" w:rsidP="00CD631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631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34D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90FDD2A" w14:textId="70A4864C" w:rsidR="00CD631E" w:rsidRPr="00CD631E" w:rsidRDefault="00CD631E" w:rsidP="00CD631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D631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1F50" w:rsidRPr="00241F50">
      <w:t xml:space="preserve"> </w:t>
    </w:r>
  </w:p>
  <w:p w14:paraId="23E48215" w14:textId="522FC2FA" w:rsidR="004031EA" w:rsidRPr="006E34B3" w:rsidRDefault="004031EA" w:rsidP="00B37D20">
    <w:pPr>
      <w:pStyle w:val="Footer"/>
      <w:bidi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FB1A" w14:textId="2846C5BC" w:rsidR="0064302C" w:rsidRDefault="00CD631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B1D784" wp14:editId="04C5F57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76671805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74A32" w14:textId="79262BEA" w:rsidR="00CD631E" w:rsidRPr="00CD631E" w:rsidRDefault="00CD631E" w:rsidP="00CD631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D631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1D7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9374A32" w14:textId="79262BEA" w:rsidR="00CD631E" w:rsidRPr="00CD631E" w:rsidRDefault="00CD631E" w:rsidP="00CD631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CD631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3940" w:rsidRPr="00693940">
      <w:t>Confirmation that the patient is on the planned surgery preparation list but not ready for surgery for personal reasons</w:t>
    </w:r>
    <w:r w:rsidR="00E91ADE">
      <w:t xml:space="preserve"> </w:t>
    </w:r>
    <w:r w:rsidR="00693940">
      <w:t>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8FD5" w14:textId="77777777" w:rsidR="00D14877" w:rsidRDefault="00D14877">
      <w:pPr>
        <w:spacing w:after="0" w:line="240" w:lineRule="auto"/>
      </w:pPr>
      <w:r>
        <w:separator/>
      </w:r>
    </w:p>
  </w:footnote>
  <w:footnote w:type="continuationSeparator" w:id="0">
    <w:p w14:paraId="5118A451" w14:textId="77777777" w:rsidR="00D14877" w:rsidRDefault="00D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AD4C" w14:textId="2D32FFB9" w:rsidR="00650CD0" w:rsidRPr="00BE1CD6" w:rsidRDefault="00F62B19" w:rsidP="00F62B19">
    <w:pPr>
      <w:pStyle w:val="Header"/>
      <w:spacing w:line="280" w:lineRule="exact"/>
      <w:jc w:val="right"/>
      <w:rPr>
        <w:rFonts w:ascii="Dubai" w:hAnsi="Dubai" w:cs="Dubai"/>
      </w:rPr>
    </w:pPr>
    <w:r>
      <w:rPr>
        <w:rFonts w:ascii="Dubai" w:hAnsi="Dubai" w:cs="Dubai"/>
      </w:rP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7D4C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69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83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4A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85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6B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A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64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C7D2458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8AD6BDEE" w:tentative="1">
      <w:start w:val="1"/>
      <w:numFmt w:val="lowerLetter"/>
      <w:lvlText w:val="%2."/>
      <w:lvlJc w:val="left"/>
      <w:pPr>
        <w:ind w:left="1440" w:hanging="360"/>
      </w:pPr>
    </w:lvl>
    <w:lvl w:ilvl="2" w:tplc="CD9A151A" w:tentative="1">
      <w:start w:val="1"/>
      <w:numFmt w:val="lowerRoman"/>
      <w:lvlText w:val="%3."/>
      <w:lvlJc w:val="right"/>
      <w:pPr>
        <w:ind w:left="2160" w:hanging="180"/>
      </w:pPr>
    </w:lvl>
    <w:lvl w:ilvl="3" w:tplc="0EECBD78" w:tentative="1">
      <w:start w:val="1"/>
      <w:numFmt w:val="decimal"/>
      <w:lvlText w:val="%4."/>
      <w:lvlJc w:val="left"/>
      <w:pPr>
        <w:ind w:left="2880" w:hanging="360"/>
      </w:pPr>
    </w:lvl>
    <w:lvl w:ilvl="4" w:tplc="29726D20" w:tentative="1">
      <w:start w:val="1"/>
      <w:numFmt w:val="lowerLetter"/>
      <w:lvlText w:val="%5."/>
      <w:lvlJc w:val="left"/>
      <w:pPr>
        <w:ind w:left="3600" w:hanging="360"/>
      </w:pPr>
    </w:lvl>
    <w:lvl w:ilvl="5" w:tplc="D1B22E18" w:tentative="1">
      <w:start w:val="1"/>
      <w:numFmt w:val="lowerRoman"/>
      <w:lvlText w:val="%6."/>
      <w:lvlJc w:val="right"/>
      <w:pPr>
        <w:ind w:left="4320" w:hanging="180"/>
      </w:pPr>
    </w:lvl>
    <w:lvl w:ilvl="6" w:tplc="B5C0F40E" w:tentative="1">
      <w:start w:val="1"/>
      <w:numFmt w:val="decimal"/>
      <w:lvlText w:val="%7."/>
      <w:lvlJc w:val="left"/>
      <w:pPr>
        <w:ind w:left="5040" w:hanging="360"/>
      </w:pPr>
    </w:lvl>
    <w:lvl w:ilvl="7" w:tplc="635E8306" w:tentative="1">
      <w:start w:val="1"/>
      <w:numFmt w:val="lowerLetter"/>
      <w:lvlText w:val="%8."/>
      <w:lvlJc w:val="left"/>
      <w:pPr>
        <w:ind w:left="5760" w:hanging="360"/>
      </w:pPr>
    </w:lvl>
    <w:lvl w:ilvl="8" w:tplc="1BC0D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4F76F6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7E3C5462" w:tentative="1">
      <w:start w:val="1"/>
      <w:numFmt w:val="lowerLetter"/>
      <w:lvlText w:val="%2."/>
      <w:lvlJc w:val="left"/>
      <w:pPr>
        <w:ind w:left="1440" w:hanging="360"/>
      </w:pPr>
    </w:lvl>
    <w:lvl w:ilvl="2" w:tplc="9204249A" w:tentative="1">
      <w:start w:val="1"/>
      <w:numFmt w:val="lowerRoman"/>
      <w:lvlText w:val="%3."/>
      <w:lvlJc w:val="right"/>
      <w:pPr>
        <w:ind w:left="2160" w:hanging="180"/>
      </w:pPr>
    </w:lvl>
    <w:lvl w:ilvl="3" w:tplc="6A9C5F4A" w:tentative="1">
      <w:start w:val="1"/>
      <w:numFmt w:val="decimal"/>
      <w:lvlText w:val="%4."/>
      <w:lvlJc w:val="left"/>
      <w:pPr>
        <w:ind w:left="2880" w:hanging="360"/>
      </w:pPr>
    </w:lvl>
    <w:lvl w:ilvl="4" w:tplc="099AC746" w:tentative="1">
      <w:start w:val="1"/>
      <w:numFmt w:val="lowerLetter"/>
      <w:lvlText w:val="%5."/>
      <w:lvlJc w:val="left"/>
      <w:pPr>
        <w:ind w:left="3600" w:hanging="360"/>
      </w:pPr>
    </w:lvl>
    <w:lvl w:ilvl="5" w:tplc="4BD2315A" w:tentative="1">
      <w:start w:val="1"/>
      <w:numFmt w:val="lowerRoman"/>
      <w:lvlText w:val="%6."/>
      <w:lvlJc w:val="right"/>
      <w:pPr>
        <w:ind w:left="4320" w:hanging="180"/>
      </w:pPr>
    </w:lvl>
    <w:lvl w:ilvl="6" w:tplc="A1583D34" w:tentative="1">
      <w:start w:val="1"/>
      <w:numFmt w:val="decimal"/>
      <w:lvlText w:val="%7."/>
      <w:lvlJc w:val="left"/>
      <w:pPr>
        <w:ind w:left="5040" w:hanging="360"/>
      </w:pPr>
    </w:lvl>
    <w:lvl w:ilvl="7" w:tplc="5324DF44" w:tentative="1">
      <w:start w:val="1"/>
      <w:numFmt w:val="lowerLetter"/>
      <w:lvlText w:val="%8."/>
      <w:lvlJc w:val="left"/>
      <w:pPr>
        <w:ind w:left="5760" w:hanging="360"/>
      </w:pPr>
    </w:lvl>
    <w:lvl w:ilvl="8" w:tplc="CAF0C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7C7642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29CE4A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0644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B268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1023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865D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B2B3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A8F5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A2AD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4F1C5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A5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0C7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A1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64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46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0D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47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4D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D5F823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9EA09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E04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5632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5271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82FF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1A8F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9CFE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207E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8954C7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5124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2C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65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1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ED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42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2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A5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33688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8B64F1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A858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0CB5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FA56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02E0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5CF3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6886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18C3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F3022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A0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4B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01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67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EA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05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4D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6D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50EE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E8A0A" w:tentative="1">
      <w:start w:val="1"/>
      <w:numFmt w:val="lowerLetter"/>
      <w:lvlText w:val="%2."/>
      <w:lvlJc w:val="left"/>
      <w:pPr>
        <w:ind w:left="1440" w:hanging="360"/>
      </w:pPr>
    </w:lvl>
    <w:lvl w:ilvl="2" w:tplc="468E14CC" w:tentative="1">
      <w:start w:val="1"/>
      <w:numFmt w:val="lowerRoman"/>
      <w:lvlText w:val="%3."/>
      <w:lvlJc w:val="right"/>
      <w:pPr>
        <w:ind w:left="2160" w:hanging="180"/>
      </w:pPr>
    </w:lvl>
    <w:lvl w:ilvl="3" w:tplc="2E50FEE4" w:tentative="1">
      <w:start w:val="1"/>
      <w:numFmt w:val="decimal"/>
      <w:lvlText w:val="%4."/>
      <w:lvlJc w:val="left"/>
      <w:pPr>
        <w:ind w:left="2880" w:hanging="360"/>
      </w:pPr>
    </w:lvl>
    <w:lvl w:ilvl="4" w:tplc="39085456" w:tentative="1">
      <w:start w:val="1"/>
      <w:numFmt w:val="lowerLetter"/>
      <w:lvlText w:val="%5."/>
      <w:lvlJc w:val="left"/>
      <w:pPr>
        <w:ind w:left="3600" w:hanging="360"/>
      </w:pPr>
    </w:lvl>
    <w:lvl w:ilvl="5" w:tplc="EE165612" w:tentative="1">
      <w:start w:val="1"/>
      <w:numFmt w:val="lowerRoman"/>
      <w:lvlText w:val="%6."/>
      <w:lvlJc w:val="right"/>
      <w:pPr>
        <w:ind w:left="4320" w:hanging="180"/>
      </w:pPr>
    </w:lvl>
    <w:lvl w:ilvl="6" w:tplc="70747E52" w:tentative="1">
      <w:start w:val="1"/>
      <w:numFmt w:val="decimal"/>
      <w:lvlText w:val="%7."/>
      <w:lvlJc w:val="left"/>
      <w:pPr>
        <w:ind w:left="5040" w:hanging="360"/>
      </w:pPr>
    </w:lvl>
    <w:lvl w:ilvl="7" w:tplc="B48C143A" w:tentative="1">
      <w:start w:val="1"/>
      <w:numFmt w:val="lowerLetter"/>
      <w:lvlText w:val="%8."/>
      <w:lvlJc w:val="left"/>
      <w:pPr>
        <w:ind w:left="5760" w:hanging="360"/>
      </w:pPr>
    </w:lvl>
    <w:lvl w:ilvl="8" w:tplc="64E28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FE7A2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00C19C" w:tentative="1">
      <w:start w:val="1"/>
      <w:numFmt w:val="lowerLetter"/>
      <w:lvlText w:val="%2."/>
      <w:lvlJc w:val="left"/>
      <w:pPr>
        <w:ind w:left="1440" w:hanging="360"/>
      </w:pPr>
    </w:lvl>
    <w:lvl w:ilvl="2" w:tplc="127687C4" w:tentative="1">
      <w:start w:val="1"/>
      <w:numFmt w:val="lowerRoman"/>
      <w:lvlText w:val="%3."/>
      <w:lvlJc w:val="right"/>
      <w:pPr>
        <w:ind w:left="2160" w:hanging="180"/>
      </w:pPr>
    </w:lvl>
    <w:lvl w:ilvl="3" w:tplc="D934414C" w:tentative="1">
      <w:start w:val="1"/>
      <w:numFmt w:val="decimal"/>
      <w:lvlText w:val="%4."/>
      <w:lvlJc w:val="left"/>
      <w:pPr>
        <w:ind w:left="2880" w:hanging="360"/>
      </w:pPr>
    </w:lvl>
    <w:lvl w:ilvl="4" w:tplc="4BD0D7BE" w:tentative="1">
      <w:start w:val="1"/>
      <w:numFmt w:val="lowerLetter"/>
      <w:lvlText w:val="%5."/>
      <w:lvlJc w:val="left"/>
      <w:pPr>
        <w:ind w:left="3600" w:hanging="360"/>
      </w:pPr>
    </w:lvl>
    <w:lvl w:ilvl="5" w:tplc="3A2AB5EA" w:tentative="1">
      <w:start w:val="1"/>
      <w:numFmt w:val="lowerRoman"/>
      <w:lvlText w:val="%6."/>
      <w:lvlJc w:val="right"/>
      <w:pPr>
        <w:ind w:left="4320" w:hanging="180"/>
      </w:pPr>
    </w:lvl>
    <w:lvl w:ilvl="6" w:tplc="5B7E6CAA" w:tentative="1">
      <w:start w:val="1"/>
      <w:numFmt w:val="decimal"/>
      <w:lvlText w:val="%7."/>
      <w:lvlJc w:val="left"/>
      <w:pPr>
        <w:ind w:left="5040" w:hanging="360"/>
      </w:pPr>
    </w:lvl>
    <w:lvl w:ilvl="7" w:tplc="54F24590" w:tentative="1">
      <w:start w:val="1"/>
      <w:numFmt w:val="lowerLetter"/>
      <w:lvlText w:val="%8."/>
      <w:lvlJc w:val="left"/>
      <w:pPr>
        <w:ind w:left="5760" w:hanging="360"/>
      </w:pPr>
    </w:lvl>
    <w:lvl w:ilvl="8" w:tplc="3C7CB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697656423">
    <w:abstractNumId w:val="5"/>
  </w:num>
  <w:num w:numId="2" w16cid:durableId="5834927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589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59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6577216">
    <w:abstractNumId w:val="7"/>
  </w:num>
  <w:num w:numId="6" w16cid:durableId="15690705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8482684">
    <w:abstractNumId w:val="7"/>
  </w:num>
  <w:num w:numId="8" w16cid:durableId="666830692">
    <w:abstractNumId w:val="14"/>
  </w:num>
  <w:num w:numId="9" w16cid:durableId="1809129051">
    <w:abstractNumId w:val="20"/>
  </w:num>
  <w:num w:numId="10" w16cid:durableId="872696038">
    <w:abstractNumId w:val="2"/>
  </w:num>
  <w:num w:numId="11" w16cid:durableId="280841278">
    <w:abstractNumId w:val="16"/>
  </w:num>
  <w:num w:numId="12" w16cid:durableId="1385788109">
    <w:abstractNumId w:val="3"/>
  </w:num>
  <w:num w:numId="13" w16cid:durableId="1114440291">
    <w:abstractNumId w:val="0"/>
  </w:num>
  <w:num w:numId="14" w16cid:durableId="1381831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21986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03878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4166474">
    <w:abstractNumId w:val="10"/>
  </w:num>
  <w:num w:numId="18" w16cid:durableId="2038968864">
    <w:abstractNumId w:val="15"/>
  </w:num>
  <w:num w:numId="19" w16cid:durableId="1973823104">
    <w:abstractNumId w:val="8"/>
  </w:num>
  <w:num w:numId="20" w16cid:durableId="2053453093">
    <w:abstractNumId w:val="13"/>
  </w:num>
  <w:num w:numId="21" w16cid:durableId="1229801892">
    <w:abstractNumId w:val="4"/>
  </w:num>
  <w:num w:numId="22" w16cid:durableId="2094084753">
    <w:abstractNumId w:val="18"/>
  </w:num>
  <w:num w:numId="23" w16cid:durableId="2137331922">
    <w:abstractNumId w:val="11"/>
  </w:num>
  <w:num w:numId="24" w16cid:durableId="1954315702">
    <w:abstractNumId w:val="6"/>
  </w:num>
  <w:num w:numId="25" w16cid:durableId="458301943">
    <w:abstractNumId w:val="1"/>
  </w:num>
  <w:num w:numId="26" w16cid:durableId="1556772161">
    <w:abstractNumId w:val="19"/>
  </w:num>
  <w:num w:numId="27" w16cid:durableId="632097047">
    <w:abstractNumId w:val="17"/>
  </w:num>
  <w:num w:numId="28" w16cid:durableId="158545399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3544"/>
    <w:rsid w:val="000049C1"/>
    <w:rsid w:val="000072B6"/>
    <w:rsid w:val="000101C9"/>
    <w:rsid w:val="0001021B"/>
    <w:rsid w:val="00011D89"/>
    <w:rsid w:val="00012416"/>
    <w:rsid w:val="000137AB"/>
    <w:rsid w:val="00015E06"/>
    <w:rsid w:val="00017C55"/>
    <w:rsid w:val="00019E4A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0E4"/>
    <w:rsid w:val="00066F0B"/>
    <w:rsid w:val="00071109"/>
    <w:rsid w:val="00074219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727"/>
    <w:rsid w:val="000E291E"/>
    <w:rsid w:val="000E3CC7"/>
    <w:rsid w:val="000E6BD4"/>
    <w:rsid w:val="000E6F6A"/>
    <w:rsid w:val="000F1F1E"/>
    <w:rsid w:val="000F2259"/>
    <w:rsid w:val="000F2626"/>
    <w:rsid w:val="000F62A2"/>
    <w:rsid w:val="001009A4"/>
    <w:rsid w:val="001010C8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32"/>
    <w:rsid w:val="00130E44"/>
    <w:rsid w:val="00131070"/>
    <w:rsid w:val="0013205A"/>
    <w:rsid w:val="00132DD7"/>
    <w:rsid w:val="00134472"/>
    <w:rsid w:val="00136A5E"/>
    <w:rsid w:val="00137324"/>
    <w:rsid w:val="00140B5D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1735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5388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05F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747"/>
    <w:rsid w:val="00237C67"/>
    <w:rsid w:val="00241F50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258F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3715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795"/>
    <w:rsid w:val="00334B34"/>
    <w:rsid w:val="00336457"/>
    <w:rsid w:val="00336814"/>
    <w:rsid w:val="003406C6"/>
    <w:rsid w:val="003418CC"/>
    <w:rsid w:val="0034346C"/>
    <w:rsid w:val="003435C2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0EA8"/>
    <w:rsid w:val="00412507"/>
    <w:rsid w:val="00412E96"/>
    <w:rsid w:val="00413307"/>
    <w:rsid w:val="004135FD"/>
    <w:rsid w:val="004148F9"/>
    <w:rsid w:val="0041572C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5AB7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761F7"/>
    <w:rsid w:val="0048117D"/>
    <w:rsid w:val="00482B34"/>
    <w:rsid w:val="00483968"/>
    <w:rsid w:val="00484F86"/>
    <w:rsid w:val="00486AEC"/>
    <w:rsid w:val="00486E5F"/>
    <w:rsid w:val="00490746"/>
    <w:rsid w:val="00490852"/>
    <w:rsid w:val="004909D3"/>
    <w:rsid w:val="00493163"/>
    <w:rsid w:val="00493A10"/>
    <w:rsid w:val="004944BD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3BDD"/>
    <w:rsid w:val="004B6326"/>
    <w:rsid w:val="004C259E"/>
    <w:rsid w:val="004C28F6"/>
    <w:rsid w:val="004C4789"/>
    <w:rsid w:val="004C6EEE"/>
    <w:rsid w:val="004C702B"/>
    <w:rsid w:val="004C76D4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6C8B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4537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A8F"/>
    <w:rsid w:val="00610D7C"/>
    <w:rsid w:val="0061146D"/>
    <w:rsid w:val="00612805"/>
    <w:rsid w:val="00613414"/>
    <w:rsid w:val="00620AC7"/>
    <w:rsid w:val="00621289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302C"/>
    <w:rsid w:val="00644B1D"/>
    <w:rsid w:val="00644B7E"/>
    <w:rsid w:val="00645644"/>
    <w:rsid w:val="00646409"/>
    <w:rsid w:val="00646A68"/>
    <w:rsid w:val="00646A6B"/>
    <w:rsid w:val="00650232"/>
    <w:rsid w:val="0065092E"/>
    <w:rsid w:val="00650CD0"/>
    <w:rsid w:val="0065347E"/>
    <w:rsid w:val="00653BB2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93940"/>
    <w:rsid w:val="006A18C2"/>
    <w:rsid w:val="006A23F9"/>
    <w:rsid w:val="006A2472"/>
    <w:rsid w:val="006A2DF0"/>
    <w:rsid w:val="006A41F2"/>
    <w:rsid w:val="006B077C"/>
    <w:rsid w:val="006B2AB9"/>
    <w:rsid w:val="006B2C60"/>
    <w:rsid w:val="006B2F30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34B3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6AF3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2572"/>
    <w:rsid w:val="007A57F6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E5D7A"/>
    <w:rsid w:val="007E7FA8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4EC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35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7D1B"/>
    <w:rsid w:val="008E0E3E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3E4C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879BB"/>
    <w:rsid w:val="0099137C"/>
    <w:rsid w:val="00991769"/>
    <w:rsid w:val="00993600"/>
    <w:rsid w:val="00994386"/>
    <w:rsid w:val="00996541"/>
    <w:rsid w:val="009A2275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5852"/>
    <w:rsid w:val="009F6BCB"/>
    <w:rsid w:val="009F7B78"/>
    <w:rsid w:val="00A0057A"/>
    <w:rsid w:val="00A113E3"/>
    <w:rsid w:val="00A11421"/>
    <w:rsid w:val="00A147DA"/>
    <w:rsid w:val="00A157B1"/>
    <w:rsid w:val="00A173B3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2424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B5D14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BEB"/>
    <w:rsid w:val="00B1375D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20"/>
    <w:rsid w:val="00B415DB"/>
    <w:rsid w:val="00B44A60"/>
    <w:rsid w:val="00B45141"/>
    <w:rsid w:val="00B5273A"/>
    <w:rsid w:val="00B53C4B"/>
    <w:rsid w:val="00B557E3"/>
    <w:rsid w:val="00B56666"/>
    <w:rsid w:val="00B573C5"/>
    <w:rsid w:val="00B618F4"/>
    <w:rsid w:val="00B62882"/>
    <w:rsid w:val="00B62B50"/>
    <w:rsid w:val="00B635B7"/>
    <w:rsid w:val="00B65950"/>
    <w:rsid w:val="00B661FA"/>
    <w:rsid w:val="00B6632A"/>
    <w:rsid w:val="00B672C0"/>
    <w:rsid w:val="00B7078F"/>
    <w:rsid w:val="00B71233"/>
    <w:rsid w:val="00B722EE"/>
    <w:rsid w:val="00B72D7D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1CD6"/>
    <w:rsid w:val="00BE28D2"/>
    <w:rsid w:val="00BE3624"/>
    <w:rsid w:val="00BE3D81"/>
    <w:rsid w:val="00BE51EE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121D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BA2"/>
    <w:rsid w:val="00C44F97"/>
    <w:rsid w:val="00C5006D"/>
    <w:rsid w:val="00C507FB"/>
    <w:rsid w:val="00C521EF"/>
    <w:rsid w:val="00C569B8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31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4877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476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1E8E"/>
    <w:rsid w:val="00DF3450"/>
    <w:rsid w:val="00DF3E08"/>
    <w:rsid w:val="00DF68C7"/>
    <w:rsid w:val="00DF7A9E"/>
    <w:rsid w:val="00E0046B"/>
    <w:rsid w:val="00E00621"/>
    <w:rsid w:val="00E10B59"/>
    <w:rsid w:val="00E11470"/>
    <w:rsid w:val="00E127FC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0620"/>
    <w:rsid w:val="00E61DDE"/>
    <w:rsid w:val="00E629A1"/>
    <w:rsid w:val="00E63343"/>
    <w:rsid w:val="00E6473E"/>
    <w:rsid w:val="00E65CEC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1ADE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3F5C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133C5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2B19"/>
    <w:rsid w:val="00F64696"/>
    <w:rsid w:val="00F64B4B"/>
    <w:rsid w:val="00F657BA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A6906"/>
    <w:rsid w:val="00FB4CDA"/>
    <w:rsid w:val="00FB5DF2"/>
    <w:rsid w:val="00FC00CD"/>
    <w:rsid w:val="00FC0F81"/>
    <w:rsid w:val="00FC2283"/>
    <w:rsid w:val="00FC260F"/>
    <w:rsid w:val="00FC293E"/>
    <w:rsid w:val="00FC395C"/>
    <w:rsid w:val="00FC648D"/>
    <w:rsid w:val="00FD0343"/>
    <w:rsid w:val="00FD0577"/>
    <w:rsid w:val="00FD0E6B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00FF7376"/>
    <w:rsid w:val="02B8A1A9"/>
    <w:rsid w:val="26925DB5"/>
    <w:rsid w:val="3012E066"/>
    <w:rsid w:val="3C6A264D"/>
    <w:rsid w:val="4F9ED2F7"/>
    <w:rsid w:val="5268939B"/>
    <w:rsid w:val="591B85E9"/>
    <w:rsid w:val="65173A2A"/>
    <w:rsid w:val="65F21CA6"/>
    <w:rsid w:val="75603302"/>
    <w:rsid w:val="775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7FFFE24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3F4B-3534-47DE-B1E8-EBA2A9DFB51E}"/>
      </w:docPartPr>
      <w:docPartBody>
        <w:p w:rsidR="002C48BB" w:rsidRDefault="00D024B1">
          <w:r w:rsidRPr="002021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D177-6DE1-4DA4-AE46-DF7EC24D3F8A}"/>
      </w:docPartPr>
      <w:docPartBody>
        <w:p w:rsidR="002C48BB" w:rsidRDefault="00D024B1">
          <w:r w:rsidRPr="0020215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B1"/>
    <w:rsid w:val="002C48BB"/>
    <w:rsid w:val="00605129"/>
    <w:rsid w:val="00D0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024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34E82-EFE8-4E34-A342-6ED574F1F492}">
  <ds:schemaRefs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C98E12-1606-4844-9B56-D51B14D6A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9C205D-7D35-45A2-8794-7D57C6D28DF3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76AEEFA8-BA2F-44C8-98EC-B561F87E3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is now on the planned surgery preparation list but not ready for surgery for personal reasons Arabic</vt:lpstr>
    </vt:vector>
  </TitlesOfParts>
  <Company>Department of Health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is now on the planned surgery preparation list but not ready for surgery for personal reasons Arabic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Karen O'Leary (Health)</cp:lastModifiedBy>
  <cp:revision>18</cp:revision>
  <cp:lastPrinted>2019-06-12T00:51:00Z</cp:lastPrinted>
  <dcterms:created xsi:type="dcterms:W3CDTF">2024-05-20T04:54:00Z</dcterms:created>
  <dcterms:modified xsi:type="dcterms:W3CDTF">2024-05-28T01:14:00Z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694dfa67,22a00992,46ab631c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2024-05-24T06:04:31Z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b987e88e-2787-48bf-81a7-9857870178fe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7ea0c252194eb474b22e0295719b0595af5f339a12b754afd4677039aa568b65</vt:lpwstr>
  </property>
</Properties>
</file>