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26D0" w14:textId="4C8AD095" w:rsidR="00394122" w:rsidRPr="00473A44" w:rsidRDefault="00394122" w:rsidP="00394122">
      <w:pPr>
        <w:rPr>
          <w:rFonts w:ascii="Microsoft YaHei" w:eastAsia="Microsoft YaHei" w:hAnsi="Microsoft YaHei"/>
        </w:rPr>
      </w:pPr>
    </w:p>
    <w:p w14:paraId="2E58B296" w14:textId="77777777" w:rsidR="00394122" w:rsidRPr="00473A44" w:rsidRDefault="008D501F" w:rsidP="00394122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</w:rPr>
      </w:pPr>
      <w:sdt>
        <w:sdtPr>
          <w:rPr>
            <w:rFonts w:ascii="Microsoft YaHei" w:eastAsia="Microsoft YaHei" w:hAnsi="Microsoft YaHei" w:cs="SimSun"/>
            <w:b/>
            <w:noProof/>
            <w:lang w:eastAsia="en-AU"/>
          </w:rPr>
          <w:id w:val="944267918"/>
          <w:placeholder>
            <w:docPart w:val="DefaultPlaceholder_1081868574"/>
          </w:placeholder>
        </w:sdtPr>
        <w:sdtEndPr/>
        <w:sdtContent>
          <w:r w:rsidR="00394122" w:rsidRPr="00473A44">
            <w:rPr>
              <w:rFonts w:ascii="Microsoft YaHei" w:eastAsia="Microsoft YaHei" w:hAnsi="Microsoft YaHei" w:cs="SimSun"/>
              <w:b/>
              <w:noProof/>
              <w:lang w:eastAsia="en-AU"/>
            </w:rPr>
            <w:t>[Health Service]</w:t>
          </w:r>
        </w:sdtContent>
      </w:sdt>
      <w:r w:rsidR="00394122" w:rsidRPr="00473A44">
        <w:rPr>
          <w:rFonts w:ascii="Microsoft YaHei" w:eastAsia="Microsoft YaHei" w:hAnsi="Microsoft YaHei" w:cs="SimSun"/>
        </w:rPr>
        <w:br/>
        <w:t>电话：</w:t>
      </w:r>
      <w:sdt>
        <w:sdtPr>
          <w:rPr>
            <w:rFonts w:ascii="Microsoft YaHei" w:eastAsia="Microsoft YaHei" w:hAnsi="Microsoft YaHei" w:cs="SimSun"/>
          </w:rPr>
          <w:id w:val="-1221512191"/>
          <w:placeholder>
            <w:docPart w:val="DefaultPlaceholder_1081868574"/>
          </w:placeholder>
        </w:sdtPr>
        <w:sdtEndPr/>
        <w:sdtContent>
          <w:r w:rsidR="00394122" w:rsidRPr="00473A44">
            <w:rPr>
              <w:rFonts w:ascii="Microsoft YaHei" w:eastAsia="Microsoft YaHei" w:hAnsi="Microsoft YaHei" w:cs="SimSun"/>
            </w:rPr>
            <w:t xml:space="preserve">03 </w:t>
          </w:r>
          <w:proofErr w:type="spellStart"/>
          <w:r w:rsidR="00394122" w:rsidRPr="00473A44">
            <w:rPr>
              <w:rFonts w:ascii="Microsoft YaHei" w:eastAsia="Microsoft YaHei" w:hAnsi="Microsoft YaHei" w:cs="SimSun"/>
            </w:rPr>
            <w:t>xxxx</w:t>
          </w:r>
          <w:proofErr w:type="spellEnd"/>
          <w:r w:rsidR="00394122" w:rsidRPr="00473A44">
            <w:rPr>
              <w:rFonts w:ascii="Microsoft YaHei" w:eastAsia="Microsoft YaHei" w:hAnsi="Microsoft YaHei" w:cs="SimSun"/>
            </w:rPr>
            <w:t xml:space="preserve"> </w:t>
          </w:r>
          <w:proofErr w:type="spellStart"/>
          <w:r w:rsidR="00394122" w:rsidRPr="00473A44">
            <w:rPr>
              <w:rFonts w:ascii="Microsoft YaHei" w:eastAsia="Microsoft YaHei" w:hAnsi="Microsoft YaHei" w:cs="SimSun"/>
            </w:rPr>
            <w:t>xxxx</w:t>
          </w:r>
          <w:proofErr w:type="spellEnd"/>
        </w:sdtContent>
      </w:sdt>
      <w:r w:rsidR="00394122" w:rsidRPr="00473A44">
        <w:rPr>
          <w:rFonts w:ascii="Microsoft YaHei" w:eastAsia="Microsoft YaHei" w:hAnsi="Microsoft YaHei" w:cs="SimSun"/>
        </w:rPr>
        <w:br/>
        <w:t>网址：</w:t>
      </w:r>
      <w:sdt>
        <w:sdtPr>
          <w:rPr>
            <w:rFonts w:ascii="Microsoft YaHei" w:eastAsia="Microsoft YaHei" w:hAnsi="Microsoft YaHei" w:cs="SimSun"/>
          </w:rPr>
          <w:id w:val="1841198215"/>
          <w:placeholder>
            <w:docPart w:val="DefaultPlaceholder_1081868574"/>
          </w:placeholder>
        </w:sdtPr>
        <w:sdtEndPr/>
        <w:sdtContent>
          <w:r w:rsidR="00394122" w:rsidRPr="00473A44">
            <w:rPr>
              <w:rFonts w:ascii="Microsoft YaHei" w:eastAsia="Microsoft YaHei" w:hAnsi="Microsoft YaHei" w:cs="SimSun"/>
            </w:rPr>
            <w:t>www.xxxxx</w:t>
          </w:r>
        </w:sdtContent>
      </w:sdt>
    </w:p>
    <w:p w14:paraId="1BC7E0BD" w14:textId="77777777" w:rsidR="00394122" w:rsidRPr="00473A44" w:rsidRDefault="00394122" w:rsidP="00394122">
      <w:pPr>
        <w:pStyle w:val="Header"/>
        <w:tabs>
          <w:tab w:val="left" w:pos="5812"/>
        </w:tabs>
        <w:rPr>
          <w:rFonts w:ascii="Microsoft YaHei" w:eastAsia="Microsoft YaHei" w:hAnsi="Microsoft YaHei"/>
          <w:sz w:val="18"/>
          <w:szCs w:val="18"/>
        </w:rPr>
      </w:pPr>
      <w:r w:rsidRPr="00473A44">
        <w:rPr>
          <w:rFonts w:ascii="Microsoft YaHei" w:eastAsia="Microsoft YaHei" w:hAnsi="Microsoft YaHei" w:cs="SimSun"/>
        </w:rPr>
        <w:tab/>
        <w:t>电子邮箱：</w:t>
      </w:r>
      <w:sdt>
        <w:sdtPr>
          <w:rPr>
            <w:rFonts w:ascii="Microsoft YaHei" w:eastAsia="Microsoft YaHei" w:hAnsi="Microsoft YaHei" w:cs="SimSun"/>
          </w:rPr>
          <w:id w:val="-1331820719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</w:rPr>
            <w:t>xxxxx</w:t>
          </w:r>
        </w:sdtContent>
      </w:sdt>
    </w:p>
    <w:p w14:paraId="5E0567A2" w14:textId="77777777" w:rsidR="00394122" w:rsidRPr="00394122" w:rsidRDefault="00394122">
      <w:pPr>
        <w:rPr>
          <w:sz w:val="14"/>
          <w:szCs w:val="14"/>
        </w:rPr>
      </w:pPr>
    </w:p>
    <w:tbl>
      <w:tblPr>
        <w:tblStyle w:val="TableGrid"/>
        <w:tblW w:w="2827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883E5F" w:rsidRPr="00473A44" w14:paraId="2516DB2B" w14:textId="77777777" w:rsidTr="00394122">
        <w:trPr>
          <w:trHeight w:val="1382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827" w:type="dxa"/>
                <w:vAlign w:val="center"/>
              </w:tcPr>
              <w:p w14:paraId="10659BCE" w14:textId="77777777" w:rsidR="00542698" w:rsidRPr="00473A44" w:rsidRDefault="00394122" w:rsidP="00AC71A3">
                <w:pPr>
                  <w:spacing w:before="200"/>
                  <w:jc w:val="center"/>
                  <w:rPr>
                    <w:rFonts w:ascii="Microsoft YaHei" w:eastAsia="Microsoft YaHei" w:hAnsi="Microsoft YaHei"/>
                    <w:lang w:eastAsia="zh-CN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51216522" wp14:editId="0931A7B1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1412759385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8E2D656" w14:textId="77777777" w:rsidR="005B1141" w:rsidRPr="00473A44" w:rsidRDefault="0016145E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日期</w:t>
          </w:r>
        </w:p>
      </w:sdtContent>
    </w:sdt>
    <w:p w14:paraId="314599A7" w14:textId="77777777" w:rsidR="005F2D7B" w:rsidRPr="00473A44" w:rsidRDefault="005F2D7B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5624719C" w14:textId="77777777" w:rsidR="00911CBA" w:rsidRPr="00473A44" w:rsidRDefault="008D501F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851707470"/>
          <w:placeholder>
            <w:docPart w:val="DefaultPlaceholder_1081868574"/>
          </w:placeholder>
        </w:sdtPr>
        <w:sdtEndPr/>
        <w:sdtContent>
          <w:r w:rsidR="00394122" w:rsidRPr="00473A44">
            <w:rPr>
              <w:rFonts w:ascii="Microsoft YaHei" w:eastAsia="Microsoft YaHei" w:hAnsi="Microsoft YaHei" w:cstheme="minorHAnsi"/>
              <w:b/>
              <w:noProof/>
              <w:color w:val="000000"/>
              <w:sz w:val="24"/>
              <w:szCs w:val="24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50FAD8B6" wp14:editId="4258ACC9">
                <wp:simplePos x="0" y="0"/>
                <wp:positionH relativeFrom="column">
                  <wp:posOffset>5567198</wp:posOffset>
                </wp:positionH>
                <wp:positionV relativeFrom="paragraph">
                  <wp:posOffset>-450609</wp:posOffset>
                </wp:positionV>
                <wp:extent cx="685800" cy="683895"/>
                <wp:effectExtent l="0" t="0" r="0" b="1905"/>
                <wp:wrapNone/>
                <wp:docPr id="3" name="Picture 3">
                  <a:hlinkClick xmlns:a="http://schemas.openxmlformats.org/drawingml/2006/main" r:id="rId13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Description: Image result for interpreter symbol australia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Title</w:t>
          </w:r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211237888"/>
          <w:placeholder>
            <w:docPart w:val="DefaultPlaceholder_1081868574"/>
          </w:placeholder>
        </w:sdtPr>
        <w:sdtEndPr/>
        <w:sdtContent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Name</w:t>
          </w:r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246541928"/>
        <w:placeholder>
          <w:docPart w:val="DefaultPlaceholder_1081868574"/>
        </w:placeholder>
      </w:sdtPr>
      <w:sdtEndPr/>
      <w:sdtContent>
        <w:p w14:paraId="4F27549F" w14:textId="77777777" w:rsidR="004C28F6" w:rsidRPr="00473A44" w:rsidRDefault="0016145E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Address line 1</w:t>
          </w: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1802191432"/>
        <w:placeholder>
          <w:docPart w:val="DefaultPlaceholder_1081868574"/>
        </w:placeholder>
      </w:sdtPr>
      <w:sdtEndPr/>
      <w:sdtContent>
        <w:p w14:paraId="32E647A1" w14:textId="77777777" w:rsidR="005B1141" w:rsidRPr="00473A44" w:rsidRDefault="0016145E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Address line 2</w:t>
          </w: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p w14:paraId="4756CC98" w14:textId="77777777" w:rsidR="005B1141" w:rsidRPr="00473A44" w:rsidRDefault="008D501F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279850998"/>
          <w:placeholder>
            <w:docPart w:val="DefaultPlaceholder_1081868574"/>
          </w:placeholder>
        </w:sdtPr>
        <w:sdtEndPr/>
        <w:sdtContent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Suburb</w:t>
          </w:r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r w:rsidR="0016145E"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123964983"/>
          <w:placeholder>
            <w:docPart w:val="DefaultPlaceholder_1081868574"/>
          </w:placeholder>
        </w:sdtPr>
        <w:sdtEndPr/>
        <w:sdtContent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Postcode</w:t>
          </w:r>
          <w:r w:rsidR="0016145E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p w14:paraId="67F3CCA4" w14:textId="77777777" w:rsidR="00CC2531" w:rsidRPr="00473A44" w:rsidRDefault="0016145E" w:rsidP="00142A21">
      <w:pPr>
        <w:jc w:val="right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需要翻译吗？</w:t>
      </w: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br/>
      </w:r>
      <w:r w:rsidRPr="00473A44">
        <w:rPr>
          <w:rFonts w:ascii="Microsoft YaHei" w:eastAsia="Microsoft YaHei" w:hAnsi="Microsoft YaHei" w:cstheme="minorHAnsi"/>
          <w:noProof/>
          <w:sz w:val="24"/>
          <w:szCs w:val="24"/>
          <w:lang w:val="en-US" w:eastAsia="zh-CN"/>
        </w:rPr>
        <w:drawing>
          <wp:inline distT="0" distB="0" distL="0" distR="0" wp14:anchorId="5EE97FB9" wp14:editId="3ED5BAD8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A44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 xml:space="preserve"> </w:t>
      </w: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请拨打：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718818391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(03) xxxx xxxx</w:t>
          </w:r>
        </w:sdtContent>
      </w:sdt>
    </w:p>
    <w:p w14:paraId="0EFE9F39" w14:textId="77777777" w:rsidR="000F2626" w:rsidRPr="00473A44" w:rsidRDefault="0016145E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尊敬的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751851951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Title</w:t>
          </w: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373886005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EE681B"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Name</w:t>
          </w: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：</w:t>
      </w:r>
    </w:p>
    <w:p w14:paraId="592F19E8" w14:textId="77777777" w:rsidR="00AF306B" w:rsidRPr="00473A44" w:rsidRDefault="00AF306B" w:rsidP="3012E066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</w:p>
    <w:p w14:paraId="7F01CF11" w14:textId="77777777" w:rsidR="004C76D4" w:rsidRPr="00473A44" w:rsidRDefault="0016145E" w:rsidP="3012E066">
      <w:pPr>
        <w:spacing w:after="0"/>
        <w:rPr>
          <w:rFonts w:ascii="Microsoft YaHei" w:eastAsia="Microsoft YaHei" w:hAnsi="Microsoft YaHei" w:cs="Arial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473A44">
        <w:rPr>
          <w:rFonts w:ascii="Microsoft YaHei" w:eastAsia="Microsoft YaHei" w:hAnsi="Microsoft YaHei" w:cs="SimSun"/>
          <w:b/>
          <w:bCs/>
          <w:color w:val="000000" w:themeColor="text1"/>
          <w:sz w:val="24"/>
          <w:szCs w:val="24"/>
          <w:u w:val="single"/>
          <w:lang w:eastAsia="zh-CN"/>
        </w:rPr>
        <w:t>致函缘由</w:t>
      </w:r>
    </w:p>
    <w:p w14:paraId="0371ADB3" w14:textId="77777777" w:rsidR="00142A21" w:rsidRPr="00473A44" w:rsidRDefault="0016145E" w:rsidP="3012E066">
      <w:pPr>
        <w:spacing w:after="0"/>
        <w:rPr>
          <w:rFonts w:ascii="Microsoft YaHei" w:eastAsia="Microsoft YaHei" w:hAnsi="Microsoft YaHei"/>
          <w:b/>
          <w:bCs/>
          <w:noProof/>
          <w:color w:val="000000" w:themeColor="text1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我们特此致函确认，</w:t>
      </w:r>
      <w:r w:rsidR="65173A2A" w:rsidRPr="00473A44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zh-CN"/>
        </w:rPr>
        <w:t>您已被列入择期手术准备名单，但由于个人原因，您尚未准备好接</w:t>
      </w:r>
      <w:r w:rsidR="00473A44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zh-CN"/>
        </w:rPr>
        <w:br/>
      </w:r>
      <w:r w:rsidR="65173A2A" w:rsidRPr="00473A44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zh-CN"/>
        </w:rPr>
        <w:t>受手术。</w:t>
      </w:r>
    </w:p>
    <w:p w14:paraId="3B215C82" w14:textId="77777777" w:rsidR="00FF2F76" w:rsidRPr="00473A44" w:rsidRDefault="00FF2F76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</w:p>
    <w:p w14:paraId="09E6AEB6" w14:textId="77777777" w:rsidR="00CF1B0A" w:rsidRPr="00473A44" w:rsidRDefault="0016145E" w:rsidP="00019E4A">
      <w:p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r w:rsidRPr="00473A44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您已在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1641495200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&lt;Proposed procedure</w:t>
          </w:r>
        </w:sdtContent>
      </w:sdt>
      <w:r w:rsidRPr="00473A44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&gt; 的等候名单上，该手术将由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464940439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&lt;Health service name&gt;</w:t>
          </w:r>
        </w:sdtContent>
      </w:sdt>
      <w:r w:rsidRPr="00473A44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的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1480421654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473A44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负责。</w:t>
      </w:r>
    </w:p>
    <w:p w14:paraId="71C93A88" w14:textId="77777777" w:rsidR="00B10BEB" w:rsidRPr="00473A44" w:rsidRDefault="00B10BEB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4FD75902" w14:textId="77777777" w:rsidR="00E14A3D" w:rsidRPr="00473A44" w:rsidRDefault="0016145E" w:rsidP="77532FF9">
      <w:pPr>
        <w:spacing w:after="0"/>
        <w:rPr>
          <w:rFonts w:ascii="Microsoft YaHei" w:eastAsia="Microsoft YaHei" w:hAnsi="Microsoft YaHei"/>
          <w:sz w:val="24"/>
          <w:szCs w:val="24"/>
          <w:lang w:eastAsia="en-AU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>医院理解您出于工作、个人事务或已计划好的假期等个人原因，需要推迟手术。</w:t>
      </w:r>
    </w:p>
    <w:p w14:paraId="137E8742" w14:textId="77777777" w:rsidR="00ED5ECD" w:rsidRPr="00473A44" w:rsidRDefault="00ED5ECD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7817A72B" w14:textId="77777777" w:rsidR="00ED5ECD" w:rsidRPr="00473A44" w:rsidRDefault="0016145E" w:rsidP="00ED5ECD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 xml:space="preserve">出于这些原因推迟手术且仍保留在等候名单上是有最长时限的。您属于临床急症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491168648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&lt;insert 1, 2 or 3&gt;</w:t>
          </w:r>
        </w:sdtContent>
      </w:sdt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 xml:space="preserve"> 类患者，这意味着您可以要求将手术推迟最多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859926443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&lt;insert 30, 90 or 180&gt;</w:t>
          </w:r>
        </w:sdtContent>
      </w:sdt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 xml:space="preserve"> 天。</w:t>
      </w:r>
    </w:p>
    <w:p w14:paraId="3E7525AA" w14:textId="77777777" w:rsidR="004C76D4" w:rsidRPr="00473A44" w:rsidRDefault="0016145E" w:rsidP="00473A44">
      <w:pPr>
        <w:keepNext/>
        <w:keepLines/>
        <w:spacing w:after="0"/>
        <w:rPr>
          <w:rFonts w:ascii="Microsoft YaHei" w:eastAsia="Microsoft YaHei" w:hAnsi="Microsoft YaHei" w:cs="Arial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473A44">
        <w:rPr>
          <w:rFonts w:ascii="Microsoft YaHei" w:eastAsia="Microsoft YaHei" w:hAnsi="Microsoft YaHei" w:cs="SimSun"/>
          <w:b/>
          <w:bCs/>
          <w:color w:val="000000" w:themeColor="text1"/>
          <w:sz w:val="24"/>
          <w:szCs w:val="24"/>
          <w:u w:val="single"/>
          <w:lang w:eastAsia="zh-CN"/>
        </w:rPr>
        <w:lastRenderedPageBreak/>
        <w:t>您需要做什么</w:t>
      </w:r>
    </w:p>
    <w:p w14:paraId="2F32CD24" w14:textId="77777777" w:rsidR="00276941" w:rsidRPr="00473A44" w:rsidRDefault="0016145E" w:rsidP="00473A44">
      <w:pPr>
        <w:keepNext/>
        <w:keepLines/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请拨打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-1370217119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&lt;Contact phone number&gt;</w:t>
          </w:r>
        </w:sdtContent>
      </w:sdt>
      <w:r w:rsidRP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 联系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1063216541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&lt;Name&gt;</w:t>
          </w:r>
        </w:sdtContent>
      </w:sdt>
      <w:r w:rsid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-2044427898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&lt;Position&gt;</w:t>
          </w:r>
        </w:sdtContent>
      </w:sdt>
      <w:r w:rsidRP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>，告知我们您何时可以接受手术</w:t>
      </w:r>
      <w:r w:rsidR="00F657BA"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。如果您未致电医院，我们将在手术延迟的最长期限到期之前与您联系。</w:t>
      </w:r>
    </w:p>
    <w:p w14:paraId="4AF4A483" w14:textId="77777777" w:rsidR="00486E5F" w:rsidRPr="00473A44" w:rsidRDefault="00486E5F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2658058A" w14:textId="77777777" w:rsidR="3012E066" w:rsidRPr="00473A44" w:rsidRDefault="0016145E" w:rsidP="3012E066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无论出于何种原因，您被列为“未准备好接受手术”的时间将不会计入您的总等候时间。</w:t>
      </w:r>
    </w:p>
    <w:p w14:paraId="19D951B5" w14:textId="77777777" w:rsidR="004C76D4" w:rsidRPr="00473A44" w:rsidRDefault="004C76D4" w:rsidP="3012E066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</w:p>
    <w:p w14:paraId="412046AC" w14:textId="77777777" w:rsidR="00F657BA" w:rsidRPr="00473A44" w:rsidRDefault="0016145E" w:rsidP="3012E066">
      <w:pPr>
        <w:spacing w:after="0"/>
        <w:rPr>
          <w:rFonts w:ascii="Microsoft YaHei" w:eastAsia="Microsoft YaHei" w:hAnsi="Microsoft YaHei"/>
          <w:b/>
          <w:bCs/>
          <w:sz w:val="24"/>
          <w:szCs w:val="24"/>
          <w:u w:val="single"/>
          <w:lang w:eastAsia="zh-CN"/>
        </w:rPr>
      </w:pPr>
      <w:r w:rsidRPr="00473A44">
        <w:rPr>
          <w:rFonts w:ascii="Microsoft YaHei" w:eastAsia="Microsoft YaHei" w:hAnsi="Microsoft YaHei" w:cs="SimSun"/>
          <w:b/>
          <w:bCs/>
          <w:sz w:val="24"/>
          <w:szCs w:val="24"/>
          <w:u w:val="single"/>
          <w:lang w:eastAsia="zh-CN"/>
        </w:rPr>
        <w:t>如果您的状况有变怎么办？</w:t>
      </w:r>
    </w:p>
    <w:p w14:paraId="0E441DFD" w14:textId="77777777" w:rsidR="000614EB" w:rsidRPr="00473A44" w:rsidRDefault="0016145E" w:rsidP="00880F75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我们非常重视您的健康。</w:t>
      </w:r>
      <w:r w:rsidRP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等待手术期间，如果您的健康状况发生变化，请联系您的全科医生（GP）寻求建议，或拨打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1117639773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&lt;Contact phone number&gt;</w:t>
          </w:r>
        </w:sdtContent>
      </w:sdt>
      <w:r w:rsidRP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 联系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1860394888"/>
          <w:placeholder>
            <w:docPart w:val="DefaultPlaceholder_1081868574"/>
          </w:placeholder>
        </w:sdtPr>
        <w:sdtEndPr>
          <w:rPr>
            <w:noProof/>
            <w:color w:val="000000"/>
          </w:rPr>
        </w:sdtEndPr>
        <w:sdtContent>
          <w:r w:rsidR="00650CD0" w:rsidRPr="00473A44">
            <w:rPr>
              <w:rFonts w:ascii="Microsoft YaHei" w:eastAsia="Microsoft YaHei" w:hAnsi="Microsoft YaHei" w:cs="SimSun"/>
              <w:b/>
              <w:bCs/>
              <w:noProof/>
              <w:color w:val="000000"/>
              <w:sz w:val="24"/>
              <w:szCs w:val="24"/>
              <w:lang w:eastAsia="zh-CN"/>
            </w:rPr>
            <w:t>&lt;Surgical unit responsible for care&gt;</w:t>
          </w:r>
        </w:sdtContent>
      </w:sdt>
      <w:r w:rsidRP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 的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690262146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&lt;Name&gt;</w:t>
          </w:r>
        </w:sdtContent>
      </w:sdt>
      <w:r w:rsidRPr="00473A44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>。</w:t>
      </w:r>
    </w:p>
    <w:p w14:paraId="663F1CCB" w14:textId="77777777" w:rsidR="00AF306B" w:rsidRPr="00473A44" w:rsidRDefault="00AF306B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1E408631" w14:textId="77777777" w:rsidR="00D23579" w:rsidRPr="00473A44" w:rsidRDefault="0016145E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如有以下需求或出现以下情况，请拨打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448747434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704129868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&lt;Name&gt;</w:t>
          </w:r>
        </w:sdtContent>
      </w:sdt>
      <w:r w:rsidR="00473A44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677351222"/>
          <w:placeholder>
            <w:docPart w:val="DefaultPlaceholder_1081868574"/>
          </w:placeholder>
        </w:sdtPr>
        <w:sdtEndPr/>
        <w:sdtContent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&lt;Position&gt;</w:t>
          </w:r>
        </w:sdtContent>
      </w:sdt>
      <w:r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>：</w:t>
      </w:r>
    </w:p>
    <w:p w14:paraId="2C68D59A" w14:textId="77777777" w:rsidR="005B393D" w:rsidRPr="00473A44" w:rsidRDefault="0016145E" w:rsidP="002E405B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确定了可以接受手术的时间</w:t>
      </w:r>
    </w:p>
    <w:p w14:paraId="4CD73994" w14:textId="77777777" w:rsidR="00AF306B" w:rsidRPr="00473A44" w:rsidRDefault="0016145E" w:rsidP="002E405B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对被列入择期手术准备名单或手术计划有任何疑问</w:t>
      </w:r>
    </w:p>
    <w:p w14:paraId="77C8CB4A" w14:textId="77777777" w:rsidR="006A41F2" w:rsidRPr="00473A44" w:rsidRDefault="0016145E" w:rsidP="006A41F2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>决定不做手术</w:t>
      </w:r>
    </w:p>
    <w:p w14:paraId="6D2BBEA1" w14:textId="77777777" w:rsidR="006A41F2" w:rsidRPr="00473A44" w:rsidRDefault="0016145E" w:rsidP="006A41F2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zh-CN"/>
        </w:rPr>
        <w:t>已在另一家医院做过手术</w:t>
      </w:r>
    </w:p>
    <w:p w14:paraId="423D244B" w14:textId="77777777" w:rsidR="00235CAB" w:rsidRPr="00473A44" w:rsidRDefault="0016145E" w:rsidP="00530040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>需要更改联系方式。</w:t>
      </w:r>
    </w:p>
    <w:p w14:paraId="3EA62A30" w14:textId="77777777" w:rsidR="00AF306B" w:rsidRPr="00473A44" w:rsidRDefault="00AF306B" w:rsidP="00AF306B">
      <w:pPr>
        <w:tabs>
          <w:tab w:val="right" w:pos="9026"/>
        </w:tabs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07AD3E38" w14:textId="77777777" w:rsidR="00142A21" w:rsidRPr="00473A44" w:rsidRDefault="0016145E" w:rsidP="00AF306B">
      <w:pPr>
        <w:tabs>
          <w:tab w:val="right" w:pos="9026"/>
        </w:tabs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473A44">
        <w:rPr>
          <w:rFonts w:ascii="Microsoft YaHei" w:eastAsia="Microsoft YaHei" w:hAnsi="Microsoft YaHei" w:cs="SimSun"/>
          <w:sz w:val="24"/>
          <w:szCs w:val="24"/>
          <w:lang w:eastAsia="en-AU"/>
        </w:rPr>
        <w:t>此致，</w:t>
      </w:r>
    </w:p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1125967190"/>
        <w:placeholder>
          <w:docPart w:val="DefaultPlaceholder_1081868574"/>
        </w:placeholder>
      </w:sdtPr>
      <w:sdtEndPr/>
      <w:sdtContent>
        <w:p w14:paraId="1C38A876" w14:textId="77777777" w:rsidR="006F3368" w:rsidRPr="00473A44" w:rsidRDefault="0016145E" w:rsidP="00AF306B">
          <w:pPr>
            <w:spacing w:after="0"/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</w:pP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6F3368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Name</w:t>
          </w: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 xml:space="preserve">] 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1957857567"/>
        <w:placeholder>
          <w:docPart w:val="DefaultPlaceholder_1081868574"/>
        </w:placeholder>
      </w:sdtPr>
      <w:sdtEndPr/>
      <w:sdtContent>
        <w:p w14:paraId="44A38099" w14:textId="77777777" w:rsidR="00142A21" w:rsidRPr="00473A44" w:rsidRDefault="0016145E" w:rsidP="00AF306B">
          <w:pPr>
            <w:spacing w:after="0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6F3368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Position</w:t>
          </w: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463583067"/>
        <w:placeholder>
          <w:docPart w:val="DefaultPlaceholder_1081868574"/>
        </w:placeholder>
      </w:sdtPr>
      <w:sdtEndPr/>
      <w:sdtContent>
        <w:p w14:paraId="4F893D3B" w14:textId="77777777" w:rsidR="004A1FA1" w:rsidRPr="00473A44" w:rsidRDefault="0016145E" w:rsidP="00AF306B">
          <w:pPr>
            <w:spacing w:after="0"/>
            <w:rPr>
              <w:rFonts w:ascii="Microsoft YaHei" w:eastAsia="Microsoft YaHei" w:hAnsi="Microsoft YaHei" w:cstheme="minorHAnsi"/>
              <w:sz w:val="24"/>
              <w:szCs w:val="24"/>
            </w:rPr>
          </w:pP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9B518C"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Health Service</w:t>
          </w:r>
          <w:r w:rsidRPr="00473A44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sectPr w:rsidR="004A1FA1" w:rsidRPr="00473A44" w:rsidSect="00536C6A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87" w:right="851" w:bottom="1134" w:left="1134" w:header="426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9BD6" w14:textId="77777777" w:rsidR="000A3F28" w:rsidRDefault="000A3F28">
      <w:pPr>
        <w:spacing w:after="0" w:line="240" w:lineRule="auto"/>
      </w:pPr>
      <w:r>
        <w:separator/>
      </w:r>
    </w:p>
  </w:endnote>
  <w:endnote w:type="continuationSeparator" w:id="0">
    <w:p w14:paraId="49858DD8" w14:textId="77777777" w:rsidR="000A3F28" w:rsidRDefault="000A3F28">
      <w:pPr>
        <w:spacing w:after="0" w:line="240" w:lineRule="auto"/>
      </w:pPr>
      <w:r>
        <w:continuationSeparator/>
      </w:r>
    </w:p>
  </w:endnote>
  <w:endnote w:type="continuationNotice" w:id="1">
    <w:p w14:paraId="3529E820" w14:textId="77777777" w:rsidR="00397E58" w:rsidRDefault="00397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B46D" w14:textId="5F95657F" w:rsidR="0064302C" w:rsidRDefault="00FB647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63AD94" wp14:editId="68BC36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7616858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05C59" w14:textId="16D3ADEF" w:rsidR="00FB6475" w:rsidRPr="00FB6475" w:rsidRDefault="00FB6475" w:rsidP="00FB647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B647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3A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6B05C59" w14:textId="16D3ADEF" w:rsidR="00FB6475" w:rsidRPr="00FB6475" w:rsidRDefault="00FB6475" w:rsidP="00FB647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B647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209C" w14:textId="70A262CB" w:rsidR="008D501F" w:rsidRPr="00EE2C24" w:rsidRDefault="008D501F" w:rsidP="008D501F">
    <w:pPr>
      <w:pStyle w:val="Footer"/>
      <w:rPr>
        <w:sz w:val="16"/>
        <w:szCs w:val="16"/>
      </w:rPr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EB64739" wp14:editId="154419E7">
              <wp:simplePos x="0" y="0"/>
              <wp:positionH relativeFrom="page">
                <wp:posOffset>3457977</wp:posOffset>
              </wp:positionH>
              <wp:positionV relativeFrom="page">
                <wp:posOffset>10251584</wp:posOffset>
              </wp:positionV>
              <wp:extent cx="572246" cy="367048"/>
              <wp:effectExtent l="0" t="0" r="18415" b="0"/>
              <wp:wrapNone/>
              <wp:docPr id="1149429287" name="Text Box 114942928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367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750DF" w14:textId="77777777" w:rsidR="00804A74" w:rsidRPr="00284A86" w:rsidRDefault="00804A74" w:rsidP="00804A74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64739" id="_x0000_t202" coordsize="21600,21600" o:spt="202" path="m,l,21600r21600,l21600,xe">
              <v:stroke joinstyle="miter"/>
              <v:path gradientshapeok="t" o:connecttype="rect"/>
            </v:shapetype>
            <v:shape id="Text Box 1149429287" o:spid="_x0000_s1027" type="#_x0000_t202" alt="OFFICIAL" style="position:absolute;margin-left:272.3pt;margin-top:807.2pt;width:45.05pt;height:28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" filled="f" stroked="f">
              <v:textbox inset="0,0,0,15pt">
                <w:txbxContent>
                  <w:p w14:paraId="087750DF" w14:textId="77777777" w:rsidR="00804A74" w:rsidRPr="00284A86" w:rsidRDefault="00804A74" w:rsidP="00804A74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C</w:t>
    </w:r>
    <w:r w:rsidRPr="00EE2C24">
      <w:rPr>
        <w:sz w:val="16"/>
        <w:szCs w:val="16"/>
      </w:rPr>
      <w:t>onfirmation that the patient is now on the planned surgery preparation list but not ready for surgery for personal reasons</w:t>
    </w:r>
    <w:r>
      <w:rPr>
        <w:sz w:val="16"/>
        <w:szCs w:val="16"/>
      </w:rPr>
      <w:t xml:space="preserve"> </w:t>
    </w:r>
    <w:r w:rsidRPr="00EE2C24">
      <w:rPr>
        <w:sz w:val="16"/>
        <w:szCs w:val="16"/>
      </w:rPr>
      <w:t xml:space="preserve">Chinese </w:t>
    </w:r>
    <w:proofErr w:type="gramStart"/>
    <w:r w:rsidRPr="00EE2C24">
      <w:rPr>
        <w:sz w:val="16"/>
        <w:szCs w:val="16"/>
      </w:rPr>
      <w:t>simplified</w:t>
    </w:r>
    <w:proofErr w:type="gramEnd"/>
  </w:p>
  <w:p w14:paraId="3CCFCDD0" w14:textId="64891DB6" w:rsidR="004031EA" w:rsidRPr="006E34B3" w:rsidRDefault="004031EA" w:rsidP="008D501F">
    <w:pPr>
      <w:pStyle w:val="Footer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E788" w14:textId="319A3327" w:rsidR="00536C6A" w:rsidRPr="00EE2C24" w:rsidRDefault="00804A74" w:rsidP="00536C6A">
    <w:pPr>
      <w:pStyle w:val="Footer"/>
      <w:rPr>
        <w:sz w:val="16"/>
        <w:szCs w:val="16"/>
      </w:rPr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01B9498" wp14:editId="723F7BA5">
              <wp:simplePos x="0" y="0"/>
              <wp:positionH relativeFrom="margin">
                <wp:align>center</wp:align>
              </wp:positionH>
              <wp:positionV relativeFrom="page">
                <wp:posOffset>10165080</wp:posOffset>
              </wp:positionV>
              <wp:extent cx="572246" cy="443865"/>
              <wp:effectExtent l="0" t="0" r="1841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DEC74" w14:textId="77777777" w:rsidR="00804A74" w:rsidRPr="00284A86" w:rsidRDefault="00804A74" w:rsidP="00804A74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1B94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800.4pt;width:45.05pt;height:34.95pt;z-index:251660289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" filled="f" stroked="f">
              <v:textbox style="mso-fit-shape-to-text:t" inset="0,0,0,15pt">
                <w:txbxContent>
                  <w:p w14:paraId="297DEC74" w14:textId="77777777" w:rsidR="00804A74" w:rsidRPr="00284A86" w:rsidRDefault="00804A74" w:rsidP="00804A74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36C6A" w:rsidRPr="00EE2C24">
      <w:rPr>
        <w:sz w:val="16"/>
        <w:szCs w:val="16"/>
      </w:rPr>
      <w:t>Confirmation that the patient is now on the planned surgery preparation list but not ready for surgery for personal reasons</w:t>
    </w:r>
    <w:r w:rsidR="005D082B">
      <w:rPr>
        <w:sz w:val="16"/>
        <w:szCs w:val="16"/>
      </w:rPr>
      <w:t xml:space="preserve"> </w:t>
    </w:r>
    <w:r w:rsidR="00536C6A" w:rsidRPr="00EE2C24">
      <w:rPr>
        <w:sz w:val="16"/>
        <w:szCs w:val="16"/>
      </w:rPr>
      <w:t xml:space="preserve">Chinese </w:t>
    </w:r>
    <w:proofErr w:type="gramStart"/>
    <w:r w:rsidR="00536C6A" w:rsidRPr="00EE2C24">
      <w:rPr>
        <w:sz w:val="16"/>
        <w:szCs w:val="16"/>
      </w:rPr>
      <w:t>simplified</w:t>
    </w:r>
    <w:proofErr w:type="gramEnd"/>
  </w:p>
  <w:p w14:paraId="2127D245" w14:textId="130D0089" w:rsidR="0064302C" w:rsidRDefault="00643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FDCC" w14:textId="77777777" w:rsidR="000A3F28" w:rsidRDefault="000A3F28">
      <w:pPr>
        <w:spacing w:after="0" w:line="240" w:lineRule="auto"/>
      </w:pPr>
      <w:r>
        <w:separator/>
      </w:r>
    </w:p>
  </w:footnote>
  <w:footnote w:type="continuationSeparator" w:id="0">
    <w:p w14:paraId="2A21893F" w14:textId="77777777" w:rsidR="000A3F28" w:rsidRDefault="000A3F28">
      <w:pPr>
        <w:spacing w:after="0" w:line="240" w:lineRule="auto"/>
      </w:pPr>
      <w:r>
        <w:continuationSeparator/>
      </w:r>
    </w:p>
  </w:footnote>
  <w:footnote w:type="continuationNotice" w:id="1">
    <w:p w14:paraId="4DEB0D6C" w14:textId="77777777" w:rsidR="00397E58" w:rsidRDefault="00397E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7738" w14:textId="06CBBF57" w:rsidR="00536C6A" w:rsidRDefault="00536C6A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6318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29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C1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7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E5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00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40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40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46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E90827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65B2D88E" w:tentative="1">
      <w:start w:val="1"/>
      <w:numFmt w:val="lowerLetter"/>
      <w:lvlText w:val="%2."/>
      <w:lvlJc w:val="left"/>
      <w:pPr>
        <w:ind w:left="1440" w:hanging="360"/>
      </w:pPr>
    </w:lvl>
    <w:lvl w:ilvl="2" w:tplc="52EA4ACA" w:tentative="1">
      <w:start w:val="1"/>
      <w:numFmt w:val="lowerRoman"/>
      <w:lvlText w:val="%3."/>
      <w:lvlJc w:val="right"/>
      <w:pPr>
        <w:ind w:left="2160" w:hanging="180"/>
      </w:pPr>
    </w:lvl>
    <w:lvl w:ilvl="3" w:tplc="980CAF38" w:tentative="1">
      <w:start w:val="1"/>
      <w:numFmt w:val="decimal"/>
      <w:lvlText w:val="%4."/>
      <w:lvlJc w:val="left"/>
      <w:pPr>
        <w:ind w:left="2880" w:hanging="360"/>
      </w:pPr>
    </w:lvl>
    <w:lvl w:ilvl="4" w:tplc="6AD8750E" w:tentative="1">
      <w:start w:val="1"/>
      <w:numFmt w:val="lowerLetter"/>
      <w:lvlText w:val="%5."/>
      <w:lvlJc w:val="left"/>
      <w:pPr>
        <w:ind w:left="3600" w:hanging="360"/>
      </w:pPr>
    </w:lvl>
    <w:lvl w:ilvl="5" w:tplc="F7B44D30" w:tentative="1">
      <w:start w:val="1"/>
      <w:numFmt w:val="lowerRoman"/>
      <w:lvlText w:val="%6."/>
      <w:lvlJc w:val="right"/>
      <w:pPr>
        <w:ind w:left="4320" w:hanging="180"/>
      </w:pPr>
    </w:lvl>
    <w:lvl w:ilvl="6" w:tplc="94F4F8D6" w:tentative="1">
      <w:start w:val="1"/>
      <w:numFmt w:val="decimal"/>
      <w:lvlText w:val="%7."/>
      <w:lvlJc w:val="left"/>
      <w:pPr>
        <w:ind w:left="5040" w:hanging="360"/>
      </w:pPr>
    </w:lvl>
    <w:lvl w:ilvl="7" w:tplc="CDD27702" w:tentative="1">
      <w:start w:val="1"/>
      <w:numFmt w:val="lowerLetter"/>
      <w:lvlText w:val="%8."/>
      <w:lvlJc w:val="left"/>
      <w:pPr>
        <w:ind w:left="5760" w:hanging="360"/>
      </w:pPr>
    </w:lvl>
    <w:lvl w:ilvl="8" w:tplc="F64AF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EF041B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DE2909C" w:tentative="1">
      <w:start w:val="1"/>
      <w:numFmt w:val="lowerLetter"/>
      <w:lvlText w:val="%2."/>
      <w:lvlJc w:val="left"/>
      <w:pPr>
        <w:ind w:left="1440" w:hanging="360"/>
      </w:pPr>
    </w:lvl>
    <w:lvl w:ilvl="2" w:tplc="3BCC7068" w:tentative="1">
      <w:start w:val="1"/>
      <w:numFmt w:val="lowerRoman"/>
      <w:lvlText w:val="%3."/>
      <w:lvlJc w:val="right"/>
      <w:pPr>
        <w:ind w:left="2160" w:hanging="180"/>
      </w:pPr>
    </w:lvl>
    <w:lvl w:ilvl="3" w:tplc="A78A01DA" w:tentative="1">
      <w:start w:val="1"/>
      <w:numFmt w:val="decimal"/>
      <w:lvlText w:val="%4."/>
      <w:lvlJc w:val="left"/>
      <w:pPr>
        <w:ind w:left="2880" w:hanging="360"/>
      </w:pPr>
    </w:lvl>
    <w:lvl w:ilvl="4" w:tplc="4B8A6568" w:tentative="1">
      <w:start w:val="1"/>
      <w:numFmt w:val="lowerLetter"/>
      <w:lvlText w:val="%5."/>
      <w:lvlJc w:val="left"/>
      <w:pPr>
        <w:ind w:left="3600" w:hanging="360"/>
      </w:pPr>
    </w:lvl>
    <w:lvl w:ilvl="5" w:tplc="E18A1B10" w:tentative="1">
      <w:start w:val="1"/>
      <w:numFmt w:val="lowerRoman"/>
      <w:lvlText w:val="%6."/>
      <w:lvlJc w:val="right"/>
      <w:pPr>
        <w:ind w:left="4320" w:hanging="180"/>
      </w:pPr>
    </w:lvl>
    <w:lvl w:ilvl="6" w:tplc="B4A4782A" w:tentative="1">
      <w:start w:val="1"/>
      <w:numFmt w:val="decimal"/>
      <w:lvlText w:val="%7."/>
      <w:lvlJc w:val="left"/>
      <w:pPr>
        <w:ind w:left="5040" w:hanging="360"/>
      </w:pPr>
    </w:lvl>
    <w:lvl w:ilvl="7" w:tplc="76E824A4" w:tentative="1">
      <w:start w:val="1"/>
      <w:numFmt w:val="lowerLetter"/>
      <w:lvlText w:val="%8."/>
      <w:lvlJc w:val="left"/>
      <w:pPr>
        <w:ind w:left="5760" w:hanging="360"/>
      </w:pPr>
    </w:lvl>
    <w:lvl w:ilvl="8" w:tplc="307C9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EB884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52E0B4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CC56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5666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CC5D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944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25A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C8C6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003C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95D6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01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28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8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2C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0D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29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C6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0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86A6F1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64E12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1C1D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AE5C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9AA6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EC35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6BE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AE05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5853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88EAFB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C8E8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68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6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3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28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48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49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C2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95C2D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65BAFC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E84C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DC7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18F1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324F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F06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E07C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4647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19647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7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A2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9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81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AE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A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21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C4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4260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4BFD2" w:tentative="1">
      <w:start w:val="1"/>
      <w:numFmt w:val="lowerLetter"/>
      <w:lvlText w:val="%2."/>
      <w:lvlJc w:val="left"/>
      <w:pPr>
        <w:ind w:left="1440" w:hanging="360"/>
      </w:pPr>
    </w:lvl>
    <w:lvl w:ilvl="2" w:tplc="81AC47FE" w:tentative="1">
      <w:start w:val="1"/>
      <w:numFmt w:val="lowerRoman"/>
      <w:lvlText w:val="%3."/>
      <w:lvlJc w:val="right"/>
      <w:pPr>
        <w:ind w:left="2160" w:hanging="180"/>
      </w:pPr>
    </w:lvl>
    <w:lvl w:ilvl="3" w:tplc="2E1A2414" w:tentative="1">
      <w:start w:val="1"/>
      <w:numFmt w:val="decimal"/>
      <w:lvlText w:val="%4."/>
      <w:lvlJc w:val="left"/>
      <w:pPr>
        <w:ind w:left="2880" w:hanging="360"/>
      </w:pPr>
    </w:lvl>
    <w:lvl w:ilvl="4" w:tplc="5E30F57A" w:tentative="1">
      <w:start w:val="1"/>
      <w:numFmt w:val="lowerLetter"/>
      <w:lvlText w:val="%5."/>
      <w:lvlJc w:val="left"/>
      <w:pPr>
        <w:ind w:left="3600" w:hanging="360"/>
      </w:pPr>
    </w:lvl>
    <w:lvl w:ilvl="5" w:tplc="DF182D6A" w:tentative="1">
      <w:start w:val="1"/>
      <w:numFmt w:val="lowerRoman"/>
      <w:lvlText w:val="%6."/>
      <w:lvlJc w:val="right"/>
      <w:pPr>
        <w:ind w:left="4320" w:hanging="180"/>
      </w:pPr>
    </w:lvl>
    <w:lvl w:ilvl="6" w:tplc="990AA37E" w:tentative="1">
      <w:start w:val="1"/>
      <w:numFmt w:val="decimal"/>
      <w:lvlText w:val="%7."/>
      <w:lvlJc w:val="left"/>
      <w:pPr>
        <w:ind w:left="5040" w:hanging="360"/>
      </w:pPr>
    </w:lvl>
    <w:lvl w:ilvl="7" w:tplc="9CF4BB82" w:tentative="1">
      <w:start w:val="1"/>
      <w:numFmt w:val="lowerLetter"/>
      <w:lvlText w:val="%8."/>
      <w:lvlJc w:val="left"/>
      <w:pPr>
        <w:ind w:left="5760" w:hanging="360"/>
      </w:pPr>
    </w:lvl>
    <w:lvl w:ilvl="8" w:tplc="1D467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6490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2DF7E" w:tentative="1">
      <w:start w:val="1"/>
      <w:numFmt w:val="lowerLetter"/>
      <w:lvlText w:val="%2."/>
      <w:lvlJc w:val="left"/>
      <w:pPr>
        <w:ind w:left="1440" w:hanging="360"/>
      </w:pPr>
    </w:lvl>
    <w:lvl w:ilvl="2" w:tplc="6098FAEE" w:tentative="1">
      <w:start w:val="1"/>
      <w:numFmt w:val="lowerRoman"/>
      <w:lvlText w:val="%3."/>
      <w:lvlJc w:val="right"/>
      <w:pPr>
        <w:ind w:left="2160" w:hanging="180"/>
      </w:pPr>
    </w:lvl>
    <w:lvl w:ilvl="3" w:tplc="4574F8BA" w:tentative="1">
      <w:start w:val="1"/>
      <w:numFmt w:val="decimal"/>
      <w:lvlText w:val="%4."/>
      <w:lvlJc w:val="left"/>
      <w:pPr>
        <w:ind w:left="2880" w:hanging="360"/>
      </w:pPr>
    </w:lvl>
    <w:lvl w:ilvl="4" w:tplc="A37E8380" w:tentative="1">
      <w:start w:val="1"/>
      <w:numFmt w:val="lowerLetter"/>
      <w:lvlText w:val="%5."/>
      <w:lvlJc w:val="left"/>
      <w:pPr>
        <w:ind w:left="3600" w:hanging="360"/>
      </w:pPr>
    </w:lvl>
    <w:lvl w:ilvl="5" w:tplc="60C264A2" w:tentative="1">
      <w:start w:val="1"/>
      <w:numFmt w:val="lowerRoman"/>
      <w:lvlText w:val="%6."/>
      <w:lvlJc w:val="right"/>
      <w:pPr>
        <w:ind w:left="4320" w:hanging="180"/>
      </w:pPr>
    </w:lvl>
    <w:lvl w:ilvl="6" w:tplc="F36E74AA" w:tentative="1">
      <w:start w:val="1"/>
      <w:numFmt w:val="decimal"/>
      <w:lvlText w:val="%7."/>
      <w:lvlJc w:val="left"/>
      <w:pPr>
        <w:ind w:left="5040" w:hanging="360"/>
      </w:pPr>
    </w:lvl>
    <w:lvl w:ilvl="7" w:tplc="2B50190A" w:tentative="1">
      <w:start w:val="1"/>
      <w:numFmt w:val="lowerLetter"/>
      <w:lvlText w:val="%8."/>
      <w:lvlJc w:val="left"/>
      <w:pPr>
        <w:ind w:left="5760" w:hanging="360"/>
      </w:pPr>
    </w:lvl>
    <w:lvl w:ilvl="8" w:tplc="15ACE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82564899">
    <w:abstractNumId w:val="5"/>
  </w:num>
  <w:num w:numId="2" w16cid:durableId="1095980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050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351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763626">
    <w:abstractNumId w:val="7"/>
  </w:num>
  <w:num w:numId="6" w16cid:durableId="1773892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303257">
    <w:abstractNumId w:val="7"/>
  </w:num>
  <w:num w:numId="8" w16cid:durableId="486215393">
    <w:abstractNumId w:val="14"/>
  </w:num>
  <w:num w:numId="9" w16cid:durableId="1646547077">
    <w:abstractNumId w:val="20"/>
  </w:num>
  <w:num w:numId="10" w16cid:durableId="1496604650">
    <w:abstractNumId w:val="2"/>
  </w:num>
  <w:num w:numId="11" w16cid:durableId="1401252067">
    <w:abstractNumId w:val="16"/>
  </w:num>
  <w:num w:numId="12" w16cid:durableId="941958625">
    <w:abstractNumId w:val="3"/>
  </w:num>
  <w:num w:numId="13" w16cid:durableId="1249074163">
    <w:abstractNumId w:val="0"/>
  </w:num>
  <w:num w:numId="14" w16cid:durableId="1683360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64155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739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5985983">
    <w:abstractNumId w:val="10"/>
  </w:num>
  <w:num w:numId="18" w16cid:durableId="1230071136">
    <w:abstractNumId w:val="15"/>
  </w:num>
  <w:num w:numId="19" w16cid:durableId="1295672505">
    <w:abstractNumId w:val="8"/>
  </w:num>
  <w:num w:numId="20" w16cid:durableId="1370102425">
    <w:abstractNumId w:val="13"/>
  </w:num>
  <w:num w:numId="21" w16cid:durableId="770858992">
    <w:abstractNumId w:val="4"/>
  </w:num>
  <w:num w:numId="22" w16cid:durableId="1636762753">
    <w:abstractNumId w:val="18"/>
  </w:num>
  <w:num w:numId="23" w16cid:durableId="1864514905">
    <w:abstractNumId w:val="11"/>
  </w:num>
  <w:num w:numId="24" w16cid:durableId="413406244">
    <w:abstractNumId w:val="6"/>
  </w:num>
  <w:num w:numId="25" w16cid:durableId="272977346">
    <w:abstractNumId w:val="1"/>
  </w:num>
  <w:num w:numId="26" w16cid:durableId="671419288">
    <w:abstractNumId w:val="19"/>
  </w:num>
  <w:num w:numId="27" w16cid:durableId="1212233688">
    <w:abstractNumId w:val="17"/>
  </w:num>
  <w:num w:numId="28" w16cid:durableId="6413521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72B6"/>
    <w:rsid w:val="000101C9"/>
    <w:rsid w:val="0001021B"/>
    <w:rsid w:val="00011D89"/>
    <w:rsid w:val="00012416"/>
    <w:rsid w:val="000137AB"/>
    <w:rsid w:val="00015E06"/>
    <w:rsid w:val="00017C55"/>
    <w:rsid w:val="00019E4A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0E4"/>
    <w:rsid w:val="00066F0B"/>
    <w:rsid w:val="00071109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3F28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727"/>
    <w:rsid w:val="000E291E"/>
    <w:rsid w:val="000E3CC7"/>
    <w:rsid w:val="000E6BD4"/>
    <w:rsid w:val="000E6F6A"/>
    <w:rsid w:val="000F1F1E"/>
    <w:rsid w:val="000F2259"/>
    <w:rsid w:val="000F2626"/>
    <w:rsid w:val="000F62A2"/>
    <w:rsid w:val="001009A4"/>
    <w:rsid w:val="001010C8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32"/>
    <w:rsid w:val="00130E44"/>
    <w:rsid w:val="00131070"/>
    <w:rsid w:val="00132DD7"/>
    <w:rsid w:val="00134472"/>
    <w:rsid w:val="00136A5E"/>
    <w:rsid w:val="00137324"/>
    <w:rsid w:val="00140B5D"/>
    <w:rsid w:val="001422F0"/>
    <w:rsid w:val="00142A21"/>
    <w:rsid w:val="001438AC"/>
    <w:rsid w:val="001447B3"/>
    <w:rsid w:val="00145582"/>
    <w:rsid w:val="001517B3"/>
    <w:rsid w:val="00151961"/>
    <w:rsid w:val="00157B9F"/>
    <w:rsid w:val="0016145E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1735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5388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07F78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258F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795"/>
    <w:rsid w:val="00334B34"/>
    <w:rsid w:val="00336457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4122"/>
    <w:rsid w:val="003956CC"/>
    <w:rsid w:val="00395A18"/>
    <w:rsid w:val="00395C9A"/>
    <w:rsid w:val="00397B78"/>
    <w:rsid w:val="00397C88"/>
    <w:rsid w:val="00397E5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4422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5AB7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3A44"/>
    <w:rsid w:val="004743DD"/>
    <w:rsid w:val="00474CEA"/>
    <w:rsid w:val="00474E07"/>
    <w:rsid w:val="0048117D"/>
    <w:rsid w:val="00482B34"/>
    <w:rsid w:val="00483968"/>
    <w:rsid w:val="00484F86"/>
    <w:rsid w:val="00486AEC"/>
    <w:rsid w:val="00486E5F"/>
    <w:rsid w:val="00490746"/>
    <w:rsid w:val="00490852"/>
    <w:rsid w:val="004909D3"/>
    <w:rsid w:val="00493A10"/>
    <w:rsid w:val="004944BD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3BDD"/>
    <w:rsid w:val="004B6326"/>
    <w:rsid w:val="004C259E"/>
    <w:rsid w:val="004C28F6"/>
    <w:rsid w:val="004C4789"/>
    <w:rsid w:val="004C6EEE"/>
    <w:rsid w:val="004C702B"/>
    <w:rsid w:val="004C76D4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C8B"/>
    <w:rsid w:val="00520AB8"/>
    <w:rsid w:val="00526865"/>
    <w:rsid w:val="00530040"/>
    <w:rsid w:val="00536499"/>
    <w:rsid w:val="00536C6A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537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082B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0007"/>
    <w:rsid w:val="00605908"/>
    <w:rsid w:val="00610A8F"/>
    <w:rsid w:val="00610D7C"/>
    <w:rsid w:val="0061146D"/>
    <w:rsid w:val="00612805"/>
    <w:rsid w:val="00613414"/>
    <w:rsid w:val="00620AC7"/>
    <w:rsid w:val="00621289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302C"/>
    <w:rsid w:val="00644B1D"/>
    <w:rsid w:val="00644B7E"/>
    <w:rsid w:val="00645644"/>
    <w:rsid w:val="00646409"/>
    <w:rsid w:val="00646A68"/>
    <w:rsid w:val="00646A6B"/>
    <w:rsid w:val="00650232"/>
    <w:rsid w:val="0065092E"/>
    <w:rsid w:val="00650CD0"/>
    <w:rsid w:val="0065347E"/>
    <w:rsid w:val="00653BB2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C60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34B3"/>
    <w:rsid w:val="006E509C"/>
    <w:rsid w:val="006E5FB7"/>
    <w:rsid w:val="006E6B2B"/>
    <w:rsid w:val="006E753D"/>
    <w:rsid w:val="006F1FDC"/>
    <w:rsid w:val="006F3368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6AF3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E5D7A"/>
    <w:rsid w:val="007E7FA8"/>
    <w:rsid w:val="007F31B6"/>
    <w:rsid w:val="007F546C"/>
    <w:rsid w:val="007F5A1D"/>
    <w:rsid w:val="007F665E"/>
    <w:rsid w:val="00800412"/>
    <w:rsid w:val="00801EEF"/>
    <w:rsid w:val="0080472E"/>
    <w:rsid w:val="00804A74"/>
    <w:rsid w:val="0080587B"/>
    <w:rsid w:val="00806468"/>
    <w:rsid w:val="00810889"/>
    <w:rsid w:val="00816276"/>
    <w:rsid w:val="00816735"/>
    <w:rsid w:val="008174EC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3E5F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35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501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3E4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275"/>
    <w:rsid w:val="009A279E"/>
    <w:rsid w:val="009B0A6F"/>
    <w:rsid w:val="009B4852"/>
    <w:rsid w:val="009B518C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2424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5D14"/>
    <w:rsid w:val="00AC0D89"/>
    <w:rsid w:val="00AC274B"/>
    <w:rsid w:val="00AC3001"/>
    <w:rsid w:val="00AC53C9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08D3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75D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46C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6666"/>
    <w:rsid w:val="00B573C5"/>
    <w:rsid w:val="00B60A99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2D7D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E3D81"/>
    <w:rsid w:val="00BE51EE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121D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BA2"/>
    <w:rsid w:val="00C44F97"/>
    <w:rsid w:val="00C5006D"/>
    <w:rsid w:val="00C507FB"/>
    <w:rsid w:val="00C521EF"/>
    <w:rsid w:val="00C569B8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476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59D2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0620"/>
    <w:rsid w:val="00E61DDE"/>
    <w:rsid w:val="00E629A1"/>
    <w:rsid w:val="00E63343"/>
    <w:rsid w:val="00E6473E"/>
    <w:rsid w:val="00E65CEC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3F5C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2C24"/>
    <w:rsid w:val="00EE3166"/>
    <w:rsid w:val="00EE4D5D"/>
    <w:rsid w:val="00EE62E6"/>
    <w:rsid w:val="00EE681B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7BA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6906"/>
    <w:rsid w:val="00FB4CDA"/>
    <w:rsid w:val="00FB5DF2"/>
    <w:rsid w:val="00FB6475"/>
    <w:rsid w:val="00FC0F81"/>
    <w:rsid w:val="00FC2283"/>
    <w:rsid w:val="00FC260F"/>
    <w:rsid w:val="00FC293E"/>
    <w:rsid w:val="00FC395C"/>
    <w:rsid w:val="00FC648D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2B8A1A9"/>
    <w:rsid w:val="26925DB5"/>
    <w:rsid w:val="3012E066"/>
    <w:rsid w:val="3C6A264D"/>
    <w:rsid w:val="4F9ED2F7"/>
    <w:rsid w:val="5268939B"/>
    <w:rsid w:val="591B85E9"/>
    <w:rsid w:val="65173A2A"/>
    <w:rsid w:val="65F21CA6"/>
    <w:rsid w:val="75603302"/>
    <w:rsid w:val="775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D8748F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8DBF-BBAA-4BCC-8ACB-966312025854}"/>
      </w:docPartPr>
      <w:docPartBody>
        <w:p w:rsidR="00F40754" w:rsidRDefault="00380206">
          <w:r w:rsidRPr="002021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400E-FA4E-45D6-BF81-24FA1712C070}"/>
      </w:docPartPr>
      <w:docPartBody>
        <w:p w:rsidR="00F40754" w:rsidRDefault="00380206">
          <w:r w:rsidRPr="002021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06"/>
    <w:rsid w:val="002030F2"/>
    <w:rsid w:val="00380206"/>
    <w:rsid w:val="00F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2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70F37-FBD5-4E9F-AB9C-CDBC80CE7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C205D-7D35-45A2-8794-7D57C6D28DF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1434738-0723-4839-A307-A2A971D97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499</Characters>
  <Application>Microsoft Office Word</Application>
  <DocSecurity>0</DocSecurity>
  <Lines>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now on the planned surgery preparation list but not ready for surgery for personal reasons Chinese simplified</vt:lpstr>
    </vt:vector>
  </TitlesOfParts>
  <Company>Department of Health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now on the planned surgery preparation list but not ready for surgery for personal reasons Chinese simplified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12</cp:revision>
  <cp:lastPrinted>2019-06-12T00:51:00Z</cp:lastPrinted>
  <dcterms:created xsi:type="dcterms:W3CDTF">2024-05-20T04:55:00Z</dcterms:created>
  <dcterms:modified xsi:type="dcterms:W3CDTF">2024-05-27T23:31:00Z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78c747b2,6fd40f84,68191d38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2024-05-24T06:00:15Z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8521e93c-e9ef-4efa-956e-42690e20d01f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8dd9f409e668d7672f4a734934074c9c75b56f07c41fd873bf2b14548161c35c</vt:lpwstr>
  </property>
</Properties>
</file>