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C40A" w14:textId="33C68BEA" w:rsidR="00063075" w:rsidRDefault="00063075" w:rsidP="00063075"/>
    <w:p w14:paraId="075679D8" w14:textId="77777777" w:rsidR="00063075" w:rsidRPr="00840A52" w:rsidRDefault="00B07D6A" w:rsidP="00063075">
      <w:pPr>
        <w:pStyle w:val="Header"/>
        <w:spacing w:before="200"/>
        <w:ind w:left="5812" w:right="-851"/>
        <w:rPr>
          <w:rFonts w:cs="Arial"/>
          <w:noProof/>
        </w:rPr>
      </w:pPr>
      <w:sdt>
        <w:sdtPr>
          <w:rPr>
            <w:rFonts w:cs="Arial"/>
            <w:b/>
            <w:noProof/>
            <w:lang w:val="it" w:eastAsia="en-AU"/>
          </w:rPr>
          <w:id w:val="17741167"/>
          <w:placeholder>
            <w:docPart w:val="DefaultPlaceholder_1081868574"/>
          </w:placeholder>
        </w:sdtPr>
        <w:sdtEndPr/>
        <w:sdtContent>
          <w:r w:rsidR="00063075" w:rsidRPr="00840A52">
            <w:rPr>
              <w:rFonts w:cs="Arial"/>
              <w:b/>
              <w:noProof/>
              <w:lang w:val="it" w:eastAsia="en-AU"/>
            </w:rPr>
            <w:t>[Health Service]</w:t>
          </w:r>
        </w:sdtContent>
      </w:sdt>
      <w:r w:rsidR="00063075" w:rsidRPr="00840A52">
        <w:rPr>
          <w:rFonts w:cs="Arial"/>
          <w:b/>
          <w:noProof/>
          <w:lang w:val="it" w:eastAsia="en-AU"/>
        </w:rPr>
        <w:t xml:space="preserve"> </w:t>
      </w:r>
      <w:r w:rsidR="00063075" w:rsidRPr="00840A52">
        <w:rPr>
          <w:rFonts w:cs="Arial"/>
          <w:lang w:val="it"/>
        </w:rPr>
        <w:br/>
        <w:t xml:space="preserve">Tel.: </w:t>
      </w:r>
      <w:sdt>
        <w:sdtPr>
          <w:rPr>
            <w:rFonts w:cs="Arial"/>
            <w:lang w:val="it"/>
          </w:rPr>
          <w:id w:val="1247304088"/>
          <w:placeholder>
            <w:docPart w:val="DefaultPlaceholder_1081868574"/>
          </w:placeholder>
        </w:sdtPr>
        <w:sdtEndPr/>
        <w:sdtContent>
          <w:r w:rsidR="00063075" w:rsidRPr="00840A52">
            <w:rPr>
              <w:rFonts w:cs="Arial"/>
              <w:lang w:val="it"/>
            </w:rPr>
            <w:t>03 xxxx xxxx</w:t>
          </w:r>
        </w:sdtContent>
      </w:sdt>
      <w:r w:rsidR="00063075" w:rsidRPr="00840A52">
        <w:rPr>
          <w:rFonts w:cs="Arial"/>
          <w:lang w:val="it"/>
        </w:rPr>
        <w:t xml:space="preserve"> </w:t>
      </w:r>
      <w:r w:rsidR="00063075" w:rsidRPr="00840A52">
        <w:rPr>
          <w:rFonts w:cs="Arial"/>
          <w:lang w:val="it"/>
        </w:rPr>
        <w:br/>
        <w:t xml:space="preserve">Web: </w:t>
      </w:r>
      <w:sdt>
        <w:sdtPr>
          <w:rPr>
            <w:rFonts w:cs="Arial"/>
            <w:lang w:val="it"/>
          </w:rPr>
          <w:id w:val="1959062913"/>
          <w:placeholder>
            <w:docPart w:val="DefaultPlaceholder_1081868574"/>
          </w:placeholder>
        </w:sdtPr>
        <w:sdtEndPr/>
        <w:sdtContent>
          <w:r w:rsidR="00063075" w:rsidRPr="00840A52">
            <w:rPr>
              <w:rFonts w:cs="Arial"/>
              <w:lang w:val="it"/>
            </w:rPr>
            <w:t>www.xxxxx</w:t>
          </w:r>
        </w:sdtContent>
      </w:sdt>
      <w:r w:rsidR="00063075" w:rsidRPr="00840A52">
        <w:rPr>
          <w:rFonts w:cs="Arial"/>
          <w:lang w:val="it"/>
        </w:rPr>
        <w:t xml:space="preserve"> </w:t>
      </w:r>
    </w:p>
    <w:p w14:paraId="1B8D0E84" w14:textId="77777777" w:rsidR="00063075" w:rsidRPr="00566706" w:rsidRDefault="00063075" w:rsidP="00063075">
      <w:pPr>
        <w:pStyle w:val="Header"/>
        <w:tabs>
          <w:tab w:val="left" w:pos="5812"/>
        </w:tabs>
        <w:rPr>
          <w:sz w:val="18"/>
          <w:szCs w:val="18"/>
        </w:rPr>
      </w:pPr>
      <w:r w:rsidRPr="00840A52">
        <w:rPr>
          <w:lang w:val="it"/>
        </w:rPr>
        <w:tab/>
        <w:t xml:space="preserve">E-mail: </w:t>
      </w:r>
      <w:sdt>
        <w:sdtPr>
          <w:rPr>
            <w:lang w:val="it"/>
          </w:rPr>
          <w:id w:val="-385482672"/>
          <w:placeholder>
            <w:docPart w:val="DefaultPlaceholder_1081868574"/>
          </w:placeholder>
        </w:sdtPr>
        <w:sdtEndPr/>
        <w:sdtContent>
          <w:r w:rsidRPr="00840A52">
            <w:rPr>
              <w:lang w:val="it"/>
            </w:rPr>
            <w:t>xxxxx</w:t>
          </w:r>
        </w:sdtContent>
      </w:sdt>
    </w:p>
    <w:p w14:paraId="0D729687" w14:textId="77777777" w:rsidR="00063075" w:rsidRDefault="00063075"/>
    <w:tbl>
      <w:tblPr>
        <w:tblStyle w:val="TableGrid"/>
        <w:tblW w:w="2827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3341F1" w14:paraId="6BED12CE" w14:textId="77777777" w:rsidTr="00063075">
        <w:trPr>
          <w:trHeight w:val="1382"/>
        </w:trPr>
        <w:sdt>
          <w:sdtPr>
            <w:rPr>
              <w:rFonts w:ascii="Noto Sans" w:hAnsi="Noto Sans" w:cs="Noto Sans"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827" w:type="dxa"/>
                <w:vAlign w:val="center"/>
              </w:tcPr>
              <w:p w14:paraId="000571D8" w14:textId="77777777" w:rsidR="00542698" w:rsidRPr="00542698" w:rsidRDefault="00063075" w:rsidP="00AC71A3">
                <w:pPr>
                  <w:spacing w:before="200"/>
                  <w:jc w:val="center"/>
                </w:pPr>
                <w:r>
                  <w:rPr>
                    <w:rFonts w:ascii="Noto Sans" w:hAnsi="Noto Sans" w:cs="Noto Sans"/>
                    <w:noProof/>
                    <w:lang w:val="en-US" w:eastAsia="zh-CN"/>
                  </w:rPr>
                  <w:drawing>
                    <wp:inline distT="0" distB="0" distL="0" distR="0" wp14:anchorId="4C447E2F" wp14:editId="7AA9AD75">
                      <wp:extent cx="1905000" cy="6572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eastAsia="Times New Roman" w:cstheme="minorHAnsi"/>
          <w:sz w:val="24"/>
          <w:szCs w:val="24"/>
          <w:lang w:val="it" w:eastAsia="en-AU"/>
        </w:rPr>
        <w:id w:val="1687489567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0F7508B" w14:textId="77777777" w:rsidR="005B1141" w:rsidRPr="001422F0" w:rsidRDefault="003041B2" w:rsidP="005B1141">
          <w:pPr>
            <w:autoSpaceDE w:val="0"/>
            <w:autoSpaceDN w:val="0"/>
            <w:adjustRightInd w:val="0"/>
            <w:spacing w:after="120" w:line="264" w:lineRule="auto"/>
            <w:rPr>
              <w:rFonts w:eastAsia="Times New Roman" w:cstheme="minorHAnsi"/>
              <w:sz w:val="24"/>
              <w:szCs w:val="24"/>
              <w:lang w:eastAsia="en-AU"/>
            </w:rPr>
          </w:pPr>
          <w:r w:rsidRPr="001422F0">
            <w:rPr>
              <w:rFonts w:eastAsia="Times New Roman" w:cstheme="minorHAnsi"/>
              <w:sz w:val="24"/>
              <w:szCs w:val="24"/>
              <w:lang w:val="it" w:eastAsia="en-AU"/>
            </w:rPr>
            <w:t>Data</w:t>
          </w:r>
        </w:p>
      </w:sdtContent>
    </w:sdt>
    <w:p w14:paraId="2AD98E88" w14:textId="77777777" w:rsidR="005F2D7B" w:rsidRDefault="00063075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5A706048" wp14:editId="242A90E3">
            <wp:simplePos x="0" y="0"/>
            <wp:positionH relativeFrom="column">
              <wp:posOffset>5567198</wp:posOffset>
            </wp:positionH>
            <wp:positionV relativeFrom="paragraph">
              <wp:posOffset>-71755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DCD6C" w14:textId="77777777" w:rsidR="00911CBA" w:rsidRDefault="00B07D6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449133199"/>
          <w:placeholder>
            <w:docPart w:val="DefaultPlaceholder_1081868574"/>
          </w:placeholder>
        </w:sdtPr>
        <w:sdtEndPr/>
        <w:sdtContent>
          <w:r w:rsidR="003041B2" w:rsidRPr="001422F0">
            <w:rPr>
              <w:rFonts w:eastAsia="Calibri" w:cstheme="minorHAnsi"/>
              <w:sz w:val="24"/>
              <w:szCs w:val="24"/>
              <w:lang w:val="it" w:eastAsia="en-AU"/>
            </w:rPr>
            <w:t>[Title]</w:t>
          </w:r>
        </w:sdtContent>
      </w:sdt>
      <w:r w:rsidR="003041B2" w:rsidRPr="001422F0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495388464"/>
          <w:placeholder>
            <w:docPart w:val="DefaultPlaceholder_1081868574"/>
          </w:placeholder>
        </w:sdtPr>
        <w:sdtEndPr/>
        <w:sdtContent>
          <w:r w:rsidR="003041B2" w:rsidRPr="001422F0">
            <w:rPr>
              <w:rFonts w:eastAsia="Calibri" w:cstheme="minorHAnsi"/>
              <w:sz w:val="24"/>
              <w:szCs w:val="24"/>
              <w:lang w:val="it" w:eastAsia="en-AU"/>
            </w:rPr>
            <w:t>[Name]</w:t>
          </w:r>
        </w:sdtContent>
      </w:sdt>
    </w:p>
    <w:sdt>
      <w:sdtPr>
        <w:rPr>
          <w:rFonts w:eastAsia="Calibri" w:cstheme="minorHAnsi"/>
          <w:sz w:val="24"/>
          <w:szCs w:val="24"/>
          <w:lang w:val="it" w:eastAsia="en-AU"/>
        </w:rPr>
        <w:id w:val="-197859473"/>
        <w:placeholder>
          <w:docPart w:val="DefaultPlaceholder_1081868574"/>
        </w:placeholder>
      </w:sdtPr>
      <w:sdtEndPr/>
      <w:sdtContent>
        <w:p w14:paraId="18FEA1A9" w14:textId="77777777" w:rsidR="004C28F6" w:rsidRDefault="003041B2" w:rsidP="005B1141">
          <w:pPr>
            <w:autoSpaceDE w:val="0"/>
            <w:autoSpaceDN w:val="0"/>
            <w:adjustRightInd w:val="0"/>
            <w:spacing w:after="0" w:line="264" w:lineRule="auto"/>
            <w:rPr>
              <w:rFonts w:eastAsia="Calibri" w:cstheme="minorHAnsi"/>
              <w:sz w:val="24"/>
              <w:szCs w:val="24"/>
              <w:lang w:eastAsia="en-AU"/>
            </w:rPr>
          </w:pPr>
          <w:r>
            <w:rPr>
              <w:rFonts w:eastAsia="Calibri" w:cstheme="minorHAnsi"/>
              <w:sz w:val="24"/>
              <w:szCs w:val="24"/>
              <w:lang w:val="it" w:eastAsia="en-AU"/>
            </w:rPr>
            <w:t>[Address line 1]</w:t>
          </w:r>
        </w:p>
      </w:sdtContent>
    </w:sdt>
    <w:sdt>
      <w:sdtPr>
        <w:rPr>
          <w:rFonts w:eastAsia="Times New Roman" w:cstheme="minorHAnsi"/>
          <w:sz w:val="24"/>
          <w:szCs w:val="24"/>
          <w:lang w:val="it" w:eastAsia="en-AU"/>
        </w:rPr>
        <w:id w:val="-396903440"/>
        <w:placeholder>
          <w:docPart w:val="DefaultPlaceholder_1081868574"/>
        </w:placeholder>
      </w:sdtPr>
      <w:sdtEndPr/>
      <w:sdtContent>
        <w:p w14:paraId="7B8C7E2C" w14:textId="77777777" w:rsidR="005B1141" w:rsidRPr="001422F0" w:rsidRDefault="003041B2" w:rsidP="005B1141">
          <w:pPr>
            <w:autoSpaceDE w:val="0"/>
            <w:autoSpaceDN w:val="0"/>
            <w:adjustRightInd w:val="0"/>
            <w:spacing w:after="0" w:line="264" w:lineRule="auto"/>
            <w:rPr>
              <w:rFonts w:eastAsia="Times New Roman" w:cstheme="minorHAnsi"/>
              <w:sz w:val="24"/>
              <w:szCs w:val="24"/>
              <w:lang w:eastAsia="en-AU"/>
            </w:rPr>
          </w:pPr>
          <w:r>
            <w:rPr>
              <w:rFonts w:eastAsia="Times New Roman" w:cstheme="minorHAnsi"/>
              <w:sz w:val="24"/>
              <w:szCs w:val="24"/>
              <w:lang w:val="it" w:eastAsia="en-AU"/>
            </w:rPr>
            <w:t>[Address line 2]</w:t>
          </w:r>
        </w:p>
      </w:sdtContent>
    </w:sdt>
    <w:p w14:paraId="57D15D83" w14:textId="77777777" w:rsidR="005B1141" w:rsidRPr="001422F0" w:rsidRDefault="00B07D6A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sdt>
        <w:sdtPr>
          <w:rPr>
            <w:rFonts w:eastAsia="Times New Roman" w:cstheme="minorHAnsi"/>
            <w:sz w:val="24"/>
            <w:szCs w:val="24"/>
            <w:lang w:val="it" w:eastAsia="en-AU"/>
          </w:rPr>
          <w:id w:val="1260177243"/>
          <w:placeholder>
            <w:docPart w:val="DefaultPlaceholder_1081868574"/>
          </w:placeholder>
        </w:sdtPr>
        <w:sdtEndPr/>
        <w:sdtContent>
          <w:r w:rsidR="003041B2">
            <w:rPr>
              <w:rFonts w:eastAsia="Times New Roman" w:cstheme="minorHAnsi"/>
              <w:sz w:val="24"/>
              <w:szCs w:val="24"/>
              <w:lang w:val="it" w:eastAsia="en-AU"/>
            </w:rPr>
            <w:t>[Suburb]</w:t>
          </w:r>
        </w:sdtContent>
      </w:sdt>
      <w:r w:rsidR="003041B2">
        <w:rPr>
          <w:rFonts w:eastAsia="Times New Roman" w:cstheme="minorHAnsi"/>
          <w:sz w:val="24"/>
          <w:szCs w:val="24"/>
          <w:lang w:val="it" w:eastAsia="en-AU"/>
        </w:rPr>
        <w:t xml:space="preserve"> [Postcode] </w:t>
      </w:r>
    </w:p>
    <w:p w14:paraId="15FD4A6D" w14:textId="77777777" w:rsidR="00CC2531" w:rsidRPr="00142A21" w:rsidRDefault="003041B2" w:rsidP="00142A21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  <w:lang w:val="it"/>
        </w:rPr>
        <w:t>Hai bisogno di un interprete?</w:t>
      </w:r>
      <w:r w:rsidRPr="007446D2">
        <w:rPr>
          <w:rFonts w:cstheme="minorHAnsi"/>
          <w:sz w:val="24"/>
          <w:szCs w:val="24"/>
          <w:lang w:val="it"/>
        </w:rPr>
        <w:br/>
      </w:r>
      <w:r w:rsidRPr="007446D2">
        <w:rPr>
          <w:rFonts w:cstheme="minorHAnsi"/>
          <w:noProof/>
          <w:sz w:val="24"/>
          <w:szCs w:val="24"/>
          <w:lang w:val="en-US" w:eastAsia="zh-CN"/>
        </w:rPr>
        <w:drawing>
          <wp:inline distT="0" distB="0" distL="0" distR="0" wp14:anchorId="10050911" wp14:editId="2C399849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6D2">
        <w:rPr>
          <w:rFonts w:cstheme="minorHAnsi"/>
          <w:sz w:val="24"/>
          <w:szCs w:val="24"/>
          <w:lang w:val="it"/>
        </w:rPr>
        <w:t xml:space="preserve"> Chiama: </w:t>
      </w:r>
      <w:sdt>
        <w:sdtPr>
          <w:rPr>
            <w:rFonts w:cstheme="minorHAnsi"/>
            <w:sz w:val="24"/>
            <w:szCs w:val="24"/>
            <w:lang w:val="it"/>
          </w:rPr>
          <w:id w:val="1251779774"/>
          <w:placeholder>
            <w:docPart w:val="DefaultPlaceholder_1081868574"/>
          </w:placeholder>
        </w:sdtPr>
        <w:sdtEndPr/>
        <w:sdtContent>
          <w:r w:rsidRPr="007446D2">
            <w:rPr>
              <w:rFonts w:cstheme="minorHAnsi"/>
              <w:sz w:val="24"/>
              <w:szCs w:val="24"/>
              <w:lang w:val="it"/>
            </w:rPr>
            <w:t>(03) xxxx xxxx</w:t>
          </w:r>
        </w:sdtContent>
      </w:sdt>
    </w:p>
    <w:p w14:paraId="311CF74A" w14:textId="77777777" w:rsidR="000F2626" w:rsidRDefault="003041B2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val="it" w:eastAsia="en-AU"/>
        </w:rPr>
        <w:t xml:space="preserve">Gentile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625343862"/>
          <w:placeholder>
            <w:docPart w:val="DefaultPlaceholder_1081868574"/>
          </w:placeholder>
        </w:sdtPr>
        <w:sdtEndPr/>
        <w:sdtContent>
          <w:r w:rsidRPr="001422F0">
            <w:rPr>
              <w:rFonts w:eastAsia="Calibri" w:cstheme="minorHAnsi"/>
              <w:sz w:val="24"/>
              <w:szCs w:val="24"/>
              <w:lang w:val="it" w:eastAsia="en-AU"/>
            </w:rPr>
            <w:t>[Title]</w:t>
          </w:r>
        </w:sdtContent>
      </w:sdt>
      <w:r w:rsidRPr="001422F0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838502741"/>
          <w:placeholder>
            <w:docPart w:val="DefaultPlaceholder_1081868574"/>
          </w:placeholder>
        </w:sdtPr>
        <w:sdtEndPr/>
        <w:sdtContent>
          <w:r w:rsidRPr="001422F0">
            <w:rPr>
              <w:rFonts w:eastAsia="Calibri" w:cstheme="minorHAnsi"/>
              <w:sz w:val="24"/>
              <w:szCs w:val="24"/>
              <w:lang w:val="it" w:eastAsia="en-AU"/>
            </w:rPr>
            <w:t>[Name]</w:t>
          </w:r>
        </w:sdtContent>
      </w:sdt>
      <w:r w:rsidRPr="001422F0">
        <w:rPr>
          <w:rFonts w:eastAsia="Calibri" w:cstheme="minorHAnsi"/>
          <w:sz w:val="24"/>
          <w:szCs w:val="24"/>
          <w:lang w:val="it" w:eastAsia="en-AU"/>
        </w:rPr>
        <w:t xml:space="preserve">, </w:t>
      </w:r>
    </w:p>
    <w:p w14:paraId="3F47947F" w14:textId="77777777" w:rsidR="00AF306B" w:rsidRPr="001422F0" w:rsidRDefault="00AF306B" w:rsidP="3012E066">
      <w:pPr>
        <w:spacing w:after="0"/>
        <w:rPr>
          <w:rFonts w:eastAsia="Calibri"/>
          <w:sz w:val="24"/>
          <w:szCs w:val="24"/>
          <w:lang w:eastAsia="en-AU"/>
        </w:rPr>
      </w:pPr>
    </w:p>
    <w:p w14:paraId="381891F8" w14:textId="77777777" w:rsidR="004C76D4" w:rsidRPr="004C76D4" w:rsidRDefault="003041B2" w:rsidP="3012E066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4C76D4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it"/>
        </w:rPr>
        <w:t xml:space="preserve">Perché ti contattiamo? </w:t>
      </w:r>
    </w:p>
    <w:p w14:paraId="21A4BC06" w14:textId="77777777" w:rsidR="00142A21" w:rsidRPr="004C76D4" w:rsidRDefault="003041B2" w:rsidP="3012E066">
      <w:pPr>
        <w:spacing w:after="0"/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</w:pPr>
      <w:r w:rsidRPr="004C76D4">
        <w:rPr>
          <w:rFonts w:ascii="Arial" w:eastAsia="Arial" w:hAnsi="Arial" w:cs="Arial"/>
          <w:noProof/>
          <w:color w:val="000000" w:themeColor="text1"/>
          <w:sz w:val="24"/>
          <w:szCs w:val="24"/>
          <w:lang w:val="it"/>
        </w:rPr>
        <w:t xml:space="preserve">Ti scriviamo per confermarti che </w:t>
      </w:r>
      <w:r w:rsidR="65173A2A" w:rsidRPr="004C76D4">
        <w:rPr>
          <w:rFonts w:eastAsia="Times New Roman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sei in lista di attesa per un intervento chirurgico programmato, ma non puoi sottoporti all’intervento per motivi personali. </w:t>
      </w:r>
    </w:p>
    <w:p w14:paraId="47CDFF5B" w14:textId="77777777" w:rsidR="00FF2F76" w:rsidRDefault="00FF2F76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44CA2358" w14:textId="77777777" w:rsidR="00CF1B0A" w:rsidRDefault="003041B2" w:rsidP="00019E4A">
      <w:p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00019E4A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Sei in lista d’attesa per l’intervento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717470976"/>
          <w:placeholder>
            <w:docPart w:val="DefaultPlaceholder_1081868574"/>
          </w:placeholder>
        </w:sdtPr>
        <w:sdtEndPr/>
        <w:sdtContent>
          <w:r w:rsidRPr="00019E4A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&lt;Proposed procedure&gt;</w:t>
          </w:r>
        </w:sdtContent>
      </w:sdt>
      <w:r w:rsidRPr="00019E4A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 presso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-32494556"/>
          <w:placeholder>
            <w:docPart w:val="DefaultPlaceholder_1081868574"/>
          </w:placeholder>
        </w:sdtPr>
        <w:sdtEndPr/>
        <w:sdtContent>
          <w:r w:rsidRPr="00019E4A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&lt;Surgical unit responsible for care&gt;</w:t>
          </w:r>
        </w:sdtContent>
      </w:sdt>
      <w:r w:rsidRPr="00019E4A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,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-1020307761"/>
          <w:placeholder>
            <w:docPart w:val="DefaultPlaceholder_1081868574"/>
          </w:placeholder>
        </w:sdtPr>
        <w:sdtEndPr/>
        <w:sdtContent>
          <w:r w:rsidRPr="00019E4A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&lt;Health service name&gt;</w:t>
          </w:r>
        </w:sdtContent>
      </w:sdt>
      <w:r w:rsidRPr="00019E4A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.  </w:t>
      </w:r>
    </w:p>
    <w:p w14:paraId="19BAC648" w14:textId="77777777" w:rsidR="00B10BEB" w:rsidRDefault="00B10BEB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2D556D6F" w14:textId="77777777" w:rsidR="00E14A3D" w:rsidRDefault="003041B2" w:rsidP="77532FF9">
      <w:pPr>
        <w:spacing w:after="0"/>
        <w:rPr>
          <w:rFonts w:eastAsia="Calibri"/>
          <w:sz w:val="24"/>
          <w:szCs w:val="24"/>
          <w:lang w:eastAsia="en-AU"/>
        </w:rPr>
      </w:pPr>
      <w:r w:rsidRPr="77532FF9">
        <w:rPr>
          <w:rFonts w:eastAsia="Calibri"/>
          <w:sz w:val="24"/>
          <w:szCs w:val="24"/>
          <w:lang w:val="it" w:eastAsia="en-AU"/>
        </w:rPr>
        <w:t xml:space="preserve">L’ospedale prende atto che devi posticipare l’intervento chirurgico per motivi personali, ad esempio per lavoro, impegni privati o una vacanza già programmata. </w:t>
      </w:r>
    </w:p>
    <w:p w14:paraId="4153F46B" w14:textId="77777777" w:rsidR="00ED5ECD" w:rsidRDefault="00ED5ECD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4CD49672" w14:textId="77777777" w:rsidR="00ED5ECD" w:rsidRPr="00ED5ECD" w:rsidRDefault="003041B2" w:rsidP="00ED5ECD">
      <w:pPr>
        <w:rPr>
          <w:sz w:val="24"/>
          <w:szCs w:val="24"/>
        </w:rPr>
      </w:pPr>
      <w:r w:rsidRPr="77532FF9">
        <w:rPr>
          <w:sz w:val="24"/>
          <w:szCs w:val="24"/>
          <w:lang w:val="it"/>
        </w:rPr>
        <w:t xml:space="preserve">È previsto un termine massimo per posticipare l’intervento chirurgico per questi motivi e rimanere comunque nella lista. Ti è stata assegnata la classe di priorità </w:t>
      </w:r>
      <w:sdt>
        <w:sdtPr>
          <w:rPr>
            <w:sz w:val="24"/>
            <w:szCs w:val="24"/>
            <w:lang w:val="it"/>
          </w:rPr>
          <w:id w:val="-1570953475"/>
          <w:placeholder>
            <w:docPart w:val="DefaultPlaceholder_1081868574"/>
          </w:placeholder>
        </w:sdtPr>
        <w:sdtEndPr/>
        <w:sdtContent>
          <w:r w:rsidRPr="77532FF9">
            <w:rPr>
              <w:sz w:val="24"/>
              <w:szCs w:val="24"/>
              <w:lang w:val="it"/>
            </w:rPr>
            <w:t>&lt;insert 1, 2 or 3&gt;</w:t>
          </w:r>
        </w:sdtContent>
      </w:sdt>
      <w:r w:rsidRPr="77532FF9">
        <w:rPr>
          <w:sz w:val="24"/>
          <w:szCs w:val="24"/>
          <w:lang w:val="it"/>
        </w:rPr>
        <w:t xml:space="preserve">, il che significa che puoi chiedere di posticipare l’intervento chirurgico fino a un massimo di </w:t>
      </w:r>
      <w:sdt>
        <w:sdtPr>
          <w:rPr>
            <w:sz w:val="24"/>
            <w:szCs w:val="24"/>
            <w:lang w:val="it"/>
          </w:rPr>
          <w:id w:val="-106353152"/>
          <w:placeholder>
            <w:docPart w:val="DefaultPlaceholder_1081868574"/>
          </w:placeholder>
        </w:sdtPr>
        <w:sdtEndPr/>
        <w:sdtContent>
          <w:r w:rsidRPr="77532FF9">
            <w:rPr>
              <w:sz w:val="24"/>
              <w:szCs w:val="24"/>
              <w:lang w:val="it"/>
            </w:rPr>
            <w:t>&lt;insert 30, 90 or 180&gt;</w:t>
          </w:r>
        </w:sdtContent>
      </w:sdt>
      <w:r w:rsidRPr="77532FF9">
        <w:rPr>
          <w:sz w:val="24"/>
          <w:szCs w:val="24"/>
          <w:lang w:val="it"/>
        </w:rPr>
        <w:t xml:space="preserve"> giorni.</w:t>
      </w:r>
    </w:p>
    <w:p w14:paraId="129C6AA2" w14:textId="77777777" w:rsidR="004C76D4" w:rsidRPr="004C76D4" w:rsidRDefault="003041B2" w:rsidP="004C76D4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4C76D4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it"/>
        </w:rPr>
        <w:t>Cosa devi fare</w:t>
      </w:r>
    </w:p>
    <w:p w14:paraId="15B38CD0" w14:textId="77777777" w:rsidR="00276941" w:rsidRDefault="003041B2" w:rsidP="3012E066">
      <w:pPr>
        <w:spacing w:after="0"/>
        <w:rPr>
          <w:rFonts w:eastAsia="Calibri"/>
          <w:sz w:val="24"/>
          <w:szCs w:val="24"/>
          <w:lang w:eastAsia="en-AU"/>
        </w:rPr>
      </w:pPr>
      <w:r w:rsidRPr="3012E066">
        <w:rPr>
          <w:rFonts w:eastAsia="Calibri"/>
          <w:b/>
          <w:bCs/>
          <w:sz w:val="24"/>
          <w:szCs w:val="24"/>
          <w:lang w:val="it" w:eastAsia="en-AU"/>
        </w:rPr>
        <w:t>Comunicaci quando sarai disponibile per l’intervento chirurgico</w:t>
      </w:r>
      <w:r w:rsidR="00F657BA">
        <w:rPr>
          <w:rFonts w:eastAsia="Calibri"/>
          <w:sz w:val="24"/>
          <w:szCs w:val="24"/>
          <w:lang w:val="it" w:eastAsia="en-AU"/>
        </w:rPr>
        <w:t xml:space="preserve"> chiamando </w:t>
      </w:r>
      <w:sdt>
        <w:sdtPr>
          <w:rPr>
            <w:rFonts w:eastAsia="Calibri"/>
            <w:sz w:val="24"/>
            <w:szCs w:val="24"/>
            <w:lang w:val="it" w:eastAsia="en-AU"/>
          </w:rPr>
          <w:id w:val="419380436"/>
          <w:placeholder>
            <w:docPart w:val="DefaultPlaceholder_1081868574"/>
          </w:placeholder>
        </w:sdtPr>
        <w:sdtEndPr/>
        <w:sdtContent>
          <w:r w:rsidR="00F657BA">
            <w:rPr>
              <w:rFonts w:eastAsia="Calibri"/>
              <w:sz w:val="24"/>
              <w:szCs w:val="24"/>
              <w:lang w:val="it" w:eastAsia="en-AU"/>
            </w:rPr>
            <w:t>&lt;Name&gt;</w:t>
          </w:r>
        </w:sdtContent>
      </w:sdt>
      <w:r w:rsidR="00F657BA">
        <w:rPr>
          <w:rFonts w:eastAsia="Calibri"/>
          <w:sz w:val="24"/>
          <w:szCs w:val="24"/>
          <w:lang w:val="it" w:eastAsia="en-AU"/>
        </w:rPr>
        <w:t xml:space="preserve"> </w:t>
      </w:r>
      <w:sdt>
        <w:sdtPr>
          <w:rPr>
            <w:rFonts w:eastAsia="Calibri"/>
            <w:sz w:val="24"/>
            <w:szCs w:val="24"/>
            <w:lang w:val="it" w:eastAsia="en-AU"/>
          </w:rPr>
          <w:id w:val="-775633226"/>
          <w:placeholder>
            <w:docPart w:val="DefaultPlaceholder_1081868574"/>
          </w:placeholder>
        </w:sdtPr>
        <w:sdtEndPr/>
        <w:sdtContent>
          <w:r w:rsidR="00F657BA">
            <w:rPr>
              <w:rFonts w:eastAsia="Calibri"/>
              <w:sz w:val="24"/>
              <w:szCs w:val="24"/>
              <w:lang w:val="it" w:eastAsia="en-AU"/>
            </w:rPr>
            <w:t>&lt;Position&gt;</w:t>
          </w:r>
        </w:sdtContent>
      </w:sdt>
      <w:r w:rsidR="00F657BA">
        <w:rPr>
          <w:rFonts w:eastAsia="Calibri"/>
          <w:sz w:val="24"/>
          <w:szCs w:val="24"/>
          <w:lang w:val="it" w:eastAsia="en-AU"/>
        </w:rPr>
        <w:t xml:space="preserve"> al numero </w:t>
      </w:r>
      <w:sdt>
        <w:sdtPr>
          <w:rPr>
            <w:rFonts w:eastAsia="Calibri"/>
            <w:sz w:val="24"/>
            <w:szCs w:val="24"/>
            <w:lang w:val="it" w:eastAsia="en-AU"/>
          </w:rPr>
          <w:id w:val="-1493088959"/>
          <w:placeholder>
            <w:docPart w:val="DefaultPlaceholder_1081868574"/>
          </w:placeholder>
        </w:sdtPr>
        <w:sdtEndPr/>
        <w:sdtContent>
          <w:r w:rsidR="00F657BA">
            <w:rPr>
              <w:rFonts w:eastAsia="Calibri"/>
              <w:sz w:val="24"/>
              <w:szCs w:val="24"/>
              <w:lang w:val="it" w:eastAsia="en-AU"/>
            </w:rPr>
            <w:t>&lt;Contact phone number&gt;</w:t>
          </w:r>
        </w:sdtContent>
      </w:sdt>
      <w:r w:rsidR="00F657BA">
        <w:rPr>
          <w:rFonts w:eastAsia="Calibri"/>
          <w:sz w:val="24"/>
          <w:szCs w:val="24"/>
          <w:lang w:val="it" w:eastAsia="en-AU"/>
        </w:rPr>
        <w:t>. Se non chiami l’ospedale, ti contatteremo noi prima della scadenza del termine massimo per posticipare l’intervento chirurgico.</w:t>
      </w:r>
    </w:p>
    <w:p w14:paraId="242DD7BD" w14:textId="77777777" w:rsidR="00486E5F" w:rsidRDefault="00486E5F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0DBA2EC7" w14:textId="77777777" w:rsidR="3012E066" w:rsidRDefault="003041B2" w:rsidP="3012E066">
      <w:pPr>
        <w:spacing w:after="0"/>
        <w:rPr>
          <w:rFonts w:eastAsia="Calibri"/>
          <w:sz w:val="24"/>
          <w:szCs w:val="24"/>
          <w:lang w:eastAsia="en-AU"/>
        </w:rPr>
      </w:pPr>
      <w:r w:rsidRPr="3012E066">
        <w:rPr>
          <w:rFonts w:eastAsia="Calibri"/>
          <w:sz w:val="24"/>
          <w:szCs w:val="24"/>
          <w:lang w:val="it" w:eastAsia="en-AU"/>
        </w:rPr>
        <w:t xml:space="preserve">Nel tempo di attesa complessivo non viene conteggiato il tempo in cui figuri nella lista d’attesa come “non idoneo/a all’intervento chirurgico”, qualsiasi sia il motivo. </w:t>
      </w:r>
    </w:p>
    <w:p w14:paraId="3AA135DA" w14:textId="77777777" w:rsidR="004C76D4" w:rsidRDefault="004C76D4" w:rsidP="3012E066">
      <w:pPr>
        <w:spacing w:after="0"/>
        <w:rPr>
          <w:sz w:val="24"/>
          <w:szCs w:val="24"/>
        </w:rPr>
      </w:pPr>
    </w:p>
    <w:p w14:paraId="559BB074" w14:textId="77777777" w:rsidR="00F657BA" w:rsidRPr="00B56666" w:rsidRDefault="003041B2" w:rsidP="3012E066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it"/>
        </w:rPr>
        <w:lastRenderedPageBreak/>
        <w:t>Cosa succede se le tue condizioni cambiano?</w:t>
      </w:r>
    </w:p>
    <w:p w14:paraId="50CD3E30" w14:textId="77777777" w:rsidR="000614EB" w:rsidRPr="00650CD0" w:rsidRDefault="003041B2" w:rsidP="00880F75">
      <w:pPr>
        <w:spacing w:after="0"/>
        <w:rPr>
          <w:sz w:val="24"/>
          <w:szCs w:val="24"/>
        </w:rPr>
      </w:pPr>
      <w:r w:rsidRPr="00650CD0">
        <w:rPr>
          <w:rFonts w:eastAsia="Calibri" w:cstheme="minorHAnsi"/>
          <w:sz w:val="24"/>
          <w:szCs w:val="24"/>
          <w:lang w:val="it" w:eastAsia="en-AU"/>
        </w:rPr>
        <w:t xml:space="preserve">La tua salute è importante per noi. </w:t>
      </w:r>
      <w:r w:rsidRPr="00B56666">
        <w:rPr>
          <w:b/>
          <w:bCs/>
          <w:sz w:val="24"/>
          <w:szCs w:val="24"/>
          <w:lang w:val="it"/>
        </w:rPr>
        <w:t xml:space="preserve">Se le tue condizioni di salute cambiano mentre sei in attesa dell’intervento chirurgico, consulta il tuo medico di base (GP) o chiama </w:t>
      </w:r>
      <w:sdt>
        <w:sdtPr>
          <w:rPr>
            <w:b/>
            <w:bCs/>
            <w:sz w:val="24"/>
            <w:szCs w:val="24"/>
            <w:lang w:val="it"/>
          </w:rPr>
          <w:id w:val="872352003"/>
          <w:placeholder>
            <w:docPart w:val="DefaultPlaceholder_1081868574"/>
          </w:placeholder>
        </w:sdtPr>
        <w:sdtEndPr/>
        <w:sdtContent>
          <w:r w:rsidRPr="00B56666">
            <w:rPr>
              <w:b/>
              <w:bCs/>
              <w:sz w:val="24"/>
              <w:szCs w:val="24"/>
              <w:lang w:val="it"/>
            </w:rPr>
            <w:t>&lt;Name&gt;</w:t>
          </w:r>
        </w:sdtContent>
      </w:sdt>
      <w:r w:rsidRPr="00B56666">
        <w:rPr>
          <w:b/>
          <w:bCs/>
          <w:sz w:val="24"/>
          <w:szCs w:val="24"/>
          <w:lang w:val="it"/>
        </w:rPr>
        <w:t xml:space="preserve"> </w:t>
      </w:r>
      <w:sdt>
        <w:sdtPr>
          <w:rPr>
            <w:b/>
            <w:bCs/>
            <w:sz w:val="24"/>
            <w:szCs w:val="24"/>
            <w:lang w:val="it"/>
          </w:rPr>
          <w:id w:val="-92018429"/>
          <w:placeholder>
            <w:docPart w:val="DefaultPlaceholder_1081868574"/>
          </w:placeholder>
        </w:sdtPr>
        <w:sdtEndPr>
          <w:rPr>
            <w:rFonts w:eastAsia="Times New Roman" w:cstheme="minorHAnsi"/>
            <w:noProof/>
            <w:color w:val="000000"/>
            <w:lang w:eastAsia="en-AU"/>
          </w:rPr>
        </w:sdtEndPr>
        <w:sdtContent>
          <w:r w:rsidR="00650CD0" w:rsidRPr="00B56666">
            <w:rPr>
              <w:rFonts w:eastAsia="Times New Roman" w:cstheme="minorHAnsi"/>
              <w:b/>
              <w:bCs/>
              <w:noProof/>
              <w:color w:val="000000"/>
              <w:sz w:val="24"/>
              <w:szCs w:val="24"/>
              <w:lang w:val="it" w:eastAsia="en-AU"/>
            </w:rPr>
            <w:t>&lt;Surgical unit responsible for care&gt;</w:t>
          </w:r>
        </w:sdtContent>
      </w:sdt>
      <w:r w:rsidR="00650CD0" w:rsidRPr="00B56666">
        <w:rPr>
          <w:rFonts w:eastAsia="Times New Roman" w:cstheme="minorHAnsi"/>
          <w:b/>
          <w:bCs/>
          <w:noProof/>
          <w:color w:val="000000"/>
          <w:sz w:val="24"/>
          <w:szCs w:val="24"/>
          <w:lang w:val="it" w:eastAsia="en-AU"/>
        </w:rPr>
        <w:t xml:space="preserve"> </w:t>
      </w:r>
      <w:r w:rsidRPr="00B56666">
        <w:rPr>
          <w:b/>
          <w:bCs/>
          <w:sz w:val="24"/>
          <w:szCs w:val="24"/>
          <w:lang w:val="it"/>
        </w:rPr>
        <w:t xml:space="preserve">al numero </w:t>
      </w:r>
      <w:sdt>
        <w:sdtPr>
          <w:rPr>
            <w:b/>
            <w:bCs/>
            <w:sz w:val="24"/>
            <w:szCs w:val="24"/>
            <w:lang w:val="it"/>
          </w:rPr>
          <w:id w:val="-1961478913"/>
          <w:placeholder>
            <w:docPart w:val="DefaultPlaceholder_1081868574"/>
          </w:placeholder>
        </w:sdtPr>
        <w:sdtEndPr/>
        <w:sdtContent>
          <w:r w:rsidRPr="00B56666">
            <w:rPr>
              <w:b/>
              <w:bCs/>
              <w:sz w:val="24"/>
              <w:szCs w:val="24"/>
              <w:lang w:val="it"/>
            </w:rPr>
            <w:t>&lt;Contact phone number&gt;</w:t>
          </w:r>
        </w:sdtContent>
      </w:sdt>
      <w:r w:rsidRPr="00B56666">
        <w:rPr>
          <w:b/>
          <w:bCs/>
          <w:sz w:val="24"/>
          <w:szCs w:val="24"/>
          <w:lang w:val="it"/>
        </w:rPr>
        <w:t>.</w:t>
      </w:r>
    </w:p>
    <w:p w14:paraId="6CD78E6D" w14:textId="77777777" w:rsidR="00D23579" w:rsidRPr="00650CD0" w:rsidRDefault="003041B2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50CD0">
        <w:rPr>
          <w:rFonts w:eastAsia="Calibri" w:cstheme="minorHAnsi"/>
          <w:sz w:val="24"/>
          <w:szCs w:val="24"/>
          <w:lang w:val="it" w:eastAsia="en-AU"/>
        </w:rPr>
        <w:t xml:space="preserve">Chiama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579876460"/>
          <w:placeholder>
            <w:docPart w:val="DefaultPlaceholder_1081868574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&lt;Name&gt;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843578382"/>
          <w:placeholder>
            <w:docPart w:val="DefaultPlaceholder_1081868574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&lt;Position&gt;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al numero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914512818"/>
          <w:placeholder>
            <w:docPart w:val="DefaultPlaceholder_1081868574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&lt;Contact phone number&gt;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se:</w:t>
      </w:r>
    </w:p>
    <w:p w14:paraId="247FE762" w14:textId="77777777" w:rsidR="005B393D" w:rsidRDefault="003041B2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val="it" w:eastAsia="en-AU"/>
        </w:rPr>
        <w:t xml:space="preserve">sai quando sarai disponibile per l’intervento chirurgico; </w:t>
      </w:r>
    </w:p>
    <w:p w14:paraId="59DC50C6" w14:textId="77777777" w:rsidR="00AF306B" w:rsidRPr="002E405B" w:rsidRDefault="003041B2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val="it" w:eastAsia="en-AU"/>
        </w:rPr>
        <w:t>hai domande sulla lista d’attesa per gli interventi chirurgici programmati o sulla pianificazione dell’intervento chirurgico;</w:t>
      </w:r>
    </w:p>
    <w:p w14:paraId="7413A247" w14:textId="77777777" w:rsidR="006A41F2" w:rsidRPr="00294D67" w:rsidRDefault="003041B2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val="it" w:eastAsia="en-AU"/>
        </w:rPr>
        <w:t xml:space="preserve">decidi di non sottoporti all’intervento chirurgico; </w:t>
      </w:r>
    </w:p>
    <w:p w14:paraId="304582A4" w14:textId="77777777" w:rsidR="006A41F2" w:rsidRPr="00294D67" w:rsidRDefault="003041B2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94D67">
        <w:rPr>
          <w:rFonts w:eastAsia="Calibri" w:cstheme="minorHAnsi"/>
          <w:sz w:val="24"/>
          <w:szCs w:val="24"/>
          <w:lang w:val="it" w:eastAsia="en-AU"/>
        </w:rPr>
        <w:t>hai già subito l’intervento in un altro ospedale;</w:t>
      </w:r>
    </w:p>
    <w:p w14:paraId="75B1A95D" w14:textId="77777777" w:rsidR="00235CAB" w:rsidRPr="00530040" w:rsidRDefault="003041B2" w:rsidP="00530040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val="it" w:eastAsia="en-AU"/>
        </w:rPr>
        <w:t>devi modificare i tuoi recapiti.</w:t>
      </w:r>
    </w:p>
    <w:p w14:paraId="3BBB422E" w14:textId="77777777" w:rsidR="00AF306B" w:rsidRDefault="00AF306B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19E6C00C" w14:textId="77777777" w:rsidR="00142A21" w:rsidRPr="007446D2" w:rsidRDefault="003041B2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val="it" w:eastAsia="en-AU"/>
        </w:rPr>
        <w:t>Cordiali saluti</w:t>
      </w:r>
    </w:p>
    <w:p w14:paraId="44623DF6" w14:textId="77777777" w:rsidR="00142A21" w:rsidRPr="007446D2" w:rsidRDefault="00B07D6A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sdt>
        <w:sdtPr>
          <w:rPr>
            <w:rFonts w:eastAsia="Calibri" w:cstheme="minorHAnsi"/>
            <w:sz w:val="24"/>
            <w:szCs w:val="24"/>
            <w:lang w:val="it" w:eastAsia="en-AU"/>
          </w:rPr>
          <w:id w:val="2008942320"/>
          <w:placeholder>
            <w:docPart w:val="DefaultPlaceholder_1081868574"/>
          </w:placeholder>
        </w:sdtPr>
        <w:sdtEndPr/>
        <w:sdtContent>
          <w:r w:rsidR="003041B2">
            <w:rPr>
              <w:rFonts w:eastAsia="Calibri" w:cstheme="minorHAnsi"/>
              <w:sz w:val="24"/>
              <w:szCs w:val="24"/>
              <w:lang w:val="it" w:eastAsia="en-AU"/>
            </w:rPr>
            <w:t>[Name]</w:t>
          </w:r>
        </w:sdtContent>
      </w:sdt>
      <w:r w:rsidR="003041B2">
        <w:rPr>
          <w:rFonts w:eastAsia="Calibri" w:cstheme="minorHAnsi"/>
          <w:sz w:val="24"/>
          <w:szCs w:val="24"/>
          <w:lang w:val="it" w:eastAsia="en-AU"/>
        </w:rPr>
        <w:t xml:space="preserve"> </w:t>
      </w:r>
      <w:r w:rsidR="003041B2">
        <w:rPr>
          <w:rFonts w:eastAsia="Calibri" w:cstheme="minorHAnsi"/>
          <w:sz w:val="24"/>
          <w:szCs w:val="24"/>
          <w:lang w:val="it" w:eastAsia="en-AU"/>
        </w:rPr>
        <w:br/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700581479"/>
          <w:placeholder>
            <w:docPart w:val="DefaultPlaceholder_1081868574"/>
          </w:placeholder>
        </w:sdtPr>
        <w:sdtEndPr/>
        <w:sdtContent>
          <w:r w:rsidR="003041B2">
            <w:rPr>
              <w:rFonts w:eastAsia="Calibri" w:cstheme="minorHAnsi"/>
              <w:sz w:val="24"/>
              <w:szCs w:val="24"/>
              <w:lang w:val="it" w:eastAsia="en-AU"/>
            </w:rPr>
            <w:t>[Position]</w:t>
          </w:r>
        </w:sdtContent>
      </w:sdt>
    </w:p>
    <w:p w14:paraId="07EFE9A7" w14:textId="77777777" w:rsidR="004A1FA1" w:rsidRPr="004A64B3" w:rsidRDefault="00B07D6A" w:rsidP="00AF306B">
      <w:pPr>
        <w:spacing w:after="0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815226024"/>
          <w:placeholder>
            <w:docPart w:val="DefaultPlaceholder_1081868574"/>
          </w:placeholder>
        </w:sdtPr>
        <w:sdtEndPr/>
        <w:sdtContent>
          <w:r w:rsidR="003041B2">
            <w:rPr>
              <w:rFonts w:eastAsia="Calibri" w:cstheme="minorHAnsi"/>
              <w:sz w:val="24"/>
              <w:szCs w:val="24"/>
              <w:lang w:val="it" w:eastAsia="en-AU"/>
            </w:rPr>
            <w:t>[Health Service]</w:t>
          </w:r>
        </w:sdtContent>
      </w:sdt>
      <w:r w:rsidR="003041B2">
        <w:rPr>
          <w:rFonts w:eastAsia="Calibri" w:cstheme="minorHAnsi"/>
          <w:sz w:val="24"/>
          <w:szCs w:val="24"/>
          <w:lang w:val="it" w:eastAsia="en-AU"/>
        </w:rPr>
        <w:t xml:space="preserve"> </w:t>
      </w:r>
    </w:p>
    <w:sectPr w:rsidR="004A1FA1" w:rsidRPr="004A64B3" w:rsidSect="003B7060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80" w:right="851" w:bottom="1134" w:left="1134" w:header="570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4317" w14:textId="77777777" w:rsidR="00105E7F" w:rsidRDefault="00105E7F">
      <w:pPr>
        <w:spacing w:after="0" w:line="240" w:lineRule="auto"/>
      </w:pPr>
      <w:r>
        <w:separator/>
      </w:r>
    </w:p>
  </w:endnote>
  <w:endnote w:type="continuationSeparator" w:id="0">
    <w:p w14:paraId="758DCB2C" w14:textId="77777777" w:rsidR="00105E7F" w:rsidRDefault="00105E7F">
      <w:pPr>
        <w:spacing w:after="0" w:line="240" w:lineRule="auto"/>
      </w:pPr>
      <w:r>
        <w:continuationSeparator/>
      </w:r>
    </w:p>
  </w:endnote>
  <w:endnote w:type="continuationNotice" w:id="1">
    <w:p w14:paraId="750C9341" w14:textId="77777777" w:rsidR="00192D87" w:rsidRDefault="00192D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4FF1" w14:textId="4ADC369C" w:rsidR="0064302C" w:rsidRDefault="0028315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D27D177" wp14:editId="0676C96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216634698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D86102" w14:textId="4B0E5B2C" w:rsidR="00283155" w:rsidRPr="00283155" w:rsidRDefault="00283155" w:rsidP="0028315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315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27D1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FD86102" w14:textId="4B0E5B2C" w:rsidR="00283155" w:rsidRPr="00283155" w:rsidRDefault="00283155" w:rsidP="0028315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28315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0A4E" w14:textId="13750262" w:rsidR="004031EA" w:rsidRPr="006E34B3" w:rsidRDefault="0014570E" w:rsidP="001D2F5F">
    <w:pPr>
      <w:pStyle w:val="Footer"/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62338" behindDoc="0" locked="0" layoutInCell="1" allowOverlap="1" wp14:anchorId="5160CF5D" wp14:editId="1AB3244B">
              <wp:simplePos x="0" y="0"/>
              <wp:positionH relativeFrom="page">
                <wp:posOffset>3358515</wp:posOffset>
              </wp:positionH>
              <wp:positionV relativeFrom="bottomMargin">
                <wp:posOffset>234950</wp:posOffset>
              </wp:positionV>
              <wp:extent cx="443865" cy="409575"/>
              <wp:effectExtent l="0" t="0" r="13335" b="0"/>
              <wp:wrapNone/>
              <wp:docPr id="320185835" name="Text Box 32018583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482037" w14:textId="77777777" w:rsidR="0014570E" w:rsidRPr="00717F25" w:rsidRDefault="0014570E" w:rsidP="0014570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0CF5D" id="_x0000_t202" coordsize="21600,21600" o:spt="202" path="m,l,21600r21600,l21600,xe">
              <v:stroke joinstyle="miter"/>
              <v:path gradientshapeok="t" o:connecttype="rect"/>
            </v:shapetype>
            <v:shape id="Text Box 320185835" o:spid="_x0000_s1027" type="#_x0000_t202" alt="OFFICIAL" style="position:absolute;margin-left:264.45pt;margin-top:18.5pt;width:34.95pt;height:32.25pt;z-index:251662338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" filled="f" stroked="f">
              <v:textbox inset="0,0,0,15pt">
                <w:txbxContent>
                  <w:p w14:paraId="44482037" w14:textId="77777777" w:rsidR="0014570E" w:rsidRPr="00717F25" w:rsidRDefault="0014570E" w:rsidP="0014570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79D5C94" w14:textId="148FA35B" w:rsidR="004031EA" w:rsidRPr="006E34B3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FFF6" w14:textId="2FCA8EE0" w:rsidR="00963A89" w:rsidRPr="006E34B3" w:rsidRDefault="00963A89" w:rsidP="00963A89">
    <w:pPr>
      <w:pStyle w:val="Footer"/>
      <w:rPr>
        <w:i/>
        <w:iCs/>
        <w:sz w:val="16"/>
        <w:szCs w:val="16"/>
      </w:rPr>
    </w:pPr>
    <w:r w:rsidRPr="00A14D39">
      <w:t>Confirmation that the patient is now on the planned surgery preparation list but not ready for surgery for personal reasons</w:t>
    </w:r>
    <w:r w:rsidR="00B03092">
      <w:t xml:space="preserve"> </w:t>
    </w:r>
    <w:r w:rsidRPr="00A14D39">
      <w:t>Italian</w:t>
    </w:r>
  </w:p>
  <w:p w14:paraId="361E8A72" w14:textId="3767A617" w:rsidR="0064302C" w:rsidRDefault="0014570E">
    <w:pPr>
      <w:pStyle w:val="Footer"/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64386" behindDoc="0" locked="0" layoutInCell="1" allowOverlap="1" wp14:anchorId="1E5B86B7" wp14:editId="52ED129A">
              <wp:simplePos x="0" y="0"/>
              <wp:positionH relativeFrom="page">
                <wp:align>center</wp:align>
              </wp:positionH>
              <wp:positionV relativeFrom="bottomMargin">
                <wp:posOffset>301625</wp:posOffset>
              </wp:positionV>
              <wp:extent cx="443865" cy="409575"/>
              <wp:effectExtent l="0" t="0" r="13335" b="0"/>
              <wp:wrapNone/>
              <wp:docPr id="1245078251" name="Text Box 124507825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BB9C4B" w14:textId="77777777" w:rsidR="0014570E" w:rsidRPr="00717F25" w:rsidRDefault="0014570E" w:rsidP="0014570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B86B7" id="_x0000_t202" coordsize="21600,21600" o:spt="202" path="m,l,21600r21600,l21600,xe">
              <v:stroke joinstyle="miter"/>
              <v:path gradientshapeok="t" o:connecttype="rect"/>
            </v:shapetype>
            <v:shape id="Text Box 1245078251" o:spid="_x0000_s1028" type="#_x0000_t202" alt="OFFICIAL" style="position:absolute;margin-left:0;margin-top:23.75pt;width:34.95pt;height:32.25pt;z-index:251664386;visibility:visible;mso-wrap-style:none;mso-height-percent:0;mso-wrap-distance-left:0;mso-wrap-distance-top:0;mso-wrap-distance-right:0;mso-wrap-distance-bottom:0;mso-position-horizontal:center;mso-position-horizontal-relative:page;mso-position-vertical:absolute;mso-position-vertical-relative:bottom-margin-area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" filled="f" stroked="f">
              <v:textbox inset="0,0,0,15pt">
                <w:txbxContent>
                  <w:p w14:paraId="0BBB9C4B" w14:textId="77777777" w:rsidR="0014570E" w:rsidRPr="00717F25" w:rsidRDefault="0014570E" w:rsidP="0014570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AB09" w14:textId="77777777" w:rsidR="00105E7F" w:rsidRDefault="00105E7F">
      <w:pPr>
        <w:spacing w:after="0" w:line="240" w:lineRule="auto"/>
      </w:pPr>
      <w:r>
        <w:separator/>
      </w:r>
    </w:p>
  </w:footnote>
  <w:footnote w:type="continuationSeparator" w:id="0">
    <w:p w14:paraId="6E3242DD" w14:textId="77777777" w:rsidR="00105E7F" w:rsidRDefault="00105E7F">
      <w:pPr>
        <w:spacing w:after="0" w:line="240" w:lineRule="auto"/>
      </w:pPr>
      <w:r>
        <w:continuationSeparator/>
      </w:r>
    </w:p>
  </w:footnote>
  <w:footnote w:type="continuationNotice" w:id="1">
    <w:p w14:paraId="6C9987A8" w14:textId="77777777" w:rsidR="00192D87" w:rsidRDefault="00192D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58E5" w14:textId="77777777" w:rsidR="003B7060" w:rsidRDefault="003B7060" w:rsidP="003B7060">
    <w:r>
      <w:t>Health service logo</w:t>
    </w:r>
  </w:p>
  <w:p w14:paraId="7E0AEF4A" w14:textId="77777777" w:rsidR="003B7060" w:rsidRDefault="003B7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9F727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EE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4A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A5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8C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4209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CC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22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86F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ADFC4B1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2A6BA0E" w:tentative="1">
      <w:start w:val="1"/>
      <w:numFmt w:val="lowerLetter"/>
      <w:lvlText w:val="%2."/>
      <w:lvlJc w:val="left"/>
      <w:pPr>
        <w:ind w:left="1440" w:hanging="360"/>
      </w:pPr>
    </w:lvl>
    <w:lvl w:ilvl="2" w:tplc="53EE47EE" w:tentative="1">
      <w:start w:val="1"/>
      <w:numFmt w:val="lowerRoman"/>
      <w:lvlText w:val="%3."/>
      <w:lvlJc w:val="right"/>
      <w:pPr>
        <w:ind w:left="2160" w:hanging="180"/>
      </w:pPr>
    </w:lvl>
    <w:lvl w:ilvl="3" w:tplc="C6264BFE" w:tentative="1">
      <w:start w:val="1"/>
      <w:numFmt w:val="decimal"/>
      <w:lvlText w:val="%4."/>
      <w:lvlJc w:val="left"/>
      <w:pPr>
        <w:ind w:left="2880" w:hanging="360"/>
      </w:pPr>
    </w:lvl>
    <w:lvl w:ilvl="4" w:tplc="D3921904" w:tentative="1">
      <w:start w:val="1"/>
      <w:numFmt w:val="lowerLetter"/>
      <w:lvlText w:val="%5."/>
      <w:lvlJc w:val="left"/>
      <w:pPr>
        <w:ind w:left="3600" w:hanging="360"/>
      </w:pPr>
    </w:lvl>
    <w:lvl w:ilvl="5" w:tplc="0792CC26" w:tentative="1">
      <w:start w:val="1"/>
      <w:numFmt w:val="lowerRoman"/>
      <w:lvlText w:val="%6."/>
      <w:lvlJc w:val="right"/>
      <w:pPr>
        <w:ind w:left="4320" w:hanging="180"/>
      </w:pPr>
    </w:lvl>
    <w:lvl w:ilvl="6" w:tplc="478E7BA4" w:tentative="1">
      <w:start w:val="1"/>
      <w:numFmt w:val="decimal"/>
      <w:lvlText w:val="%7."/>
      <w:lvlJc w:val="left"/>
      <w:pPr>
        <w:ind w:left="5040" w:hanging="360"/>
      </w:pPr>
    </w:lvl>
    <w:lvl w:ilvl="7" w:tplc="C16A8504" w:tentative="1">
      <w:start w:val="1"/>
      <w:numFmt w:val="lowerLetter"/>
      <w:lvlText w:val="%8."/>
      <w:lvlJc w:val="left"/>
      <w:pPr>
        <w:ind w:left="5760" w:hanging="360"/>
      </w:pPr>
    </w:lvl>
    <w:lvl w:ilvl="8" w:tplc="8EA6E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62DAE4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ECAC12DC" w:tentative="1">
      <w:start w:val="1"/>
      <w:numFmt w:val="lowerLetter"/>
      <w:lvlText w:val="%2."/>
      <w:lvlJc w:val="left"/>
      <w:pPr>
        <w:ind w:left="1440" w:hanging="360"/>
      </w:pPr>
    </w:lvl>
    <w:lvl w:ilvl="2" w:tplc="F356CBF8" w:tentative="1">
      <w:start w:val="1"/>
      <w:numFmt w:val="lowerRoman"/>
      <w:lvlText w:val="%3."/>
      <w:lvlJc w:val="right"/>
      <w:pPr>
        <w:ind w:left="2160" w:hanging="180"/>
      </w:pPr>
    </w:lvl>
    <w:lvl w:ilvl="3" w:tplc="66F2C654" w:tentative="1">
      <w:start w:val="1"/>
      <w:numFmt w:val="decimal"/>
      <w:lvlText w:val="%4."/>
      <w:lvlJc w:val="left"/>
      <w:pPr>
        <w:ind w:left="2880" w:hanging="360"/>
      </w:pPr>
    </w:lvl>
    <w:lvl w:ilvl="4" w:tplc="013479B6" w:tentative="1">
      <w:start w:val="1"/>
      <w:numFmt w:val="lowerLetter"/>
      <w:lvlText w:val="%5."/>
      <w:lvlJc w:val="left"/>
      <w:pPr>
        <w:ind w:left="3600" w:hanging="360"/>
      </w:pPr>
    </w:lvl>
    <w:lvl w:ilvl="5" w:tplc="A0E633FC" w:tentative="1">
      <w:start w:val="1"/>
      <w:numFmt w:val="lowerRoman"/>
      <w:lvlText w:val="%6."/>
      <w:lvlJc w:val="right"/>
      <w:pPr>
        <w:ind w:left="4320" w:hanging="180"/>
      </w:pPr>
    </w:lvl>
    <w:lvl w:ilvl="6" w:tplc="9BFA5504" w:tentative="1">
      <w:start w:val="1"/>
      <w:numFmt w:val="decimal"/>
      <w:lvlText w:val="%7."/>
      <w:lvlJc w:val="left"/>
      <w:pPr>
        <w:ind w:left="5040" w:hanging="360"/>
      </w:pPr>
    </w:lvl>
    <w:lvl w:ilvl="7" w:tplc="F9945CC8" w:tentative="1">
      <w:start w:val="1"/>
      <w:numFmt w:val="lowerLetter"/>
      <w:lvlText w:val="%8."/>
      <w:lvlJc w:val="left"/>
      <w:pPr>
        <w:ind w:left="5760" w:hanging="360"/>
      </w:pPr>
    </w:lvl>
    <w:lvl w:ilvl="8" w:tplc="B8D68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4882F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1A0227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FCDE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AE60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2608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1246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E691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D8D8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E658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1DC8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E9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1EB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EC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26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0A5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E6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9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680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F6B8722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DAA98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04D3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7C00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8EFD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0ECA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9ECD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F49A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AE23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3AC4EA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87C64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A1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CB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C4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8B3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C3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EB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4C1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50180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17BA7D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98C4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9E75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2A33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F0D0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7ED5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2835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5C16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7C8C7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EC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9EE9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A0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4F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81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C2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27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66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0A00F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663EBE" w:tentative="1">
      <w:start w:val="1"/>
      <w:numFmt w:val="lowerLetter"/>
      <w:lvlText w:val="%2."/>
      <w:lvlJc w:val="left"/>
      <w:pPr>
        <w:ind w:left="1440" w:hanging="360"/>
      </w:pPr>
    </w:lvl>
    <w:lvl w:ilvl="2" w:tplc="78EC7A9A" w:tentative="1">
      <w:start w:val="1"/>
      <w:numFmt w:val="lowerRoman"/>
      <w:lvlText w:val="%3."/>
      <w:lvlJc w:val="right"/>
      <w:pPr>
        <w:ind w:left="2160" w:hanging="180"/>
      </w:pPr>
    </w:lvl>
    <w:lvl w:ilvl="3" w:tplc="FE20C7F8" w:tentative="1">
      <w:start w:val="1"/>
      <w:numFmt w:val="decimal"/>
      <w:lvlText w:val="%4."/>
      <w:lvlJc w:val="left"/>
      <w:pPr>
        <w:ind w:left="2880" w:hanging="360"/>
      </w:pPr>
    </w:lvl>
    <w:lvl w:ilvl="4" w:tplc="F4AAB38A" w:tentative="1">
      <w:start w:val="1"/>
      <w:numFmt w:val="lowerLetter"/>
      <w:lvlText w:val="%5."/>
      <w:lvlJc w:val="left"/>
      <w:pPr>
        <w:ind w:left="3600" w:hanging="360"/>
      </w:pPr>
    </w:lvl>
    <w:lvl w:ilvl="5" w:tplc="4754DCC4" w:tentative="1">
      <w:start w:val="1"/>
      <w:numFmt w:val="lowerRoman"/>
      <w:lvlText w:val="%6."/>
      <w:lvlJc w:val="right"/>
      <w:pPr>
        <w:ind w:left="4320" w:hanging="180"/>
      </w:pPr>
    </w:lvl>
    <w:lvl w:ilvl="6" w:tplc="09704E9A" w:tentative="1">
      <w:start w:val="1"/>
      <w:numFmt w:val="decimal"/>
      <w:lvlText w:val="%7."/>
      <w:lvlJc w:val="left"/>
      <w:pPr>
        <w:ind w:left="5040" w:hanging="360"/>
      </w:pPr>
    </w:lvl>
    <w:lvl w:ilvl="7" w:tplc="BED8F236" w:tentative="1">
      <w:start w:val="1"/>
      <w:numFmt w:val="lowerLetter"/>
      <w:lvlText w:val="%8."/>
      <w:lvlJc w:val="left"/>
      <w:pPr>
        <w:ind w:left="5760" w:hanging="360"/>
      </w:pPr>
    </w:lvl>
    <w:lvl w:ilvl="8" w:tplc="A290DD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1A708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9A8188" w:tentative="1">
      <w:start w:val="1"/>
      <w:numFmt w:val="lowerLetter"/>
      <w:lvlText w:val="%2."/>
      <w:lvlJc w:val="left"/>
      <w:pPr>
        <w:ind w:left="1440" w:hanging="360"/>
      </w:pPr>
    </w:lvl>
    <w:lvl w:ilvl="2" w:tplc="9E9A2922" w:tentative="1">
      <w:start w:val="1"/>
      <w:numFmt w:val="lowerRoman"/>
      <w:lvlText w:val="%3."/>
      <w:lvlJc w:val="right"/>
      <w:pPr>
        <w:ind w:left="2160" w:hanging="180"/>
      </w:pPr>
    </w:lvl>
    <w:lvl w:ilvl="3" w:tplc="44CEFA7E" w:tentative="1">
      <w:start w:val="1"/>
      <w:numFmt w:val="decimal"/>
      <w:lvlText w:val="%4."/>
      <w:lvlJc w:val="left"/>
      <w:pPr>
        <w:ind w:left="2880" w:hanging="360"/>
      </w:pPr>
    </w:lvl>
    <w:lvl w:ilvl="4" w:tplc="74EAADFC" w:tentative="1">
      <w:start w:val="1"/>
      <w:numFmt w:val="lowerLetter"/>
      <w:lvlText w:val="%5."/>
      <w:lvlJc w:val="left"/>
      <w:pPr>
        <w:ind w:left="3600" w:hanging="360"/>
      </w:pPr>
    </w:lvl>
    <w:lvl w:ilvl="5" w:tplc="24BED602" w:tentative="1">
      <w:start w:val="1"/>
      <w:numFmt w:val="lowerRoman"/>
      <w:lvlText w:val="%6."/>
      <w:lvlJc w:val="right"/>
      <w:pPr>
        <w:ind w:left="4320" w:hanging="180"/>
      </w:pPr>
    </w:lvl>
    <w:lvl w:ilvl="6" w:tplc="91B41AD8" w:tentative="1">
      <w:start w:val="1"/>
      <w:numFmt w:val="decimal"/>
      <w:lvlText w:val="%7."/>
      <w:lvlJc w:val="left"/>
      <w:pPr>
        <w:ind w:left="5040" w:hanging="360"/>
      </w:pPr>
    </w:lvl>
    <w:lvl w:ilvl="7" w:tplc="598CD8A0" w:tentative="1">
      <w:start w:val="1"/>
      <w:numFmt w:val="lowerLetter"/>
      <w:lvlText w:val="%8."/>
      <w:lvlJc w:val="left"/>
      <w:pPr>
        <w:ind w:left="5760" w:hanging="360"/>
      </w:pPr>
    </w:lvl>
    <w:lvl w:ilvl="8" w:tplc="FB3A7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202979334">
    <w:abstractNumId w:val="5"/>
  </w:num>
  <w:num w:numId="2" w16cid:durableId="1953781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7531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89910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8040172">
    <w:abstractNumId w:val="7"/>
  </w:num>
  <w:num w:numId="6" w16cid:durableId="21398304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5196401">
    <w:abstractNumId w:val="7"/>
  </w:num>
  <w:num w:numId="8" w16cid:durableId="1238057990">
    <w:abstractNumId w:val="14"/>
  </w:num>
  <w:num w:numId="9" w16cid:durableId="1457410702">
    <w:abstractNumId w:val="20"/>
  </w:num>
  <w:num w:numId="10" w16cid:durableId="926840710">
    <w:abstractNumId w:val="2"/>
  </w:num>
  <w:num w:numId="11" w16cid:durableId="1714227037">
    <w:abstractNumId w:val="16"/>
  </w:num>
  <w:num w:numId="12" w16cid:durableId="1275362010">
    <w:abstractNumId w:val="3"/>
  </w:num>
  <w:num w:numId="13" w16cid:durableId="1862432441">
    <w:abstractNumId w:val="0"/>
  </w:num>
  <w:num w:numId="14" w16cid:durableId="425576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40329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79703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8589352">
    <w:abstractNumId w:val="10"/>
  </w:num>
  <w:num w:numId="18" w16cid:durableId="656961860">
    <w:abstractNumId w:val="15"/>
  </w:num>
  <w:num w:numId="19" w16cid:durableId="1250046640">
    <w:abstractNumId w:val="8"/>
  </w:num>
  <w:num w:numId="20" w16cid:durableId="193344989">
    <w:abstractNumId w:val="13"/>
  </w:num>
  <w:num w:numId="21" w16cid:durableId="933168054">
    <w:abstractNumId w:val="4"/>
  </w:num>
  <w:num w:numId="22" w16cid:durableId="95179332">
    <w:abstractNumId w:val="18"/>
  </w:num>
  <w:num w:numId="23" w16cid:durableId="1030952730">
    <w:abstractNumId w:val="11"/>
  </w:num>
  <w:num w:numId="24" w16cid:durableId="623734868">
    <w:abstractNumId w:val="6"/>
  </w:num>
  <w:num w:numId="25" w16cid:durableId="90245450">
    <w:abstractNumId w:val="1"/>
  </w:num>
  <w:num w:numId="26" w16cid:durableId="1400246337">
    <w:abstractNumId w:val="19"/>
  </w:num>
  <w:num w:numId="27" w16cid:durableId="82148681">
    <w:abstractNumId w:val="17"/>
  </w:num>
  <w:num w:numId="28" w16cid:durableId="67904522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3544"/>
    <w:rsid w:val="000049C1"/>
    <w:rsid w:val="000072B6"/>
    <w:rsid w:val="000101C9"/>
    <w:rsid w:val="0001021B"/>
    <w:rsid w:val="000118C2"/>
    <w:rsid w:val="00011D89"/>
    <w:rsid w:val="00012416"/>
    <w:rsid w:val="000137AB"/>
    <w:rsid w:val="00015E06"/>
    <w:rsid w:val="00017C55"/>
    <w:rsid w:val="00019E4A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075"/>
    <w:rsid w:val="00063F89"/>
    <w:rsid w:val="000660E4"/>
    <w:rsid w:val="00066F0B"/>
    <w:rsid w:val="00071109"/>
    <w:rsid w:val="00074219"/>
    <w:rsid w:val="00074ED5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727"/>
    <w:rsid w:val="000E291E"/>
    <w:rsid w:val="000E3CC7"/>
    <w:rsid w:val="000E6BD4"/>
    <w:rsid w:val="000E6F6A"/>
    <w:rsid w:val="000F1F1E"/>
    <w:rsid w:val="000F2259"/>
    <w:rsid w:val="000F2626"/>
    <w:rsid w:val="000F62A2"/>
    <w:rsid w:val="001009A4"/>
    <w:rsid w:val="001010C8"/>
    <w:rsid w:val="0010342F"/>
    <w:rsid w:val="0010392D"/>
    <w:rsid w:val="00103E86"/>
    <w:rsid w:val="00104FE3"/>
    <w:rsid w:val="00105E7F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30E32"/>
    <w:rsid w:val="00130E44"/>
    <w:rsid w:val="00131070"/>
    <w:rsid w:val="00132DD7"/>
    <w:rsid w:val="00134472"/>
    <w:rsid w:val="00136A5E"/>
    <w:rsid w:val="00137324"/>
    <w:rsid w:val="00140B5D"/>
    <w:rsid w:val="001422F0"/>
    <w:rsid w:val="00142A21"/>
    <w:rsid w:val="001438AC"/>
    <w:rsid w:val="001447B3"/>
    <w:rsid w:val="00145582"/>
    <w:rsid w:val="0014570E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1735"/>
    <w:rsid w:val="001828F5"/>
    <w:rsid w:val="00185B7B"/>
    <w:rsid w:val="00186B33"/>
    <w:rsid w:val="00187554"/>
    <w:rsid w:val="00187BE9"/>
    <w:rsid w:val="00190DDF"/>
    <w:rsid w:val="00192D87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5388"/>
    <w:rsid w:val="001C675D"/>
    <w:rsid w:val="001C6DF6"/>
    <w:rsid w:val="001D0B75"/>
    <w:rsid w:val="001D1A8A"/>
    <w:rsid w:val="001D2F5F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6A79"/>
    <w:rsid w:val="0023224A"/>
    <w:rsid w:val="002333F5"/>
    <w:rsid w:val="00233778"/>
    <w:rsid w:val="0023379C"/>
    <w:rsid w:val="00233DA1"/>
    <w:rsid w:val="002341AA"/>
    <w:rsid w:val="00235CAB"/>
    <w:rsid w:val="00235D6F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213D"/>
    <w:rsid w:val="00283155"/>
    <w:rsid w:val="00285852"/>
    <w:rsid w:val="002862F1"/>
    <w:rsid w:val="0028671D"/>
    <w:rsid w:val="002902D1"/>
    <w:rsid w:val="00290F7E"/>
    <w:rsid w:val="00291373"/>
    <w:rsid w:val="0029258F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41B2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1F1"/>
    <w:rsid w:val="00334795"/>
    <w:rsid w:val="00334B34"/>
    <w:rsid w:val="00336457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531E"/>
    <w:rsid w:val="003A6B67"/>
    <w:rsid w:val="003B15E6"/>
    <w:rsid w:val="003B3495"/>
    <w:rsid w:val="003B6696"/>
    <w:rsid w:val="003B6ECA"/>
    <w:rsid w:val="003B7060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3F7E64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5AB7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117D"/>
    <w:rsid w:val="00482B34"/>
    <w:rsid w:val="00483968"/>
    <w:rsid w:val="00484F86"/>
    <w:rsid w:val="00486AEC"/>
    <w:rsid w:val="00486E5F"/>
    <w:rsid w:val="00490746"/>
    <w:rsid w:val="00490852"/>
    <w:rsid w:val="004909D3"/>
    <w:rsid w:val="00493A10"/>
    <w:rsid w:val="004944BD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3BDD"/>
    <w:rsid w:val="004B6326"/>
    <w:rsid w:val="004C259E"/>
    <w:rsid w:val="004C28F6"/>
    <w:rsid w:val="004C4789"/>
    <w:rsid w:val="004C6EEE"/>
    <w:rsid w:val="004C702B"/>
    <w:rsid w:val="004C76D4"/>
    <w:rsid w:val="004C7E5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6C8B"/>
    <w:rsid w:val="00520AB8"/>
    <w:rsid w:val="00526865"/>
    <w:rsid w:val="00530040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4537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393D"/>
    <w:rsid w:val="005B7A63"/>
    <w:rsid w:val="005C390C"/>
    <w:rsid w:val="005C42BA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A8F"/>
    <w:rsid w:val="00610D7C"/>
    <w:rsid w:val="0061146D"/>
    <w:rsid w:val="00612805"/>
    <w:rsid w:val="00613414"/>
    <w:rsid w:val="00620AC7"/>
    <w:rsid w:val="00621289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302C"/>
    <w:rsid w:val="00644B1D"/>
    <w:rsid w:val="00644B7E"/>
    <w:rsid w:val="00645644"/>
    <w:rsid w:val="00646409"/>
    <w:rsid w:val="00646A68"/>
    <w:rsid w:val="00646A6B"/>
    <w:rsid w:val="00650232"/>
    <w:rsid w:val="0065092E"/>
    <w:rsid w:val="00650CD0"/>
    <w:rsid w:val="0065347E"/>
    <w:rsid w:val="00653BB2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B077C"/>
    <w:rsid w:val="006B2AB9"/>
    <w:rsid w:val="006B2C60"/>
    <w:rsid w:val="006B2F30"/>
    <w:rsid w:val="006B7FBA"/>
    <w:rsid w:val="006C2E1E"/>
    <w:rsid w:val="006D02F5"/>
    <w:rsid w:val="006D07C0"/>
    <w:rsid w:val="006D2A3F"/>
    <w:rsid w:val="006D48AC"/>
    <w:rsid w:val="006D5771"/>
    <w:rsid w:val="006D7628"/>
    <w:rsid w:val="006D7974"/>
    <w:rsid w:val="006E138B"/>
    <w:rsid w:val="006E34B3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6AF3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557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53F"/>
    <w:rsid w:val="007E5373"/>
    <w:rsid w:val="007E5855"/>
    <w:rsid w:val="007E5D7A"/>
    <w:rsid w:val="007E7FA8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4EC"/>
    <w:rsid w:val="008176E3"/>
    <w:rsid w:val="00820141"/>
    <w:rsid w:val="00820E0C"/>
    <w:rsid w:val="0082133D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35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3E4C"/>
    <w:rsid w:val="00924AE1"/>
    <w:rsid w:val="00926990"/>
    <w:rsid w:val="009269B1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3A89"/>
    <w:rsid w:val="00966DFE"/>
    <w:rsid w:val="0097122E"/>
    <w:rsid w:val="009721BA"/>
    <w:rsid w:val="00972C59"/>
    <w:rsid w:val="00973EC3"/>
    <w:rsid w:val="00976D79"/>
    <w:rsid w:val="009816C9"/>
    <w:rsid w:val="009817CA"/>
    <w:rsid w:val="00981BBC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275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4D39"/>
    <w:rsid w:val="00A157B1"/>
    <w:rsid w:val="00A173B3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2424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B5D14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3092"/>
    <w:rsid w:val="00B04610"/>
    <w:rsid w:val="00B04FFE"/>
    <w:rsid w:val="00B051E1"/>
    <w:rsid w:val="00B05AB4"/>
    <w:rsid w:val="00B05DEF"/>
    <w:rsid w:val="00B06571"/>
    <w:rsid w:val="00B068BA"/>
    <w:rsid w:val="00B07D6A"/>
    <w:rsid w:val="00B10BEB"/>
    <w:rsid w:val="00B1375D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4A60"/>
    <w:rsid w:val="00B45141"/>
    <w:rsid w:val="00B5273A"/>
    <w:rsid w:val="00B53C4B"/>
    <w:rsid w:val="00B557E3"/>
    <w:rsid w:val="00B56666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2D7D"/>
    <w:rsid w:val="00B731E0"/>
    <w:rsid w:val="00B74F26"/>
    <w:rsid w:val="00B7549C"/>
    <w:rsid w:val="00B75646"/>
    <w:rsid w:val="00B76EFE"/>
    <w:rsid w:val="00B822E9"/>
    <w:rsid w:val="00B827F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E3D81"/>
    <w:rsid w:val="00BE51EE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121D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BA2"/>
    <w:rsid w:val="00C44F97"/>
    <w:rsid w:val="00C5006D"/>
    <w:rsid w:val="00C507FB"/>
    <w:rsid w:val="00C521EF"/>
    <w:rsid w:val="00C569B8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476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0620"/>
    <w:rsid w:val="00E61DDE"/>
    <w:rsid w:val="00E629A1"/>
    <w:rsid w:val="00E63343"/>
    <w:rsid w:val="00E6473E"/>
    <w:rsid w:val="00E65CEC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3F5C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EF3F20"/>
    <w:rsid w:val="00F000F0"/>
    <w:rsid w:val="00F00F9C"/>
    <w:rsid w:val="00F02ABA"/>
    <w:rsid w:val="00F0437A"/>
    <w:rsid w:val="00F100A9"/>
    <w:rsid w:val="00F11037"/>
    <w:rsid w:val="00F151BB"/>
    <w:rsid w:val="00F22EF4"/>
    <w:rsid w:val="00F24085"/>
    <w:rsid w:val="00F24DE4"/>
    <w:rsid w:val="00F250A9"/>
    <w:rsid w:val="00F30FF4"/>
    <w:rsid w:val="00F3147F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4696"/>
    <w:rsid w:val="00F64B4B"/>
    <w:rsid w:val="00F657BA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A6906"/>
    <w:rsid w:val="00FB4CDA"/>
    <w:rsid w:val="00FB5DF2"/>
    <w:rsid w:val="00FC0F81"/>
    <w:rsid w:val="00FC2283"/>
    <w:rsid w:val="00FC260F"/>
    <w:rsid w:val="00FC293E"/>
    <w:rsid w:val="00FC395C"/>
    <w:rsid w:val="00FC648D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02B8A1A9"/>
    <w:rsid w:val="26925DB5"/>
    <w:rsid w:val="3012E066"/>
    <w:rsid w:val="3C6A264D"/>
    <w:rsid w:val="4F9ED2F7"/>
    <w:rsid w:val="5268939B"/>
    <w:rsid w:val="591B85E9"/>
    <w:rsid w:val="65173A2A"/>
    <w:rsid w:val="65F21CA6"/>
    <w:rsid w:val="75603302"/>
    <w:rsid w:val="7753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AA92A6C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8903-E76D-42A1-95B3-9CFCFDF9B22D}"/>
      </w:docPartPr>
      <w:docPartBody>
        <w:p w:rsidR="005957B6" w:rsidRDefault="004622DD">
          <w:r w:rsidRPr="0020215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88258-EE88-49E0-9D8B-6AF7C80547A9}"/>
      </w:docPartPr>
      <w:docPartBody>
        <w:p w:rsidR="005957B6" w:rsidRDefault="004622DD">
          <w:r w:rsidRPr="0020215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DD"/>
    <w:rsid w:val="004622DD"/>
    <w:rsid w:val="005957B6"/>
    <w:rsid w:val="00C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622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Props1.xml><?xml version="1.0" encoding="utf-8"?>
<ds:datastoreItem xmlns:ds="http://schemas.openxmlformats.org/officeDocument/2006/customXml" ds:itemID="{6BD3F79A-A218-4FB6-94E8-73FA48DE6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C205D-7D35-45A2-8794-7D57C6D28DF3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D775FD78-AF9D-4714-935B-4124217841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534E82-EFE8-4E34-A342-6ED574F1F492}">
  <ds:schemaRefs>
    <ds:schemaRef ds:uri="http://purl.org/dc/elements/1.1/"/>
    <ds:schemaRef ds:uri="04ed2268-8bc4-43a2-995d-d63598678b97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060adbb-d777-4224-ba8a-6d2bd1ccbb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the patient is now on the planned surgery preparation list but not ready for surgery for personal reasons Italian</vt:lpstr>
    </vt:vector>
  </TitlesOfParts>
  <Company>Department of Health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that the patient is now on the planned surgery preparation list but not ready for surgery for personal reasons Italian</dc:title>
  <dc:subject>Planned surgery letter template</dc:subject>
  <dc:creator>Hospital policy team</dc:creator>
  <cp:keywords>Planned surgery, planned surgery communication, planned surgery communication template</cp:keywords>
  <dc:description>_x000d_
_x000d_
_x000d_
</dc:description>
  <cp:lastModifiedBy>Karen O'Leary (Health)</cp:lastModifiedBy>
  <cp:revision>11</cp:revision>
  <cp:lastPrinted>2019-06-12T00:51:00Z</cp:lastPrinted>
  <dcterms:created xsi:type="dcterms:W3CDTF">2024-05-20T04:56:00Z</dcterms:created>
  <dcterms:modified xsi:type="dcterms:W3CDTF">2024-05-27T23:37:00Z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0x010100F36292277EE0A84297425D21754237BC</vt:lpwstr>
  </property>
  <property fmtid="{D5CDD505-2E9C-101B-9397-08002B2CF9AE}" pid="3" name="Order">
    <vt:r8>2442200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  <property fmtid="{D5CDD505-2E9C-101B-9397-08002B2CF9AE}" pid="8" name="ClassificationContentMarkingFooterShapeIds">
    <vt:lpwstr>1be817f3,48845f4a,6a316f35</vt:lpwstr>
  </property>
  <property fmtid="{D5CDD505-2E9C-101B-9397-08002B2CF9AE}" pid="9" name="ClassificationContentMarkingFooterFontProps">
    <vt:lpwstr>#000000,10,Arial Black</vt:lpwstr>
  </property>
  <property fmtid="{D5CDD505-2E9C-101B-9397-08002B2CF9AE}" pid="10" name="ClassificationContentMarkingFooterText">
    <vt:lpwstr>OFFICIAL</vt:lpwstr>
  </property>
  <property fmtid="{D5CDD505-2E9C-101B-9397-08002B2CF9AE}" pid="11" name="MSIP_Label_43e64453-338c-4f93-8a4d-0039a0a41f2a_Enabled">
    <vt:lpwstr>true</vt:lpwstr>
  </property>
  <property fmtid="{D5CDD505-2E9C-101B-9397-08002B2CF9AE}" pid="12" name="MSIP_Label_43e64453-338c-4f93-8a4d-0039a0a41f2a_SetDate">
    <vt:lpwstr>2024-05-24T05:45:26Z</vt:lpwstr>
  </property>
  <property fmtid="{D5CDD505-2E9C-101B-9397-08002B2CF9AE}" pid="13" name="MSIP_Label_43e64453-338c-4f93-8a4d-0039a0a41f2a_Method">
    <vt:lpwstr>Privileged</vt:lpwstr>
  </property>
  <property fmtid="{D5CDD505-2E9C-101B-9397-08002B2CF9AE}" pid="14" name="MSIP_Label_43e64453-338c-4f93-8a4d-0039a0a41f2a_Name">
    <vt:lpwstr>43e64453-338c-4f93-8a4d-0039a0a41f2a</vt:lpwstr>
  </property>
  <property fmtid="{D5CDD505-2E9C-101B-9397-08002B2CF9AE}" pid="15" name="MSIP_Label_43e64453-338c-4f93-8a4d-0039a0a41f2a_SiteId">
    <vt:lpwstr>c0e0601f-0fac-449c-9c88-a104c4eb9f28</vt:lpwstr>
  </property>
  <property fmtid="{D5CDD505-2E9C-101B-9397-08002B2CF9AE}" pid="16" name="MSIP_Label_43e64453-338c-4f93-8a4d-0039a0a41f2a_ActionId">
    <vt:lpwstr>61aa710e-56cd-4226-8be7-ef7f9bb73edd</vt:lpwstr>
  </property>
  <property fmtid="{D5CDD505-2E9C-101B-9397-08002B2CF9AE}" pid="17" name="MSIP_Label_43e64453-338c-4f93-8a4d-0039a0a41f2a_ContentBits">
    <vt:lpwstr>2</vt:lpwstr>
  </property>
  <property fmtid="{D5CDD505-2E9C-101B-9397-08002B2CF9AE}" pid="18" name="GrammarlyDocumentId">
    <vt:lpwstr>d0f52785ae4f0ae7e86556138b4d577bf0909dd1ad67f49aadea3e933f4c4aee</vt:lpwstr>
  </property>
</Properties>
</file>