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AFCA" w14:textId="5031AF6F" w:rsidR="00FF108B" w:rsidRPr="00996C01" w:rsidRDefault="008C4B8B" w:rsidP="00FF108B">
      <w:pPr>
        <w:pStyle w:val="Header"/>
        <w:bidi/>
        <w:spacing w:before="200" w:line="280" w:lineRule="exact"/>
        <w:ind w:left="5812" w:right="-851"/>
        <w:rPr>
          <w:rFonts w:ascii="Dubai" w:hAnsi="Dubai" w:cs="Dubai"/>
          <w:noProof/>
        </w:rPr>
      </w:pPr>
      <w:sdt>
        <w:sdtPr>
          <w:rPr>
            <w:rFonts w:ascii="Dubai" w:hAnsi="Dubai" w:cs="Dubai"/>
            <w:bCs/>
            <w:noProof/>
            <w:rtl/>
            <w:lang w:val="ar" w:eastAsia="en-AU"/>
          </w:rPr>
          <w:id w:val="1747001762"/>
          <w:placeholder>
            <w:docPart w:val="DefaultPlaceholder_-1854013440"/>
          </w:placeholder>
        </w:sdtPr>
        <w:sdtEndPr/>
        <w:sdtContent>
          <w:r w:rsidR="00FF108B" w:rsidRPr="00996C01">
            <w:rPr>
              <w:rFonts w:ascii="Dubai" w:hAnsi="Dubai" w:cs="Dubai"/>
              <w:bCs/>
              <w:noProof/>
              <w:rtl/>
              <w:lang w:val="ar" w:eastAsia="en-AU"/>
            </w:rPr>
            <w:t>[Health Service]</w:t>
          </w:r>
        </w:sdtContent>
      </w:sdt>
      <w:r w:rsidR="00FF108B" w:rsidRPr="00996C01">
        <w:rPr>
          <w:rFonts w:ascii="Dubai" w:hAnsi="Dubai" w:cs="Dubai"/>
          <w:rtl/>
          <w:lang w:val="ar"/>
        </w:rPr>
        <w:t xml:space="preserve"> </w:t>
      </w:r>
      <w:r w:rsidR="00FF108B" w:rsidRPr="00996C01">
        <w:rPr>
          <w:rFonts w:ascii="Dubai" w:hAnsi="Dubai" w:cs="Dubai"/>
          <w:rtl/>
          <w:lang w:val="ar"/>
        </w:rPr>
        <w:br/>
        <w:t>الهاتف:</w:t>
      </w:r>
      <w:sdt>
        <w:sdtPr>
          <w:rPr>
            <w:rFonts w:ascii="Dubai" w:hAnsi="Dubai" w:cs="Dubai"/>
            <w:rtl/>
            <w:lang w:val="ar"/>
          </w:rPr>
          <w:id w:val="937942961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FF108B" w:rsidRPr="00996C01">
            <w:rPr>
              <w:rFonts w:ascii="Dubai" w:hAnsi="Dubai" w:cs="Dubai"/>
              <w:rtl/>
              <w:lang w:val="ar"/>
            </w:rPr>
            <w:t xml:space="preserve"> xxxx xxxx </w:t>
          </w:r>
          <w:r w:rsidR="00FF108B">
            <w:rPr>
              <w:rFonts w:ascii="Dubai" w:hAnsi="Dubai" w:cs="Dubai" w:hint="cs"/>
              <w:lang w:val="ar"/>
            </w:rPr>
            <w:t>03</w:t>
          </w:r>
        </w:sdtContent>
      </w:sdt>
      <w:r w:rsidR="00FF108B" w:rsidRPr="00996C01">
        <w:rPr>
          <w:rFonts w:ascii="Dubai" w:hAnsi="Dubai" w:cs="Dubai"/>
          <w:rtl/>
          <w:lang w:val="ar"/>
        </w:rPr>
        <w:br/>
        <w:t>الموقع الإلكتروني:</w:t>
      </w:r>
      <w:sdt>
        <w:sdtPr>
          <w:rPr>
            <w:rFonts w:ascii="Dubai" w:hAnsi="Dubai" w:cs="Dubai"/>
            <w:rtl/>
            <w:lang w:val="ar"/>
          </w:rPr>
          <w:id w:val="977804566"/>
          <w:placeholder>
            <w:docPart w:val="DefaultPlaceholder_-1854013440"/>
          </w:placeholder>
        </w:sdtPr>
        <w:sdtEndPr/>
        <w:sdtContent>
          <w:r w:rsidR="00FF108B" w:rsidRPr="00996C01">
            <w:rPr>
              <w:rFonts w:ascii="Dubai" w:hAnsi="Dubai" w:cs="Dubai"/>
              <w:rtl/>
              <w:lang w:val="ar"/>
            </w:rPr>
            <w:t xml:space="preserve"> www.xxxxx</w:t>
          </w:r>
        </w:sdtContent>
      </w:sdt>
      <w:r w:rsidR="00FF108B" w:rsidRPr="00996C01">
        <w:rPr>
          <w:rFonts w:ascii="Dubai" w:hAnsi="Dubai" w:cs="Dubai"/>
          <w:rtl/>
          <w:lang w:val="ar"/>
        </w:rPr>
        <w:t xml:space="preserve"> </w:t>
      </w:r>
    </w:p>
    <w:p w14:paraId="0871A1E4" w14:textId="26D01032" w:rsidR="00FF108B" w:rsidRPr="00996C01" w:rsidRDefault="00FF108B" w:rsidP="00FF108B">
      <w:pPr>
        <w:pStyle w:val="Header"/>
        <w:tabs>
          <w:tab w:val="left" w:pos="5812"/>
        </w:tabs>
        <w:bidi/>
        <w:spacing w:line="280" w:lineRule="exact"/>
        <w:rPr>
          <w:rFonts w:ascii="Dubai" w:hAnsi="Dubai" w:cs="Dubai"/>
          <w:sz w:val="18"/>
          <w:szCs w:val="18"/>
        </w:rPr>
      </w:pPr>
      <w:r w:rsidRPr="00996C01">
        <w:rPr>
          <w:rFonts w:ascii="Dubai" w:hAnsi="Dubai" w:cs="Dubai"/>
          <w:rtl/>
          <w:lang w:val="ar"/>
        </w:rPr>
        <w:tab/>
        <w:t xml:space="preserve">البريد الإلكتروني: </w:t>
      </w:r>
      <w:sdt>
        <w:sdtPr>
          <w:rPr>
            <w:rFonts w:ascii="Dubai" w:hAnsi="Dubai" w:cs="Dubai"/>
            <w:rtl/>
            <w:lang w:val="ar"/>
          </w:rPr>
          <w:id w:val="773125771"/>
          <w:placeholder>
            <w:docPart w:val="DefaultPlaceholder_-1854013440"/>
          </w:placeholder>
        </w:sdtPr>
        <w:sdtEndPr/>
        <w:sdtContent>
          <w:r w:rsidRPr="00996C01">
            <w:rPr>
              <w:rFonts w:ascii="Dubai" w:hAnsi="Dubai" w:cs="Dubai"/>
              <w:rtl/>
              <w:lang w:val="ar"/>
            </w:rPr>
            <w:t>xxxxx</w:t>
          </w:r>
        </w:sdtContent>
      </w:sdt>
    </w:p>
    <w:p w14:paraId="05B96882" w14:textId="77777777" w:rsidR="00FF108B" w:rsidRDefault="00FF108B"/>
    <w:tbl>
      <w:tblPr>
        <w:tblStyle w:val="TableGrid"/>
        <w:tblW w:w="0" w:type="auto"/>
        <w:tblInd w:w="-5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306147" w:rsidRPr="00996C01" w14:paraId="5844869E" w14:textId="77777777" w:rsidTr="00996C01">
        <w:trPr>
          <w:trHeight w:val="1382"/>
        </w:trPr>
        <w:sdt>
          <w:sdtPr>
            <w:rPr>
              <w:rFonts w:ascii="Dubai" w:hAnsi="Dubai" w:cs="Dubai"/>
              <w:rtl/>
            </w:rPr>
            <w:alias w:val="UR and Barcode"/>
            <w:tag w:val="UR and Barcode"/>
            <w:id w:val="189889616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15CC4374" w14:textId="3A2629B4" w:rsidR="00FF108B" w:rsidRPr="00FF108B" w:rsidRDefault="00FF108B" w:rsidP="00FF108B">
                <w:pPr>
                  <w:bidi/>
                  <w:spacing w:before="200"/>
                  <w:jc w:val="center"/>
                  <w:rPr>
                    <w:rFonts w:ascii="Dubai" w:hAnsi="Dubai" w:cs="Dubai"/>
                  </w:rPr>
                </w:pPr>
                <w:r>
                  <w:rPr>
                    <w:rFonts w:ascii="Dubai" w:hAnsi="Dubai" w:cs="Dubai"/>
                    <w:noProof/>
                  </w:rPr>
                  <w:drawing>
                    <wp:inline distT="0" distB="0" distL="0" distR="0" wp14:anchorId="003DA0C5" wp14:editId="3D833F81">
                      <wp:extent cx="1905000" cy="771525"/>
                      <wp:effectExtent l="0" t="0" r="0" b="9525"/>
                      <wp:docPr id="169101223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7ED2E31" w14:textId="30D21A31" w:rsidR="005B1141" w:rsidRPr="00996C01" w:rsidRDefault="001461A5" w:rsidP="005B1141">
      <w:pPr>
        <w:autoSpaceDE w:val="0"/>
        <w:autoSpaceDN w:val="0"/>
        <w:bidi/>
        <w:adjustRightInd w:val="0"/>
        <w:spacing w:after="120" w:line="264" w:lineRule="auto"/>
        <w:rPr>
          <w:rFonts w:ascii="Dubai" w:eastAsia="Times New Roman" w:hAnsi="Dubai" w:cs="Dubai"/>
          <w:sz w:val="24"/>
          <w:szCs w:val="24"/>
          <w:lang w:eastAsia="en-AU"/>
        </w:rPr>
      </w:pPr>
      <w:r w:rsidRPr="00996C01">
        <w:rPr>
          <w:rFonts w:ascii="Dubai" w:eastAsia="Times New Roman" w:hAnsi="Dubai" w:cs="Dubai"/>
          <w:b/>
          <w:noProof/>
          <w:color w:val="000000"/>
          <w:sz w:val="24"/>
          <w:szCs w:val="24"/>
          <w:shd w:val="clear" w:color="auto" w:fill="E6E6E6"/>
          <w:lang w:eastAsia="en-AU"/>
        </w:rPr>
        <w:drawing>
          <wp:anchor distT="0" distB="0" distL="114300" distR="114300" simplePos="0" relativeHeight="251658240" behindDoc="0" locked="0" layoutInCell="1" allowOverlap="1" wp14:anchorId="5DD968B7" wp14:editId="78932ADD">
            <wp:simplePos x="0" y="0"/>
            <wp:positionH relativeFrom="column">
              <wp:posOffset>-74631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Dubai" w:eastAsia="Times New Roman" w:hAnsi="Dubai" w:cs="Dubai"/>
            <w:sz w:val="24"/>
            <w:szCs w:val="24"/>
            <w:rtl/>
            <w:lang w:eastAsia="en-AU"/>
          </w:rPr>
          <w:id w:val="2045710737"/>
          <w:placeholder>
            <w:docPart w:val="EF572CB6B305492BB492E2A74B0F078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968B7" w:rsidRPr="00A968B7"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sdtContent>
      </w:sdt>
    </w:p>
    <w:p w14:paraId="411202FD" w14:textId="77777777" w:rsidR="005F2D7B" w:rsidRPr="00996C01" w:rsidRDefault="005F2D7B" w:rsidP="005B1141">
      <w:pPr>
        <w:autoSpaceDE w:val="0"/>
        <w:autoSpaceDN w:val="0"/>
        <w:adjustRightInd w:val="0"/>
        <w:spacing w:after="0" w:line="264" w:lineRule="auto"/>
        <w:rPr>
          <w:rFonts w:ascii="Dubai" w:eastAsia="Times New Roman" w:hAnsi="Dubai" w:cs="Dubai"/>
          <w:sz w:val="24"/>
          <w:szCs w:val="24"/>
          <w:lang w:eastAsia="en-AU"/>
        </w:rPr>
      </w:pPr>
    </w:p>
    <w:p w14:paraId="7E6080CB" w14:textId="77777777" w:rsidR="00FF108B" w:rsidRPr="009304BC" w:rsidRDefault="008C4B8B" w:rsidP="00FF108B">
      <w:pPr>
        <w:autoSpaceDE w:val="0"/>
        <w:autoSpaceDN w:val="0"/>
        <w:adjustRightInd w:val="0"/>
        <w:spacing w:after="0" w:line="264" w:lineRule="auto"/>
        <w:jc w:val="right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1532612044"/>
          <w:placeholder>
            <w:docPart w:val="5F916199B7E84F37B4BC5B2A542CB595"/>
          </w:placeholder>
        </w:sdtPr>
        <w:sdtEndPr/>
        <w:sdtContent>
          <w:r w:rsidR="00FF108B" w:rsidRPr="009304BC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[Title]</w:t>
          </w:r>
        </w:sdtContent>
      </w:sdt>
      <w:r w:rsidR="00FF108B" w:rsidRPr="009304BC">
        <w:rPr>
          <w:rFonts w:asciiTheme="majorHAnsi" w:eastAsia="Calibri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vi" w:eastAsia="en-AU"/>
          </w:rPr>
          <w:id w:val="-1540971706"/>
          <w:placeholder>
            <w:docPart w:val="5F916199B7E84F37B4BC5B2A542CB595"/>
          </w:placeholder>
        </w:sdtPr>
        <w:sdtEndPr/>
        <w:sdtContent>
          <w:r w:rsidR="00FF108B" w:rsidRPr="009304BC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[Name]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vi" w:eastAsia="en-AU"/>
        </w:rPr>
        <w:id w:val="-2091386833"/>
        <w:placeholder>
          <w:docPart w:val="5F916199B7E84F37B4BC5B2A542CB595"/>
        </w:placeholder>
      </w:sdtPr>
      <w:sdtEndPr/>
      <w:sdtContent>
        <w:p w14:paraId="5739F3AA" w14:textId="77777777" w:rsidR="00FF108B" w:rsidRPr="009304BC" w:rsidRDefault="00FF108B" w:rsidP="00FF108B">
          <w:pPr>
            <w:autoSpaceDE w:val="0"/>
            <w:autoSpaceDN w:val="0"/>
            <w:adjustRightInd w:val="0"/>
            <w:spacing w:after="0" w:line="264" w:lineRule="auto"/>
            <w:jc w:val="right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9304BC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[</w:t>
          </w:r>
          <w:r w:rsidRPr="009304BC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 xml:space="preserve">Address line </w:t>
          </w:r>
          <w:r w:rsidRPr="009304BC">
            <w:rPr>
              <w:rFonts w:asciiTheme="majorHAnsi" w:eastAsia="Calibri" w:hAnsiTheme="majorHAnsi" w:cstheme="majorHAnsi"/>
              <w:sz w:val="24"/>
              <w:szCs w:val="24"/>
              <w:lang w:val="vi" w:eastAsia="en-AU"/>
            </w:rPr>
            <w:t>1]</w:t>
          </w:r>
        </w:p>
      </w:sdtContent>
    </w:sdt>
    <w:sdt>
      <w:sdtPr>
        <w:rPr>
          <w:rFonts w:asciiTheme="majorHAnsi" w:eastAsia="Times New Roman" w:hAnsiTheme="majorHAnsi" w:cstheme="majorHAnsi"/>
          <w:sz w:val="24"/>
          <w:szCs w:val="24"/>
          <w:lang w:val="vi" w:eastAsia="en-AU"/>
        </w:rPr>
        <w:id w:val="1380899454"/>
        <w:placeholder>
          <w:docPart w:val="5F916199B7E84F37B4BC5B2A542CB595"/>
        </w:placeholder>
      </w:sdtPr>
      <w:sdtEndPr/>
      <w:sdtContent>
        <w:p w14:paraId="6545ADC7" w14:textId="77777777" w:rsidR="00FF108B" w:rsidRPr="009304BC" w:rsidRDefault="00FF108B" w:rsidP="00FF108B">
          <w:pPr>
            <w:autoSpaceDE w:val="0"/>
            <w:autoSpaceDN w:val="0"/>
            <w:adjustRightInd w:val="0"/>
            <w:spacing w:after="0" w:line="264" w:lineRule="auto"/>
            <w:jc w:val="right"/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</w:pPr>
          <w:r w:rsidRPr="009304BC">
            <w:rPr>
              <w:rFonts w:asciiTheme="majorHAnsi" w:eastAsia="Times New Roman" w:hAnsiTheme="majorHAnsi" w:cstheme="majorHAnsi"/>
              <w:sz w:val="24"/>
              <w:szCs w:val="24"/>
              <w:lang w:val="vi" w:eastAsia="en-AU"/>
            </w:rPr>
            <w:t>[</w:t>
          </w:r>
          <w:r w:rsidRPr="009304BC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Address line</w:t>
          </w:r>
          <w:r w:rsidRPr="009304BC">
            <w:rPr>
              <w:rFonts w:asciiTheme="majorHAnsi" w:eastAsia="Times New Roman" w:hAnsiTheme="majorHAnsi" w:cstheme="majorHAnsi"/>
              <w:sz w:val="24"/>
              <w:szCs w:val="24"/>
              <w:lang w:val="vi" w:eastAsia="en-AU"/>
            </w:rPr>
            <w:t xml:space="preserve"> 2]</w:t>
          </w:r>
        </w:p>
      </w:sdtContent>
    </w:sdt>
    <w:p w14:paraId="3D289026" w14:textId="77777777" w:rsidR="00FF108B" w:rsidRPr="009304BC" w:rsidRDefault="008C4B8B" w:rsidP="00FF108B">
      <w:pPr>
        <w:autoSpaceDE w:val="0"/>
        <w:autoSpaceDN w:val="0"/>
        <w:adjustRightInd w:val="0"/>
        <w:spacing w:after="0" w:line="264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val="vi" w:eastAsia="en-AU"/>
          </w:rPr>
          <w:id w:val="859859690"/>
          <w:placeholder>
            <w:docPart w:val="5F916199B7E84F37B4BC5B2A542CB595"/>
          </w:placeholder>
        </w:sdtPr>
        <w:sdtEndPr>
          <w:rPr>
            <w:lang w:val="en-US"/>
          </w:rPr>
        </w:sdtEndPr>
        <w:sdtContent>
          <w:r w:rsidR="00FF108B" w:rsidRPr="009304BC">
            <w:rPr>
              <w:rFonts w:asciiTheme="majorHAnsi" w:eastAsia="Times New Roman" w:hAnsiTheme="majorHAnsi" w:cstheme="majorHAnsi"/>
              <w:sz w:val="24"/>
              <w:szCs w:val="24"/>
              <w:lang w:val="vi" w:eastAsia="en-AU"/>
            </w:rPr>
            <w:t>[</w:t>
          </w:r>
          <w:r w:rsidR="00FF108B" w:rsidRPr="009304BC">
            <w:rPr>
              <w:rFonts w:asciiTheme="majorHAnsi" w:eastAsia="Times New Roman" w:hAnsiTheme="majorHAnsi" w:cstheme="majorHAnsi"/>
              <w:sz w:val="24"/>
              <w:szCs w:val="24"/>
              <w:lang w:val="en-US" w:eastAsia="en-AU"/>
            </w:rPr>
            <w:t>Suburb]</w:t>
          </w:r>
        </w:sdtContent>
      </w:sdt>
      <w:r w:rsidR="00FF108B" w:rsidRPr="009304BC">
        <w:rPr>
          <w:rFonts w:asciiTheme="majorHAnsi" w:eastAsia="Times New Roman" w:hAnsiTheme="majorHAnsi" w:cstheme="majorHAnsi"/>
          <w:sz w:val="24"/>
          <w:szCs w:val="24"/>
          <w:lang w:val="vi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vi" w:eastAsia="en-AU"/>
          </w:rPr>
          <w:id w:val="-1400895358"/>
          <w:placeholder>
            <w:docPart w:val="5F916199B7E84F37B4BC5B2A542CB595"/>
          </w:placeholder>
        </w:sdtPr>
        <w:sdtEndPr/>
        <w:sdtContent>
          <w:r w:rsidR="00FF108B" w:rsidRPr="009304BC">
            <w:rPr>
              <w:rFonts w:asciiTheme="majorHAnsi" w:eastAsia="Times New Roman" w:hAnsiTheme="majorHAnsi" w:cstheme="majorHAnsi"/>
              <w:sz w:val="24"/>
              <w:szCs w:val="24"/>
              <w:lang w:val="vi" w:eastAsia="en-AU"/>
            </w:rPr>
            <w:t>[</w:t>
          </w:r>
          <w:r w:rsidR="00FF108B" w:rsidRPr="009304BC">
            <w:rPr>
              <w:rFonts w:asciiTheme="majorHAnsi" w:eastAsia="Times New Roman" w:hAnsiTheme="majorHAnsi" w:cstheme="majorHAnsi"/>
              <w:sz w:val="24"/>
              <w:szCs w:val="24"/>
              <w:lang w:val="en-US" w:eastAsia="en-AU"/>
            </w:rPr>
            <w:t>Postcode</w:t>
          </w:r>
          <w:r w:rsidR="00FF108B" w:rsidRPr="009304BC">
            <w:rPr>
              <w:rFonts w:asciiTheme="majorHAnsi" w:eastAsia="Times New Roman" w:hAnsiTheme="majorHAnsi" w:cstheme="majorHAnsi"/>
              <w:sz w:val="24"/>
              <w:szCs w:val="24"/>
              <w:lang w:val="vi" w:eastAsia="en-AU"/>
            </w:rPr>
            <w:t>]</w:t>
          </w:r>
        </w:sdtContent>
      </w:sdt>
      <w:r w:rsidR="00FF108B" w:rsidRPr="009304BC">
        <w:rPr>
          <w:rFonts w:asciiTheme="majorHAnsi" w:eastAsia="Times New Roman" w:hAnsiTheme="majorHAnsi" w:cstheme="majorHAnsi"/>
          <w:sz w:val="24"/>
          <w:szCs w:val="24"/>
          <w:lang w:val="vi" w:eastAsia="en-AU"/>
        </w:rPr>
        <w:t xml:space="preserve"> </w:t>
      </w:r>
    </w:p>
    <w:p w14:paraId="6CDE1076" w14:textId="0371DC7D" w:rsidR="00CC2531" w:rsidRPr="00996C01" w:rsidRDefault="001461A5" w:rsidP="00FF108B">
      <w:pPr>
        <w:bidi/>
        <w:spacing w:line="240" w:lineRule="auto"/>
        <w:jc w:val="right"/>
        <w:rPr>
          <w:rFonts w:ascii="Dubai" w:hAnsi="Dubai" w:cs="Dubai"/>
          <w:sz w:val="24"/>
          <w:szCs w:val="24"/>
        </w:rPr>
      </w:pPr>
      <w:r w:rsidRPr="00996C01">
        <w:rPr>
          <w:rFonts w:ascii="Dubai" w:hAnsi="Dubai" w:cs="Dubai"/>
          <w:sz w:val="24"/>
          <w:szCs w:val="24"/>
          <w:rtl/>
          <w:lang w:val="ar"/>
        </w:rPr>
        <w:t xml:space="preserve">هل تحتاج إلى مترجم شفهي؟ </w:t>
      </w:r>
      <w:r w:rsidRPr="00996C01">
        <w:rPr>
          <w:rFonts w:ascii="Dubai" w:hAnsi="Dubai" w:cs="Dubai"/>
          <w:sz w:val="24"/>
          <w:szCs w:val="24"/>
          <w:rtl/>
          <w:lang w:val="ar"/>
        </w:rPr>
        <w:br/>
      </w:r>
      <w:r w:rsidRPr="00996C01">
        <w:rPr>
          <w:rFonts w:ascii="Dubai" w:hAnsi="Dubai" w:cs="Dubai"/>
          <w:noProof/>
          <w:color w:val="2B579A"/>
          <w:sz w:val="24"/>
          <w:szCs w:val="24"/>
          <w:shd w:val="clear" w:color="auto" w:fill="E6E6E6"/>
          <w:lang w:eastAsia="en-AU"/>
        </w:rPr>
        <w:drawing>
          <wp:inline distT="0" distB="0" distL="0" distR="0" wp14:anchorId="40E06030" wp14:editId="7AD6EDAC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C01" w:rsidRPr="00996C01">
        <w:rPr>
          <w:rFonts w:ascii="Dubai" w:hAnsi="Dubai" w:cs="Dubai" w:hint="cs"/>
          <w:sz w:val="24"/>
          <w:szCs w:val="24"/>
        </w:rPr>
        <w:t xml:space="preserve"> </w:t>
      </w:r>
      <w:r w:rsidRPr="00996C01">
        <w:rPr>
          <w:rFonts w:ascii="Dubai" w:hAnsi="Dubai" w:cs="Dubai"/>
          <w:sz w:val="24"/>
          <w:szCs w:val="24"/>
          <w:rtl/>
          <w:lang w:val="ar"/>
        </w:rPr>
        <w:t xml:space="preserve">يرجى الاتصال على الرقم: </w:t>
      </w:r>
      <w:sdt>
        <w:sdtPr>
          <w:rPr>
            <w:rFonts w:ascii="Dubai" w:hAnsi="Dubai" w:cs="Dubai"/>
            <w:sz w:val="24"/>
            <w:szCs w:val="24"/>
            <w:rtl/>
            <w:lang w:val="ar"/>
          </w:rPr>
          <w:id w:val="-2075652565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Pr="00996C01">
            <w:rPr>
              <w:rFonts w:ascii="Dubai" w:hAnsi="Dubai" w:cs="Dubai"/>
              <w:sz w:val="24"/>
              <w:szCs w:val="24"/>
              <w:rtl/>
              <w:lang w:val="ar"/>
            </w:rPr>
            <w:t>xxxx xxxx</w:t>
          </w:r>
          <w:r w:rsidR="00996C01">
            <w:rPr>
              <w:rFonts w:ascii="Dubai" w:hAnsi="Dubai" w:cs="Dubai" w:hint="cs"/>
              <w:sz w:val="24"/>
              <w:szCs w:val="24"/>
              <w:lang w:val="ar"/>
            </w:rPr>
            <w:t>(03)</w:t>
          </w:r>
        </w:sdtContent>
      </w:sdt>
      <w:r w:rsidR="00996C01">
        <w:rPr>
          <w:rFonts w:ascii="Dubai" w:hAnsi="Dubai" w:cs="Dubai" w:hint="cs"/>
          <w:sz w:val="24"/>
          <w:szCs w:val="24"/>
          <w:lang w:val="ar"/>
        </w:rPr>
        <w:t xml:space="preserve"> </w:t>
      </w:r>
    </w:p>
    <w:p w14:paraId="1E2A800C" w14:textId="2E316C92" w:rsidR="000F2626" w:rsidRPr="00996C01" w:rsidRDefault="001461A5" w:rsidP="00996C01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إلى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916658050"/>
          <w:placeholder>
            <w:docPart w:val="DefaultPlaceholder_-1854013440"/>
          </w:placeholder>
        </w:sdtPr>
        <w:sdtEndPr/>
        <w:sdtContent>
          <w:r w:rsidRPr="00996C0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218717198"/>
          <w:placeholder>
            <w:docPart w:val="DefaultPlaceholder_-1854013440"/>
          </w:placeholder>
        </w:sdtPr>
        <w:sdtEndPr/>
        <w:sdtContent>
          <w:r w:rsidRPr="00996C0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، </w:t>
      </w:r>
    </w:p>
    <w:p w14:paraId="5F7F0587" w14:textId="77777777" w:rsidR="00AF306B" w:rsidRPr="00996C01" w:rsidRDefault="00AF306B" w:rsidP="00996C01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2703FC96" w14:textId="77777777" w:rsidR="00142A21" w:rsidRPr="00996C01" w:rsidRDefault="001461A5" w:rsidP="00996C01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996C0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u w:val="single"/>
          <w:rtl/>
          <w:lang w:val="ar" w:eastAsia="en-AU"/>
        </w:rPr>
        <w:t>لماذا نتواصل معك؟</w:t>
      </w:r>
    </w:p>
    <w:p w14:paraId="5EFDD996" w14:textId="77777777" w:rsidR="00142A21" w:rsidRPr="00996C01" w:rsidRDefault="001461A5" w:rsidP="00996C01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lang w:eastAsia="en-AU"/>
        </w:rPr>
      </w:pPr>
      <w:r w:rsidRPr="00996C01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/>
        </w:rPr>
        <w:t>نكتب إليك لتأكيد أنك</w:t>
      </w:r>
      <w:r w:rsidR="68DD481E" w:rsidRPr="00996C01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 الآن مدرج على قائمة التحضير لإجراء الجراحة المخطط لها وأنك جاهز لإجراء للجراحة. </w:t>
      </w:r>
    </w:p>
    <w:p w14:paraId="4B913A31" w14:textId="77777777" w:rsidR="00FF2F76" w:rsidRPr="00996C01" w:rsidRDefault="00FF2F76" w:rsidP="00996C01">
      <w:pPr>
        <w:spacing w:after="0" w:line="240" w:lineRule="auto"/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</w:pPr>
    </w:p>
    <w:p w14:paraId="1D723674" w14:textId="5897B25D" w:rsidR="00AF306B" w:rsidRPr="00996C01" w:rsidRDefault="001461A5" w:rsidP="00996C01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996C0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أنت مدرج على القائمة لإجراء</w:t>
      </w:r>
      <w:r w:rsidR="00996C01" w:rsidRPr="00996C01">
        <w:rPr>
          <w:rFonts w:ascii="Dubai" w:eastAsia="Times New Roman" w:hAnsi="Dubai" w:cs="Dubai" w:hint="cs"/>
          <w:noProof/>
          <w:color w:val="000000" w:themeColor="text1"/>
          <w:sz w:val="24"/>
          <w:szCs w:val="24"/>
          <w:lang w:eastAsia="en-AU"/>
        </w:rPr>
        <w:t xml:space="preserve"> </w:t>
      </w:r>
      <w:sdt>
        <w:sdtPr>
          <w:rPr>
            <w:rFonts w:ascii="Dubai" w:eastAsia="Times New Roman" w:hAnsi="Dubai" w:cs="Dubai" w:hint="cs"/>
            <w:noProof/>
            <w:color w:val="000000" w:themeColor="text1"/>
            <w:sz w:val="24"/>
            <w:szCs w:val="24"/>
            <w:rtl/>
            <w:lang w:eastAsia="en-AU"/>
          </w:rPr>
          <w:id w:val="1663589298"/>
          <w:placeholder>
            <w:docPart w:val="DefaultPlaceholder_-1854013440"/>
          </w:placeholder>
        </w:sdtPr>
        <w:sdtEndPr>
          <w:rPr>
            <w:rFonts w:hint="default"/>
            <w:lang w:val="ar"/>
          </w:rPr>
        </w:sdtEndPr>
        <w:sdtContent>
          <w:r w:rsidRPr="00996C01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&lt;Proposed procedure&gt;</w:t>
          </w:r>
        </w:sdtContent>
      </w:sdt>
      <w:r w:rsidRPr="00996C0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في</w:t>
      </w:r>
      <w:r w:rsidR="00FF108B"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  <w:t xml:space="preserve"> 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/>
          </w:rPr>
          <w:id w:val="-1631384836"/>
          <w:placeholder>
            <w:docPart w:val="DefaultPlaceholder_-1854013440"/>
          </w:placeholder>
        </w:sdtPr>
        <w:sdtEndPr/>
        <w:sdtContent>
          <w:r w:rsidRPr="00996C01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996C0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في </w:t>
      </w:r>
      <w:r w:rsidR="00996C01" w:rsidRPr="00996C01">
        <w:rPr>
          <w:rFonts w:ascii="Dubai" w:eastAsia="Times New Roman" w:hAnsi="Dubai" w:cs="Dubai"/>
          <w:noProof/>
          <w:color w:val="000000" w:themeColor="text1"/>
          <w:sz w:val="24"/>
          <w:szCs w:val="24"/>
          <w:lang w:eastAsia="en-AU"/>
        </w:rPr>
        <w:br/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/>
          </w:rPr>
          <w:id w:val="-1596318800"/>
          <w:placeholder>
            <w:docPart w:val="DefaultPlaceholder_-1854013440"/>
          </w:placeholder>
        </w:sdtPr>
        <w:sdtEndPr/>
        <w:sdtContent>
          <w:r w:rsidRPr="00996C01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&lt;Health service name&gt;</w:t>
          </w:r>
        </w:sdtContent>
      </w:sdt>
      <w:r w:rsidRPr="00996C01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>.</w:t>
      </w:r>
      <w:r w:rsidR="002A6794"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>تم إخبار المستشفى أنك مستعد لإجراء هذه الجراحة وأنه تم تقييمك لتكون في فئة الطوارئ السريرية</w:t>
      </w:r>
      <w:r w:rsidR="00996C01" w:rsidRPr="00996C01">
        <w:rPr>
          <w:rFonts w:ascii="Dubai" w:eastAsia="Calibri" w:hAnsi="Dubai" w:cs="Dubai" w:hint="cs"/>
          <w:sz w:val="24"/>
          <w:szCs w:val="24"/>
          <w:lang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eastAsia="en-AU"/>
          </w:rPr>
          <w:id w:val="-1656448282"/>
          <w:placeholder>
            <w:docPart w:val="DefaultPlaceholder_-1854013440"/>
          </w:placeholder>
        </w:sdtPr>
        <w:sdtEndPr>
          <w:rPr>
            <w:rFonts w:hint="default"/>
            <w:lang w:val="ar"/>
          </w:rPr>
        </w:sdtEndPr>
        <w:sdtContent>
          <w:r w:rsidR="002A6794" w:rsidRPr="00996C0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&lt;insert 1, 2 or 3&gt;</w:t>
          </w:r>
        </w:sdtContent>
      </w:sdt>
      <w:r w:rsidR="00996C01"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>،</w:t>
      </w:r>
      <w:r w:rsidR="00996C01" w:rsidRPr="00996C01">
        <w:rPr>
          <w:rFonts w:ascii="Dubai" w:eastAsia="Calibri" w:hAnsi="Dubai" w:cs="Dubai" w:hint="cs"/>
          <w:sz w:val="24"/>
          <w:szCs w:val="24"/>
          <w:lang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eastAsia="en-AU"/>
          </w:rPr>
          <w:id w:val="1086806321"/>
          <w:placeholder>
            <w:docPart w:val="DefaultPlaceholder_-1854013440"/>
          </w:placeholder>
        </w:sdtPr>
        <w:sdtEndPr>
          <w:rPr>
            <w:rFonts w:hint="default"/>
            <w:lang w:val="ar"/>
          </w:rPr>
        </w:sdtEndPr>
        <w:sdtContent>
          <w:r w:rsidR="002A6794" w:rsidRPr="00996C0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&lt;optional timeframe of urgency category&gt;</w:t>
          </w:r>
        </w:sdtContent>
      </w:sdt>
      <w:r w:rsidR="002A6794"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419FD303" w14:textId="77777777" w:rsidR="008672D5" w:rsidRPr="00996C01" w:rsidRDefault="008672D5" w:rsidP="00996C01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2B6EEFE2" w14:textId="77777777" w:rsidR="757A752E" w:rsidRPr="00996C01" w:rsidRDefault="001461A5" w:rsidP="00996C01">
      <w:pPr>
        <w:bidi/>
        <w:spacing w:after="0" w:line="240" w:lineRule="auto"/>
        <w:rPr>
          <w:rFonts w:ascii="Dubai" w:hAnsi="Dubai" w:cs="Dubai"/>
          <w:sz w:val="24"/>
          <w:szCs w:val="24"/>
          <w:u w:val="single"/>
        </w:rPr>
      </w:pPr>
      <w:r w:rsidRPr="00996C01">
        <w:rPr>
          <w:rFonts w:ascii="Dubai" w:hAnsi="Dubai" w:cs="Dubai"/>
          <w:b/>
          <w:bCs/>
          <w:sz w:val="24"/>
          <w:szCs w:val="24"/>
          <w:u w:val="single"/>
          <w:rtl/>
          <w:lang w:val="ar"/>
        </w:rPr>
        <w:t>ماذا سيحدث بعد ذلك؟</w:t>
      </w:r>
    </w:p>
    <w:p w14:paraId="59F58A1D" w14:textId="6EA449F6" w:rsidR="00880F75" w:rsidRPr="00996C01" w:rsidRDefault="008C4B8B" w:rsidP="00996C01">
      <w:pPr>
        <w:bidi/>
        <w:spacing w:after="0" w:line="240" w:lineRule="auto"/>
        <w:rPr>
          <w:rFonts w:ascii="Dubai" w:hAnsi="Dubai" w:cs="Dubai"/>
          <w:sz w:val="24"/>
          <w:szCs w:val="24"/>
        </w:rPr>
      </w:pPr>
      <w:sdt>
        <w:sdtPr>
          <w:rPr>
            <w:rFonts w:ascii="Dubai" w:hAnsi="Dubai" w:cs="Dubai"/>
            <w:b/>
            <w:bCs/>
            <w:sz w:val="24"/>
            <w:szCs w:val="24"/>
            <w:rtl/>
            <w:lang w:val="ar"/>
          </w:rPr>
          <w:id w:val="1600915257"/>
          <w:placeholder>
            <w:docPart w:val="DefaultPlaceholder_-1854013440"/>
          </w:placeholder>
        </w:sdtPr>
        <w:sdtEndPr/>
        <w:sdtContent>
          <w:r w:rsidR="001461A5" w:rsidRPr="00996C01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&lt;patients preferred communication/contact method&gt;</w:t>
          </w:r>
        </w:sdtContent>
      </w:sdt>
      <w:r w:rsidR="001461A5" w:rsidRPr="00996C01">
        <w:rPr>
          <w:rFonts w:ascii="Dubai" w:hAnsi="Dubai" w:cs="Dubai"/>
          <w:b/>
          <w:bCs/>
          <w:sz w:val="24"/>
          <w:szCs w:val="24"/>
          <w:rtl/>
          <w:lang w:val="ar"/>
        </w:rPr>
        <w:t xml:space="preserve"> سنخبرك عندما يتم تحديد موعد إجراء الجراحة.</w:t>
      </w:r>
      <w:r w:rsidR="00063F89" w:rsidRPr="00996C01">
        <w:rPr>
          <w:rFonts w:ascii="Dubai" w:hAnsi="Dubai" w:cs="Dubai"/>
          <w:sz w:val="24"/>
          <w:szCs w:val="24"/>
          <w:rtl/>
          <w:lang w:val="ar"/>
        </w:rPr>
        <w:t xml:space="preserve"> سنخبرك بتاريخ إجراء الجراحة، سواء كنت بحاجة إلى موعد سابق للدخول، أو تحتاج إلى زيارة طبيب التخدير قبل الجراحة وأي معلومات أخرى قد تحتاجها.</w:t>
      </w:r>
    </w:p>
    <w:sdt>
      <w:sdtPr>
        <w:rPr>
          <w:rFonts w:ascii="Dubai" w:hAnsi="Dubai" w:cs="Dubai"/>
          <w:sz w:val="24"/>
          <w:szCs w:val="24"/>
          <w:rtl/>
          <w:lang w:val="ar"/>
        </w:rPr>
        <w:id w:val="-1539108135"/>
        <w:placeholder>
          <w:docPart w:val="DefaultPlaceholder_-1854013440"/>
        </w:placeholder>
      </w:sdtPr>
      <w:sdtEndPr/>
      <w:sdtContent>
        <w:p w14:paraId="3BC072A5" w14:textId="0C3E6E83" w:rsidR="00561D93" w:rsidRPr="00996C01" w:rsidRDefault="001461A5" w:rsidP="00996C01">
          <w:pPr>
            <w:bidi/>
            <w:spacing w:after="0" w:line="240" w:lineRule="auto"/>
            <w:rPr>
              <w:rFonts w:ascii="Dubai" w:hAnsi="Dubai" w:cs="Dubai"/>
              <w:sz w:val="24"/>
              <w:szCs w:val="24"/>
            </w:rPr>
          </w:pPr>
          <w:r w:rsidRPr="00996C01">
            <w:rPr>
              <w:rFonts w:ascii="Dubai" w:hAnsi="Dubai" w:cs="Dubai"/>
              <w:sz w:val="24"/>
              <w:szCs w:val="24"/>
              <w:rtl/>
              <w:lang w:val="ar"/>
            </w:rPr>
            <w:t>&lt;Optional contact timeframe&gt;.</w:t>
          </w:r>
        </w:p>
      </w:sdtContent>
    </w:sdt>
    <w:p w14:paraId="60FB044C" w14:textId="77777777" w:rsidR="000614EB" w:rsidRPr="00996C01" w:rsidRDefault="000614EB" w:rsidP="00996C01">
      <w:pPr>
        <w:spacing w:after="0" w:line="240" w:lineRule="auto"/>
        <w:rPr>
          <w:rFonts w:ascii="Dubai" w:hAnsi="Dubai" w:cs="Dubai"/>
          <w:sz w:val="24"/>
          <w:szCs w:val="24"/>
        </w:rPr>
      </w:pPr>
    </w:p>
    <w:p w14:paraId="3DEB01E8" w14:textId="77777777" w:rsidR="00FF108B" w:rsidRPr="00A968B7" w:rsidRDefault="00FF108B">
      <w:pPr>
        <w:spacing w:after="0" w:line="240" w:lineRule="auto"/>
        <w:rPr>
          <w:rFonts w:ascii="Dubai" w:hAnsi="Dubai" w:cs="Dubai"/>
          <w:b/>
          <w:bCs/>
          <w:sz w:val="24"/>
          <w:szCs w:val="24"/>
          <w:rtl/>
          <w:lang w:val="ar"/>
        </w:rPr>
      </w:pPr>
      <w:r w:rsidRPr="00A968B7">
        <w:rPr>
          <w:rFonts w:ascii="Dubai" w:hAnsi="Dubai" w:cs="Dubai"/>
          <w:b/>
          <w:bCs/>
          <w:sz w:val="24"/>
          <w:szCs w:val="24"/>
          <w:rtl/>
          <w:lang w:val="ar"/>
        </w:rPr>
        <w:br w:type="page"/>
      </w:r>
    </w:p>
    <w:p w14:paraId="18E0C814" w14:textId="28A430A5" w:rsidR="5B2EF830" w:rsidRPr="00996C01" w:rsidRDefault="001461A5" w:rsidP="00996C01">
      <w:pPr>
        <w:bidi/>
        <w:spacing w:after="0" w:line="240" w:lineRule="auto"/>
        <w:rPr>
          <w:rFonts w:ascii="Dubai" w:hAnsi="Dubai" w:cs="Dubai"/>
          <w:b/>
          <w:bCs/>
          <w:sz w:val="24"/>
          <w:szCs w:val="24"/>
          <w:u w:val="single"/>
        </w:rPr>
      </w:pPr>
      <w:r w:rsidRPr="00996C01">
        <w:rPr>
          <w:rFonts w:ascii="Dubai" w:hAnsi="Dubai" w:cs="Dubai"/>
          <w:b/>
          <w:bCs/>
          <w:sz w:val="24"/>
          <w:szCs w:val="24"/>
          <w:u w:val="single"/>
          <w:rtl/>
          <w:lang w:val="ar"/>
        </w:rPr>
        <w:lastRenderedPageBreak/>
        <w:t>ماذا لو تغيرت حالتك الصحية؟</w:t>
      </w:r>
    </w:p>
    <w:p w14:paraId="02687366" w14:textId="27A1689B" w:rsidR="00AF306B" w:rsidRPr="00996C01" w:rsidRDefault="001461A5" w:rsidP="00996C01">
      <w:pPr>
        <w:bidi/>
        <w:spacing w:after="0" w:line="240" w:lineRule="auto"/>
        <w:rPr>
          <w:rFonts w:ascii="Dubai" w:hAnsi="Dubai" w:cs="Dubai"/>
          <w:b/>
          <w:bCs/>
          <w:sz w:val="24"/>
          <w:szCs w:val="24"/>
        </w:rPr>
      </w:pPr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صحتك تهمنا. </w:t>
      </w:r>
      <w:r w:rsidR="00473FBD" w:rsidRPr="00996C01">
        <w:rPr>
          <w:rFonts w:ascii="Dubai" w:hAnsi="Dubai" w:cs="Dubai"/>
          <w:b/>
          <w:bCs/>
          <w:sz w:val="24"/>
          <w:szCs w:val="24"/>
          <w:rtl/>
          <w:lang w:val="ar"/>
        </w:rPr>
        <w:t xml:space="preserve">إذا تغيرت حالتك الصحية أثناء انتظار الجراحة، يرجى الاتصال بالطبيب العام (GP) </w:t>
      </w:r>
      <w:r w:rsidR="00996C01">
        <w:rPr>
          <w:rFonts w:ascii="Dubai" w:hAnsi="Dubai" w:cs="Dubai"/>
          <w:b/>
          <w:bCs/>
          <w:sz w:val="24"/>
          <w:szCs w:val="24"/>
          <w:lang w:val="ar"/>
        </w:rPr>
        <w:br/>
      </w:r>
      <w:sdt>
        <w:sdtPr>
          <w:rPr>
            <w:rFonts w:ascii="Dubai" w:hAnsi="Dubai" w:cs="Dubai"/>
            <w:b/>
            <w:bCs/>
            <w:sz w:val="24"/>
            <w:szCs w:val="24"/>
            <w:rtl/>
            <w:lang w:val="ar"/>
          </w:rPr>
          <w:id w:val="397714172"/>
          <w:placeholder>
            <w:docPart w:val="DefaultPlaceholder_-1854013440"/>
          </w:placeholder>
        </w:sdtPr>
        <w:sdtEndPr/>
        <w:sdtContent>
          <w:r w:rsidR="00473FBD" w:rsidRPr="00996C01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&lt;Name&gt;</w:t>
          </w:r>
        </w:sdtContent>
      </w:sdt>
      <w:r w:rsidR="00996C01">
        <w:rPr>
          <w:rFonts w:ascii="Dubai" w:hAnsi="Dubai" w:cs="Dubai" w:hint="cs"/>
          <w:b/>
          <w:bCs/>
          <w:sz w:val="24"/>
          <w:szCs w:val="24"/>
          <w:lang w:val="ar"/>
        </w:rPr>
        <w:t xml:space="preserve"> </w:t>
      </w:r>
      <w:sdt>
        <w:sdtPr>
          <w:rPr>
            <w:rFonts w:ascii="Dubai" w:hAnsi="Dubai" w:cs="Dubai" w:hint="cs"/>
            <w:b/>
            <w:bCs/>
            <w:sz w:val="24"/>
            <w:szCs w:val="24"/>
            <w:rtl/>
            <w:lang w:val="ar"/>
          </w:rPr>
          <w:id w:val="-1539807739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473FBD" w:rsidRPr="00996C01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&lt;Surgical unit responsible for care&gt;</w:t>
          </w:r>
        </w:sdtContent>
      </w:sdt>
      <w:r w:rsidR="00473FBD" w:rsidRPr="00996C01">
        <w:rPr>
          <w:rFonts w:ascii="Dubai" w:hAnsi="Dubai" w:cs="Dubai"/>
          <w:b/>
          <w:bCs/>
          <w:sz w:val="24"/>
          <w:szCs w:val="24"/>
          <w:rtl/>
          <w:lang w:val="ar"/>
        </w:rPr>
        <w:t xml:space="preserve"> للحصول على المشورة أو الاتصال على الرقم</w:t>
      </w:r>
      <w:r w:rsidR="00996C01">
        <w:rPr>
          <w:rFonts w:ascii="Dubai" w:hAnsi="Dubai" w:cs="Dubai" w:hint="cs"/>
          <w:b/>
          <w:bCs/>
          <w:sz w:val="24"/>
          <w:szCs w:val="24"/>
          <w:lang w:val="ar"/>
        </w:rPr>
        <w:t xml:space="preserve"> </w:t>
      </w:r>
      <w:r w:rsidR="00996C01">
        <w:rPr>
          <w:rFonts w:ascii="Dubai" w:hAnsi="Dubai" w:cs="Dubai"/>
          <w:b/>
          <w:bCs/>
          <w:sz w:val="24"/>
          <w:szCs w:val="24"/>
          <w:lang w:val="ar"/>
        </w:rPr>
        <w:br/>
      </w:r>
      <w:sdt>
        <w:sdtPr>
          <w:rPr>
            <w:rFonts w:ascii="Dubai" w:hAnsi="Dubai" w:cs="Dubai"/>
            <w:b/>
            <w:bCs/>
            <w:sz w:val="24"/>
            <w:szCs w:val="24"/>
            <w:rtl/>
            <w:lang w:val="ar"/>
          </w:rPr>
          <w:id w:val="-328441433"/>
          <w:placeholder>
            <w:docPart w:val="DefaultPlaceholder_-1854013440"/>
          </w:placeholder>
        </w:sdtPr>
        <w:sdtEndPr/>
        <w:sdtContent>
          <w:r w:rsidR="00473FBD" w:rsidRPr="00996C01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&lt;Contact phone number&gt;</w:t>
          </w:r>
        </w:sdtContent>
      </w:sdt>
      <w:r w:rsidR="00473FBD" w:rsidRPr="00996C01">
        <w:rPr>
          <w:rFonts w:ascii="Dubai" w:hAnsi="Dubai" w:cs="Dubai"/>
          <w:b/>
          <w:bCs/>
          <w:sz w:val="24"/>
          <w:szCs w:val="24"/>
          <w:rtl/>
          <w:lang w:val="ar"/>
        </w:rPr>
        <w:t>.</w:t>
      </w:r>
    </w:p>
    <w:p w14:paraId="7C1FB225" w14:textId="77777777" w:rsidR="00473FBD" w:rsidRPr="00996C01" w:rsidRDefault="00473FBD" w:rsidP="00996C01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67022815" w14:textId="15085EF3" w:rsidR="00D23579" w:rsidRPr="00996C01" w:rsidRDefault="001461A5" w:rsidP="00996C01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>يرجى الاتصال بـ</w:t>
      </w:r>
      <w:r w:rsidR="00FF108B">
        <w:rPr>
          <w:rFonts w:ascii="Dubai" w:eastAsia="Calibri" w:hAnsi="Dubai" w:cs="Dubai"/>
          <w:sz w:val="24"/>
          <w:szCs w:val="24"/>
          <w:lang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eastAsia="en-AU"/>
          </w:rPr>
          <w:id w:val="-94555840"/>
          <w:placeholder>
            <w:docPart w:val="DefaultPlaceholder_-1854013440"/>
          </w:placeholder>
        </w:sdtPr>
        <w:sdtEndPr>
          <w:rPr>
            <w:lang w:val="ar"/>
          </w:rPr>
        </w:sdtEndPr>
        <w:sdtContent>
          <w:r w:rsidRPr="00996C0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996C01">
        <w:rPr>
          <w:rFonts w:ascii="Dubai" w:eastAsia="Calibri" w:hAnsi="Dubai" w:cs="Dubai" w:hint="cs"/>
          <w:sz w:val="24"/>
          <w:szCs w:val="24"/>
          <w:lang w:val="ar"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/>
          </w:rPr>
          <w:id w:val="1364403451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996C0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على الرقم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437918677"/>
          <w:placeholder>
            <w:docPart w:val="DefaultPlaceholder_-1854013440"/>
          </w:placeholder>
        </w:sdtPr>
        <w:sdtEndPr/>
        <w:sdtContent>
          <w:r w:rsidRPr="00996C0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="00996C01">
        <w:rPr>
          <w:rFonts w:ascii="Dubai" w:eastAsia="Calibri" w:hAnsi="Dubai" w:cs="Dubai" w:hint="cs"/>
          <w:sz w:val="24"/>
          <w:szCs w:val="24"/>
          <w:lang w:val="ar" w:eastAsia="en-AU"/>
        </w:rPr>
        <w:t xml:space="preserve"> </w:t>
      </w:r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>إذا:</w:t>
      </w:r>
    </w:p>
    <w:p w14:paraId="58C89B19" w14:textId="77777777" w:rsidR="00AF306B" w:rsidRPr="00996C01" w:rsidRDefault="001461A5" w:rsidP="00996C01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>كان لديك أي أسئلة حول التواجد في قائمة التحضير لإجراء الجراحة المخطط لها أو التخطيط للجراحة</w:t>
      </w:r>
    </w:p>
    <w:p w14:paraId="22F2F662" w14:textId="77777777" w:rsidR="006A41F2" w:rsidRPr="00996C01" w:rsidRDefault="001461A5" w:rsidP="00996C01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قررت عدم إجراء الجراحة </w:t>
      </w:r>
    </w:p>
    <w:p w14:paraId="5DE2E172" w14:textId="77777777" w:rsidR="006A41F2" w:rsidRPr="00996C01" w:rsidRDefault="001461A5" w:rsidP="00996C01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>سبق أن خضعت للجراحة في مستشفى آخر</w:t>
      </w:r>
    </w:p>
    <w:p w14:paraId="63EFB611" w14:textId="77777777" w:rsidR="006A41F2" w:rsidRPr="00996C01" w:rsidRDefault="001461A5" w:rsidP="00996C01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Arial" w:hAnsi="Dubai" w:cs="Dubai"/>
          <w:lang w:eastAsia="en-AU"/>
        </w:rPr>
      </w:pPr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احتجت إلى تغيير تفاصيل الاتصال الخاصة بك </w:t>
      </w:r>
    </w:p>
    <w:p w14:paraId="7E289A57" w14:textId="77777777" w:rsidR="00235CAB" w:rsidRPr="00996C01" w:rsidRDefault="001461A5" w:rsidP="00996C01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>احتجت إلى إخبارنا عن أي فترات زمنية لا يمكنك أن تكون متاحًا فيها لإجراء الجراحة.</w:t>
      </w:r>
    </w:p>
    <w:p w14:paraId="76B5F895" w14:textId="77777777" w:rsidR="00AF306B" w:rsidRPr="00996C01" w:rsidRDefault="00AF306B" w:rsidP="00996C01">
      <w:pPr>
        <w:tabs>
          <w:tab w:val="right" w:pos="9026"/>
        </w:tabs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3E0E6B6F" w14:textId="77777777" w:rsidR="00142A21" w:rsidRPr="00996C01" w:rsidRDefault="001461A5" w:rsidP="00996C01">
      <w:pPr>
        <w:tabs>
          <w:tab w:val="right" w:pos="9026"/>
        </w:tabs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>مع خالص التقدير،</w:t>
      </w:r>
    </w:p>
    <w:p w14:paraId="4A3C4C2D" w14:textId="7CAC1DB2" w:rsidR="00142A21" w:rsidRPr="00996C01" w:rsidRDefault="008C4B8B" w:rsidP="00996C01">
      <w:pPr>
        <w:bidi/>
        <w:spacing w:after="0" w:line="280" w:lineRule="exact"/>
        <w:rPr>
          <w:rFonts w:ascii="Dubai" w:eastAsia="Calibri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1866973756"/>
          <w:placeholder>
            <w:docPart w:val="DefaultPlaceholder_-1854013440"/>
          </w:placeholder>
        </w:sdtPr>
        <w:sdtEndPr/>
        <w:sdtContent>
          <w:r w:rsidR="001461A5" w:rsidRPr="00996C0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1461A5"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="001461A5" w:rsidRPr="00996C01">
        <w:rPr>
          <w:rFonts w:ascii="Dubai" w:eastAsia="Calibri" w:hAnsi="Dubai" w:cs="Dubai"/>
          <w:sz w:val="24"/>
          <w:szCs w:val="24"/>
          <w:rtl/>
          <w:lang w:val="ar" w:eastAsia="en-AU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470293674"/>
          <w:placeholder>
            <w:docPart w:val="DefaultPlaceholder_-1854013440"/>
          </w:placeholder>
        </w:sdtPr>
        <w:sdtEndPr/>
        <w:sdtContent>
          <w:r w:rsidR="001461A5" w:rsidRPr="00996C0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[Position]</w:t>
          </w:r>
        </w:sdtContent>
      </w:sdt>
    </w:p>
    <w:sdt>
      <w:sdtPr>
        <w:rPr>
          <w:rFonts w:ascii="Dubai" w:eastAsia="Calibri" w:hAnsi="Dubai" w:cs="Dubai"/>
          <w:sz w:val="24"/>
          <w:szCs w:val="24"/>
          <w:rtl/>
          <w:lang w:val="ar" w:eastAsia="en-AU"/>
        </w:rPr>
        <w:id w:val="1895630001"/>
        <w:placeholder>
          <w:docPart w:val="DefaultPlaceholder_-1854013440"/>
        </w:placeholder>
      </w:sdtPr>
      <w:sdtEndPr/>
      <w:sdtContent>
        <w:p w14:paraId="064345CC" w14:textId="6A46C84D" w:rsidR="004A1FA1" w:rsidRPr="00996C01" w:rsidRDefault="001461A5" w:rsidP="00996C01">
          <w:pPr>
            <w:bidi/>
            <w:spacing w:after="0" w:line="280" w:lineRule="exact"/>
            <w:rPr>
              <w:rFonts w:ascii="Dubai" w:eastAsia="Calibri" w:hAnsi="Dubai" w:cs="Dubai"/>
              <w:sz w:val="24"/>
              <w:szCs w:val="24"/>
            </w:rPr>
          </w:pPr>
          <w:r w:rsidRPr="00996C01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 xml:space="preserve">[Health Service] </w:t>
          </w:r>
        </w:p>
      </w:sdtContent>
    </w:sdt>
    <w:sectPr w:rsidR="004A1FA1" w:rsidRPr="00996C01" w:rsidSect="005511B6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BAE6" w14:textId="77777777" w:rsidR="005511B6" w:rsidRDefault="005511B6">
      <w:pPr>
        <w:spacing w:after="0" w:line="240" w:lineRule="auto"/>
      </w:pPr>
      <w:r>
        <w:separator/>
      </w:r>
    </w:p>
  </w:endnote>
  <w:endnote w:type="continuationSeparator" w:id="0">
    <w:p w14:paraId="7F884F5E" w14:textId="77777777" w:rsidR="005511B6" w:rsidRDefault="005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C07" w14:textId="77777777" w:rsidR="001745FC" w:rsidRDefault="001461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D9B0735" wp14:editId="3F706B4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64EED" w14:textId="77777777" w:rsidR="00443BA3" w:rsidRPr="00443BA3" w:rsidRDefault="001461A5" w:rsidP="00443BA3">
                          <w:pPr>
                            <w:bidi/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43BA3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D9B07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D364EED" w14:textId="77777777" w:rsidR="00443BA3" w:rsidRPr="00443BA3" w:rsidRDefault="001461A5" w:rsidP="00443BA3">
                    <w:pPr>
                      <w:bidi/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43BA3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rtl/>
                        <w:lang w:val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587" w14:textId="2A140B1C" w:rsidR="004031EA" w:rsidRPr="00B37D20" w:rsidRDefault="001461A5" w:rsidP="00E90EB7">
    <w:pPr>
      <w:pStyle w:val="Footer"/>
      <w:rPr>
        <w:i/>
        <w:iCs/>
      </w:rPr>
    </w:pPr>
    <w:r w:rsidRPr="00A30DCB">
      <w:rPr>
        <w:noProof/>
        <w:color w:val="2B579A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6D123F1" wp14:editId="305CAC8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37488" w14:textId="77777777" w:rsidR="00443BA3" w:rsidRPr="00996C01" w:rsidRDefault="00996C01" w:rsidP="00996C01">
                          <w:pPr>
                            <w:bidi/>
                            <w:spacing w:after="0"/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C01"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6D123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CD37488" w14:textId="77777777" w:rsidR="00443BA3" w:rsidRPr="00996C01" w:rsidRDefault="00996C01" w:rsidP="00996C01">
                    <w:pPr>
                      <w:bidi/>
                      <w:spacing w:after="0"/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996C01"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  <w:rtl/>
                        <w:lang w:val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37AA" w14:textId="53392189" w:rsidR="001745FC" w:rsidRDefault="00843CFC">
    <w:pPr>
      <w:pStyle w:val="Footer"/>
    </w:pPr>
    <w:r>
      <w:rPr>
        <w:noProof/>
        <w:color w:val="2B579A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53273B" wp14:editId="7006E501">
              <wp:simplePos x="0" y="0"/>
              <wp:positionH relativeFrom="page">
                <wp:posOffset>3038475</wp:posOffset>
              </wp:positionH>
              <wp:positionV relativeFrom="page">
                <wp:posOffset>10258425</wp:posOffset>
              </wp:positionV>
              <wp:extent cx="371475" cy="443865"/>
              <wp:effectExtent l="0" t="0" r="952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2C37D" w14:textId="77777777" w:rsidR="00443BA3" w:rsidRPr="00996C01" w:rsidRDefault="001461A5" w:rsidP="00443BA3">
                          <w:pPr>
                            <w:bidi/>
                            <w:spacing w:after="0"/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96C01">
                            <w:rPr>
                              <w:rFonts w:ascii="Dubai" w:eastAsia="Arial Black" w:hAnsi="Dubai" w:cs="Dubai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rtl/>
                              <w:lang w:val="ar"/>
                            </w:rPr>
                            <w:t>رسمي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5327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239.25pt;margin-top:807.75pt;width:29.25pt;height:34.95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" filled="f" stroked="f">
              <v:textbox style="mso-fit-shape-to-text:t" inset="0,0,0,15pt">
                <w:txbxContent>
                  <w:p w14:paraId="5FC2C37D" w14:textId="77777777" w:rsidR="00443BA3" w:rsidRPr="00996C01" w:rsidRDefault="001461A5" w:rsidP="00443BA3">
                    <w:pPr>
                      <w:bidi/>
                      <w:spacing w:after="0"/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996C01">
                      <w:rPr>
                        <w:rFonts w:ascii="Dubai" w:eastAsia="Arial Black" w:hAnsi="Dubai" w:cs="Dubai"/>
                        <w:b/>
                        <w:bCs/>
                        <w:noProof/>
                        <w:color w:val="000000"/>
                        <w:sz w:val="20"/>
                        <w:szCs w:val="20"/>
                        <w:rtl/>
                        <w:lang w:val="ar"/>
                      </w:rPr>
                      <w:t>رسمي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43CFC">
      <w:t>Confirmation that the patient is on the planned surgery preparation list and is listed as ready for surgery</w:t>
    </w:r>
    <w:r w:rsidR="0049253D">
      <w:t xml:space="preserve"> </w:t>
    </w:r>
    <w:r>
      <w:t>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D82F" w14:textId="77777777" w:rsidR="005511B6" w:rsidRDefault="005511B6">
      <w:pPr>
        <w:spacing w:after="0" w:line="240" w:lineRule="auto"/>
      </w:pPr>
      <w:r>
        <w:separator/>
      </w:r>
    </w:p>
  </w:footnote>
  <w:footnote w:type="continuationSeparator" w:id="0">
    <w:p w14:paraId="59DECE1B" w14:textId="77777777" w:rsidR="005511B6" w:rsidRDefault="005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1A09" w14:textId="0829B898" w:rsidR="00A15EBE" w:rsidRDefault="00A15EBE" w:rsidP="00A15EBE">
    <w:pPr>
      <w:pStyle w:val="Header"/>
      <w:jc w:val="right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FADC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E6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66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0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23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CE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6F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CC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2A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9FF4E1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8FCAB88C" w:tentative="1">
      <w:start w:val="1"/>
      <w:numFmt w:val="lowerLetter"/>
      <w:lvlText w:val="%2."/>
      <w:lvlJc w:val="left"/>
      <w:pPr>
        <w:ind w:left="1440" w:hanging="360"/>
      </w:pPr>
    </w:lvl>
    <w:lvl w:ilvl="2" w:tplc="62023D5C" w:tentative="1">
      <w:start w:val="1"/>
      <w:numFmt w:val="lowerRoman"/>
      <w:lvlText w:val="%3."/>
      <w:lvlJc w:val="right"/>
      <w:pPr>
        <w:ind w:left="2160" w:hanging="180"/>
      </w:pPr>
    </w:lvl>
    <w:lvl w:ilvl="3" w:tplc="6A9A1F0A" w:tentative="1">
      <w:start w:val="1"/>
      <w:numFmt w:val="decimal"/>
      <w:lvlText w:val="%4."/>
      <w:lvlJc w:val="left"/>
      <w:pPr>
        <w:ind w:left="2880" w:hanging="360"/>
      </w:pPr>
    </w:lvl>
    <w:lvl w:ilvl="4" w:tplc="3DF8B3EE" w:tentative="1">
      <w:start w:val="1"/>
      <w:numFmt w:val="lowerLetter"/>
      <w:lvlText w:val="%5."/>
      <w:lvlJc w:val="left"/>
      <w:pPr>
        <w:ind w:left="3600" w:hanging="360"/>
      </w:pPr>
    </w:lvl>
    <w:lvl w:ilvl="5" w:tplc="47EA4BB8" w:tentative="1">
      <w:start w:val="1"/>
      <w:numFmt w:val="lowerRoman"/>
      <w:lvlText w:val="%6."/>
      <w:lvlJc w:val="right"/>
      <w:pPr>
        <w:ind w:left="4320" w:hanging="180"/>
      </w:pPr>
    </w:lvl>
    <w:lvl w:ilvl="6" w:tplc="40D6DBBC" w:tentative="1">
      <w:start w:val="1"/>
      <w:numFmt w:val="decimal"/>
      <w:lvlText w:val="%7."/>
      <w:lvlJc w:val="left"/>
      <w:pPr>
        <w:ind w:left="5040" w:hanging="360"/>
      </w:pPr>
    </w:lvl>
    <w:lvl w:ilvl="7" w:tplc="36A81976" w:tentative="1">
      <w:start w:val="1"/>
      <w:numFmt w:val="lowerLetter"/>
      <w:lvlText w:val="%8."/>
      <w:lvlJc w:val="left"/>
      <w:pPr>
        <w:ind w:left="5760" w:hanging="360"/>
      </w:pPr>
    </w:lvl>
    <w:lvl w:ilvl="8" w:tplc="32F0A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0E0072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E124D594" w:tentative="1">
      <w:start w:val="1"/>
      <w:numFmt w:val="lowerLetter"/>
      <w:lvlText w:val="%2."/>
      <w:lvlJc w:val="left"/>
      <w:pPr>
        <w:ind w:left="1440" w:hanging="360"/>
      </w:pPr>
    </w:lvl>
    <w:lvl w:ilvl="2" w:tplc="15FEEE12" w:tentative="1">
      <w:start w:val="1"/>
      <w:numFmt w:val="lowerRoman"/>
      <w:lvlText w:val="%3."/>
      <w:lvlJc w:val="right"/>
      <w:pPr>
        <w:ind w:left="2160" w:hanging="180"/>
      </w:pPr>
    </w:lvl>
    <w:lvl w:ilvl="3" w:tplc="CFF450E0" w:tentative="1">
      <w:start w:val="1"/>
      <w:numFmt w:val="decimal"/>
      <w:lvlText w:val="%4."/>
      <w:lvlJc w:val="left"/>
      <w:pPr>
        <w:ind w:left="2880" w:hanging="360"/>
      </w:pPr>
    </w:lvl>
    <w:lvl w:ilvl="4" w:tplc="0C8A5E6A" w:tentative="1">
      <w:start w:val="1"/>
      <w:numFmt w:val="lowerLetter"/>
      <w:lvlText w:val="%5."/>
      <w:lvlJc w:val="left"/>
      <w:pPr>
        <w:ind w:left="3600" w:hanging="360"/>
      </w:pPr>
    </w:lvl>
    <w:lvl w:ilvl="5" w:tplc="6C8A5E5A" w:tentative="1">
      <w:start w:val="1"/>
      <w:numFmt w:val="lowerRoman"/>
      <w:lvlText w:val="%6."/>
      <w:lvlJc w:val="right"/>
      <w:pPr>
        <w:ind w:left="4320" w:hanging="180"/>
      </w:pPr>
    </w:lvl>
    <w:lvl w:ilvl="6" w:tplc="FC620544" w:tentative="1">
      <w:start w:val="1"/>
      <w:numFmt w:val="decimal"/>
      <w:lvlText w:val="%7."/>
      <w:lvlJc w:val="left"/>
      <w:pPr>
        <w:ind w:left="5040" w:hanging="360"/>
      </w:pPr>
    </w:lvl>
    <w:lvl w:ilvl="7" w:tplc="5EE83DD6" w:tentative="1">
      <w:start w:val="1"/>
      <w:numFmt w:val="lowerLetter"/>
      <w:lvlText w:val="%8."/>
      <w:lvlJc w:val="left"/>
      <w:pPr>
        <w:ind w:left="5760" w:hanging="360"/>
      </w:pPr>
    </w:lvl>
    <w:lvl w:ilvl="8" w:tplc="C4BE3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96522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3BEE62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9843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424A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3802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4A2E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2C80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0EE4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E875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F670D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A6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C6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C0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AD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F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1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A4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2F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802463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A50B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2ECE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D4F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F62F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CC9E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2A3D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C2B0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45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ECD2D8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2EA4C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82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F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AA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2E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EF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C4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69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D85AA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5A362B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36A1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7ABC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EA43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9AD5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94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0B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DA60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9A868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F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88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0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2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4D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2E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E1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CE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0609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86B776" w:tentative="1">
      <w:start w:val="1"/>
      <w:numFmt w:val="lowerLetter"/>
      <w:lvlText w:val="%2."/>
      <w:lvlJc w:val="left"/>
      <w:pPr>
        <w:ind w:left="1440" w:hanging="360"/>
      </w:pPr>
    </w:lvl>
    <w:lvl w:ilvl="2" w:tplc="BA222D8C" w:tentative="1">
      <w:start w:val="1"/>
      <w:numFmt w:val="lowerRoman"/>
      <w:lvlText w:val="%3."/>
      <w:lvlJc w:val="right"/>
      <w:pPr>
        <w:ind w:left="2160" w:hanging="180"/>
      </w:pPr>
    </w:lvl>
    <w:lvl w:ilvl="3" w:tplc="A0544B94" w:tentative="1">
      <w:start w:val="1"/>
      <w:numFmt w:val="decimal"/>
      <w:lvlText w:val="%4."/>
      <w:lvlJc w:val="left"/>
      <w:pPr>
        <w:ind w:left="2880" w:hanging="360"/>
      </w:pPr>
    </w:lvl>
    <w:lvl w:ilvl="4" w:tplc="E24E83D2" w:tentative="1">
      <w:start w:val="1"/>
      <w:numFmt w:val="lowerLetter"/>
      <w:lvlText w:val="%5."/>
      <w:lvlJc w:val="left"/>
      <w:pPr>
        <w:ind w:left="3600" w:hanging="360"/>
      </w:pPr>
    </w:lvl>
    <w:lvl w:ilvl="5" w:tplc="A1780CF2" w:tentative="1">
      <w:start w:val="1"/>
      <w:numFmt w:val="lowerRoman"/>
      <w:lvlText w:val="%6."/>
      <w:lvlJc w:val="right"/>
      <w:pPr>
        <w:ind w:left="4320" w:hanging="180"/>
      </w:pPr>
    </w:lvl>
    <w:lvl w:ilvl="6" w:tplc="E26C0984" w:tentative="1">
      <w:start w:val="1"/>
      <w:numFmt w:val="decimal"/>
      <w:lvlText w:val="%7."/>
      <w:lvlJc w:val="left"/>
      <w:pPr>
        <w:ind w:left="5040" w:hanging="360"/>
      </w:pPr>
    </w:lvl>
    <w:lvl w:ilvl="7" w:tplc="72EAD620" w:tentative="1">
      <w:start w:val="1"/>
      <w:numFmt w:val="lowerLetter"/>
      <w:lvlText w:val="%8."/>
      <w:lvlJc w:val="left"/>
      <w:pPr>
        <w:ind w:left="5760" w:hanging="360"/>
      </w:pPr>
    </w:lvl>
    <w:lvl w:ilvl="8" w:tplc="4C54A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7AEC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2DDE0" w:tentative="1">
      <w:start w:val="1"/>
      <w:numFmt w:val="lowerLetter"/>
      <w:lvlText w:val="%2."/>
      <w:lvlJc w:val="left"/>
      <w:pPr>
        <w:ind w:left="1440" w:hanging="360"/>
      </w:pPr>
    </w:lvl>
    <w:lvl w:ilvl="2" w:tplc="664E3300" w:tentative="1">
      <w:start w:val="1"/>
      <w:numFmt w:val="lowerRoman"/>
      <w:lvlText w:val="%3."/>
      <w:lvlJc w:val="right"/>
      <w:pPr>
        <w:ind w:left="2160" w:hanging="180"/>
      </w:pPr>
    </w:lvl>
    <w:lvl w:ilvl="3" w:tplc="0D62C7D8" w:tentative="1">
      <w:start w:val="1"/>
      <w:numFmt w:val="decimal"/>
      <w:lvlText w:val="%4."/>
      <w:lvlJc w:val="left"/>
      <w:pPr>
        <w:ind w:left="2880" w:hanging="360"/>
      </w:pPr>
    </w:lvl>
    <w:lvl w:ilvl="4" w:tplc="51721554" w:tentative="1">
      <w:start w:val="1"/>
      <w:numFmt w:val="lowerLetter"/>
      <w:lvlText w:val="%5."/>
      <w:lvlJc w:val="left"/>
      <w:pPr>
        <w:ind w:left="3600" w:hanging="360"/>
      </w:pPr>
    </w:lvl>
    <w:lvl w:ilvl="5" w:tplc="8408BF86" w:tentative="1">
      <w:start w:val="1"/>
      <w:numFmt w:val="lowerRoman"/>
      <w:lvlText w:val="%6."/>
      <w:lvlJc w:val="right"/>
      <w:pPr>
        <w:ind w:left="4320" w:hanging="180"/>
      </w:pPr>
    </w:lvl>
    <w:lvl w:ilvl="6" w:tplc="05527E5A" w:tentative="1">
      <w:start w:val="1"/>
      <w:numFmt w:val="decimal"/>
      <w:lvlText w:val="%7."/>
      <w:lvlJc w:val="left"/>
      <w:pPr>
        <w:ind w:left="5040" w:hanging="360"/>
      </w:pPr>
    </w:lvl>
    <w:lvl w:ilvl="7" w:tplc="D3E6C778" w:tentative="1">
      <w:start w:val="1"/>
      <w:numFmt w:val="lowerLetter"/>
      <w:lvlText w:val="%8."/>
      <w:lvlJc w:val="left"/>
      <w:pPr>
        <w:ind w:left="5760" w:hanging="360"/>
      </w:pPr>
    </w:lvl>
    <w:lvl w:ilvl="8" w:tplc="E9203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035837551">
    <w:abstractNumId w:val="5"/>
  </w:num>
  <w:num w:numId="2" w16cid:durableId="10236748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6255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3610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623121">
    <w:abstractNumId w:val="7"/>
  </w:num>
  <w:num w:numId="6" w16cid:durableId="1033068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52403">
    <w:abstractNumId w:val="7"/>
  </w:num>
  <w:num w:numId="8" w16cid:durableId="1425418547">
    <w:abstractNumId w:val="14"/>
  </w:num>
  <w:num w:numId="9" w16cid:durableId="482090120">
    <w:abstractNumId w:val="20"/>
  </w:num>
  <w:num w:numId="10" w16cid:durableId="1944266000">
    <w:abstractNumId w:val="2"/>
  </w:num>
  <w:num w:numId="11" w16cid:durableId="867179698">
    <w:abstractNumId w:val="16"/>
  </w:num>
  <w:num w:numId="12" w16cid:durableId="1164515099">
    <w:abstractNumId w:val="3"/>
  </w:num>
  <w:num w:numId="13" w16cid:durableId="390081863">
    <w:abstractNumId w:val="0"/>
  </w:num>
  <w:num w:numId="14" w16cid:durableId="809708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66497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46969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4491748">
    <w:abstractNumId w:val="10"/>
  </w:num>
  <w:num w:numId="18" w16cid:durableId="986323428">
    <w:abstractNumId w:val="15"/>
  </w:num>
  <w:num w:numId="19" w16cid:durableId="64887345">
    <w:abstractNumId w:val="8"/>
  </w:num>
  <w:num w:numId="20" w16cid:durableId="45102988">
    <w:abstractNumId w:val="13"/>
  </w:num>
  <w:num w:numId="21" w16cid:durableId="1058089560">
    <w:abstractNumId w:val="4"/>
  </w:num>
  <w:num w:numId="22" w16cid:durableId="642389718">
    <w:abstractNumId w:val="18"/>
  </w:num>
  <w:num w:numId="23" w16cid:durableId="1985549188">
    <w:abstractNumId w:val="11"/>
  </w:num>
  <w:num w:numId="24" w16cid:durableId="1044985767">
    <w:abstractNumId w:val="6"/>
  </w:num>
  <w:num w:numId="25" w16cid:durableId="1011220676">
    <w:abstractNumId w:val="1"/>
  </w:num>
  <w:num w:numId="26" w16cid:durableId="756441418">
    <w:abstractNumId w:val="19"/>
  </w:num>
  <w:num w:numId="27" w16cid:durableId="467016121">
    <w:abstractNumId w:val="17"/>
  </w:num>
  <w:num w:numId="28" w16cid:durableId="83172577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0F61"/>
    <w:rsid w:val="00002416"/>
    <w:rsid w:val="000040EC"/>
    <w:rsid w:val="000049C1"/>
    <w:rsid w:val="00004AB8"/>
    <w:rsid w:val="000072B6"/>
    <w:rsid w:val="0001021B"/>
    <w:rsid w:val="00011D89"/>
    <w:rsid w:val="00012416"/>
    <w:rsid w:val="00013648"/>
    <w:rsid w:val="000137AB"/>
    <w:rsid w:val="00015E06"/>
    <w:rsid w:val="00016E0A"/>
    <w:rsid w:val="00017C55"/>
    <w:rsid w:val="000212B2"/>
    <w:rsid w:val="000218E6"/>
    <w:rsid w:val="00021E14"/>
    <w:rsid w:val="00024D89"/>
    <w:rsid w:val="00024F10"/>
    <w:rsid w:val="0002578B"/>
    <w:rsid w:val="00025E00"/>
    <w:rsid w:val="00026E75"/>
    <w:rsid w:val="00027389"/>
    <w:rsid w:val="00033D81"/>
    <w:rsid w:val="0003414A"/>
    <w:rsid w:val="00034B61"/>
    <w:rsid w:val="00034D33"/>
    <w:rsid w:val="00036294"/>
    <w:rsid w:val="00036AFF"/>
    <w:rsid w:val="00036F3C"/>
    <w:rsid w:val="00037853"/>
    <w:rsid w:val="00037D82"/>
    <w:rsid w:val="00040482"/>
    <w:rsid w:val="00041A7D"/>
    <w:rsid w:val="00041BF0"/>
    <w:rsid w:val="0004221C"/>
    <w:rsid w:val="000425A4"/>
    <w:rsid w:val="0004536B"/>
    <w:rsid w:val="000461D1"/>
    <w:rsid w:val="0004661D"/>
    <w:rsid w:val="00046B68"/>
    <w:rsid w:val="00047DC6"/>
    <w:rsid w:val="0005185B"/>
    <w:rsid w:val="00051B76"/>
    <w:rsid w:val="000527DD"/>
    <w:rsid w:val="00057185"/>
    <w:rsid w:val="000578B2"/>
    <w:rsid w:val="00057AA6"/>
    <w:rsid w:val="00060169"/>
    <w:rsid w:val="0006048D"/>
    <w:rsid w:val="00060935"/>
    <w:rsid w:val="00060959"/>
    <w:rsid w:val="000614EB"/>
    <w:rsid w:val="00061DE2"/>
    <w:rsid w:val="00063F89"/>
    <w:rsid w:val="000644F3"/>
    <w:rsid w:val="000659EA"/>
    <w:rsid w:val="00066CE0"/>
    <w:rsid w:val="00066F0B"/>
    <w:rsid w:val="00071109"/>
    <w:rsid w:val="00071437"/>
    <w:rsid w:val="00072BA8"/>
    <w:rsid w:val="00074219"/>
    <w:rsid w:val="00074A3E"/>
    <w:rsid w:val="00074ED5"/>
    <w:rsid w:val="00077C69"/>
    <w:rsid w:val="000811A6"/>
    <w:rsid w:val="000815CF"/>
    <w:rsid w:val="00081E05"/>
    <w:rsid w:val="00081FEB"/>
    <w:rsid w:val="0008540A"/>
    <w:rsid w:val="00090171"/>
    <w:rsid w:val="0009080D"/>
    <w:rsid w:val="0009124E"/>
    <w:rsid w:val="00092A7D"/>
    <w:rsid w:val="000937D8"/>
    <w:rsid w:val="0009463A"/>
    <w:rsid w:val="00096CD1"/>
    <w:rsid w:val="000970E0"/>
    <w:rsid w:val="00097551"/>
    <w:rsid w:val="00097CF1"/>
    <w:rsid w:val="000A012C"/>
    <w:rsid w:val="000A076A"/>
    <w:rsid w:val="000A0EB9"/>
    <w:rsid w:val="000A1477"/>
    <w:rsid w:val="000A186C"/>
    <w:rsid w:val="000A712D"/>
    <w:rsid w:val="000A764F"/>
    <w:rsid w:val="000B1727"/>
    <w:rsid w:val="000B21ED"/>
    <w:rsid w:val="000B3B7B"/>
    <w:rsid w:val="000B543D"/>
    <w:rsid w:val="000B5BF7"/>
    <w:rsid w:val="000B6BC8"/>
    <w:rsid w:val="000C42EA"/>
    <w:rsid w:val="000C4546"/>
    <w:rsid w:val="000C4E3A"/>
    <w:rsid w:val="000C6861"/>
    <w:rsid w:val="000C7986"/>
    <w:rsid w:val="000D038B"/>
    <w:rsid w:val="000D1242"/>
    <w:rsid w:val="000D1B63"/>
    <w:rsid w:val="000D3861"/>
    <w:rsid w:val="000D3BA8"/>
    <w:rsid w:val="000D555F"/>
    <w:rsid w:val="000D557D"/>
    <w:rsid w:val="000D647B"/>
    <w:rsid w:val="000D7DEE"/>
    <w:rsid w:val="000E1577"/>
    <w:rsid w:val="000E25ED"/>
    <w:rsid w:val="000E291E"/>
    <w:rsid w:val="000E3256"/>
    <w:rsid w:val="000E3CC7"/>
    <w:rsid w:val="000E6BD4"/>
    <w:rsid w:val="000E6F6A"/>
    <w:rsid w:val="000E7026"/>
    <w:rsid w:val="000F08FA"/>
    <w:rsid w:val="000F09C5"/>
    <w:rsid w:val="000F1F1E"/>
    <w:rsid w:val="000F2259"/>
    <w:rsid w:val="000F2626"/>
    <w:rsid w:val="000F3845"/>
    <w:rsid w:val="001009A4"/>
    <w:rsid w:val="0010342F"/>
    <w:rsid w:val="0010392D"/>
    <w:rsid w:val="00103A9A"/>
    <w:rsid w:val="00103E86"/>
    <w:rsid w:val="00104E16"/>
    <w:rsid w:val="00104FE3"/>
    <w:rsid w:val="0011095A"/>
    <w:rsid w:val="00110F58"/>
    <w:rsid w:val="001123A8"/>
    <w:rsid w:val="00114357"/>
    <w:rsid w:val="00114DE8"/>
    <w:rsid w:val="00120BD2"/>
    <w:rsid w:val="00120BD3"/>
    <w:rsid w:val="00121A75"/>
    <w:rsid w:val="001220D8"/>
    <w:rsid w:val="00122FEA"/>
    <w:rsid w:val="001232BD"/>
    <w:rsid w:val="00124141"/>
    <w:rsid w:val="00124ED5"/>
    <w:rsid w:val="00125145"/>
    <w:rsid w:val="00127099"/>
    <w:rsid w:val="00130AF2"/>
    <w:rsid w:val="00130E44"/>
    <w:rsid w:val="00132DD7"/>
    <w:rsid w:val="00134472"/>
    <w:rsid w:val="0013515F"/>
    <w:rsid w:val="00136A5E"/>
    <w:rsid w:val="00137324"/>
    <w:rsid w:val="00141806"/>
    <w:rsid w:val="001420A7"/>
    <w:rsid w:val="001422F0"/>
    <w:rsid w:val="00142A21"/>
    <w:rsid w:val="00142B7E"/>
    <w:rsid w:val="001438AC"/>
    <w:rsid w:val="001440E5"/>
    <w:rsid w:val="001447B3"/>
    <w:rsid w:val="00145582"/>
    <w:rsid w:val="001461A5"/>
    <w:rsid w:val="0015029A"/>
    <w:rsid w:val="001517B3"/>
    <w:rsid w:val="00151961"/>
    <w:rsid w:val="0015382F"/>
    <w:rsid w:val="00154C32"/>
    <w:rsid w:val="00155546"/>
    <w:rsid w:val="00155E43"/>
    <w:rsid w:val="00157B9F"/>
    <w:rsid w:val="001610A4"/>
    <w:rsid w:val="00161939"/>
    <w:rsid w:val="00161AA0"/>
    <w:rsid w:val="00162093"/>
    <w:rsid w:val="001620FA"/>
    <w:rsid w:val="00164331"/>
    <w:rsid w:val="00164CF0"/>
    <w:rsid w:val="0017079C"/>
    <w:rsid w:val="00170A3E"/>
    <w:rsid w:val="00171842"/>
    <w:rsid w:val="00171CAB"/>
    <w:rsid w:val="00172D5D"/>
    <w:rsid w:val="001730C1"/>
    <w:rsid w:val="001745FC"/>
    <w:rsid w:val="001771DD"/>
    <w:rsid w:val="00177995"/>
    <w:rsid w:val="00177A8C"/>
    <w:rsid w:val="00177FAF"/>
    <w:rsid w:val="00177FE4"/>
    <w:rsid w:val="001828F5"/>
    <w:rsid w:val="00182946"/>
    <w:rsid w:val="00182E75"/>
    <w:rsid w:val="00182FCF"/>
    <w:rsid w:val="0018585C"/>
    <w:rsid w:val="00185B7B"/>
    <w:rsid w:val="00186B33"/>
    <w:rsid w:val="00187554"/>
    <w:rsid w:val="00187BE9"/>
    <w:rsid w:val="00190DDF"/>
    <w:rsid w:val="00191220"/>
    <w:rsid w:val="001922EF"/>
    <w:rsid w:val="00192B4F"/>
    <w:rsid w:val="00192CD1"/>
    <w:rsid w:val="00192E80"/>
    <w:rsid w:val="00192F9D"/>
    <w:rsid w:val="00193A26"/>
    <w:rsid w:val="001957D6"/>
    <w:rsid w:val="00195FEE"/>
    <w:rsid w:val="00196EB8"/>
    <w:rsid w:val="0019775D"/>
    <w:rsid w:val="001979FF"/>
    <w:rsid w:val="00197B17"/>
    <w:rsid w:val="001A0347"/>
    <w:rsid w:val="001A12BD"/>
    <w:rsid w:val="001A152A"/>
    <w:rsid w:val="001A367B"/>
    <w:rsid w:val="001A3ACE"/>
    <w:rsid w:val="001A5E1A"/>
    <w:rsid w:val="001A636A"/>
    <w:rsid w:val="001B3037"/>
    <w:rsid w:val="001B409C"/>
    <w:rsid w:val="001B5A9D"/>
    <w:rsid w:val="001B5CC1"/>
    <w:rsid w:val="001C1999"/>
    <w:rsid w:val="001C2A72"/>
    <w:rsid w:val="001C2F7E"/>
    <w:rsid w:val="001C33D2"/>
    <w:rsid w:val="001C3657"/>
    <w:rsid w:val="001C4538"/>
    <w:rsid w:val="001C675D"/>
    <w:rsid w:val="001C6CD6"/>
    <w:rsid w:val="001C6DF6"/>
    <w:rsid w:val="001D0B75"/>
    <w:rsid w:val="001D1A8A"/>
    <w:rsid w:val="001D2F53"/>
    <w:rsid w:val="001D2FDA"/>
    <w:rsid w:val="001D3C09"/>
    <w:rsid w:val="001D421C"/>
    <w:rsid w:val="001D44E8"/>
    <w:rsid w:val="001D4AC4"/>
    <w:rsid w:val="001D5814"/>
    <w:rsid w:val="001D60EC"/>
    <w:rsid w:val="001D6468"/>
    <w:rsid w:val="001E0446"/>
    <w:rsid w:val="001E1AC2"/>
    <w:rsid w:val="001E35FF"/>
    <w:rsid w:val="001E44DF"/>
    <w:rsid w:val="001E4A46"/>
    <w:rsid w:val="001E4D14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2ABE"/>
    <w:rsid w:val="00205588"/>
    <w:rsid w:val="0020575F"/>
    <w:rsid w:val="002062B9"/>
    <w:rsid w:val="00206463"/>
    <w:rsid w:val="00206F2F"/>
    <w:rsid w:val="0020723D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4802"/>
    <w:rsid w:val="00225C4C"/>
    <w:rsid w:val="00226A79"/>
    <w:rsid w:val="002278FF"/>
    <w:rsid w:val="00227F3B"/>
    <w:rsid w:val="0023224A"/>
    <w:rsid w:val="002333F5"/>
    <w:rsid w:val="00233778"/>
    <w:rsid w:val="00233DA1"/>
    <w:rsid w:val="002341AA"/>
    <w:rsid w:val="0023583E"/>
    <w:rsid w:val="00235CAB"/>
    <w:rsid w:val="00235D6F"/>
    <w:rsid w:val="00236358"/>
    <w:rsid w:val="00237605"/>
    <w:rsid w:val="00237C67"/>
    <w:rsid w:val="002402EA"/>
    <w:rsid w:val="00241FFA"/>
    <w:rsid w:val="00242162"/>
    <w:rsid w:val="002444BA"/>
    <w:rsid w:val="00245563"/>
    <w:rsid w:val="00246A7E"/>
    <w:rsid w:val="00246C5E"/>
    <w:rsid w:val="00251343"/>
    <w:rsid w:val="00251448"/>
    <w:rsid w:val="00253641"/>
    <w:rsid w:val="00254166"/>
    <w:rsid w:val="00254F7A"/>
    <w:rsid w:val="00255520"/>
    <w:rsid w:val="00257B32"/>
    <w:rsid w:val="002620BC"/>
    <w:rsid w:val="00263887"/>
    <w:rsid w:val="00263A90"/>
    <w:rsid w:val="0026408B"/>
    <w:rsid w:val="00267C3E"/>
    <w:rsid w:val="002709BB"/>
    <w:rsid w:val="00272659"/>
    <w:rsid w:val="002726EB"/>
    <w:rsid w:val="00276646"/>
    <w:rsid w:val="002802E3"/>
    <w:rsid w:val="00280A76"/>
    <w:rsid w:val="00281A1A"/>
    <w:rsid w:val="0028213D"/>
    <w:rsid w:val="00282666"/>
    <w:rsid w:val="00282C33"/>
    <w:rsid w:val="00285852"/>
    <w:rsid w:val="002862F1"/>
    <w:rsid w:val="0028671D"/>
    <w:rsid w:val="002902D1"/>
    <w:rsid w:val="00290F7E"/>
    <w:rsid w:val="00291373"/>
    <w:rsid w:val="0029393F"/>
    <w:rsid w:val="00294D67"/>
    <w:rsid w:val="0029597D"/>
    <w:rsid w:val="002962C3"/>
    <w:rsid w:val="002976A4"/>
    <w:rsid w:val="00297773"/>
    <w:rsid w:val="002A123F"/>
    <w:rsid w:val="002A483C"/>
    <w:rsid w:val="002A6794"/>
    <w:rsid w:val="002B03E2"/>
    <w:rsid w:val="002B1729"/>
    <w:rsid w:val="002B2815"/>
    <w:rsid w:val="002B3029"/>
    <w:rsid w:val="002B46F6"/>
    <w:rsid w:val="002B4DD4"/>
    <w:rsid w:val="002B51E9"/>
    <w:rsid w:val="002B5277"/>
    <w:rsid w:val="002B77C1"/>
    <w:rsid w:val="002B7D0B"/>
    <w:rsid w:val="002C2728"/>
    <w:rsid w:val="002C27CF"/>
    <w:rsid w:val="002C3606"/>
    <w:rsid w:val="002C3AD2"/>
    <w:rsid w:val="002C6789"/>
    <w:rsid w:val="002C6AFC"/>
    <w:rsid w:val="002C778A"/>
    <w:rsid w:val="002D14A5"/>
    <w:rsid w:val="002D4628"/>
    <w:rsid w:val="002D5380"/>
    <w:rsid w:val="002E01D0"/>
    <w:rsid w:val="002E08DB"/>
    <w:rsid w:val="002E161D"/>
    <w:rsid w:val="002E2798"/>
    <w:rsid w:val="002E33D4"/>
    <w:rsid w:val="002E381B"/>
    <w:rsid w:val="002E3A98"/>
    <w:rsid w:val="002E405B"/>
    <w:rsid w:val="002E4CC8"/>
    <w:rsid w:val="002E4F10"/>
    <w:rsid w:val="002E6AC4"/>
    <w:rsid w:val="002E6C95"/>
    <w:rsid w:val="002E7C36"/>
    <w:rsid w:val="002F2CF1"/>
    <w:rsid w:val="002F32D0"/>
    <w:rsid w:val="002F4B45"/>
    <w:rsid w:val="002F4C2E"/>
    <w:rsid w:val="002F5F31"/>
    <w:rsid w:val="002F62B7"/>
    <w:rsid w:val="002F6EEA"/>
    <w:rsid w:val="002F710B"/>
    <w:rsid w:val="00300EAB"/>
    <w:rsid w:val="003018C7"/>
    <w:rsid w:val="00302216"/>
    <w:rsid w:val="00303E53"/>
    <w:rsid w:val="00305635"/>
    <w:rsid w:val="00306147"/>
    <w:rsid w:val="00306E5F"/>
    <w:rsid w:val="00307287"/>
    <w:rsid w:val="00307E14"/>
    <w:rsid w:val="00310ECF"/>
    <w:rsid w:val="00312143"/>
    <w:rsid w:val="00314054"/>
    <w:rsid w:val="00314FB9"/>
    <w:rsid w:val="0031510A"/>
    <w:rsid w:val="00316074"/>
    <w:rsid w:val="00316F27"/>
    <w:rsid w:val="003174B1"/>
    <w:rsid w:val="00323B46"/>
    <w:rsid w:val="00326A66"/>
    <w:rsid w:val="00327870"/>
    <w:rsid w:val="0033259D"/>
    <w:rsid w:val="00332874"/>
    <w:rsid w:val="00333FF5"/>
    <w:rsid w:val="00334958"/>
    <w:rsid w:val="00334B34"/>
    <w:rsid w:val="0033503E"/>
    <w:rsid w:val="00336814"/>
    <w:rsid w:val="00337820"/>
    <w:rsid w:val="003406C6"/>
    <w:rsid w:val="003418CC"/>
    <w:rsid w:val="00342659"/>
    <w:rsid w:val="0034346C"/>
    <w:rsid w:val="003452D9"/>
    <w:rsid w:val="003459BD"/>
    <w:rsid w:val="00346BAD"/>
    <w:rsid w:val="00350D38"/>
    <w:rsid w:val="003515EA"/>
    <w:rsid w:val="00357455"/>
    <w:rsid w:val="003611DB"/>
    <w:rsid w:val="00363185"/>
    <w:rsid w:val="003639E3"/>
    <w:rsid w:val="00364192"/>
    <w:rsid w:val="00364D2B"/>
    <w:rsid w:val="00373272"/>
    <w:rsid w:val="00373711"/>
    <w:rsid w:val="003744CF"/>
    <w:rsid w:val="00374717"/>
    <w:rsid w:val="00375359"/>
    <w:rsid w:val="0037676C"/>
    <w:rsid w:val="00381450"/>
    <w:rsid w:val="003829E5"/>
    <w:rsid w:val="00382DEA"/>
    <w:rsid w:val="0038503F"/>
    <w:rsid w:val="00385576"/>
    <w:rsid w:val="003876EC"/>
    <w:rsid w:val="0039081B"/>
    <w:rsid w:val="0039129E"/>
    <w:rsid w:val="0039135C"/>
    <w:rsid w:val="0039185F"/>
    <w:rsid w:val="003925F8"/>
    <w:rsid w:val="0039558E"/>
    <w:rsid w:val="003956CC"/>
    <w:rsid w:val="00395A18"/>
    <w:rsid w:val="00395C9A"/>
    <w:rsid w:val="00396F37"/>
    <w:rsid w:val="003970F0"/>
    <w:rsid w:val="00397B78"/>
    <w:rsid w:val="00397C88"/>
    <w:rsid w:val="003A20A6"/>
    <w:rsid w:val="003A2AEF"/>
    <w:rsid w:val="003A3771"/>
    <w:rsid w:val="003A6764"/>
    <w:rsid w:val="003A6B67"/>
    <w:rsid w:val="003B14FF"/>
    <w:rsid w:val="003B15E6"/>
    <w:rsid w:val="003B3495"/>
    <w:rsid w:val="003B6696"/>
    <w:rsid w:val="003B6ECA"/>
    <w:rsid w:val="003C1E4F"/>
    <w:rsid w:val="003C2045"/>
    <w:rsid w:val="003C2E6A"/>
    <w:rsid w:val="003C43A1"/>
    <w:rsid w:val="003C55F4"/>
    <w:rsid w:val="003C58D6"/>
    <w:rsid w:val="003C77E1"/>
    <w:rsid w:val="003C7A3F"/>
    <w:rsid w:val="003D14E7"/>
    <w:rsid w:val="003D288A"/>
    <w:rsid w:val="003D28B8"/>
    <w:rsid w:val="003D3438"/>
    <w:rsid w:val="003D3E8F"/>
    <w:rsid w:val="003D46E7"/>
    <w:rsid w:val="003D5631"/>
    <w:rsid w:val="003D6475"/>
    <w:rsid w:val="003D6BB1"/>
    <w:rsid w:val="003E01C6"/>
    <w:rsid w:val="003E1126"/>
    <w:rsid w:val="003E375C"/>
    <w:rsid w:val="003E6D3B"/>
    <w:rsid w:val="003E6DB0"/>
    <w:rsid w:val="003E6FA6"/>
    <w:rsid w:val="003E7038"/>
    <w:rsid w:val="003E77B5"/>
    <w:rsid w:val="003F0445"/>
    <w:rsid w:val="003F0CEE"/>
    <w:rsid w:val="003F0CF0"/>
    <w:rsid w:val="003F3289"/>
    <w:rsid w:val="00400877"/>
    <w:rsid w:val="00401D76"/>
    <w:rsid w:val="00401FCF"/>
    <w:rsid w:val="00402035"/>
    <w:rsid w:val="00402831"/>
    <w:rsid w:val="004031EA"/>
    <w:rsid w:val="00406723"/>
    <w:rsid w:val="00412507"/>
    <w:rsid w:val="00412E96"/>
    <w:rsid w:val="004135FD"/>
    <w:rsid w:val="004148F9"/>
    <w:rsid w:val="004166B2"/>
    <w:rsid w:val="0042084E"/>
    <w:rsid w:val="00422838"/>
    <w:rsid w:val="004228F4"/>
    <w:rsid w:val="00424D65"/>
    <w:rsid w:val="004345AC"/>
    <w:rsid w:val="00434E48"/>
    <w:rsid w:val="00435A1F"/>
    <w:rsid w:val="00435D7D"/>
    <w:rsid w:val="00436029"/>
    <w:rsid w:val="00436DAB"/>
    <w:rsid w:val="00436F62"/>
    <w:rsid w:val="00437BFD"/>
    <w:rsid w:val="004404D5"/>
    <w:rsid w:val="00440C2B"/>
    <w:rsid w:val="00441CFC"/>
    <w:rsid w:val="00442C6C"/>
    <w:rsid w:val="00443BA3"/>
    <w:rsid w:val="00443CBE"/>
    <w:rsid w:val="004441BC"/>
    <w:rsid w:val="004450DF"/>
    <w:rsid w:val="0044682F"/>
    <w:rsid w:val="00446832"/>
    <w:rsid w:val="004468A7"/>
    <w:rsid w:val="004475A6"/>
    <w:rsid w:val="00451575"/>
    <w:rsid w:val="004517EA"/>
    <w:rsid w:val="004522E5"/>
    <w:rsid w:val="0045230A"/>
    <w:rsid w:val="00453A21"/>
    <w:rsid w:val="00454BF5"/>
    <w:rsid w:val="004550B5"/>
    <w:rsid w:val="004570B5"/>
    <w:rsid w:val="00457337"/>
    <w:rsid w:val="0046021C"/>
    <w:rsid w:val="0046118B"/>
    <w:rsid w:val="00462C09"/>
    <w:rsid w:val="00464FB9"/>
    <w:rsid w:val="004678AD"/>
    <w:rsid w:val="0047156E"/>
    <w:rsid w:val="0047372D"/>
    <w:rsid w:val="00473FBD"/>
    <w:rsid w:val="004743DD"/>
    <w:rsid w:val="00474CEA"/>
    <w:rsid w:val="00474E07"/>
    <w:rsid w:val="0048117D"/>
    <w:rsid w:val="00481BAE"/>
    <w:rsid w:val="00483968"/>
    <w:rsid w:val="0048421D"/>
    <w:rsid w:val="00484F86"/>
    <w:rsid w:val="00486F04"/>
    <w:rsid w:val="00490746"/>
    <w:rsid w:val="00490852"/>
    <w:rsid w:val="004909D3"/>
    <w:rsid w:val="00491D82"/>
    <w:rsid w:val="0049253D"/>
    <w:rsid w:val="00493A10"/>
    <w:rsid w:val="00494590"/>
    <w:rsid w:val="004946F4"/>
    <w:rsid w:val="0049487E"/>
    <w:rsid w:val="00494B17"/>
    <w:rsid w:val="004963B1"/>
    <w:rsid w:val="004A059D"/>
    <w:rsid w:val="004A155A"/>
    <w:rsid w:val="004A1FA1"/>
    <w:rsid w:val="004A2CCA"/>
    <w:rsid w:val="004A3E81"/>
    <w:rsid w:val="004A4B1E"/>
    <w:rsid w:val="004A530B"/>
    <w:rsid w:val="004A5C62"/>
    <w:rsid w:val="004A5D1D"/>
    <w:rsid w:val="004A64B3"/>
    <w:rsid w:val="004A707D"/>
    <w:rsid w:val="004A780B"/>
    <w:rsid w:val="004B1F4F"/>
    <w:rsid w:val="004B6326"/>
    <w:rsid w:val="004C24CD"/>
    <w:rsid w:val="004C259E"/>
    <w:rsid w:val="004C28F6"/>
    <w:rsid w:val="004C4789"/>
    <w:rsid w:val="004C55D8"/>
    <w:rsid w:val="004C6EEE"/>
    <w:rsid w:val="004C702B"/>
    <w:rsid w:val="004C7E5B"/>
    <w:rsid w:val="004D016B"/>
    <w:rsid w:val="004D1B22"/>
    <w:rsid w:val="004D29F5"/>
    <w:rsid w:val="004D303D"/>
    <w:rsid w:val="004D36F2"/>
    <w:rsid w:val="004D6F15"/>
    <w:rsid w:val="004E0303"/>
    <w:rsid w:val="004E4649"/>
    <w:rsid w:val="004E5C2B"/>
    <w:rsid w:val="004E6B91"/>
    <w:rsid w:val="004E6E00"/>
    <w:rsid w:val="004F00DD"/>
    <w:rsid w:val="004F07E8"/>
    <w:rsid w:val="004F1CC7"/>
    <w:rsid w:val="004F2133"/>
    <w:rsid w:val="004F361B"/>
    <w:rsid w:val="004F375C"/>
    <w:rsid w:val="004F4E88"/>
    <w:rsid w:val="004F55F1"/>
    <w:rsid w:val="004F5A56"/>
    <w:rsid w:val="004F6936"/>
    <w:rsid w:val="005007BC"/>
    <w:rsid w:val="00500F8F"/>
    <w:rsid w:val="0050107D"/>
    <w:rsid w:val="00502036"/>
    <w:rsid w:val="00503BCA"/>
    <w:rsid w:val="00503DC6"/>
    <w:rsid w:val="00505809"/>
    <w:rsid w:val="005061AB"/>
    <w:rsid w:val="00506F5D"/>
    <w:rsid w:val="005126D0"/>
    <w:rsid w:val="005153DE"/>
    <w:rsid w:val="00515AEB"/>
    <w:rsid w:val="00516D13"/>
    <w:rsid w:val="00520AB8"/>
    <w:rsid w:val="00520BBE"/>
    <w:rsid w:val="00520C7D"/>
    <w:rsid w:val="0052319F"/>
    <w:rsid w:val="005234D4"/>
    <w:rsid w:val="00526865"/>
    <w:rsid w:val="005313F9"/>
    <w:rsid w:val="00533596"/>
    <w:rsid w:val="005349C0"/>
    <w:rsid w:val="00536499"/>
    <w:rsid w:val="00536EF9"/>
    <w:rsid w:val="00537228"/>
    <w:rsid w:val="005412BF"/>
    <w:rsid w:val="00541827"/>
    <w:rsid w:val="00542698"/>
    <w:rsid w:val="005433DC"/>
    <w:rsid w:val="00543903"/>
    <w:rsid w:val="005465C2"/>
    <w:rsid w:val="00546E29"/>
    <w:rsid w:val="005473E6"/>
    <w:rsid w:val="00547A95"/>
    <w:rsid w:val="00547BC5"/>
    <w:rsid w:val="005511B6"/>
    <w:rsid w:val="005514C5"/>
    <w:rsid w:val="00553C55"/>
    <w:rsid w:val="00555B24"/>
    <w:rsid w:val="00555B7E"/>
    <w:rsid w:val="0055705B"/>
    <w:rsid w:val="00560E43"/>
    <w:rsid w:val="00561BF6"/>
    <w:rsid w:val="00561D93"/>
    <w:rsid w:val="005638BF"/>
    <w:rsid w:val="00566562"/>
    <w:rsid w:val="00566706"/>
    <w:rsid w:val="00566F53"/>
    <w:rsid w:val="0057010C"/>
    <w:rsid w:val="00572031"/>
    <w:rsid w:val="0057300F"/>
    <w:rsid w:val="00576E84"/>
    <w:rsid w:val="0057736D"/>
    <w:rsid w:val="0058086C"/>
    <w:rsid w:val="005810B7"/>
    <w:rsid w:val="00581CF6"/>
    <w:rsid w:val="00582E0D"/>
    <w:rsid w:val="00585634"/>
    <w:rsid w:val="00585D59"/>
    <w:rsid w:val="0058757E"/>
    <w:rsid w:val="00594BAA"/>
    <w:rsid w:val="0059531A"/>
    <w:rsid w:val="00596A4B"/>
    <w:rsid w:val="00597507"/>
    <w:rsid w:val="005A0266"/>
    <w:rsid w:val="005A456A"/>
    <w:rsid w:val="005A649B"/>
    <w:rsid w:val="005A7147"/>
    <w:rsid w:val="005A7606"/>
    <w:rsid w:val="005A7647"/>
    <w:rsid w:val="005B020B"/>
    <w:rsid w:val="005B1141"/>
    <w:rsid w:val="005B21B6"/>
    <w:rsid w:val="005B344B"/>
    <w:rsid w:val="005B3A98"/>
    <w:rsid w:val="005B3FCE"/>
    <w:rsid w:val="005B69A1"/>
    <w:rsid w:val="005B743A"/>
    <w:rsid w:val="005B7A63"/>
    <w:rsid w:val="005C390C"/>
    <w:rsid w:val="005C3C79"/>
    <w:rsid w:val="005C42BA"/>
    <w:rsid w:val="005C49DA"/>
    <w:rsid w:val="005C4FDA"/>
    <w:rsid w:val="005C50F3"/>
    <w:rsid w:val="005C5D91"/>
    <w:rsid w:val="005C6DBA"/>
    <w:rsid w:val="005C7FAA"/>
    <w:rsid w:val="005D07B8"/>
    <w:rsid w:val="005D2C01"/>
    <w:rsid w:val="005D2E4B"/>
    <w:rsid w:val="005D6597"/>
    <w:rsid w:val="005D75C2"/>
    <w:rsid w:val="005E0C24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5F3EE4"/>
    <w:rsid w:val="005F44EA"/>
    <w:rsid w:val="005F6292"/>
    <w:rsid w:val="005F6F0E"/>
    <w:rsid w:val="006019D1"/>
    <w:rsid w:val="00601A73"/>
    <w:rsid w:val="0060379D"/>
    <w:rsid w:val="00604399"/>
    <w:rsid w:val="00605908"/>
    <w:rsid w:val="0061055D"/>
    <w:rsid w:val="00610A04"/>
    <w:rsid w:val="00610D7C"/>
    <w:rsid w:val="0061146D"/>
    <w:rsid w:val="006127EF"/>
    <w:rsid w:val="00612805"/>
    <w:rsid w:val="00613414"/>
    <w:rsid w:val="00614273"/>
    <w:rsid w:val="0062058F"/>
    <w:rsid w:val="00620AC7"/>
    <w:rsid w:val="0062408D"/>
    <w:rsid w:val="00627DA7"/>
    <w:rsid w:val="006302F3"/>
    <w:rsid w:val="006315DA"/>
    <w:rsid w:val="00633567"/>
    <w:rsid w:val="00633A6C"/>
    <w:rsid w:val="00633B5C"/>
    <w:rsid w:val="00634717"/>
    <w:rsid w:val="006358B4"/>
    <w:rsid w:val="0063711A"/>
    <w:rsid w:val="006371A6"/>
    <w:rsid w:val="0063734E"/>
    <w:rsid w:val="00637954"/>
    <w:rsid w:val="00637F4E"/>
    <w:rsid w:val="006419AA"/>
    <w:rsid w:val="006434DF"/>
    <w:rsid w:val="006448F1"/>
    <w:rsid w:val="00644B1D"/>
    <w:rsid w:val="00644B7E"/>
    <w:rsid w:val="00645644"/>
    <w:rsid w:val="00646409"/>
    <w:rsid w:val="00646A68"/>
    <w:rsid w:val="00646A6B"/>
    <w:rsid w:val="0065092E"/>
    <w:rsid w:val="00650CD0"/>
    <w:rsid w:val="00652886"/>
    <w:rsid w:val="00652991"/>
    <w:rsid w:val="0065347E"/>
    <w:rsid w:val="006544B1"/>
    <w:rsid w:val="006557A7"/>
    <w:rsid w:val="00656290"/>
    <w:rsid w:val="00657303"/>
    <w:rsid w:val="00660007"/>
    <w:rsid w:val="00660B00"/>
    <w:rsid w:val="006621D7"/>
    <w:rsid w:val="0066302A"/>
    <w:rsid w:val="0066393A"/>
    <w:rsid w:val="0066399A"/>
    <w:rsid w:val="0066548D"/>
    <w:rsid w:val="00670402"/>
    <w:rsid w:val="00670597"/>
    <w:rsid w:val="00673388"/>
    <w:rsid w:val="00673A34"/>
    <w:rsid w:val="006768DF"/>
    <w:rsid w:val="00677574"/>
    <w:rsid w:val="00677FC8"/>
    <w:rsid w:val="0068014E"/>
    <w:rsid w:val="0068454C"/>
    <w:rsid w:val="006858F9"/>
    <w:rsid w:val="00685AA7"/>
    <w:rsid w:val="006862C0"/>
    <w:rsid w:val="00691B62"/>
    <w:rsid w:val="006932B7"/>
    <w:rsid w:val="00697771"/>
    <w:rsid w:val="006A18C2"/>
    <w:rsid w:val="006A20CE"/>
    <w:rsid w:val="006A23F9"/>
    <w:rsid w:val="006A2472"/>
    <w:rsid w:val="006A2DF0"/>
    <w:rsid w:val="006A41F2"/>
    <w:rsid w:val="006A6AE6"/>
    <w:rsid w:val="006B077C"/>
    <w:rsid w:val="006B1B50"/>
    <w:rsid w:val="006B1B8A"/>
    <w:rsid w:val="006B2AB9"/>
    <w:rsid w:val="006B2F30"/>
    <w:rsid w:val="006B7FBA"/>
    <w:rsid w:val="006C2E1E"/>
    <w:rsid w:val="006C3D30"/>
    <w:rsid w:val="006C71F0"/>
    <w:rsid w:val="006D00D7"/>
    <w:rsid w:val="006D02F5"/>
    <w:rsid w:val="006D07C0"/>
    <w:rsid w:val="006D22F0"/>
    <w:rsid w:val="006D2A3F"/>
    <w:rsid w:val="006D48AC"/>
    <w:rsid w:val="006D5771"/>
    <w:rsid w:val="006D7974"/>
    <w:rsid w:val="006E11A3"/>
    <w:rsid w:val="006E138B"/>
    <w:rsid w:val="006E33CE"/>
    <w:rsid w:val="006E443A"/>
    <w:rsid w:val="006E509C"/>
    <w:rsid w:val="006E5FB7"/>
    <w:rsid w:val="006E6B2B"/>
    <w:rsid w:val="006E753D"/>
    <w:rsid w:val="006F1FDC"/>
    <w:rsid w:val="006F36B5"/>
    <w:rsid w:val="006F44F0"/>
    <w:rsid w:val="006F4828"/>
    <w:rsid w:val="00700955"/>
    <w:rsid w:val="00701246"/>
    <w:rsid w:val="007013EF"/>
    <w:rsid w:val="007023E0"/>
    <w:rsid w:val="00702B10"/>
    <w:rsid w:val="00702F27"/>
    <w:rsid w:val="0070394B"/>
    <w:rsid w:val="00703EB0"/>
    <w:rsid w:val="0070444F"/>
    <w:rsid w:val="00704DAF"/>
    <w:rsid w:val="00705437"/>
    <w:rsid w:val="00706D9D"/>
    <w:rsid w:val="0071381B"/>
    <w:rsid w:val="00714852"/>
    <w:rsid w:val="00715427"/>
    <w:rsid w:val="00715665"/>
    <w:rsid w:val="00717ABC"/>
    <w:rsid w:val="00717E87"/>
    <w:rsid w:val="0072120F"/>
    <w:rsid w:val="007216AA"/>
    <w:rsid w:val="00721AB5"/>
    <w:rsid w:val="00721DEF"/>
    <w:rsid w:val="00722719"/>
    <w:rsid w:val="00723D1A"/>
    <w:rsid w:val="00724A43"/>
    <w:rsid w:val="00724DF3"/>
    <w:rsid w:val="007258BF"/>
    <w:rsid w:val="0072642E"/>
    <w:rsid w:val="00727D72"/>
    <w:rsid w:val="0073003D"/>
    <w:rsid w:val="0073367B"/>
    <w:rsid w:val="00734530"/>
    <w:rsid w:val="007346E4"/>
    <w:rsid w:val="007359BA"/>
    <w:rsid w:val="00735B2E"/>
    <w:rsid w:val="00735D59"/>
    <w:rsid w:val="00735E82"/>
    <w:rsid w:val="007377E5"/>
    <w:rsid w:val="00737A7F"/>
    <w:rsid w:val="00740F22"/>
    <w:rsid w:val="00741F1A"/>
    <w:rsid w:val="00741FE7"/>
    <w:rsid w:val="00742F19"/>
    <w:rsid w:val="007446D2"/>
    <w:rsid w:val="007450F8"/>
    <w:rsid w:val="00746476"/>
    <w:rsid w:val="0074696E"/>
    <w:rsid w:val="0074722F"/>
    <w:rsid w:val="00747774"/>
    <w:rsid w:val="00750135"/>
    <w:rsid w:val="0075241E"/>
    <w:rsid w:val="0075285D"/>
    <w:rsid w:val="007542BD"/>
    <w:rsid w:val="00754E36"/>
    <w:rsid w:val="007551EC"/>
    <w:rsid w:val="00755E2E"/>
    <w:rsid w:val="00755EE9"/>
    <w:rsid w:val="007567A9"/>
    <w:rsid w:val="0075750D"/>
    <w:rsid w:val="00760B43"/>
    <w:rsid w:val="007610A4"/>
    <w:rsid w:val="00761CB4"/>
    <w:rsid w:val="00763139"/>
    <w:rsid w:val="0076737C"/>
    <w:rsid w:val="00767769"/>
    <w:rsid w:val="00772D5E"/>
    <w:rsid w:val="00776928"/>
    <w:rsid w:val="00777891"/>
    <w:rsid w:val="0078033B"/>
    <w:rsid w:val="00780B50"/>
    <w:rsid w:val="00782720"/>
    <w:rsid w:val="00782F2C"/>
    <w:rsid w:val="00786F16"/>
    <w:rsid w:val="00791ACD"/>
    <w:rsid w:val="00792D51"/>
    <w:rsid w:val="00794BE8"/>
    <w:rsid w:val="0079552A"/>
    <w:rsid w:val="00796E20"/>
    <w:rsid w:val="00797C32"/>
    <w:rsid w:val="00797D57"/>
    <w:rsid w:val="00797FA8"/>
    <w:rsid w:val="007A3490"/>
    <w:rsid w:val="007A4234"/>
    <w:rsid w:val="007A4C75"/>
    <w:rsid w:val="007A57F6"/>
    <w:rsid w:val="007B0914"/>
    <w:rsid w:val="007B1374"/>
    <w:rsid w:val="007B1C19"/>
    <w:rsid w:val="007B3107"/>
    <w:rsid w:val="007B458B"/>
    <w:rsid w:val="007B49DD"/>
    <w:rsid w:val="007B589F"/>
    <w:rsid w:val="007B6186"/>
    <w:rsid w:val="007B7557"/>
    <w:rsid w:val="007B7983"/>
    <w:rsid w:val="007C03F8"/>
    <w:rsid w:val="007C0AB9"/>
    <w:rsid w:val="007C7301"/>
    <w:rsid w:val="007C7859"/>
    <w:rsid w:val="007D0A10"/>
    <w:rsid w:val="007D22E4"/>
    <w:rsid w:val="007D2BDE"/>
    <w:rsid w:val="007D2D37"/>
    <w:rsid w:val="007D2FB6"/>
    <w:rsid w:val="007D3EA2"/>
    <w:rsid w:val="007D4D5A"/>
    <w:rsid w:val="007D7923"/>
    <w:rsid w:val="007E0B6C"/>
    <w:rsid w:val="007E0DE2"/>
    <w:rsid w:val="007E176B"/>
    <w:rsid w:val="007E2434"/>
    <w:rsid w:val="007E353F"/>
    <w:rsid w:val="007E5373"/>
    <w:rsid w:val="007E5855"/>
    <w:rsid w:val="007F03D8"/>
    <w:rsid w:val="007F0CBA"/>
    <w:rsid w:val="007F1F6D"/>
    <w:rsid w:val="007F31B6"/>
    <w:rsid w:val="007F4A3E"/>
    <w:rsid w:val="007F546C"/>
    <w:rsid w:val="007F5A1D"/>
    <w:rsid w:val="007F665E"/>
    <w:rsid w:val="00800412"/>
    <w:rsid w:val="00801EEF"/>
    <w:rsid w:val="00802F62"/>
    <w:rsid w:val="0080472E"/>
    <w:rsid w:val="0080587B"/>
    <w:rsid w:val="00806468"/>
    <w:rsid w:val="00807D92"/>
    <w:rsid w:val="00810889"/>
    <w:rsid w:val="00810E7C"/>
    <w:rsid w:val="008156A0"/>
    <w:rsid w:val="00815A3E"/>
    <w:rsid w:val="00816276"/>
    <w:rsid w:val="00816735"/>
    <w:rsid w:val="008176E3"/>
    <w:rsid w:val="00820141"/>
    <w:rsid w:val="00820E0C"/>
    <w:rsid w:val="0082133D"/>
    <w:rsid w:val="00823188"/>
    <w:rsid w:val="008237C8"/>
    <w:rsid w:val="008260DA"/>
    <w:rsid w:val="00830576"/>
    <w:rsid w:val="0083185A"/>
    <w:rsid w:val="00832906"/>
    <w:rsid w:val="00832A0F"/>
    <w:rsid w:val="008357C0"/>
    <w:rsid w:val="00840A52"/>
    <w:rsid w:val="0084268F"/>
    <w:rsid w:val="00843CFC"/>
    <w:rsid w:val="00850940"/>
    <w:rsid w:val="00851077"/>
    <w:rsid w:val="008516F2"/>
    <w:rsid w:val="00851D8D"/>
    <w:rsid w:val="008524E0"/>
    <w:rsid w:val="00852EE6"/>
    <w:rsid w:val="00853EE4"/>
    <w:rsid w:val="00855535"/>
    <w:rsid w:val="0086052A"/>
    <w:rsid w:val="00860662"/>
    <w:rsid w:val="00860FD2"/>
    <w:rsid w:val="00861E33"/>
    <w:rsid w:val="0086224E"/>
    <w:rsid w:val="008622A5"/>
    <w:rsid w:val="0086268D"/>
    <w:rsid w:val="008633F0"/>
    <w:rsid w:val="00864387"/>
    <w:rsid w:val="00864B5B"/>
    <w:rsid w:val="00864D82"/>
    <w:rsid w:val="008672D5"/>
    <w:rsid w:val="00867D9D"/>
    <w:rsid w:val="008700B2"/>
    <w:rsid w:val="0087238C"/>
    <w:rsid w:val="00872E0A"/>
    <w:rsid w:val="00873DE0"/>
    <w:rsid w:val="00874CEF"/>
    <w:rsid w:val="00875285"/>
    <w:rsid w:val="008770B0"/>
    <w:rsid w:val="008774F9"/>
    <w:rsid w:val="00880F75"/>
    <w:rsid w:val="00881F97"/>
    <w:rsid w:val="00884B62"/>
    <w:rsid w:val="0088529C"/>
    <w:rsid w:val="008865D6"/>
    <w:rsid w:val="00887435"/>
    <w:rsid w:val="00892413"/>
    <w:rsid w:val="00892553"/>
    <w:rsid w:val="0089270A"/>
    <w:rsid w:val="00893AB8"/>
    <w:rsid w:val="00893AF6"/>
    <w:rsid w:val="00894733"/>
    <w:rsid w:val="00894BC4"/>
    <w:rsid w:val="00895399"/>
    <w:rsid w:val="00896781"/>
    <w:rsid w:val="008968E3"/>
    <w:rsid w:val="008975FB"/>
    <w:rsid w:val="008A07A8"/>
    <w:rsid w:val="008A1258"/>
    <w:rsid w:val="008A3992"/>
    <w:rsid w:val="008A4D4C"/>
    <w:rsid w:val="008A6BAC"/>
    <w:rsid w:val="008B18DC"/>
    <w:rsid w:val="008B2EE4"/>
    <w:rsid w:val="008B2F77"/>
    <w:rsid w:val="008B4B80"/>
    <w:rsid w:val="008B4D3D"/>
    <w:rsid w:val="008B57C7"/>
    <w:rsid w:val="008B6270"/>
    <w:rsid w:val="008C02EC"/>
    <w:rsid w:val="008C2F92"/>
    <w:rsid w:val="008C3060"/>
    <w:rsid w:val="008C4B8B"/>
    <w:rsid w:val="008C4CF0"/>
    <w:rsid w:val="008C4D5D"/>
    <w:rsid w:val="008C748D"/>
    <w:rsid w:val="008D0D4E"/>
    <w:rsid w:val="008D3178"/>
    <w:rsid w:val="008D4236"/>
    <w:rsid w:val="008D462F"/>
    <w:rsid w:val="008D7D1B"/>
    <w:rsid w:val="008E1755"/>
    <w:rsid w:val="008E3890"/>
    <w:rsid w:val="008E4376"/>
    <w:rsid w:val="008E4B4E"/>
    <w:rsid w:val="008E680A"/>
    <w:rsid w:val="008E6974"/>
    <w:rsid w:val="008E760E"/>
    <w:rsid w:val="008F093A"/>
    <w:rsid w:val="008F190C"/>
    <w:rsid w:val="008F1B2E"/>
    <w:rsid w:val="008F2D46"/>
    <w:rsid w:val="008F3E84"/>
    <w:rsid w:val="008F5379"/>
    <w:rsid w:val="008F54F0"/>
    <w:rsid w:val="008F5BA9"/>
    <w:rsid w:val="008F6775"/>
    <w:rsid w:val="008F71DF"/>
    <w:rsid w:val="008F765E"/>
    <w:rsid w:val="00900719"/>
    <w:rsid w:val="00902BFD"/>
    <w:rsid w:val="00903DAC"/>
    <w:rsid w:val="009050E3"/>
    <w:rsid w:val="00905FC1"/>
    <w:rsid w:val="00906490"/>
    <w:rsid w:val="00906CEB"/>
    <w:rsid w:val="00906DBA"/>
    <w:rsid w:val="00907B13"/>
    <w:rsid w:val="00910A5C"/>
    <w:rsid w:val="009111B2"/>
    <w:rsid w:val="00911CBA"/>
    <w:rsid w:val="00911D3F"/>
    <w:rsid w:val="0091279D"/>
    <w:rsid w:val="009155D0"/>
    <w:rsid w:val="00915B2E"/>
    <w:rsid w:val="00915D95"/>
    <w:rsid w:val="00916721"/>
    <w:rsid w:val="0091687F"/>
    <w:rsid w:val="00916A9C"/>
    <w:rsid w:val="0092020C"/>
    <w:rsid w:val="00922D30"/>
    <w:rsid w:val="009244A2"/>
    <w:rsid w:val="00924AE1"/>
    <w:rsid w:val="00926990"/>
    <w:rsid w:val="009269B1"/>
    <w:rsid w:val="00926C7D"/>
    <w:rsid w:val="00927483"/>
    <w:rsid w:val="009304E3"/>
    <w:rsid w:val="00934A64"/>
    <w:rsid w:val="009374DD"/>
    <w:rsid w:val="00937B8F"/>
    <w:rsid w:val="00937BD9"/>
    <w:rsid w:val="009415ED"/>
    <w:rsid w:val="00942134"/>
    <w:rsid w:val="009423E6"/>
    <w:rsid w:val="00943A36"/>
    <w:rsid w:val="0094666C"/>
    <w:rsid w:val="00946A65"/>
    <w:rsid w:val="00946D9B"/>
    <w:rsid w:val="009475B2"/>
    <w:rsid w:val="009500F3"/>
    <w:rsid w:val="00950E2C"/>
    <w:rsid w:val="00950FAD"/>
    <w:rsid w:val="00951D50"/>
    <w:rsid w:val="009525EB"/>
    <w:rsid w:val="00952999"/>
    <w:rsid w:val="00952ACA"/>
    <w:rsid w:val="00954C57"/>
    <w:rsid w:val="00961400"/>
    <w:rsid w:val="00963646"/>
    <w:rsid w:val="00963B24"/>
    <w:rsid w:val="00964AE6"/>
    <w:rsid w:val="00964EA9"/>
    <w:rsid w:val="00966DFE"/>
    <w:rsid w:val="0097122E"/>
    <w:rsid w:val="009721BA"/>
    <w:rsid w:val="00972C59"/>
    <w:rsid w:val="00973EC3"/>
    <w:rsid w:val="00976D79"/>
    <w:rsid w:val="009803AA"/>
    <w:rsid w:val="009816C9"/>
    <w:rsid w:val="009817CA"/>
    <w:rsid w:val="00984660"/>
    <w:rsid w:val="0098477C"/>
    <w:rsid w:val="009853E1"/>
    <w:rsid w:val="00986133"/>
    <w:rsid w:val="009863D0"/>
    <w:rsid w:val="009869F8"/>
    <w:rsid w:val="00986E6B"/>
    <w:rsid w:val="00987A00"/>
    <w:rsid w:val="0099137C"/>
    <w:rsid w:val="00991769"/>
    <w:rsid w:val="00993600"/>
    <w:rsid w:val="00994386"/>
    <w:rsid w:val="00996541"/>
    <w:rsid w:val="00996C01"/>
    <w:rsid w:val="009A245B"/>
    <w:rsid w:val="009A279E"/>
    <w:rsid w:val="009B0A6F"/>
    <w:rsid w:val="009B1FC5"/>
    <w:rsid w:val="009B221C"/>
    <w:rsid w:val="009B4852"/>
    <w:rsid w:val="009B5412"/>
    <w:rsid w:val="009B59E9"/>
    <w:rsid w:val="009B7458"/>
    <w:rsid w:val="009C127A"/>
    <w:rsid w:val="009C36BF"/>
    <w:rsid w:val="009C64B5"/>
    <w:rsid w:val="009C6DB0"/>
    <w:rsid w:val="009C78B5"/>
    <w:rsid w:val="009C78BD"/>
    <w:rsid w:val="009C7A7E"/>
    <w:rsid w:val="009D02E8"/>
    <w:rsid w:val="009D0D03"/>
    <w:rsid w:val="009D2267"/>
    <w:rsid w:val="009D51D0"/>
    <w:rsid w:val="009D632A"/>
    <w:rsid w:val="009D70A4"/>
    <w:rsid w:val="009D7DF3"/>
    <w:rsid w:val="009E0368"/>
    <w:rsid w:val="009E08D1"/>
    <w:rsid w:val="009E1489"/>
    <w:rsid w:val="009E1B95"/>
    <w:rsid w:val="009E1C9F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878"/>
    <w:rsid w:val="009F6BCB"/>
    <w:rsid w:val="009F7B78"/>
    <w:rsid w:val="009F7E8F"/>
    <w:rsid w:val="00A0057A"/>
    <w:rsid w:val="00A10B6A"/>
    <w:rsid w:val="00A113E3"/>
    <w:rsid w:val="00A11421"/>
    <w:rsid w:val="00A11CC4"/>
    <w:rsid w:val="00A147DA"/>
    <w:rsid w:val="00A157B1"/>
    <w:rsid w:val="00A15EBE"/>
    <w:rsid w:val="00A17CE6"/>
    <w:rsid w:val="00A20009"/>
    <w:rsid w:val="00A201F2"/>
    <w:rsid w:val="00A20446"/>
    <w:rsid w:val="00A22229"/>
    <w:rsid w:val="00A2387B"/>
    <w:rsid w:val="00A245D7"/>
    <w:rsid w:val="00A30179"/>
    <w:rsid w:val="00A30DCB"/>
    <w:rsid w:val="00A31052"/>
    <w:rsid w:val="00A34322"/>
    <w:rsid w:val="00A34DFE"/>
    <w:rsid w:val="00A3545A"/>
    <w:rsid w:val="00A36044"/>
    <w:rsid w:val="00A365BB"/>
    <w:rsid w:val="00A40EFD"/>
    <w:rsid w:val="00A42700"/>
    <w:rsid w:val="00A44882"/>
    <w:rsid w:val="00A54715"/>
    <w:rsid w:val="00A552D0"/>
    <w:rsid w:val="00A56508"/>
    <w:rsid w:val="00A56FFA"/>
    <w:rsid w:val="00A5727B"/>
    <w:rsid w:val="00A6061C"/>
    <w:rsid w:val="00A60697"/>
    <w:rsid w:val="00A6075B"/>
    <w:rsid w:val="00A61D72"/>
    <w:rsid w:val="00A62C00"/>
    <w:rsid w:val="00A62D44"/>
    <w:rsid w:val="00A63AFD"/>
    <w:rsid w:val="00A65CC7"/>
    <w:rsid w:val="00A65FEE"/>
    <w:rsid w:val="00A7161C"/>
    <w:rsid w:val="00A74BA6"/>
    <w:rsid w:val="00A75153"/>
    <w:rsid w:val="00A774E8"/>
    <w:rsid w:val="00A77AA3"/>
    <w:rsid w:val="00A8278B"/>
    <w:rsid w:val="00A84C07"/>
    <w:rsid w:val="00A8634D"/>
    <w:rsid w:val="00A872E5"/>
    <w:rsid w:val="00A87F9F"/>
    <w:rsid w:val="00A90A3C"/>
    <w:rsid w:val="00A9265C"/>
    <w:rsid w:val="00A94024"/>
    <w:rsid w:val="00A94DBA"/>
    <w:rsid w:val="00A95E3B"/>
    <w:rsid w:val="00A96067"/>
    <w:rsid w:val="00A968B7"/>
    <w:rsid w:val="00A96B17"/>
    <w:rsid w:val="00A96E65"/>
    <w:rsid w:val="00A97AE8"/>
    <w:rsid w:val="00A97C72"/>
    <w:rsid w:val="00AA05CA"/>
    <w:rsid w:val="00AA219F"/>
    <w:rsid w:val="00AA363E"/>
    <w:rsid w:val="00AA43AF"/>
    <w:rsid w:val="00AA43DE"/>
    <w:rsid w:val="00AA54B8"/>
    <w:rsid w:val="00AA58F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B7548"/>
    <w:rsid w:val="00AC051C"/>
    <w:rsid w:val="00AC0D89"/>
    <w:rsid w:val="00AC13A8"/>
    <w:rsid w:val="00AC1532"/>
    <w:rsid w:val="00AC274B"/>
    <w:rsid w:val="00AC3001"/>
    <w:rsid w:val="00AC6899"/>
    <w:rsid w:val="00AC6D36"/>
    <w:rsid w:val="00AC71A3"/>
    <w:rsid w:val="00AD035C"/>
    <w:rsid w:val="00AD0749"/>
    <w:rsid w:val="00AD0CBA"/>
    <w:rsid w:val="00AD1C42"/>
    <w:rsid w:val="00AD26E2"/>
    <w:rsid w:val="00AD2ED9"/>
    <w:rsid w:val="00AD525E"/>
    <w:rsid w:val="00AD64A3"/>
    <w:rsid w:val="00AD6D2E"/>
    <w:rsid w:val="00AD6D6E"/>
    <w:rsid w:val="00AE126A"/>
    <w:rsid w:val="00AE13B9"/>
    <w:rsid w:val="00AE3005"/>
    <w:rsid w:val="00AE3B0A"/>
    <w:rsid w:val="00AE3BAA"/>
    <w:rsid w:val="00AE4577"/>
    <w:rsid w:val="00AE57FA"/>
    <w:rsid w:val="00AE59A0"/>
    <w:rsid w:val="00AF0C57"/>
    <w:rsid w:val="00AF0F8D"/>
    <w:rsid w:val="00AF26F3"/>
    <w:rsid w:val="00AF2F56"/>
    <w:rsid w:val="00AF306B"/>
    <w:rsid w:val="00AF3D5E"/>
    <w:rsid w:val="00AF3DEC"/>
    <w:rsid w:val="00AF46C1"/>
    <w:rsid w:val="00AF5084"/>
    <w:rsid w:val="00AF6AFF"/>
    <w:rsid w:val="00AF759A"/>
    <w:rsid w:val="00B00672"/>
    <w:rsid w:val="00B01B4D"/>
    <w:rsid w:val="00B01E7E"/>
    <w:rsid w:val="00B02878"/>
    <w:rsid w:val="00B032B9"/>
    <w:rsid w:val="00B0383D"/>
    <w:rsid w:val="00B04610"/>
    <w:rsid w:val="00B046BC"/>
    <w:rsid w:val="00B051E1"/>
    <w:rsid w:val="00B05AB4"/>
    <w:rsid w:val="00B05DEF"/>
    <w:rsid w:val="00B06206"/>
    <w:rsid w:val="00B06571"/>
    <w:rsid w:val="00B068BA"/>
    <w:rsid w:val="00B1015E"/>
    <w:rsid w:val="00B10BEB"/>
    <w:rsid w:val="00B12E53"/>
    <w:rsid w:val="00B13851"/>
    <w:rsid w:val="00B13B1C"/>
    <w:rsid w:val="00B13E2A"/>
    <w:rsid w:val="00B14D63"/>
    <w:rsid w:val="00B14D97"/>
    <w:rsid w:val="00B153AC"/>
    <w:rsid w:val="00B16017"/>
    <w:rsid w:val="00B16A8E"/>
    <w:rsid w:val="00B172B4"/>
    <w:rsid w:val="00B22291"/>
    <w:rsid w:val="00B22C8F"/>
    <w:rsid w:val="00B232AC"/>
    <w:rsid w:val="00B2417B"/>
    <w:rsid w:val="00B245B9"/>
    <w:rsid w:val="00B24E6F"/>
    <w:rsid w:val="00B26CB5"/>
    <w:rsid w:val="00B27256"/>
    <w:rsid w:val="00B2752E"/>
    <w:rsid w:val="00B307B6"/>
    <w:rsid w:val="00B307CC"/>
    <w:rsid w:val="00B30DA8"/>
    <w:rsid w:val="00B32578"/>
    <w:rsid w:val="00B34466"/>
    <w:rsid w:val="00B36DD4"/>
    <w:rsid w:val="00B37D20"/>
    <w:rsid w:val="00B413B2"/>
    <w:rsid w:val="00B415DB"/>
    <w:rsid w:val="00B425AE"/>
    <w:rsid w:val="00B4445C"/>
    <w:rsid w:val="00B4469C"/>
    <w:rsid w:val="00B44A60"/>
    <w:rsid w:val="00B45141"/>
    <w:rsid w:val="00B45574"/>
    <w:rsid w:val="00B51ED2"/>
    <w:rsid w:val="00B5273A"/>
    <w:rsid w:val="00B539D9"/>
    <w:rsid w:val="00B53C4B"/>
    <w:rsid w:val="00B557E3"/>
    <w:rsid w:val="00B573C5"/>
    <w:rsid w:val="00B618F4"/>
    <w:rsid w:val="00B61FDD"/>
    <w:rsid w:val="00B6239A"/>
    <w:rsid w:val="00B62882"/>
    <w:rsid w:val="00B62B50"/>
    <w:rsid w:val="00B635B7"/>
    <w:rsid w:val="00B65950"/>
    <w:rsid w:val="00B65FD2"/>
    <w:rsid w:val="00B661FA"/>
    <w:rsid w:val="00B66851"/>
    <w:rsid w:val="00B6729B"/>
    <w:rsid w:val="00B672C0"/>
    <w:rsid w:val="00B7072C"/>
    <w:rsid w:val="00B7078F"/>
    <w:rsid w:val="00B71233"/>
    <w:rsid w:val="00B722EE"/>
    <w:rsid w:val="00B72BE9"/>
    <w:rsid w:val="00B72CE5"/>
    <w:rsid w:val="00B731E0"/>
    <w:rsid w:val="00B74029"/>
    <w:rsid w:val="00B74AB0"/>
    <w:rsid w:val="00B74F26"/>
    <w:rsid w:val="00B7549C"/>
    <w:rsid w:val="00B75646"/>
    <w:rsid w:val="00B7621A"/>
    <w:rsid w:val="00B822E9"/>
    <w:rsid w:val="00B9028D"/>
    <w:rsid w:val="00B90729"/>
    <w:rsid w:val="00B907DA"/>
    <w:rsid w:val="00B91EF7"/>
    <w:rsid w:val="00B92086"/>
    <w:rsid w:val="00B92656"/>
    <w:rsid w:val="00B92E63"/>
    <w:rsid w:val="00B9348F"/>
    <w:rsid w:val="00B9414B"/>
    <w:rsid w:val="00B950BC"/>
    <w:rsid w:val="00B95325"/>
    <w:rsid w:val="00B9714C"/>
    <w:rsid w:val="00B972B8"/>
    <w:rsid w:val="00B97CFE"/>
    <w:rsid w:val="00BA03FD"/>
    <w:rsid w:val="00BA16FB"/>
    <w:rsid w:val="00BA1C27"/>
    <w:rsid w:val="00BA2615"/>
    <w:rsid w:val="00BA31B6"/>
    <w:rsid w:val="00BA3A89"/>
    <w:rsid w:val="00BA718C"/>
    <w:rsid w:val="00BB09B1"/>
    <w:rsid w:val="00BB1855"/>
    <w:rsid w:val="00BB1CFB"/>
    <w:rsid w:val="00BB4AE4"/>
    <w:rsid w:val="00BB5CF9"/>
    <w:rsid w:val="00BB783D"/>
    <w:rsid w:val="00BB7A10"/>
    <w:rsid w:val="00BC30F3"/>
    <w:rsid w:val="00BC366E"/>
    <w:rsid w:val="00BC6BB9"/>
    <w:rsid w:val="00BC7D4F"/>
    <w:rsid w:val="00BC7ED7"/>
    <w:rsid w:val="00BD2850"/>
    <w:rsid w:val="00BD3C68"/>
    <w:rsid w:val="00BD476B"/>
    <w:rsid w:val="00BD6478"/>
    <w:rsid w:val="00BD6CCE"/>
    <w:rsid w:val="00BE1A76"/>
    <w:rsid w:val="00BE2638"/>
    <w:rsid w:val="00BE28D2"/>
    <w:rsid w:val="00BE2F34"/>
    <w:rsid w:val="00BE3624"/>
    <w:rsid w:val="00BE4F61"/>
    <w:rsid w:val="00BF0720"/>
    <w:rsid w:val="00BF4652"/>
    <w:rsid w:val="00BF7F58"/>
    <w:rsid w:val="00C000A5"/>
    <w:rsid w:val="00C004AE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4CA"/>
    <w:rsid w:val="00C12A49"/>
    <w:rsid w:val="00C133EE"/>
    <w:rsid w:val="00C135E3"/>
    <w:rsid w:val="00C14D5A"/>
    <w:rsid w:val="00C14FCC"/>
    <w:rsid w:val="00C1568B"/>
    <w:rsid w:val="00C15A8A"/>
    <w:rsid w:val="00C160A6"/>
    <w:rsid w:val="00C16C0B"/>
    <w:rsid w:val="00C17F3A"/>
    <w:rsid w:val="00C20462"/>
    <w:rsid w:val="00C20E78"/>
    <w:rsid w:val="00C2172F"/>
    <w:rsid w:val="00C26BF3"/>
    <w:rsid w:val="00C2730D"/>
    <w:rsid w:val="00C27937"/>
    <w:rsid w:val="00C27DE9"/>
    <w:rsid w:val="00C31B0B"/>
    <w:rsid w:val="00C33388"/>
    <w:rsid w:val="00C341A3"/>
    <w:rsid w:val="00C347A8"/>
    <w:rsid w:val="00C362B1"/>
    <w:rsid w:val="00C37731"/>
    <w:rsid w:val="00C37A83"/>
    <w:rsid w:val="00C37AB9"/>
    <w:rsid w:val="00C4173A"/>
    <w:rsid w:val="00C433F7"/>
    <w:rsid w:val="00C43F5C"/>
    <w:rsid w:val="00C44F97"/>
    <w:rsid w:val="00C459CE"/>
    <w:rsid w:val="00C5006D"/>
    <w:rsid w:val="00C507FB"/>
    <w:rsid w:val="00C521EF"/>
    <w:rsid w:val="00C53AC7"/>
    <w:rsid w:val="00C55D2B"/>
    <w:rsid w:val="00C574BF"/>
    <w:rsid w:val="00C57847"/>
    <w:rsid w:val="00C602FF"/>
    <w:rsid w:val="00C61174"/>
    <w:rsid w:val="00C6148F"/>
    <w:rsid w:val="00C616E8"/>
    <w:rsid w:val="00C62F7A"/>
    <w:rsid w:val="00C63B9C"/>
    <w:rsid w:val="00C65BAD"/>
    <w:rsid w:val="00C6682F"/>
    <w:rsid w:val="00C6710A"/>
    <w:rsid w:val="00C676CE"/>
    <w:rsid w:val="00C67970"/>
    <w:rsid w:val="00C70FA4"/>
    <w:rsid w:val="00C7103F"/>
    <w:rsid w:val="00C7275E"/>
    <w:rsid w:val="00C74C5D"/>
    <w:rsid w:val="00C74E49"/>
    <w:rsid w:val="00C74F5F"/>
    <w:rsid w:val="00C7604E"/>
    <w:rsid w:val="00C76E88"/>
    <w:rsid w:val="00C77075"/>
    <w:rsid w:val="00C77468"/>
    <w:rsid w:val="00C7785C"/>
    <w:rsid w:val="00C857B2"/>
    <w:rsid w:val="00C8606A"/>
    <w:rsid w:val="00C863C4"/>
    <w:rsid w:val="00C90D84"/>
    <w:rsid w:val="00C9166E"/>
    <w:rsid w:val="00C921E0"/>
    <w:rsid w:val="00C93C3E"/>
    <w:rsid w:val="00C94EAB"/>
    <w:rsid w:val="00C952A3"/>
    <w:rsid w:val="00C95441"/>
    <w:rsid w:val="00C96989"/>
    <w:rsid w:val="00C976C0"/>
    <w:rsid w:val="00CA009D"/>
    <w:rsid w:val="00CA12E3"/>
    <w:rsid w:val="00CA1312"/>
    <w:rsid w:val="00CA18B2"/>
    <w:rsid w:val="00CA5989"/>
    <w:rsid w:val="00CA6611"/>
    <w:rsid w:val="00CA7CE1"/>
    <w:rsid w:val="00CB16C5"/>
    <w:rsid w:val="00CB177C"/>
    <w:rsid w:val="00CB5B6B"/>
    <w:rsid w:val="00CB62A7"/>
    <w:rsid w:val="00CB7DC4"/>
    <w:rsid w:val="00CC1045"/>
    <w:rsid w:val="00CC1B58"/>
    <w:rsid w:val="00CC2531"/>
    <w:rsid w:val="00CC2BFD"/>
    <w:rsid w:val="00CC2E42"/>
    <w:rsid w:val="00CC3A16"/>
    <w:rsid w:val="00CC562D"/>
    <w:rsid w:val="00CC6450"/>
    <w:rsid w:val="00CC69B3"/>
    <w:rsid w:val="00CC7E79"/>
    <w:rsid w:val="00CD14DB"/>
    <w:rsid w:val="00CD26B2"/>
    <w:rsid w:val="00CD2C4F"/>
    <w:rsid w:val="00CD3476"/>
    <w:rsid w:val="00CD3F7E"/>
    <w:rsid w:val="00CD64DF"/>
    <w:rsid w:val="00CD6C1A"/>
    <w:rsid w:val="00CE6CAE"/>
    <w:rsid w:val="00CE750D"/>
    <w:rsid w:val="00CF09D3"/>
    <w:rsid w:val="00CF10EA"/>
    <w:rsid w:val="00CF1B0A"/>
    <w:rsid w:val="00CF2B11"/>
    <w:rsid w:val="00CF2B89"/>
    <w:rsid w:val="00CF2F50"/>
    <w:rsid w:val="00CF3C87"/>
    <w:rsid w:val="00CF6309"/>
    <w:rsid w:val="00CF6F1F"/>
    <w:rsid w:val="00CF78BE"/>
    <w:rsid w:val="00CF7D49"/>
    <w:rsid w:val="00CF7D62"/>
    <w:rsid w:val="00D016BE"/>
    <w:rsid w:val="00D01B92"/>
    <w:rsid w:val="00D01F87"/>
    <w:rsid w:val="00D02384"/>
    <w:rsid w:val="00D02919"/>
    <w:rsid w:val="00D0413F"/>
    <w:rsid w:val="00D04C61"/>
    <w:rsid w:val="00D04D8E"/>
    <w:rsid w:val="00D053B5"/>
    <w:rsid w:val="00D056D7"/>
    <w:rsid w:val="00D05B8D"/>
    <w:rsid w:val="00D07EC0"/>
    <w:rsid w:val="00D07F00"/>
    <w:rsid w:val="00D11549"/>
    <w:rsid w:val="00D1209C"/>
    <w:rsid w:val="00D12962"/>
    <w:rsid w:val="00D13B85"/>
    <w:rsid w:val="00D17CA7"/>
    <w:rsid w:val="00D208B9"/>
    <w:rsid w:val="00D21873"/>
    <w:rsid w:val="00D223F5"/>
    <w:rsid w:val="00D23579"/>
    <w:rsid w:val="00D2512F"/>
    <w:rsid w:val="00D30A74"/>
    <w:rsid w:val="00D30CD3"/>
    <w:rsid w:val="00D33E72"/>
    <w:rsid w:val="00D35BD6"/>
    <w:rsid w:val="00D361B5"/>
    <w:rsid w:val="00D36694"/>
    <w:rsid w:val="00D37669"/>
    <w:rsid w:val="00D411A2"/>
    <w:rsid w:val="00D46985"/>
    <w:rsid w:val="00D50118"/>
    <w:rsid w:val="00D50B9C"/>
    <w:rsid w:val="00D524BB"/>
    <w:rsid w:val="00D52664"/>
    <w:rsid w:val="00D52D73"/>
    <w:rsid w:val="00D52E58"/>
    <w:rsid w:val="00D56C68"/>
    <w:rsid w:val="00D57B90"/>
    <w:rsid w:val="00D63ECC"/>
    <w:rsid w:val="00D64814"/>
    <w:rsid w:val="00D666E0"/>
    <w:rsid w:val="00D7071E"/>
    <w:rsid w:val="00D708CB"/>
    <w:rsid w:val="00D714CC"/>
    <w:rsid w:val="00D725AE"/>
    <w:rsid w:val="00D72CC8"/>
    <w:rsid w:val="00D74615"/>
    <w:rsid w:val="00D7585B"/>
    <w:rsid w:val="00D75EA7"/>
    <w:rsid w:val="00D8020A"/>
    <w:rsid w:val="00D81BD4"/>
    <w:rsid w:val="00D81F21"/>
    <w:rsid w:val="00D83B68"/>
    <w:rsid w:val="00D84482"/>
    <w:rsid w:val="00D853A1"/>
    <w:rsid w:val="00D86263"/>
    <w:rsid w:val="00D92F64"/>
    <w:rsid w:val="00D93814"/>
    <w:rsid w:val="00D95470"/>
    <w:rsid w:val="00D97CC0"/>
    <w:rsid w:val="00DA2619"/>
    <w:rsid w:val="00DA2A54"/>
    <w:rsid w:val="00DA4239"/>
    <w:rsid w:val="00DA4B07"/>
    <w:rsid w:val="00DA50D2"/>
    <w:rsid w:val="00DA611F"/>
    <w:rsid w:val="00DB0B61"/>
    <w:rsid w:val="00DB1494"/>
    <w:rsid w:val="00DB1B51"/>
    <w:rsid w:val="00DB1F2B"/>
    <w:rsid w:val="00DB314A"/>
    <w:rsid w:val="00DB38CA"/>
    <w:rsid w:val="00DB6419"/>
    <w:rsid w:val="00DB64FE"/>
    <w:rsid w:val="00DC090B"/>
    <w:rsid w:val="00DC109E"/>
    <w:rsid w:val="00DC1835"/>
    <w:rsid w:val="00DC2CF1"/>
    <w:rsid w:val="00DC3F84"/>
    <w:rsid w:val="00DC4DDE"/>
    <w:rsid w:val="00DC4FCF"/>
    <w:rsid w:val="00DC50E0"/>
    <w:rsid w:val="00DC6386"/>
    <w:rsid w:val="00DD0ED0"/>
    <w:rsid w:val="00DD1130"/>
    <w:rsid w:val="00DD1951"/>
    <w:rsid w:val="00DD2ACE"/>
    <w:rsid w:val="00DD3E6F"/>
    <w:rsid w:val="00DD4733"/>
    <w:rsid w:val="00DD489F"/>
    <w:rsid w:val="00DD5FC4"/>
    <w:rsid w:val="00DD6628"/>
    <w:rsid w:val="00DE086C"/>
    <w:rsid w:val="00DE3250"/>
    <w:rsid w:val="00DE49DA"/>
    <w:rsid w:val="00DE6028"/>
    <w:rsid w:val="00DE6979"/>
    <w:rsid w:val="00DE78A3"/>
    <w:rsid w:val="00DE7BDA"/>
    <w:rsid w:val="00DF0295"/>
    <w:rsid w:val="00DF1A71"/>
    <w:rsid w:val="00DF3450"/>
    <w:rsid w:val="00DF3E08"/>
    <w:rsid w:val="00DF405A"/>
    <w:rsid w:val="00DF5D22"/>
    <w:rsid w:val="00DF68C7"/>
    <w:rsid w:val="00DF6A3C"/>
    <w:rsid w:val="00DF7A9E"/>
    <w:rsid w:val="00DF7C06"/>
    <w:rsid w:val="00E0046B"/>
    <w:rsid w:val="00E00621"/>
    <w:rsid w:val="00E10B59"/>
    <w:rsid w:val="00E11470"/>
    <w:rsid w:val="00E11B6D"/>
    <w:rsid w:val="00E14A51"/>
    <w:rsid w:val="00E15963"/>
    <w:rsid w:val="00E1660B"/>
    <w:rsid w:val="00E170DC"/>
    <w:rsid w:val="00E203D4"/>
    <w:rsid w:val="00E24F32"/>
    <w:rsid w:val="00E25C84"/>
    <w:rsid w:val="00E25FD3"/>
    <w:rsid w:val="00E26685"/>
    <w:rsid w:val="00E26818"/>
    <w:rsid w:val="00E26A4E"/>
    <w:rsid w:val="00E27BC0"/>
    <w:rsid w:val="00E27FFC"/>
    <w:rsid w:val="00E30B15"/>
    <w:rsid w:val="00E33FCB"/>
    <w:rsid w:val="00E3654B"/>
    <w:rsid w:val="00E40181"/>
    <w:rsid w:val="00E4462E"/>
    <w:rsid w:val="00E46998"/>
    <w:rsid w:val="00E5052F"/>
    <w:rsid w:val="00E508F5"/>
    <w:rsid w:val="00E5090F"/>
    <w:rsid w:val="00E5245B"/>
    <w:rsid w:val="00E53568"/>
    <w:rsid w:val="00E545FF"/>
    <w:rsid w:val="00E546B2"/>
    <w:rsid w:val="00E55FDF"/>
    <w:rsid w:val="00E60537"/>
    <w:rsid w:val="00E60AD1"/>
    <w:rsid w:val="00E61DDE"/>
    <w:rsid w:val="00E621BA"/>
    <w:rsid w:val="00E629A1"/>
    <w:rsid w:val="00E63343"/>
    <w:rsid w:val="00E65E9B"/>
    <w:rsid w:val="00E74F84"/>
    <w:rsid w:val="00E754DC"/>
    <w:rsid w:val="00E7578A"/>
    <w:rsid w:val="00E760D4"/>
    <w:rsid w:val="00E7646E"/>
    <w:rsid w:val="00E767FD"/>
    <w:rsid w:val="00E768C0"/>
    <w:rsid w:val="00E7724B"/>
    <w:rsid w:val="00E77D40"/>
    <w:rsid w:val="00E828BA"/>
    <w:rsid w:val="00E82A20"/>
    <w:rsid w:val="00E82C55"/>
    <w:rsid w:val="00E832CB"/>
    <w:rsid w:val="00E851B1"/>
    <w:rsid w:val="00E8693B"/>
    <w:rsid w:val="00E87E47"/>
    <w:rsid w:val="00E90EB7"/>
    <w:rsid w:val="00E91B1B"/>
    <w:rsid w:val="00E92AC3"/>
    <w:rsid w:val="00E92D86"/>
    <w:rsid w:val="00E93332"/>
    <w:rsid w:val="00E94E80"/>
    <w:rsid w:val="00E95374"/>
    <w:rsid w:val="00E95C2E"/>
    <w:rsid w:val="00E969A5"/>
    <w:rsid w:val="00E96F1F"/>
    <w:rsid w:val="00EA09D5"/>
    <w:rsid w:val="00EA161B"/>
    <w:rsid w:val="00EA19A8"/>
    <w:rsid w:val="00EA47B9"/>
    <w:rsid w:val="00EA4F15"/>
    <w:rsid w:val="00EA5BBA"/>
    <w:rsid w:val="00EA6B3D"/>
    <w:rsid w:val="00EA7839"/>
    <w:rsid w:val="00EB00E0"/>
    <w:rsid w:val="00EB5286"/>
    <w:rsid w:val="00EB548C"/>
    <w:rsid w:val="00EB556D"/>
    <w:rsid w:val="00EC0201"/>
    <w:rsid w:val="00EC059F"/>
    <w:rsid w:val="00EC1F24"/>
    <w:rsid w:val="00EC2A7D"/>
    <w:rsid w:val="00EC31A0"/>
    <w:rsid w:val="00EC6E0A"/>
    <w:rsid w:val="00EC781A"/>
    <w:rsid w:val="00ED0BFD"/>
    <w:rsid w:val="00ED0CF3"/>
    <w:rsid w:val="00ED2324"/>
    <w:rsid w:val="00ED2E19"/>
    <w:rsid w:val="00ED3980"/>
    <w:rsid w:val="00ED4BE3"/>
    <w:rsid w:val="00ED5B9B"/>
    <w:rsid w:val="00ED67B4"/>
    <w:rsid w:val="00ED6BAD"/>
    <w:rsid w:val="00ED7447"/>
    <w:rsid w:val="00EE1488"/>
    <w:rsid w:val="00EE15FC"/>
    <w:rsid w:val="00EE1DBC"/>
    <w:rsid w:val="00EE3166"/>
    <w:rsid w:val="00EE4479"/>
    <w:rsid w:val="00EE4D5D"/>
    <w:rsid w:val="00EE525D"/>
    <w:rsid w:val="00EE62E6"/>
    <w:rsid w:val="00EE7A6A"/>
    <w:rsid w:val="00EF109B"/>
    <w:rsid w:val="00EF1254"/>
    <w:rsid w:val="00EF16F5"/>
    <w:rsid w:val="00EF1C6B"/>
    <w:rsid w:val="00EF362A"/>
    <w:rsid w:val="00EF36AF"/>
    <w:rsid w:val="00EF453F"/>
    <w:rsid w:val="00EF5E0D"/>
    <w:rsid w:val="00F000F0"/>
    <w:rsid w:val="00F00F9C"/>
    <w:rsid w:val="00F016EB"/>
    <w:rsid w:val="00F01B1A"/>
    <w:rsid w:val="00F02032"/>
    <w:rsid w:val="00F02ABA"/>
    <w:rsid w:val="00F0437A"/>
    <w:rsid w:val="00F100A9"/>
    <w:rsid w:val="00F11037"/>
    <w:rsid w:val="00F1210E"/>
    <w:rsid w:val="00F127AE"/>
    <w:rsid w:val="00F14356"/>
    <w:rsid w:val="00F169D3"/>
    <w:rsid w:val="00F16D9A"/>
    <w:rsid w:val="00F204CB"/>
    <w:rsid w:val="00F225AB"/>
    <w:rsid w:val="00F22EF4"/>
    <w:rsid w:val="00F24085"/>
    <w:rsid w:val="00F24DE4"/>
    <w:rsid w:val="00F250A9"/>
    <w:rsid w:val="00F258D6"/>
    <w:rsid w:val="00F26DF3"/>
    <w:rsid w:val="00F26F58"/>
    <w:rsid w:val="00F30FF4"/>
    <w:rsid w:val="00F3147F"/>
    <w:rsid w:val="00F32B54"/>
    <w:rsid w:val="00F331AD"/>
    <w:rsid w:val="00F33720"/>
    <w:rsid w:val="00F34F03"/>
    <w:rsid w:val="00F3574F"/>
    <w:rsid w:val="00F370D3"/>
    <w:rsid w:val="00F37B79"/>
    <w:rsid w:val="00F41009"/>
    <w:rsid w:val="00F41116"/>
    <w:rsid w:val="00F41CCF"/>
    <w:rsid w:val="00F43A37"/>
    <w:rsid w:val="00F44105"/>
    <w:rsid w:val="00F4641B"/>
    <w:rsid w:val="00F46EB8"/>
    <w:rsid w:val="00F46FEB"/>
    <w:rsid w:val="00F47277"/>
    <w:rsid w:val="00F47826"/>
    <w:rsid w:val="00F511E4"/>
    <w:rsid w:val="00F51615"/>
    <w:rsid w:val="00F52D09"/>
    <w:rsid w:val="00F52E08"/>
    <w:rsid w:val="00F53D0B"/>
    <w:rsid w:val="00F54D89"/>
    <w:rsid w:val="00F55B21"/>
    <w:rsid w:val="00F55D9C"/>
    <w:rsid w:val="00F568ED"/>
    <w:rsid w:val="00F56EF6"/>
    <w:rsid w:val="00F573E7"/>
    <w:rsid w:val="00F60522"/>
    <w:rsid w:val="00F63677"/>
    <w:rsid w:val="00F64696"/>
    <w:rsid w:val="00F64EAA"/>
    <w:rsid w:val="00F65AA9"/>
    <w:rsid w:val="00F66D6D"/>
    <w:rsid w:val="00F6768F"/>
    <w:rsid w:val="00F7008D"/>
    <w:rsid w:val="00F704C4"/>
    <w:rsid w:val="00F72927"/>
    <w:rsid w:val="00F72C2C"/>
    <w:rsid w:val="00F73838"/>
    <w:rsid w:val="00F743E2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96D1D"/>
    <w:rsid w:val="00FA18B5"/>
    <w:rsid w:val="00FA2C46"/>
    <w:rsid w:val="00FA485A"/>
    <w:rsid w:val="00FA785E"/>
    <w:rsid w:val="00FA7D92"/>
    <w:rsid w:val="00FB0156"/>
    <w:rsid w:val="00FB1A02"/>
    <w:rsid w:val="00FB4CDA"/>
    <w:rsid w:val="00FB4D15"/>
    <w:rsid w:val="00FC0F81"/>
    <w:rsid w:val="00FC2283"/>
    <w:rsid w:val="00FC23B4"/>
    <w:rsid w:val="00FC260F"/>
    <w:rsid w:val="00FC293E"/>
    <w:rsid w:val="00FC2C70"/>
    <w:rsid w:val="00FC395C"/>
    <w:rsid w:val="00FC5EBE"/>
    <w:rsid w:val="00FC7000"/>
    <w:rsid w:val="00FD0343"/>
    <w:rsid w:val="00FD0577"/>
    <w:rsid w:val="00FD1231"/>
    <w:rsid w:val="00FD2FEB"/>
    <w:rsid w:val="00FD3766"/>
    <w:rsid w:val="00FD3E31"/>
    <w:rsid w:val="00FD47C4"/>
    <w:rsid w:val="00FD4D8F"/>
    <w:rsid w:val="00FD7662"/>
    <w:rsid w:val="00FE1631"/>
    <w:rsid w:val="00FE19A5"/>
    <w:rsid w:val="00FE2DCF"/>
    <w:rsid w:val="00FE550C"/>
    <w:rsid w:val="00FE6F73"/>
    <w:rsid w:val="00FF108B"/>
    <w:rsid w:val="00FF12A7"/>
    <w:rsid w:val="00FF13F9"/>
    <w:rsid w:val="00FF2F76"/>
    <w:rsid w:val="00FF2FCE"/>
    <w:rsid w:val="00FF3D58"/>
    <w:rsid w:val="00FF4F4A"/>
    <w:rsid w:val="00FF4F7D"/>
    <w:rsid w:val="00FF5998"/>
    <w:rsid w:val="00FF6D9D"/>
    <w:rsid w:val="0414E796"/>
    <w:rsid w:val="0729319E"/>
    <w:rsid w:val="0775A2B3"/>
    <w:rsid w:val="0990E3B6"/>
    <w:rsid w:val="0DE305E2"/>
    <w:rsid w:val="15672EC6"/>
    <w:rsid w:val="1A2CE4A8"/>
    <w:rsid w:val="265420BD"/>
    <w:rsid w:val="271BC5A7"/>
    <w:rsid w:val="298BC17F"/>
    <w:rsid w:val="2C7ECE37"/>
    <w:rsid w:val="3CE17391"/>
    <w:rsid w:val="3F755A3A"/>
    <w:rsid w:val="50962447"/>
    <w:rsid w:val="5191EBE2"/>
    <w:rsid w:val="57EC7F99"/>
    <w:rsid w:val="5B2EF830"/>
    <w:rsid w:val="5C4BF943"/>
    <w:rsid w:val="63CBBC9A"/>
    <w:rsid w:val="65DF64B8"/>
    <w:rsid w:val="68DD481E"/>
    <w:rsid w:val="720FA3C9"/>
    <w:rsid w:val="72C0AFD1"/>
    <w:rsid w:val="738854BB"/>
    <w:rsid w:val="757A752E"/>
    <w:rsid w:val="75A41644"/>
    <w:rsid w:val="7B246A3C"/>
    <w:rsid w:val="7C22F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93D58"/>
  <w15:docId w15:val="{1DD09C43-04EC-4DEB-8620-8042C19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59F8-69D3-4053-BFB5-E40D4C224569}"/>
      </w:docPartPr>
      <w:docPartBody>
        <w:p w:rsidR="006E1FA0" w:rsidRDefault="005462CF">
          <w:r w:rsidRPr="0093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16199B7E84F37B4BC5B2A542C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93E5-75CB-4AF4-9684-A82961D0807F}"/>
      </w:docPartPr>
      <w:docPartBody>
        <w:p w:rsidR="006E1FA0" w:rsidRDefault="005462CF" w:rsidP="005462CF">
          <w:pPr>
            <w:pStyle w:val="5F916199B7E84F37B4BC5B2A542CB595"/>
          </w:pPr>
          <w:r w:rsidRPr="0093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72CB6B305492BB492E2A74B0F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E4BE-127E-4464-8F35-61E0EF4ACD5B}"/>
      </w:docPartPr>
      <w:docPartBody>
        <w:p w:rsidR="00555DAB" w:rsidRDefault="006E1FA0" w:rsidP="006E1FA0">
          <w:pPr>
            <w:pStyle w:val="EF572CB6B305492BB492E2A74B0F078E"/>
          </w:pPr>
          <w:r w:rsidRPr="00A968B7"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CF"/>
    <w:rsid w:val="00334958"/>
    <w:rsid w:val="003F0C94"/>
    <w:rsid w:val="0044682F"/>
    <w:rsid w:val="005462CF"/>
    <w:rsid w:val="00555DAB"/>
    <w:rsid w:val="006E1FA0"/>
    <w:rsid w:val="00B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E1FA0"/>
    <w:rPr>
      <w:color w:val="808080"/>
    </w:rPr>
  </w:style>
  <w:style w:type="paragraph" w:customStyle="1" w:styleId="5F916199B7E84F37B4BC5B2A542CB595">
    <w:name w:val="5F916199B7E84F37B4BC5B2A542CB595"/>
    <w:rsid w:val="005462CF"/>
  </w:style>
  <w:style w:type="paragraph" w:customStyle="1" w:styleId="EF572CB6B305492BB492E2A74B0F078E">
    <w:name w:val="EF572CB6B305492BB492E2A74B0F078E"/>
    <w:rsid w:val="006E1FA0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Props1.xml><?xml version="1.0" encoding="utf-8"?>
<ds:datastoreItem xmlns:ds="http://schemas.openxmlformats.org/officeDocument/2006/customXml" ds:itemID="{5443B266-C224-4766-AE17-3D26AD84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22694-75BB-497F-8318-5A36D61280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AB396-7723-4BFA-814D-AC04A4DEE20C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on the planned surgery preparation list and is listed as ready for surgery Arabic</vt:lpstr>
    </vt:vector>
  </TitlesOfParts>
  <Company>Department of Health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on the planned surgery preparation list and is listed as ready for surgery Arabic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Karen O'Leary (Health)</cp:lastModifiedBy>
  <cp:revision>18</cp:revision>
  <cp:lastPrinted>2019-06-13T10:51:00Z</cp:lastPrinted>
  <dcterms:created xsi:type="dcterms:W3CDTF">2024-05-17T03:51:00Z</dcterms:created>
  <dcterms:modified xsi:type="dcterms:W3CDTF">2024-05-28T01:14:00Z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7158ebbd-6c5e-441f-bfc9-4eb8c11e3978_Name">
    <vt:lpwstr>7158ebbd-6c5e-441f-bfc9-4eb8c11e3978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PSPFClassification">
    <vt:lpwstr>Do Not Mark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ntentTypeId">
    <vt:lpwstr>0x010100F36292277EE0A84297425D21754237BC</vt:lpwstr>
  </property>
  <property fmtid="{D5CDD505-2E9C-101B-9397-08002B2CF9AE}" pid="13" name="MSIP_Label_7158ebbd-6c5e-441f-bfc9-4eb8c11e3978_Method">
    <vt:lpwstr>Privileged</vt:lpwstr>
  </property>
  <property fmtid="{D5CDD505-2E9C-101B-9397-08002B2CF9AE}" pid="14" name="MSIP_Label_7158ebbd-6c5e-441f-bfc9-4eb8c11e3978_SiteId">
    <vt:lpwstr>722ea0be-3e1c-4b11-ad6f-9401d6856e24</vt:lpwstr>
  </property>
  <property fmtid="{D5CDD505-2E9C-101B-9397-08002B2CF9AE}" pid="15" name="ComplianceAssetId">
    <vt:lpwstr/>
  </property>
  <property fmtid="{D5CDD505-2E9C-101B-9397-08002B2CF9AE}" pid="16" name="MSIP_Label_43e64453-338c-4f93-8a4d-0039a0a41f2a_SetDate">
    <vt:lpwstr>2023-11-06T02:47:10Z</vt:lpwstr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MSIP_Label_7158ebbd-6c5e-441f-bfc9-4eb8c11e3978_ActionId">
    <vt:lpwstr>989c2468-81a0-4d26-a2f8-e9e512a127fb</vt:lpwstr>
  </property>
  <property fmtid="{D5CDD505-2E9C-101B-9397-08002B2CF9AE}" pid="20" name="MSIP_Label_7158ebbd-6c5e-441f-bfc9-4eb8c11e3978_Enabled">
    <vt:lpwstr>true</vt:lpwstr>
  </property>
  <property fmtid="{D5CDD505-2E9C-101B-9397-08002B2CF9AE}" pid="21" name="Language">
    <vt:lpwstr>English</vt:lpwstr>
  </property>
  <property fmtid="{D5CDD505-2E9C-101B-9397-08002B2CF9AE}" pid="22" name="ClassificationContentMarkingFooterShapeIds">
    <vt:lpwstr>4,5,6</vt:lpwstr>
  </property>
  <property fmtid="{D5CDD505-2E9C-101B-9397-08002B2CF9AE}" pid="23" name="xd_Signature">
    <vt:bool>false</vt:bool>
  </property>
  <property fmtid="{D5CDD505-2E9C-101B-9397-08002B2CF9AE}" pid="24" name="TitusGUID">
    <vt:lpwstr>5fb7db65-c578-4cc5-bc1f-bfdf22884b91</vt:lpwstr>
  </property>
  <property fmtid="{D5CDD505-2E9C-101B-9397-08002B2CF9AE}" pid="25" name="ClassificationContentMarkingFooterFontProps">
    <vt:lpwstr>#000000,10,Arial Black</vt:lpwstr>
  </property>
  <property fmtid="{D5CDD505-2E9C-101B-9397-08002B2CF9AE}" pid="26" name="MSIP_Label_7158ebbd-6c5e-441f-bfc9-4eb8c11e3978_SetDate">
    <vt:lpwstr>2023-09-26T07:09:30Z</vt:lpwstr>
  </property>
  <property fmtid="{D5CDD505-2E9C-101B-9397-08002B2CF9AE}" pid="27" name="MSIP_Label_43e64453-338c-4f93-8a4d-0039a0a41f2a_ActionId">
    <vt:lpwstr>60efdd05-9e4b-4bf1-a5df-6d97c0e71ab6</vt:lpwstr>
  </property>
  <property fmtid="{D5CDD505-2E9C-101B-9397-08002B2CF9AE}" pid="28" name="MSIP_Label_7158ebbd-6c5e-441f-bfc9-4eb8c11e3978_ContentBits">
    <vt:lpwstr>2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03a3f83cf911c7cf1ef3089af699ef9696329b21549b1b888faeec2f89d4adae</vt:lpwstr>
  </property>
</Properties>
</file>