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287F" w14:textId="6B44B87E" w:rsidR="00A7246B" w:rsidRPr="00A7246B" w:rsidRDefault="00A7246B" w:rsidP="00A7246B">
      <w:pPr>
        <w:rPr>
          <w:rFonts w:asciiTheme="majorHAnsi" w:hAnsiTheme="majorHAnsi" w:cstheme="majorHAnsi"/>
          <w:lang w:val="en-US"/>
        </w:rPr>
      </w:pPr>
    </w:p>
    <w:p w14:paraId="7E359641" w14:textId="77777777" w:rsidR="00A7246B" w:rsidRPr="00A7246B" w:rsidRDefault="00A7246B" w:rsidP="00A7246B">
      <w:pPr>
        <w:pStyle w:val="Header"/>
        <w:spacing w:before="200"/>
        <w:ind w:left="5812" w:right="-851"/>
        <w:rPr>
          <w:rFonts w:asciiTheme="majorHAnsi" w:hAnsiTheme="majorHAnsi" w:cstheme="majorHAnsi"/>
          <w:noProof/>
        </w:rPr>
      </w:pPr>
      <w:r w:rsidRPr="00A7246B">
        <w:rPr>
          <w:rFonts w:asciiTheme="majorHAnsi" w:hAnsiTheme="majorHAnsi" w:cstheme="majorHAnsi"/>
          <w:b/>
          <w:noProof/>
          <w:lang w:val="el" w:eastAsia="en-AU"/>
        </w:rPr>
        <w:t xml:space="preserve">[Health Service] </w:t>
      </w:r>
      <w:r w:rsidRPr="00A7246B">
        <w:rPr>
          <w:rFonts w:asciiTheme="majorHAnsi" w:hAnsiTheme="majorHAnsi" w:cstheme="majorHAnsi"/>
          <w:lang w:val="el"/>
        </w:rPr>
        <w:br/>
        <w:t xml:space="preserve">Τηλ: 03 xxxx xxxx </w:t>
      </w:r>
      <w:r w:rsidRPr="00A7246B">
        <w:rPr>
          <w:rFonts w:asciiTheme="majorHAnsi" w:hAnsiTheme="majorHAnsi" w:cstheme="majorHAnsi"/>
          <w:lang w:val="el"/>
        </w:rPr>
        <w:br/>
        <w:t xml:space="preserve">Ιστοσελίδα: www.xxxxx </w:t>
      </w:r>
    </w:p>
    <w:p w14:paraId="68D24135" w14:textId="77777777" w:rsidR="00A7246B" w:rsidRPr="00A7246B" w:rsidRDefault="00A7246B" w:rsidP="00A7246B">
      <w:pPr>
        <w:pStyle w:val="Header"/>
        <w:tabs>
          <w:tab w:val="left" w:pos="5812"/>
        </w:tabs>
        <w:rPr>
          <w:rFonts w:asciiTheme="majorHAnsi" w:hAnsiTheme="majorHAnsi" w:cstheme="majorHAnsi"/>
          <w:sz w:val="18"/>
          <w:szCs w:val="18"/>
        </w:rPr>
      </w:pPr>
      <w:r w:rsidRPr="00A7246B">
        <w:rPr>
          <w:rFonts w:asciiTheme="majorHAnsi" w:hAnsiTheme="majorHAnsi" w:cstheme="majorHAnsi"/>
          <w:lang w:val="el"/>
        </w:rPr>
        <w:tab/>
        <w:t>email: xxxxx</w:t>
      </w:r>
    </w:p>
    <w:p w14:paraId="1BF71C3E" w14:textId="77777777" w:rsidR="00A7246B" w:rsidRDefault="00A7246B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3E42EA" w:rsidRPr="00A7246B" w14:paraId="3D3799AB" w14:textId="77777777" w:rsidTr="00650CD0">
        <w:trPr>
          <w:trHeight w:val="1382"/>
        </w:trPr>
        <w:sdt>
          <w:sdtPr>
            <w:rPr>
              <w:rFonts w:asciiTheme="majorHAnsi" w:hAnsiTheme="majorHAnsi" w:cstheme="majorHAnsi"/>
              <w:lang w:val="en-US"/>
            </w:rPr>
            <w:alias w:val="UR and Barcode"/>
            <w:tag w:val="UR and Barcode"/>
            <w:id w:val="-1628998698"/>
            <w:showingPlcHdr/>
            <w:picture/>
          </w:sdtPr>
          <w:sdtEndPr/>
          <w:sdtContent>
            <w:tc>
              <w:tcPr>
                <w:tcW w:w="2573" w:type="dxa"/>
                <w:vAlign w:val="center"/>
              </w:tcPr>
              <w:p w14:paraId="1A0E9A06" w14:textId="0B776FB3" w:rsidR="00542698" w:rsidRPr="00A7246B" w:rsidRDefault="00A7246B" w:rsidP="00AC71A3">
                <w:pPr>
                  <w:spacing w:before="200"/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>
                  <w:rPr>
                    <w:rFonts w:asciiTheme="majorHAnsi" w:hAnsiTheme="majorHAnsi" w:cstheme="majorHAnsi"/>
                    <w:noProof/>
                    <w:lang w:val="en-US"/>
                  </w:rPr>
                  <w:drawing>
                    <wp:inline distT="0" distB="0" distL="0" distR="0" wp14:anchorId="618999A3" wp14:editId="013ED3D8">
                      <wp:extent cx="1466850" cy="609600"/>
                      <wp:effectExtent l="0" t="0" r="0" b="0"/>
                      <wp:docPr id="193917303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90F0586" w14:textId="0BBC5173" w:rsidR="005B1141" w:rsidRPr="00A7246B" w:rsidRDefault="00EB1BA0" w:rsidP="005B1141">
      <w:pPr>
        <w:autoSpaceDE w:val="0"/>
        <w:autoSpaceDN w:val="0"/>
        <w:adjustRightInd w:val="0"/>
        <w:spacing w:after="12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r w:rsidRPr="00A7246B">
        <w:rPr>
          <w:rFonts w:asciiTheme="majorHAnsi" w:eastAsia="Times New Roman" w:hAnsiTheme="majorHAnsi" w:cstheme="majorHAnsi"/>
          <w:b/>
          <w:noProof/>
          <w:color w:val="000000"/>
          <w:sz w:val="24"/>
          <w:szCs w:val="24"/>
          <w:shd w:val="clear" w:color="auto" w:fill="E6E6E6"/>
          <w:lang w:eastAsia="en-AU"/>
        </w:rPr>
        <w:drawing>
          <wp:anchor distT="0" distB="0" distL="114300" distR="114300" simplePos="0" relativeHeight="251658240" behindDoc="0" locked="0" layoutInCell="1" allowOverlap="1" wp14:anchorId="2503E891" wp14:editId="21FDC1D8">
            <wp:simplePos x="0" y="0"/>
            <wp:positionH relativeFrom="column">
              <wp:posOffset>5567045</wp:posOffset>
            </wp:positionH>
            <wp:positionV relativeFrom="paragraph">
              <wp:posOffset>200025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3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Theme="majorHAnsi" w:eastAsia="Times New Roman" w:hAnsiTheme="majorHAnsi" w:cstheme="majorHAnsi"/>
            <w:sz w:val="24"/>
            <w:szCs w:val="24"/>
            <w:lang w:eastAsia="en-AU"/>
          </w:rPr>
          <w:id w:val="-1108340929"/>
          <w:placeholder>
            <w:docPart w:val="713F94B083D64FC588B6ABE1DDA3F4E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7246B"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sdtContent>
      </w:sdt>
    </w:p>
    <w:p w14:paraId="70539555" w14:textId="77777777" w:rsidR="005F2D7B" w:rsidRPr="00A7246B" w:rsidRDefault="005F2D7B" w:rsidP="005B1141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</w:p>
    <w:p w14:paraId="5194CBCC" w14:textId="1B7B8347" w:rsidR="00911CBA" w:rsidRPr="00A7246B" w:rsidRDefault="001D5DBA" w:rsidP="005B1141">
      <w:pPr>
        <w:autoSpaceDE w:val="0"/>
        <w:autoSpaceDN w:val="0"/>
        <w:adjustRightInd w:val="0"/>
        <w:spacing w:after="0" w:line="264" w:lineRule="auto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860809346"/>
          <w:placeholder>
            <w:docPart w:val="DefaultPlaceholder_-1854013440"/>
          </w:placeholder>
        </w:sdtPr>
        <w:sdtEndPr/>
        <w:sdtContent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Title</w:t>
          </w:r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EB1BA0"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657466810"/>
          <w:placeholder>
            <w:docPart w:val="DefaultPlaceholder_-1854013440"/>
          </w:placeholder>
        </w:sdtPr>
        <w:sdtEndPr/>
        <w:sdtContent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Name</w:t>
          </w:r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</w:p>
    <w:sdt>
      <w:sdtPr>
        <w:rPr>
          <w:rFonts w:asciiTheme="majorHAnsi" w:eastAsia="Calibri" w:hAnsiTheme="majorHAnsi" w:cstheme="majorHAnsi"/>
          <w:sz w:val="24"/>
          <w:szCs w:val="24"/>
          <w:lang w:val="el" w:eastAsia="en-AU"/>
        </w:rPr>
        <w:id w:val="254952848"/>
        <w:placeholder>
          <w:docPart w:val="DefaultPlaceholder_-1854013440"/>
        </w:placeholder>
      </w:sdtPr>
      <w:sdtEndPr/>
      <w:sdtContent>
        <w:p w14:paraId="545B3CEE" w14:textId="2BF2404C" w:rsidR="004C28F6" w:rsidRPr="00A7246B" w:rsidRDefault="00EB1BA0" w:rsidP="005B1141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Calibri" w:hAnsiTheme="majorHAnsi" w:cstheme="majorHAnsi"/>
              <w:sz w:val="24"/>
              <w:szCs w:val="24"/>
              <w:lang w:eastAsia="en-AU"/>
            </w:rPr>
          </w:pPr>
          <w:r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Address line</w:t>
          </w:r>
          <w:r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 xml:space="preserve"> 1]</w:t>
          </w:r>
        </w:p>
      </w:sdtContent>
    </w:sdt>
    <w:sdt>
      <w:sdtPr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id w:val="-1214883874"/>
        <w:placeholder>
          <w:docPart w:val="DefaultPlaceholder_-1854013440"/>
        </w:placeholder>
      </w:sdtPr>
      <w:sdtEndPr/>
      <w:sdtContent>
        <w:p w14:paraId="4B3D5EE9" w14:textId="0015B4F4" w:rsidR="005B1141" w:rsidRPr="00A7246B" w:rsidRDefault="00EB1BA0" w:rsidP="005B1141">
          <w:pPr>
            <w:autoSpaceDE w:val="0"/>
            <w:autoSpaceDN w:val="0"/>
            <w:adjustRightInd w:val="0"/>
            <w:spacing w:after="0" w:line="264" w:lineRule="auto"/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</w:pPr>
          <w:r w:rsidRPr="00A7246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Address line</w:t>
          </w:r>
          <w:r w:rsidRPr="00A7246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 xml:space="preserve"> 2]</w:t>
          </w:r>
        </w:p>
      </w:sdtContent>
    </w:sdt>
    <w:p w14:paraId="0C6EF26E" w14:textId="4F920FC1" w:rsidR="005B1141" w:rsidRPr="00A7246B" w:rsidRDefault="001D5DBA" w:rsidP="005B1141">
      <w:pPr>
        <w:autoSpaceDE w:val="0"/>
        <w:autoSpaceDN w:val="0"/>
        <w:adjustRightInd w:val="0"/>
        <w:spacing w:after="0" w:line="264" w:lineRule="auto"/>
        <w:rPr>
          <w:rFonts w:asciiTheme="majorHAnsi" w:eastAsia="Times New Roman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Times New Roman" w:hAnsiTheme="majorHAnsi" w:cstheme="majorHAnsi"/>
            <w:sz w:val="24"/>
            <w:szCs w:val="24"/>
            <w:lang w:val="el" w:eastAsia="en-AU"/>
          </w:rPr>
          <w:id w:val="-2142409548"/>
          <w:placeholder>
            <w:docPart w:val="DefaultPlaceholder_-1854013440"/>
          </w:placeholder>
        </w:sdtPr>
        <w:sdtEndPr/>
        <w:sdtContent>
          <w:r w:rsidR="00EB1BA0" w:rsidRPr="00A7246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Suburb</w:t>
          </w:r>
          <w:r w:rsidR="00EB1BA0" w:rsidRPr="00A7246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EB1BA0" w:rsidRPr="00A7246B"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sz w:val="24"/>
            <w:szCs w:val="24"/>
            <w:lang w:val="el" w:eastAsia="en-AU"/>
          </w:rPr>
          <w:id w:val="1659263885"/>
          <w:placeholder>
            <w:docPart w:val="DefaultPlaceholder_-1854013440"/>
          </w:placeholder>
        </w:sdtPr>
        <w:sdtEndPr/>
        <w:sdtContent>
          <w:r w:rsidR="00EB1BA0" w:rsidRPr="00A7246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Times New Roman" w:hAnsiTheme="majorHAnsi" w:cstheme="majorHAnsi"/>
              <w:sz w:val="24"/>
              <w:szCs w:val="24"/>
              <w:lang w:val="en-US" w:eastAsia="en-AU"/>
            </w:rPr>
            <w:t>Postcode</w:t>
          </w:r>
          <w:r w:rsidR="00EB1BA0" w:rsidRPr="00A7246B">
            <w:rPr>
              <w:rFonts w:asciiTheme="majorHAnsi" w:eastAsia="Times New Roman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EB1BA0" w:rsidRPr="00A7246B">
        <w:rPr>
          <w:rFonts w:asciiTheme="majorHAnsi" w:eastAsia="Times New Roman" w:hAnsiTheme="majorHAnsi" w:cstheme="majorHAnsi"/>
          <w:sz w:val="24"/>
          <w:szCs w:val="24"/>
          <w:lang w:val="el" w:eastAsia="en-AU"/>
        </w:rPr>
        <w:t xml:space="preserve"> </w:t>
      </w:r>
    </w:p>
    <w:p w14:paraId="17571B03" w14:textId="72EA8978" w:rsidR="00CC2531" w:rsidRPr="00A7246B" w:rsidRDefault="00EB1BA0" w:rsidP="00142A21">
      <w:pPr>
        <w:jc w:val="right"/>
        <w:rPr>
          <w:rFonts w:asciiTheme="majorHAnsi" w:hAnsiTheme="majorHAnsi" w:cstheme="majorHAnsi"/>
          <w:sz w:val="24"/>
          <w:szCs w:val="24"/>
        </w:rPr>
      </w:pPr>
      <w:r w:rsidRPr="00A7246B">
        <w:rPr>
          <w:rFonts w:asciiTheme="majorHAnsi" w:hAnsiTheme="majorHAnsi" w:cstheme="majorHAnsi"/>
          <w:sz w:val="24"/>
          <w:szCs w:val="24"/>
          <w:lang w:val="el"/>
        </w:rPr>
        <w:t xml:space="preserve">Χρειάζεστε διερμηνέα; </w:t>
      </w:r>
      <w:r w:rsidRPr="00A7246B">
        <w:rPr>
          <w:rFonts w:asciiTheme="majorHAnsi" w:hAnsiTheme="majorHAnsi" w:cstheme="majorHAnsi"/>
          <w:sz w:val="24"/>
          <w:szCs w:val="24"/>
          <w:lang w:val="el"/>
        </w:rPr>
        <w:br/>
      </w:r>
      <w:r w:rsidRPr="00A7246B">
        <w:rPr>
          <w:rFonts w:asciiTheme="majorHAnsi" w:hAnsiTheme="majorHAnsi" w:cstheme="majorHAnsi"/>
          <w:noProof/>
          <w:color w:val="2B579A"/>
          <w:sz w:val="24"/>
          <w:szCs w:val="24"/>
          <w:shd w:val="clear" w:color="auto" w:fill="E6E6E6"/>
          <w:lang w:eastAsia="en-AU"/>
        </w:rPr>
        <w:drawing>
          <wp:inline distT="0" distB="0" distL="0" distR="0" wp14:anchorId="1F0233AB" wp14:editId="3284E371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820" w:rsidRPr="00A7246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A7246B">
        <w:rPr>
          <w:rFonts w:asciiTheme="majorHAnsi" w:hAnsiTheme="majorHAnsi" w:cstheme="majorHAnsi"/>
          <w:sz w:val="24"/>
          <w:szCs w:val="24"/>
          <w:lang w:val="el"/>
        </w:rPr>
        <w:t>καλέστε το: (03) xxxx xxxx</w:t>
      </w:r>
    </w:p>
    <w:p w14:paraId="03B40CA6" w14:textId="76AE41BB" w:rsidR="000F2626" w:rsidRPr="00A7246B" w:rsidRDefault="00EB1BA0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Αγαπητέ/ή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770907663"/>
          <w:placeholder>
            <w:docPart w:val="DefaultPlaceholder_-1854013440"/>
          </w:placeholder>
        </w:sdtPr>
        <w:sdtEndPr/>
        <w:sdtContent>
          <w:r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Title</w:t>
          </w:r>
          <w:r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741917112"/>
          <w:placeholder>
            <w:docPart w:val="DefaultPlaceholder_-1854013440"/>
          </w:placeholder>
        </w:sdtPr>
        <w:sdtEndPr/>
        <w:sdtContent>
          <w:r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Name</w:t>
          </w:r>
          <w:r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, </w:t>
      </w:r>
    </w:p>
    <w:p w14:paraId="2D55E584" w14:textId="77777777" w:rsidR="00AF306B" w:rsidRPr="00A7246B" w:rsidRDefault="00AF306B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5352CF0B" w14:textId="77777777" w:rsidR="00142A21" w:rsidRPr="00A7246B" w:rsidRDefault="00EB1BA0" w:rsidP="0DE305E2">
      <w:pPr>
        <w:spacing w:after="0"/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eastAsia="en-AU"/>
        </w:rPr>
      </w:pPr>
      <w:r w:rsidRPr="00A7246B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u w:val="single"/>
          <w:lang w:val="el" w:eastAsia="en-AU"/>
        </w:rPr>
        <w:t>Γιατί επικοινωνούμε μαζί σας;</w:t>
      </w:r>
    </w:p>
    <w:p w14:paraId="2ADDCDE3" w14:textId="77777777" w:rsidR="00142A21" w:rsidRPr="00A7246B" w:rsidRDefault="00EB1BA0" w:rsidP="0DE305E2">
      <w:pPr>
        <w:spacing w:after="0"/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eastAsia="en-AU"/>
        </w:rPr>
      </w:pPr>
      <w:r w:rsidRPr="00A7246B">
        <w:rPr>
          <w:rFonts w:asciiTheme="majorHAnsi" w:eastAsia="Arial" w:hAnsiTheme="majorHAnsi" w:cstheme="majorHAnsi"/>
          <w:noProof/>
          <w:color w:val="000000" w:themeColor="text1"/>
          <w:sz w:val="24"/>
          <w:szCs w:val="24"/>
          <w:lang w:val="el"/>
        </w:rPr>
        <w:t>Σας γράφουμε για να επιβεβαιώσουμε ότι</w:t>
      </w:r>
      <w:r w:rsidR="68DD481E" w:rsidRPr="00A7246B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4"/>
          <w:szCs w:val="24"/>
          <w:lang w:val="el" w:eastAsia="en-AU"/>
        </w:rPr>
        <w:t xml:space="preserve"> βρίσκεστε τώρα στη λίστα προετοιμασίας προγραμματισμένης χειρουργικής επέμβασης και αναφέρεστε ως έτοιμοι για χειρουργική επέμβαση. </w:t>
      </w:r>
    </w:p>
    <w:p w14:paraId="1A303EBB" w14:textId="77777777" w:rsidR="00FF2F76" w:rsidRPr="00A7246B" w:rsidRDefault="00FF2F76" w:rsidP="00AF306B">
      <w:pPr>
        <w:spacing w:after="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eastAsia="en-AU"/>
        </w:rPr>
      </w:pPr>
    </w:p>
    <w:p w14:paraId="47E3476D" w14:textId="0DC38655" w:rsidR="00AF306B" w:rsidRPr="00A7246B" w:rsidRDefault="00EB1BA0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  <w:r w:rsidRPr="00A7246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 xml:space="preserve">Βρίσκεστε στη λίστα για να υποβληθείτε σε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el" w:eastAsia="en-AU"/>
          </w:rPr>
          <w:id w:val="-152769933"/>
          <w:placeholder>
            <w:docPart w:val="DefaultPlaceholder_-1854013440"/>
          </w:placeholder>
        </w:sdtPr>
        <w:sdtEndPr/>
        <w:sdtContent>
          <w:r w:rsidRPr="00A7246B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el" w:eastAsia="en-AU"/>
            </w:rPr>
            <w:t>&lt;Proposed procedure&gt;</w:t>
          </w:r>
        </w:sdtContent>
      </w:sdt>
      <w:r w:rsidR="001C4820" w:rsidRPr="00A7246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n-US" w:eastAsia="en-AU"/>
        </w:rPr>
        <w:t xml:space="preserve"> </w:t>
      </w:r>
      <w:r w:rsidRPr="00A7246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>στο</w:t>
      </w:r>
      <w:r w:rsidR="001C4820" w:rsidRPr="00A7246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n-US" w:eastAsia="en-AU"/>
        </w:rPr>
        <w:t xml:space="preserve">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en-US" w:eastAsia="en-AU"/>
          </w:rPr>
          <w:id w:val="-768775546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A7246B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el" w:eastAsia="en-AU"/>
            </w:rPr>
            <w:t>&lt;Surgical unit responsible for care&gt;</w:t>
          </w:r>
        </w:sdtContent>
      </w:sdt>
      <w:r w:rsidRPr="00A7246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 xml:space="preserve">, </w:t>
      </w:r>
      <w:sdt>
        <w:sdtPr>
          <w:rPr>
            <w:rFonts w:asciiTheme="majorHAnsi" w:eastAsia="Times New Roman" w:hAnsiTheme="majorHAnsi" w:cstheme="majorHAnsi"/>
            <w:noProof/>
            <w:color w:val="000000" w:themeColor="text1"/>
            <w:sz w:val="24"/>
            <w:szCs w:val="24"/>
            <w:lang w:val="el" w:eastAsia="en-AU"/>
          </w:rPr>
          <w:id w:val="1428072475"/>
          <w:placeholder>
            <w:docPart w:val="DefaultPlaceholder_-1854013440"/>
          </w:placeholder>
        </w:sdtPr>
        <w:sdtEndPr/>
        <w:sdtContent>
          <w:r w:rsidRPr="00A7246B">
            <w:rPr>
              <w:rFonts w:asciiTheme="majorHAnsi" w:eastAsia="Times New Roman" w:hAnsiTheme="majorHAnsi" w:cstheme="majorHAnsi"/>
              <w:noProof/>
              <w:color w:val="000000" w:themeColor="text1"/>
              <w:sz w:val="24"/>
              <w:szCs w:val="24"/>
              <w:lang w:val="el" w:eastAsia="en-AU"/>
            </w:rPr>
            <w:t>&lt;Health service name&gt;</w:t>
          </w:r>
        </w:sdtContent>
      </w:sdt>
      <w:r w:rsidRPr="00A7246B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el" w:eastAsia="en-AU"/>
        </w:rPr>
        <w:t xml:space="preserve">. </w:t>
      </w:r>
      <w:r w:rsidR="002A6794"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Το νοσοκομείο έχει ενημερωθεί ότι είστε έτοιμοι για αυτήν τη χειρουργική επέμβαση και ότι έχετε αξιολογηθεί ως ασθενείς στην επείγουσα κλινική κατηγορία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982350891"/>
          <w:placeholder>
            <w:docPart w:val="DefaultPlaceholder_-1854013440"/>
          </w:placeholder>
        </w:sdtPr>
        <w:sdtEndPr/>
        <w:sdtContent>
          <w:r w:rsidR="002A6794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&lt;insert 1, 2 or 3&gt;</w:t>
          </w:r>
        </w:sdtContent>
      </w:sdt>
      <w:r w:rsidR="002A6794"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>,</w:t>
      </w:r>
      <w:r w:rsidR="001C4820"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107999391"/>
          <w:placeholder>
            <w:docPart w:val="DefaultPlaceholder_-1854013440"/>
          </w:placeholder>
        </w:sdtPr>
        <w:sdtEndPr/>
        <w:sdtContent>
          <w:r w:rsidR="002A6794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&lt;optional timeframe of urgency category&gt;</w:t>
          </w:r>
        </w:sdtContent>
      </w:sdt>
      <w:r w:rsidR="002A6794"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>.</w:t>
      </w:r>
    </w:p>
    <w:p w14:paraId="753802FA" w14:textId="77777777" w:rsidR="008672D5" w:rsidRPr="00A7246B" w:rsidRDefault="008672D5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</w:p>
    <w:p w14:paraId="00D71D9F" w14:textId="77777777" w:rsidR="757A752E" w:rsidRPr="00A7246B" w:rsidRDefault="00EB1BA0" w:rsidP="0DE305E2">
      <w:pPr>
        <w:spacing w:after="0"/>
        <w:rPr>
          <w:rFonts w:asciiTheme="majorHAnsi" w:hAnsiTheme="majorHAnsi" w:cstheme="majorHAnsi"/>
          <w:sz w:val="24"/>
          <w:szCs w:val="24"/>
          <w:u w:val="single"/>
          <w:lang w:val="el"/>
        </w:rPr>
      </w:pPr>
      <w:r w:rsidRPr="00A7246B">
        <w:rPr>
          <w:rFonts w:asciiTheme="majorHAnsi" w:hAnsiTheme="majorHAnsi" w:cstheme="majorHAnsi"/>
          <w:b/>
          <w:bCs/>
          <w:sz w:val="24"/>
          <w:szCs w:val="24"/>
          <w:u w:val="single"/>
          <w:lang w:val="el"/>
        </w:rPr>
        <w:t>Τι θα συμβεί στη συνέχεια;</w:t>
      </w:r>
    </w:p>
    <w:p w14:paraId="57980659" w14:textId="4BD7FB99" w:rsidR="00880F75" w:rsidRPr="00A7246B" w:rsidRDefault="00EB1BA0" w:rsidP="00880F75">
      <w:pPr>
        <w:spacing w:after="0"/>
        <w:rPr>
          <w:rFonts w:asciiTheme="majorHAnsi" w:hAnsiTheme="majorHAnsi" w:cstheme="majorHAnsi"/>
          <w:sz w:val="24"/>
          <w:szCs w:val="24"/>
          <w:lang w:val="el"/>
        </w:rPr>
      </w:pPr>
      <w:r w:rsidRPr="00A7246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Θα σας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1874271333"/>
          <w:placeholder>
            <w:docPart w:val="DefaultPlaceholder_-1854013440"/>
          </w:placeholder>
        </w:sdtPr>
        <w:sdtEndPr/>
        <w:sdtContent>
          <w:r w:rsidRPr="00A7246B">
            <w:rPr>
              <w:rFonts w:asciiTheme="majorHAnsi" w:hAnsiTheme="majorHAnsi" w:cstheme="majorHAnsi"/>
              <w:b/>
              <w:bCs/>
              <w:sz w:val="24"/>
              <w:szCs w:val="24"/>
              <w:lang w:val="el"/>
            </w:rPr>
            <w:t>&lt;patients preferred communication/contact method&gt;</w:t>
          </w:r>
        </w:sdtContent>
      </w:sdt>
      <w:r w:rsidR="001C4820" w:rsidRPr="00A7246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 </w:t>
      </w:r>
      <w:r w:rsidRPr="00A7246B">
        <w:rPr>
          <w:rFonts w:asciiTheme="majorHAnsi" w:hAnsiTheme="majorHAnsi" w:cstheme="majorHAnsi"/>
          <w:b/>
          <w:bCs/>
          <w:sz w:val="24"/>
          <w:szCs w:val="24"/>
          <w:lang w:val="el"/>
        </w:rPr>
        <w:t>ενημερώσουμε πότε έχει προγραμματιστεί η χειρουργική σας επέμβαση.</w:t>
      </w:r>
      <w:r w:rsidR="00063F89" w:rsidRPr="00A7246B">
        <w:rPr>
          <w:rFonts w:asciiTheme="majorHAnsi" w:hAnsiTheme="majorHAnsi" w:cstheme="majorHAnsi"/>
          <w:sz w:val="24"/>
          <w:szCs w:val="24"/>
          <w:lang w:val="el"/>
        </w:rPr>
        <w:t xml:space="preserve"> Θα σας ενημερώσουμε για την ημερομηνία της χειρουργικής επέμβασης, αν χρειάζεστε ραντεβού πριν από την εισαγωγή, ή αν πρέπει να δείτε έναν αναισθησιολόγο πριν από τη χειρουργική επέμβαση και οποιεσδήποτε άλλες πληροφορίες θα χρειαστείτε.</w:t>
      </w:r>
    </w:p>
    <w:p w14:paraId="7E3856E7" w14:textId="591FC9B8" w:rsidR="00561D93" w:rsidRPr="00A7246B" w:rsidRDefault="001D5DBA" w:rsidP="00880F75">
      <w:pPr>
        <w:spacing w:after="0"/>
        <w:rPr>
          <w:rFonts w:asciiTheme="majorHAnsi" w:hAnsiTheme="majorHAnsi" w:cstheme="majorHAnsi"/>
          <w:sz w:val="24"/>
          <w:szCs w:val="24"/>
          <w:lang w:val="el"/>
        </w:rPr>
      </w:pPr>
      <w:sdt>
        <w:sdtPr>
          <w:rPr>
            <w:rFonts w:asciiTheme="majorHAnsi" w:hAnsiTheme="majorHAnsi" w:cstheme="majorHAnsi"/>
            <w:sz w:val="24"/>
            <w:szCs w:val="24"/>
            <w:lang w:val="el"/>
          </w:rPr>
          <w:id w:val="1729413881"/>
          <w:placeholder>
            <w:docPart w:val="DefaultPlaceholder_-1854013440"/>
          </w:placeholder>
        </w:sdtPr>
        <w:sdtEndPr/>
        <w:sdtContent>
          <w:r w:rsidR="00EB1BA0" w:rsidRPr="00A7246B">
            <w:rPr>
              <w:rFonts w:asciiTheme="majorHAnsi" w:hAnsiTheme="majorHAnsi" w:cstheme="majorHAnsi"/>
              <w:sz w:val="24"/>
              <w:szCs w:val="24"/>
              <w:lang w:val="el"/>
            </w:rPr>
            <w:t>&lt;Optional contact timeframe&gt;</w:t>
          </w:r>
        </w:sdtContent>
      </w:sdt>
      <w:r w:rsidR="00EB1BA0" w:rsidRPr="00A7246B">
        <w:rPr>
          <w:rFonts w:asciiTheme="majorHAnsi" w:hAnsiTheme="majorHAnsi" w:cstheme="majorHAnsi"/>
          <w:sz w:val="24"/>
          <w:szCs w:val="24"/>
          <w:lang w:val="el"/>
        </w:rPr>
        <w:t>.</w:t>
      </w:r>
    </w:p>
    <w:p w14:paraId="526AC7AA" w14:textId="77777777" w:rsidR="000614EB" w:rsidRPr="00A7246B" w:rsidRDefault="000614EB" w:rsidP="00880F75">
      <w:pPr>
        <w:spacing w:after="0"/>
        <w:rPr>
          <w:rFonts w:asciiTheme="majorHAnsi" w:hAnsiTheme="majorHAnsi" w:cstheme="majorHAnsi"/>
          <w:sz w:val="24"/>
          <w:szCs w:val="24"/>
          <w:lang w:val="el"/>
        </w:rPr>
      </w:pPr>
    </w:p>
    <w:p w14:paraId="657AA63D" w14:textId="77777777" w:rsidR="5B2EF830" w:rsidRPr="00A7246B" w:rsidRDefault="00EB1BA0" w:rsidP="001C4820">
      <w:pPr>
        <w:keepNext/>
        <w:keepLines/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  <w:lang w:val="el"/>
        </w:rPr>
      </w:pPr>
      <w:r w:rsidRPr="00A7246B">
        <w:rPr>
          <w:rFonts w:asciiTheme="majorHAnsi" w:hAnsiTheme="majorHAnsi" w:cstheme="majorHAnsi"/>
          <w:b/>
          <w:bCs/>
          <w:sz w:val="24"/>
          <w:szCs w:val="24"/>
          <w:u w:val="single"/>
          <w:lang w:val="el"/>
        </w:rPr>
        <w:lastRenderedPageBreak/>
        <w:t>Τι γίνεται αν αλλάξει η κατάστασή σας;</w:t>
      </w:r>
    </w:p>
    <w:p w14:paraId="2D485810" w14:textId="1D127413" w:rsidR="00AF306B" w:rsidRPr="00A7246B" w:rsidRDefault="00EB1BA0" w:rsidP="001C4820">
      <w:pPr>
        <w:keepNext/>
        <w:keepLines/>
        <w:spacing w:after="0"/>
        <w:rPr>
          <w:rFonts w:asciiTheme="majorHAnsi" w:hAnsiTheme="majorHAnsi" w:cstheme="majorHAnsi"/>
          <w:b/>
          <w:bCs/>
          <w:sz w:val="24"/>
          <w:szCs w:val="24"/>
          <w:lang w:val="el"/>
        </w:rPr>
      </w:pP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Η υγεία σας είναι σημαντική για εμάς. </w:t>
      </w:r>
      <w:r w:rsidR="00473FBD" w:rsidRPr="00A7246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Εάν η κατάσταση της υγείας σας αλλάξει ενώ περιμένετε τη χειρουργική επέμβαση, επικοινωνήστε με τον Γενικό Ιατρό σας (GP) για συμβουλές ή καλέστε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-115836137"/>
          <w:placeholder>
            <w:docPart w:val="DefaultPlaceholder_-1854013440"/>
          </w:placeholder>
        </w:sdtPr>
        <w:sdtEndPr/>
        <w:sdtContent>
          <w:r w:rsidR="00473FBD" w:rsidRPr="00A7246B">
            <w:rPr>
              <w:rFonts w:asciiTheme="majorHAnsi" w:hAnsiTheme="majorHAnsi" w:cstheme="majorHAnsi"/>
              <w:b/>
              <w:bCs/>
              <w:sz w:val="24"/>
              <w:szCs w:val="24"/>
              <w:lang w:val="el"/>
            </w:rPr>
            <w:t>&lt;Name&gt;</w:t>
          </w:r>
        </w:sdtContent>
      </w:sdt>
      <w:r w:rsidR="001C4820" w:rsidRPr="00A7246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138549344"/>
          <w:placeholder>
            <w:docPart w:val="DefaultPlaceholder_-1854013440"/>
          </w:placeholder>
        </w:sdtPr>
        <w:sdtEndPr/>
        <w:sdtContent>
          <w:r w:rsidR="00473FBD" w:rsidRPr="00A7246B">
            <w:rPr>
              <w:rFonts w:asciiTheme="majorHAnsi" w:hAnsiTheme="majorHAnsi" w:cstheme="majorHAnsi"/>
              <w:b/>
              <w:bCs/>
              <w:sz w:val="24"/>
              <w:szCs w:val="24"/>
              <w:lang w:val="el"/>
            </w:rPr>
            <w:t>&lt;Surgical unit responsible for care&gt;</w:t>
          </w:r>
        </w:sdtContent>
      </w:sdt>
      <w:r w:rsidR="001C4820" w:rsidRPr="00A7246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 </w:t>
      </w:r>
      <w:r w:rsidR="00473FBD" w:rsidRPr="00A7246B">
        <w:rPr>
          <w:rFonts w:asciiTheme="majorHAnsi" w:hAnsiTheme="majorHAnsi" w:cstheme="majorHAnsi"/>
          <w:b/>
          <w:bCs/>
          <w:sz w:val="24"/>
          <w:szCs w:val="24"/>
          <w:lang w:val="el"/>
        </w:rPr>
        <w:t xml:space="preserve">στο </w:t>
      </w:r>
      <w:sdt>
        <w:sdtPr>
          <w:rPr>
            <w:rFonts w:asciiTheme="majorHAnsi" w:hAnsiTheme="majorHAnsi" w:cstheme="majorHAnsi"/>
            <w:b/>
            <w:bCs/>
            <w:sz w:val="24"/>
            <w:szCs w:val="24"/>
            <w:lang w:val="el"/>
          </w:rPr>
          <w:id w:val="-805929662"/>
          <w:placeholder>
            <w:docPart w:val="DefaultPlaceholder_-1854013440"/>
          </w:placeholder>
        </w:sdtPr>
        <w:sdtEndPr/>
        <w:sdtContent>
          <w:r w:rsidR="00473FBD" w:rsidRPr="00A7246B">
            <w:rPr>
              <w:rFonts w:asciiTheme="majorHAnsi" w:hAnsiTheme="majorHAnsi" w:cstheme="majorHAnsi"/>
              <w:b/>
              <w:bCs/>
              <w:sz w:val="24"/>
              <w:szCs w:val="24"/>
              <w:lang w:val="el"/>
            </w:rPr>
            <w:t>&lt;Contact phone number&gt;</w:t>
          </w:r>
        </w:sdtContent>
      </w:sdt>
      <w:r w:rsidR="00473FBD" w:rsidRPr="00A7246B">
        <w:rPr>
          <w:rFonts w:asciiTheme="majorHAnsi" w:hAnsiTheme="majorHAnsi" w:cstheme="majorHAnsi"/>
          <w:b/>
          <w:bCs/>
          <w:sz w:val="24"/>
          <w:szCs w:val="24"/>
          <w:lang w:val="el"/>
        </w:rPr>
        <w:t>.</w:t>
      </w:r>
    </w:p>
    <w:p w14:paraId="4B6738DA" w14:textId="77777777" w:rsidR="00473FBD" w:rsidRPr="00A7246B" w:rsidRDefault="00473FBD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val="el" w:eastAsia="en-AU"/>
        </w:rPr>
      </w:pPr>
    </w:p>
    <w:p w14:paraId="51FCD145" w14:textId="64168F6A" w:rsidR="00D23579" w:rsidRPr="00A7246B" w:rsidRDefault="00EB1BA0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Παρακαλούμε καλέστε τον/την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361274789"/>
          <w:placeholder>
            <w:docPart w:val="DefaultPlaceholder_-1854013440"/>
          </w:placeholder>
        </w:sdtPr>
        <w:sdtEndPr/>
        <w:sdtContent>
          <w:r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&lt;Name&gt;</w:t>
          </w:r>
        </w:sdtContent>
      </w:sdt>
      <w:r w:rsidR="001C4820" w:rsidRPr="00A7246B">
        <w:rPr>
          <w:rFonts w:asciiTheme="majorHAnsi" w:eastAsia="Calibri" w:hAnsiTheme="majorHAnsi" w:cstheme="majorHAnsi"/>
          <w:sz w:val="24"/>
          <w:szCs w:val="24"/>
          <w:lang w:val="en-US" w:eastAsia="en-AU"/>
        </w:rPr>
        <w:t xml:space="preserve">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n-US" w:eastAsia="en-AU"/>
          </w:rPr>
          <w:id w:val="-534196996"/>
          <w:placeholder>
            <w:docPart w:val="DefaultPlaceholder_-1854013440"/>
          </w:placeholder>
        </w:sdtPr>
        <w:sdtEndPr>
          <w:rPr>
            <w:lang w:val="el"/>
          </w:rPr>
        </w:sdtEndPr>
        <w:sdtContent>
          <w:r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&lt;Position&gt;</w:t>
          </w:r>
        </w:sdtContent>
      </w:sdt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στο </w:t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592765182"/>
          <w:placeholder>
            <w:docPart w:val="DefaultPlaceholder_-1854013440"/>
          </w:placeholder>
        </w:sdtPr>
        <w:sdtEndPr/>
        <w:sdtContent>
          <w:r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&lt;Contact phone number&gt;</w:t>
          </w:r>
        </w:sdtContent>
      </w:sdt>
      <w:r w:rsidR="001C4820" w:rsidRPr="00A7246B">
        <w:rPr>
          <w:rFonts w:asciiTheme="majorHAnsi" w:eastAsia="Calibri" w:hAnsiTheme="majorHAnsi" w:cstheme="majorHAnsi"/>
          <w:sz w:val="24"/>
          <w:szCs w:val="24"/>
          <w:lang w:val="en-US" w:eastAsia="en-AU"/>
        </w:rPr>
        <w:t xml:space="preserve"> </w:t>
      </w: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>εάν:</w:t>
      </w:r>
    </w:p>
    <w:p w14:paraId="6AF5283E" w14:textId="77777777" w:rsidR="00AF306B" w:rsidRPr="00A7246B" w:rsidRDefault="00EB1BA0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>έχετε οποιεσδήποτε ερωτήσεις σχετικά με τη συμμετοχή σας στη λίστα προετοιμασίας προγραμματισμένης χειρουργικής επέμβασης ή τον προγραμματισμό της χειρουργικής σας επέμβασης</w:t>
      </w:r>
    </w:p>
    <w:p w14:paraId="5A15CD1B" w14:textId="77777777" w:rsidR="006A41F2" w:rsidRPr="00A7246B" w:rsidRDefault="00EB1BA0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αποφασίσετε να μην κάνετε τη χειρουργική επέμβαση </w:t>
      </w:r>
    </w:p>
    <w:p w14:paraId="116A64F2" w14:textId="77777777" w:rsidR="006A41F2" w:rsidRPr="00A7246B" w:rsidRDefault="00EB1BA0" w:rsidP="006A41F2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>έχετε ήδη υποβληθεί σε χειρουργική επέμβαση σε άλλο νοσοκομείο</w:t>
      </w:r>
    </w:p>
    <w:p w14:paraId="39AF4D1D" w14:textId="77777777" w:rsidR="006A41F2" w:rsidRPr="00A7246B" w:rsidRDefault="00EB1BA0" w:rsidP="75A41644">
      <w:pPr>
        <w:pStyle w:val="ListParagraph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lang w:eastAsia="en-AU"/>
        </w:rPr>
      </w:pP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πρέπει να αλλάξετε τα στοιχεία επικοινωνίας σας </w:t>
      </w:r>
    </w:p>
    <w:p w14:paraId="152E2A07" w14:textId="77777777" w:rsidR="00235CAB" w:rsidRPr="00A7246B" w:rsidRDefault="00EB1BA0" w:rsidP="002E405B">
      <w:pPr>
        <w:pStyle w:val="ListParagraph"/>
        <w:numPr>
          <w:ilvl w:val="0"/>
          <w:numId w:val="28"/>
        </w:num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>πρέπει να μας πείτε για τυχόν χρονικές περιόδους που δεν μπορείτε να είστε διαθέσιμοι για χειρουργική επέμβαση.</w:t>
      </w:r>
    </w:p>
    <w:p w14:paraId="270F15E0" w14:textId="77777777" w:rsidR="00AF306B" w:rsidRPr="00A7246B" w:rsidRDefault="00AF306B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</w:p>
    <w:p w14:paraId="08C70938" w14:textId="77777777" w:rsidR="00142A21" w:rsidRPr="00A7246B" w:rsidRDefault="00EB1BA0" w:rsidP="00AF306B">
      <w:pPr>
        <w:tabs>
          <w:tab w:val="right" w:pos="9026"/>
        </w:tabs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r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>Με εκτίμηση,</w:t>
      </w:r>
    </w:p>
    <w:p w14:paraId="56B970D3" w14:textId="15560860" w:rsidR="00142A21" w:rsidRPr="00A7246B" w:rsidRDefault="001D5DBA" w:rsidP="00AF306B">
      <w:pPr>
        <w:spacing w:after="0"/>
        <w:rPr>
          <w:rFonts w:asciiTheme="majorHAnsi" w:eastAsia="Calibri" w:hAnsiTheme="majorHAnsi" w:cstheme="majorHAnsi"/>
          <w:sz w:val="24"/>
          <w:szCs w:val="24"/>
          <w:lang w:eastAsia="en-AU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40187074"/>
          <w:placeholder>
            <w:docPart w:val="DefaultPlaceholder_-1854013440"/>
          </w:placeholder>
        </w:sdtPr>
        <w:sdtEndPr/>
        <w:sdtContent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Name</w:t>
          </w:r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EB1BA0"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  <w:r w:rsidR="00EB1BA0"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br/>
      </w: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1092053632"/>
          <w:placeholder>
            <w:docPart w:val="DefaultPlaceholder_-1854013440"/>
          </w:placeholder>
        </w:sdtPr>
        <w:sdtEndPr/>
        <w:sdtContent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226BBF" w:rsidRPr="00A7246B">
            <w:rPr>
              <w:rFonts w:asciiTheme="majorHAnsi" w:eastAsia="Calibri" w:hAnsiTheme="majorHAnsi" w:cstheme="majorHAnsi"/>
              <w:sz w:val="24"/>
              <w:szCs w:val="24"/>
              <w:lang w:val="en-US" w:eastAsia="en-AU"/>
            </w:rPr>
            <w:t>Position</w:t>
          </w:r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</w:p>
    <w:p w14:paraId="232A336F" w14:textId="7B6C13F4" w:rsidR="004A1FA1" w:rsidRPr="00A7246B" w:rsidRDefault="001D5DBA" w:rsidP="00AF306B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  <w:lang w:val="el" w:eastAsia="en-AU"/>
          </w:rPr>
          <w:id w:val="-125080401"/>
          <w:placeholder>
            <w:docPart w:val="DefaultPlaceholder_-1854013440"/>
          </w:placeholder>
        </w:sdtPr>
        <w:sdtEndPr/>
        <w:sdtContent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[</w:t>
          </w:r>
          <w:r w:rsidR="00C41CCC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Health Service</w:t>
          </w:r>
          <w:r w:rsidR="00EB1BA0" w:rsidRPr="00A7246B">
            <w:rPr>
              <w:rFonts w:asciiTheme="majorHAnsi" w:eastAsia="Calibri" w:hAnsiTheme="majorHAnsi" w:cstheme="majorHAnsi"/>
              <w:sz w:val="24"/>
              <w:szCs w:val="24"/>
              <w:lang w:val="el" w:eastAsia="en-AU"/>
            </w:rPr>
            <w:t>]</w:t>
          </w:r>
        </w:sdtContent>
      </w:sdt>
      <w:r w:rsidR="00EB1BA0" w:rsidRPr="00A7246B">
        <w:rPr>
          <w:rFonts w:asciiTheme="majorHAnsi" w:eastAsia="Calibri" w:hAnsiTheme="majorHAnsi" w:cstheme="majorHAnsi"/>
          <w:sz w:val="24"/>
          <w:szCs w:val="24"/>
          <w:lang w:val="el" w:eastAsia="en-AU"/>
        </w:rPr>
        <w:t xml:space="preserve"> </w:t>
      </w:r>
    </w:p>
    <w:sectPr w:rsidR="004A1FA1" w:rsidRPr="00A7246B" w:rsidSect="00BB0DBE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301" w:right="851" w:bottom="1134" w:left="1134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A10D" w14:textId="77777777" w:rsidR="00423EC9" w:rsidRDefault="00423EC9">
      <w:pPr>
        <w:spacing w:after="0" w:line="240" w:lineRule="auto"/>
      </w:pPr>
      <w:r>
        <w:separator/>
      </w:r>
    </w:p>
  </w:endnote>
  <w:endnote w:type="continuationSeparator" w:id="0">
    <w:p w14:paraId="6B488683" w14:textId="77777777" w:rsidR="00423EC9" w:rsidRDefault="00423EC9">
      <w:pPr>
        <w:spacing w:after="0" w:line="240" w:lineRule="auto"/>
      </w:pPr>
      <w:r>
        <w:continuationSeparator/>
      </w:r>
    </w:p>
  </w:endnote>
  <w:endnote w:type="continuationNotice" w:id="1">
    <w:p w14:paraId="0D0A84AC" w14:textId="77777777" w:rsidR="000570DC" w:rsidRDefault="000570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F20F" w14:textId="6D5B2FD9" w:rsidR="001745FC" w:rsidRDefault="00A02BC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E478AFF" wp14:editId="0273D4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3023271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2777D5" w14:textId="082D2264" w:rsidR="00A02BC0" w:rsidRPr="00A02BC0" w:rsidRDefault="00A02BC0" w:rsidP="00A02BC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2BC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78A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5F2777D5" w14:textId="082D2264" w:rsidR="00A02BC0" w:rsidRPr="00A02BC0" w:rsidRDefault="00A02BC0" w:rsidP="00A02BC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2BC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4A1B" w14:textId="57EC1A2E" w:rsidR="004031EA" w:rsidRPr="00BF0BEA" w:rsidRDefault="00A02BC0" w:rsidP="003E74A5">
    <w:pPr>
      <w:pStyle w:val="Footer"/>
    </w:pPr>
    <w:r w:rsidRPr="00BF0BEA"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824FFCF" wp14:editId="1777E58E">
              <wp:simplePos x="722201" y="100758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0184966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08588D" w14:textId="3C3A02F2" w:rsidR="00A02BC0" w:rsidRPr="00A02BC0" w:rsidRDefault="00A02BC0" w:rsidP="00A02BC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2BC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4FF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508588D" w14:textId="3C3A02F2" w:rsidR="00A02BC0" w:rsidRPr="00A02BC0" w:rsidRDefault="00A02BC0" w:rsidP="00A02BC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2BC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74A5" w:rsidRPr="00BF0BEA">
      <w:t>Confirmation that the patient is on the planned surgery preparation list and is listed as ready for surgery</w:t>
    </w:r>
    <w:r w:rsidR="005448A9">
      <w:t xml:space="preserve"> </w:t>
    </w:r>
    <w:proofErr w:type="gramStart"/>
    <w:r w:rsidR="003E74A5" w:rsidRPr="00BF0BEA">
      <w:t>Greek</w:t>
    </w:r>
    <w:proofErr w:type="gramEnd"/>
  </w:p>
  <w:p w14:paraId="6950ADF2" w14:textId="77777777" w:rsidR="004031EA" w:rsidRPr="00B37D20" w:rsidRDefault="004031EA" w:rsidP="00B37D20">
    <w:pPr>
      <w:pStyle w:val="Footer"/>
      <w:jc w:val="right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0BE3" w14:textId="6E32185E" w:rsidR="00BF0BEA" w:rsidRPr="00BF0BEA" w:rsidRDefault="00BF0BEA" w:rsidP="00BF0BEA">
    <w:pPr>
      <w:pStyle w:val="Footer"/>
    </w:pPr>
    <w:r w:rsidRPr="00BF0BEA"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08BDDD4" wp14:editId="00C9EA1B">
              <wp:simplePos x="722201" y="1007587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1320810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E513E" w14:textId="77777777" w:rsidR="00BF0BEA" w:rsidRPr="00A02BC0" w:rsidRDefault="00BF0BEA" w:rsidP="00BF0BEA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2BC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BDD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ICIAL" style="position:absolute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77E513E" w14:textId="77777777" w:rsidR="00BF0BEA" w:rsidRPr="00A02BC0" w:rsidRDefault="00BF0BEA" w:rsidP="00BF0BEA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2BC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F0BEA">
      <w:t>Confirmation that the patient is on the planned surgery preparation list and is listed as ready for surgery</w:t>
    </w:r>
    <w:r w:rsidR="005448A9">
      <w:t xml:space="preserve"> </w:t>
    </w:r>
    <w:proofErr w:type="gramStart"/>
    <w:r w:rsidRPr="00BF0BEA">
      <w:t>Greek</w:t>
    </w:r>
    <w:proofErr w:type="gramEnd"/>
  </w:p>
  <w:p w14:paraId="422C1766" w14:textId="5A9F8E81" w:rsidR="001745FC" w:rsidRDefault="00A02BC0">
    <w:pPr>
      <w:pStyle w:val="Footer"/>
    </w:pPr>
    <w:r>
      <w:rPr>
        <w:noProof/>
        <w:color w:val="2B579A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62AC048" wp14:editId="50E200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9796669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37AA7" w14:textId="1C753728" w:rsidR="00A02BC0" w:rsidRPr="00A02BC0" w:rsidRDefault="00A02BC0" w:rsidP="00A02BC0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2BC0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AC0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CB37AA7" w14:textId="1C753728" w:rsidR="00A02BC0" w:rsidRPr="00A02BC0" w:rsidRDefault="00A02BC0" w:rsidP="00A02BC0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A02BC0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45F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C64360" wp14:editId="18139C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CACC6B" w14:textId="77777777" w:rsidR="001745FC" w:rsidRPr="001745FC" w:rsidRDefault="001745FC" w:rsidP="001745F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3C64360" id="_x0000_s1029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" o:allowincell="f" filled="f" stroked="f" strokeweight=".5pt">
              <v:textbox inset="20pt,0,,0">
                <w:txbxContent>
                  <w:p w14:paraId="56CACC6B" w14:textId="77777777" w:rsidR="001745FC" w:rsidRPr="001745FC" w:rsidRDefault="001745FC" w:rsidP="001745F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F3A1" w14:textId="77777777" w:rsidR="00423EC9" w:rsidRDefault="00423EC9">
      <w:pPr>
        <w:spacing w:after="0" w:line="240" w:lineRule="auto"/>
      </w:pPr>
      <w:r>
        <w:separator/>
      </w:r>
    </w:p>
  </w:footnote>
  <w:footnote w:type="continuationSeparator" w:id="0">
    <w:p w14:paraId="643CC3C8" w14:textId="77777777" w:rsidR="00423EC9" w:rsidRDefault="00423EC9">
      <w:pPr>
        <w:spacing w:after="0" w:line="240" w:lineRule="auto"/>
      </w:pPr>
      <w:r>
        <w:continuationSeparator/>
      </w:r>
    </w:p>
  </w:footnote>
  <w:footnote w:type="continuationNotice" w:id="1">
    <w:p w14:paraId="6169801A" w14:textId="77777777" w:rsidR="000570DC" w:rsidRDefault="000570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CFE3" w14:textId="77777777" w:rsidR="00BB0DBE" w:rsidRDefault="00BB0DBE" w:rsidP="00BB0DBE">
    <w:r>
      <w:t>Health service logo</w:t>
    </w:r>
  </w:p>
  <w:p w14:paraId="5785B3D4" w14:textId="77777777" w:rsidR="00BB0DBE" w:rsidRDefault="00BB0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B7C21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4C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4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25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AE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85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82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9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AD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2974D1F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CCC0048" w:tentative="1">
      <w:start w:val="1"/>
      <w:numFmt w:val="lowerLetter"/>
      <w:lvlText w:val="%2."/>
      <w:lvlJc w:val="left"/>
      <w:pPr>
        <w:ind w:left="1440" w:hanging="360"/>
      </w:pPr>
    </w:lvl>
    <w:lvl w:ilvl="2" w:tplc="43F0D508" w:tentative="1">
      <w:start w:val="1"/>
      <w:numFmt w:val="lowerRoman"/>
      <w:lvlText w:val="%3."/>
      <w:lvlJc w:val="right"/>
      <w:pPr>
        <w:ind w:left="2160" w:hanging="180"/>
      </w:pPr>
    </w:lvl>
    <w:lvl w:ilvl="3" w:tplc="29D417E2" w:tentative="1">
      <w:start w:val="1"/>
      <w:numFmt w:val="decimal"/>
      <w:lvlText w:val="%4."/>
      <w:lvlJc w:val="left"/>
      <w:pPr>
        <w:ind w:left="2880" w:hanging="360"/>
      </w:pPr>
    </w:lvl>
    <w:lvl w:ilvl="4" w:tplc="978AF314" w:tentative="1">
      <w:start w:val="1"/>
      <w:numFmt w:val="lowerLetter"/>
      <w:lvlText w:val="%5."/>
      <w:lvlJc w:val="left"/>
      <w:pPr>
        <w:ind w:left="3600" w:hanging="360"/>
      </w:pPr>
    </w:lvl>
    <w:lvl w:ilvl="5" w:tplc="E670F7F0" w:tentative="1">
      <w:start w:val="1"/>
      <w:numFmt w:val="lowerRoman"/>
      <w:lvlText w:val="%6."/>
      <w:lvlJc w:val="right"/>
      <w:pPr>
        <w:ind w:left="4320" w:hanging="180"/>
      </w:pPr>
    </w:lvl>
    <w:lvl w:ilvl="6" w:tplc="50F40EF8" w:tentative="1">
      <w:start w:val="1"/>
      <w:numFmt w:val="decimal"/>
      <w:lvlText w:val="%7."/>
      <w:lvlJc w:val="left"/>
      <w:pPr>
        <w:ind w:left="5040" w:hanging="360"/>
      </w:pPr>
    </w:lvl>
    <w:lvl w:ilvl="7" w:tplc="84B21402" w:tentative="1">
      <w:start w:val="1"/>
      <w:numFmt w:val="lowerLetter"/>
      <w:lvlText w:val="%8."/>
      <w:lvlJc w:val="left"/>
      <w:pPr>
        <w:ind w:left="5760" w:hanging="360"/>
      </w:pPr>
    </w:lvl>
    <w:lvl w:ilvl="8" w:tplc="0CDC9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6638FE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B6A68E6A" w:tentative="1">
      <w:start w:val="1"/>
      <w:numFmt w:val="lowerLetter"/>
      <w:lvlText w:val="%2."/>
      <w:lvlJc w:val="left"/>
      <w:pPr>
        <w:ind w:left="1440" w:hanging="360"/>
      </w:pPr>
    </w:lvl>
    <w:lvl w:ilvl="2" w:tplc="08087066" w:tentative="1">
      <w:start w:val="1"/>
      <w:numFmt w:val="lowerRoman"/>
      <w:lvlText w:val="%3."/>
      <w:lvlJc w:val="right"/>
      <w:pPr>
        <w:ind w:left="2160" w:hanging="180"/>
      </w:pPr>
    </w:lvl>
    <w:lvl w:ilvl="3" w:tplc="6BB4577E" w:tentative="1">
      <w:start w:val="1"/>
      <w:numFmt w:val="decimal"/>
      <w:lvlText w:val="%4."/>
      <w:lvlJc w:val="left"/>
      <w:pPr>
        <w:ind w:left="2880" w:hanging="360"/>
      </w:pPr>
    </w:lvl>
    <w:lvl w:ilvl="4" w:tplc="F68639D4" w:tentative="1">
      <w:start w:val="1"/>
      <w:numFmt w:val="lowerLetter"/>
      <w:lvlText w:val="%5."/>
      <w:lvlJc w:val="left"/>
      <w:pPr>
        <w:ind w:left="3600" w:hanging="360"/>
      </w:pPr>
    </w:lvl>
    <w:lvl w:ilvl="5" w:tplc="0316A5F4" w:tentative="1">
      <w:start w:val="1"/>
      <w:numFmt w:val="lowerRoman"/>
      <w:lvlText w:val="%6."/>
      <w:lvlJc w:val="right"/>
      <w:pPr>
        <w:ind w:left="4320" w:hanging="180"/>
      </w:pPr>
    </w:lvl>
    <w:lvl w:ilvl="6" w:tplc="04B604CA" w:tentative="1">
      <w:start w:val="1"/>
      <w:numFmt w:val="decimal"/>
      <w:lvlText w:val="%7."/>
      <w:lvlJc w:val="left"/>
      <w:pPr>
        <w:ind w:left="5040" w:hanging="360"/>
      </w:pPr>
    </w:lvl>
    <w:lvl w:ilvl="7" w:tplc="FDFA1B7E" w:tentative="1">
      <w:start w:val="1"/>
      <w:numFmt w:val="lowerLetter"/>
      <w:lvlText w:val="%8."/>
      <w:lvlJc w:val="left"/>
      <w:pPr>
        <w:ind w:left="5760" w:hanging="360"/>
      </w:pPr>
    </w:lvl>
    <w:lvl w:ilvl="8" w:tplc="15082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E5626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334C51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A2DB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2F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4A53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6257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6A32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34B1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3E3F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37A67"/>
    <w:multiLevelType w:val="hybridMultilevel"/>
    <w:tmpl w:val="45C896E6"/>
    <w:lvl w:ilvl="0" w:tplc="FB92D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C5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4D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65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AA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C6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B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64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8F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D4D"/>
    <w:multiLevelType w:val="hybridMultilevel"/>
    <w:tmpl w:val="F912C26C"/>
    <w:lvl w:ilvl="0" w:tplc="EC8428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430B7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AAF8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3E34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068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7EE3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AE38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4F2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D858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660B3"/>
    <w:multiLevelType w:val="hybridMultilevel"/>
    <w:tmpl w:val="E746EE18"/>
    <w:lvl w:ilvl="0" w:tplc="15188B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3D58A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8C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42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23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A7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AB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E6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8B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6D36E1"/>
    <w:multiLevelType w:val="hybridMultilevel"/>
    <w:tmpl w:val="20D4F010"/>
    <w:lvl w:ilvl="0" w:tplc="01DC9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134C8A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2804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74E5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1E67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321E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5A68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2E76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7E3B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53252E"/>
    <w:multiLevelType w:val="hybridMultilevel"/>
    <w:tmpl w:val="056A0328"/>
    <w:lvl w:ilvl="0" w:tplc="A1E8D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E1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20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6F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6D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25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EC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06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4C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5A5"/>
    <w:multiLevelType w:val="hybridMultilevel"/>
    <w:tmpl w:val="0BFACFCC"/>
    <w:lvl w:ilvl="0" w:tplc="051A3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DC417C" w:tentative="1">
      <w:start w:val="1"/>
      <w:numFmt w:val="lowerLetter"/>
      <w:lvlText w:val="%2."/>
      <w:lvlJc w:val="left"/>
      <w:pPr>
        <w:ind w:left="1440" w:hanging="360"/>
      </w:pPr>
    </w:lvl>
    <w:lvl w:ilvl="2" w:tplc="95AEC65A" w:tentative="1">
      <w:start w:val="1"/>
      <w:numFmt w:val="lowerRoman"/>
      <w:lvlText w:val="%3."/>
      <w:lvlJc w:val="right"/>
      <w:pPr>
        <w:ind w:left="2160" w:hanging="180"/>
      </w:pPr>
    </w:lvl>
    <w:lvl w:ilvl="3" w:tplc="F29E460C" w:tentative="1">
      <w:start w:val="1"/>
      <w:numFmt w:val="decimal"/>
      <w:lvlText w:val="%4."/>
      <w:lvlJc w:val="left"/>
      <w:pPr>
        <w:ind w:left="2880" w:hanging="360"/>
      </w:pPr>
    </w:lvl>
    <w:lvl w:ilvl="4" w:tplc="B7944AB2" w:tentative="1">
      <w:start w:val="1"/>
      <w:numFmt w:val="lowerLetter"/>
      <w:lvlText w:val="%5."/>
      <w:lvlJc w:val="left"/>
      <w:pPr>
        <w:ind w:left="3600" w:hanging="360"/>
      </w:pPr>
    </w:lvl>
    <w:lvl w:ilvl="5" w:tplc="E76CB1D2" w:tentative="1">
      <w:start w:val="1"/>
      <w:numFmt w:val="lowerRoman"/>
      <w:lvlText w:val="%6."/>
      <w:lvlJc w:val="right"/>
      <w:pPr>
        <w:ind w:left="4320" w:hanging="180"/>
      </w:pPr>
    </w:lvl>
    <w:lvl w:ilvl="6" w:tplc="7A522B1A" w:tentative="1">
      <w:start w:val="1"/>
      <w:numFmt w:val="decimal"/>
      <w:lvlText w:val="%7."/>
      <w:lvlJc w:val="left"/>
      <w:pPr>
        <w:ind w:left="5040" w:hanging="360"/>
      </w:pPr>
    </w:lvl>
    <w:lvl w:ilvl="7" w:tplc="FC862C2C" w:tentative="1">
      <w:start w:val="1"/>
      <w:numFmt w:val="lowerLetter"/>
      <w:lvlText w:val="%8."/>
      <w:lvlJc w:val="left"/>
      <w:pPr>
        <w:ind w:left="5760" w:hanging="360"/>
      </w:pPr>
    </w:lvl>
    <w:lvl w:ilvl="8" w:tplc="10028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92F"/>
    <w:multiLevelType w:val="hybridMultilevel"/>
    <w:tmpl w:val="D2083C7A"/>
    <w:lvl w:ilvl="0" w:tplc="8E980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26B4A" w:tentative="1">
      <w:start w:val="1"/>
      <w:numFmt w:val="lowerLetter"/>
      <w:lvlText w:val="%2."/>
      <w:lvlJc w:val="left"/>
      <w:pPr>
        <w:ind w:left="1440" w:hanging="360"/>
      </w:pPr>
    </w:lvl>
    <w:lvl w:ilvl="2" w:tplc="8E02775E" w:tentative="1">
      <w:start w:val="1"/>
      <w:numFmt w:val="lowerRoman"/>
      <w:lvlText w:val="%3."/>
      <w:lvlJc w:val="right"/>
      <w:pPr>
        <w:ind w:left="2160" w:hanging="180"/>
      </w:pPr>
    </w:lvl>
    <w:lvl w:ilvl="3" w:tplc="CE0C1BA8" w:tentative="1">
      <w:start w:val="1"/>
      <w:numFmt w:val="decimal"/>
      <w:lvlText w:val="%4."/>
      <w:lvlJc w:val="left"/>
      <w:pPr>
        <w:ind w:left="2880" w:hanging="360"/>
      </w:pPr>
    </w:lvl>
    <w:lvl w:ilvl="4" w:tplc="4F6AF54A" w:tentative="1">
      <w:start w:val="1"/>
      <w:numFmt w:val="lowerLetter"/>
      <w:lvlText w:val="%5."/>
      <w:lvlJc w:val="left"/>
      <w:pPr>
        <w:ind w:left="3600" w:hanging="360"/>
      </w:pPr>
    </w:lvl>
    <w:lvl w:ilvl="5" w:tplc="CC28ADCC" w:tentative="1">
      <w:start w:val="1"/>
      <w:numFmt w:val="lowerRoman"/>
      <w:lvlText w:val="%6."/>
      <w:lvlJc w:val="right"/>
      <w:pPr>
        <w:ind w:left="4320" w:hanging="180"/>
      </w:pPr>
    </w:lvl>
    <w:lvl w:ilvl="6" w:tplc="0FE8B0C6" w:tentative="1">
      <w:start w:val="1"/>
      <w:numFmt w:val="decimal"/>
      <w:lvlText w:val="%7."/>
      <w:lvlJc w:val="left"/>
      <w:pPr>
        <w:ind w:left="5040" w:hanging="360"/>
      </w:pPr>
    </w:lvl>
    <w:lvl w:ilvl="7" w:tplc="3926DEB0" w:tentative="1">
      <w:start w:val="1"/>
      <w:numFmt w:val="lowerLetter"/>
      <w:lvlText w:val="%8."/>
      <w:lvlJc w:val="left"/>
      <w:pPr>
        <w:ind w:left="5760" w:hanging="360"/>
      </w:pPr>
    </w:lvl>
    <w:lvl w:ilvl="8" w:tplc="A3489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93705693">
    <w:abstractNumId w:val="5"/>
  </w:num>
  <w:num w:numId="2" w16cid:durableId="1986427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641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390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1720677">
    <w:abstractNumId w:val="7"/>
  </w:num>
  <w:num w:numId="6" w16cid:durableId="687215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555963">
    <w:abstractNumId w:val="7"/>
  </w:num>
  <w:num w:numId="8" w16cid:durableId="801385839">
    <w:abstractNumId w:val="14"/>
  </w:num>
  <w:num w:numId="9" w16cid:durableId="1167669841">
    <w:abstractNumId w:val="20"/>
  </w:num>
  <w:num w:numId="10" w16cid:durableId="427778178">
    <w:abstractNumId w:val="2"/>
  </w:num>
  <w:num w:numId="11" w16cid:durableId="778914982">
    <w:abstractNumId w:val="16"/>
  </w:num>
  <w:num w:numId="12" w16cid:durableId="1045174260">
    <w:abstractNumId w:val="3"/>
  </w:num>
  <w:num w:numId="13" w16cid:durableId="634332002">
    <w:abstractNumId w:val="0"/>
  </w:num>
  <w:num w:numId="14" w16cid:durableId="1934510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76188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30385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6304437">
    <w:abstractNumId w:val="10"/>
  </w:num>
  <w:num w:numId="18" w16cid:durableId="445276652">
    <w:abstractNumId w:val="15"/>
  </w:num>
  <w:num w:numId="19" w16cid:durableId="826363911">
    <w:abstractNumId w:val="8"/>
  </w:num>
  <w:num w:numId="20" w16cid:durableId="937058852">
    <w:abstractNumId w:val="13"/>
  </w:num>
  <w:num w:numId="21" w16cid:durableId="1160584420">
    <w:abstractNumId w:val="4"/>
  </w:num>
  <w:num w:numId="22" w16cid:durableId="1997955123">
    <w:abstractNumId w:val="18"/>
  </w:num>
  <w:num w:numId="23" w16cid:durableId="1017971301">
    <w:abstractNumId w:val="11"/>
  </w:num>
  <w:num w:numId="24" w16cid:durableId="585699314">
    <w:abstractNumId w:val="6"/>
  </w:num>
  <w:num w:numId="25" w16cid:durableId="2015692554">
    <w:abstractNumId w:val="1"/>
  </w:num>
  <w:num w:numId="26" w16cid:durableId="1049040167">
    <w:abstractNumId w:val="19"/>
  </w:num>
  <w:num w:numId="27" w16cid:durableId="511385047">
    <w:abstractNumId w:val="17"/>
  </w:num>
  <w:num w:numId="28" w16cid:durableId="59841658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SortMethod w:val="000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0F61"/>
    <w:rsid w:val="00002416"/>
    <w:rsid w:val="000040EC"/>
    <w:rsid w:val="000049C1"/>
    <w:rsid w:val="00004AB8"/>
    <w:rsid w:val="000072B6"/>
    <w:rsid w:val="0001021B"/>
    <w:rsid w:val="00011D89"/>
    <w:rsid w:val="00012416"/>
    <w:rsid w:val="00013648"/>
    <w:rsid w:val="000137AB"/>
    <w:rsid w:val="00015E06"/>
    <w:rsid w:val="00016E0A"/>
    <w:rsid w:val="00017C55"/>
    <w:rsid w:val="000212B2"/>
    <w:rsid w:val="000218E6"/>
    <w:rsid w:val="00021E14"/>
    <w:rsid w:val="00024D89"/>
    <w:rsid w:val="00024F10"/>
    <w:rsid w:val="0002578B"/>
    <w:rsid w:val="00025E00"/>
    <w:rsid w:val="00026E75"/>
    <w:rsid w:val="00027389"/>
    <w:rsid w:val="00033D81"/>
    <w:rsid w:val="0003414A"/>
    <w:rsid w:val="00034B61"/>
    <w:rsid w:val="00034D33"/>
    <w:rsid w:val="00036294"/>
    <w:rsid w:val="00036AFF"/>
    <w:rsid w:val="00036F3C"/>
    <w:rsid w:val="00037853"/>
    <w:rsid w:val="00037D82"/>
    <w:rsid w:val="00040482"/>
    <w:rsid w:val="00041A7D"/>
    <w:rsid w:val="00041BF0"/>
    <w:rsid w:val="0004221C"/>
    <w:rsid w:val="000425A4"/>
    <w:rsid w:val="0004536B"/>
    <w:rsid w:val="000461D1"/>
    <w:rsid w:val="0004661D"/>
    <w:rsid w:val="00046B68"/>
    <w:rsid w:val="00047DC6"/>
    <w:rsid w:val="0005185B"/>
    <w:rsid w:val="00051B76"/>
    <w:rsid w:val="000527DD"/>
    <w:rsid w:val="000570DC"/>
    <w:rsid w:val="00057185"/>
    <w:rsid w:val="000578B2"/>
    <w:rsid w:val="00057AA6"/>
    <w:rsid w:val="00060169"/>
    <w:rsid w:val="0006048D"/>
    <w:rsid w:val="00060935"/>
    <w:rsid w:val="00060959"/>
    <w:rsid w:val="000614EB"/>
    <w:rsid w:val="00061DE2"/>
    <w:rsid w:val="00063F89"/>
    <w:rsid w:val="000644F3"/>
    <w:rsid w:val="000659EA"/>
    <w:rsid w:val="00066CE0"/>
    <w:rsid w:val="00066F0B"/>
    <w:rsid w:val="00071109"/>
    <w:rsid w:val="00071437"/>
    <w:rsid w:val="00072BA8"/>
    <w:rsid w:val="00074219"/>
    <w:rsid w:val="00074A3E"/>
    <w:rsid w:val="00074ED5"/>
    <w:rsid w:val="00077C69"/>
    <w:rsid w:val="000811A6"/>
    <w:rsid w:val="000815CF"/>
    <w:rsid w:val="00081E05"/>
    <w:rsid w:val="00081FEB"/>
    <w:rsid w:val="0008540A"/>
    <w:rsid w:val="00090171"/>
    <w:rsid w:val="0009080D"/>
    <w:rsid w:val="0009124E"/>
    <w:rsid w:val="00092A7D"/>
    <w:rsid w:val="000937D8"/>
    <w:rsid w:val="0009463A"/>
    <w:rsid w:val="00096CD1"/>
    <w:rsid w:val="000970E0"/>
    <w:rsid w:val="00097551"/>
    <w:rsid w:val="00097CF1"/>
    <w:rsid w:val="000A012C"/>
    <w:rsid w:val="000A076A"/>
    <w:rsid w:val="000A0EB9"/>
    <w:rsid w:val="000A1477"/>
    <w:rsid w:val="000A186C"/>
    <w:rsid w:val="000A712D"/>
    <w:rsid w:val="000A764F"/>
    <w:rsid w:val="000B1727"/>
    <w:rsid w:val="000B21ED"/>
    <w:rsid w:val="000B3B7B"/>
    <w:rsid w:val="000B543D"/>
    <w:rsid w:val="000B5BF7"/>
    <w:rsid w:val="000B6BC8"/>
    <w:rsid w:val="000C42EA"/>
    <w:rsid w:val="000C4546"/>
    <w:rsid w:val="000C4E3A"/>
    <w:rsid w:val="000C6861"/>
    <w:rsid w:val="000C7986"/>
    <w:rsid w:val="000D038B"/>
    <w:rsid w:val="000D1242"/>
    <w:rsid w:val="000D1B63"/>
    <w:rsid w:val="000D3861"/>
    <w:rsid w:val="000D3BA8"/>
    <w:rsid w:val="000D555F"/>
    <w:rsid w:val="000D557D"/>
    <w:rsid w:val="000D647B"/>
    <w:rsid w:val="000D7DEE"/>
    <w:rsid w:val="000E1577"/>
    <w:rsid w:val="000E25ED"/>
    <w:rsid w:val="000E291E"/>
    <w:rsid w:val="000E3256"/>
    <w:rsid w:val="000E3CC7"/>
    <w:rsid w:val="000E6BD4"/>
    <w:rsid w:val="000E6F6A"/>
    <w:rsid w:val="000E7026"/>
    <w:rsid w:val="000F08FA"/>
    <w:rsid w:val="000F09C5"/>
    <w:rsid w:val="000F1837"/>
    <w:rsid w:val="000F1F1E"/>
    <w:rsid w:val="000F2259"/>
    <w:rsid w:val="000F2626"/>
    <w:rsid w:val="000F3845"/>
    <w:rsid w:val="001009A4"/>
    <w:rsid w:val="0010342F"/>
    <w:rsid w:val="0010392D"/>
    <w:rsid w:val="00103A9A"/>
    <w:rsid w:val="00103E86"/>
    <w:rsid w:val="00104E16"/>
    <w:rsid w:val="00104FE3"/>
    <w:rsid w:val="0011095A"/>
    <w:rsid w:val="00110F58"/>
    <w:rsid w:val="001123A8"/>
    <w:rsid w:val="00114357"/>
    <w:rsid w:val="00114DE8"/>
    <w:rsid w:val="00120BD2"/>
    <w:rsid w:val="00120BD3"/>
    <w:rsid w:val="00121A75"/>
    <w:rsid w:val="001220D8"/>
    <w:rsid w:val="00122FEA"/>
    <w:rsid w:val="001232BD"/>
    <w:rsid w:val="00124141"/>
    <w:rsid w:val="00124ED5"/>
    <w:rsid w:val="00125145"/>
    <w:rsid w:val="00127099"/>
    <w:rsid w:val="00130AF2"/>
    <w:rsid w:val="00130E44"/>
    <w:rsid w:val="00132DD7"/>
    <w:rsid w:val="00134472"/>
    <w:rsid w:val="0013515F"/>
    <w:rsid w:val="00136A5E"/>
    <w:rsid w:val="00137324"/>
    <w:rsid w:val="00141806"/>
    <w:rsid w:val="001420A7"/>
    <w:rsid w:val="001422F0"/>
    <w:rsid w:val="00142A21"/>
    <w:rsid w:val="00142B7E"/>
    <w:rsid w:val="001438AC"/>
    <w:rsid w:val="001440E5"/>
    <w:rsid w:val="001447B3"/>
    <w:rsid w:val="00145582"/>
    <w:rsid w:val="0015029A"/>
    <w:rsid w:val="001517B3"/>
    <w:rsid w:val="00151961"/>
    <w:rsid w:val="0015382F"/>
    <w:rsid w:val="00154C32"/>
    <w:rsid w:val="00155E43"/>
    <w:rsid w:val="00157B9F"/>
    <w:rsid w:val="001610A4"/>
    <w:rsid w:val="00161939"/>
    <w:rsid w:val="00161AA0"/>
    <w:rsid w:val="00162093"/>
    <w:rsid w:val="001620FA"/>
    <w:rsid w:val="00164331"/>
    <w:rsid w:val="00164CF0"/>
    <w:rsid w:val="0017079C"/>
    <w:rsid w:val="00170A3E"/>
    <w:rsid w:val="00171842"/>
    <w:rsid w:val="00172D5D"/>
    <w:rsid w:val="001730C1"/>
    <w:rsid w:val="001745FC"/>
    <w:rsid w:val="001771DD"/>
    <w:rsid w:val="00177995"/>
    <w:rsid w:val="00177A8C"/>
    <w:rsid w:val="00177FAF"/>
    <w:rsid w:val="00177FE4"/>
    <w:rsid w:val="001828F5"/>
    <w:rsid w:val="00182946"/>
    <w:rsid w:val="00182E75"/>
    <w:rsid w:val="00182FCF"/>
    <w:rsid w:val="0018585C"/>
    <w:rsid w:val="00185B7B"/>
    <w:rsid w:val="00186B33"/>
    <w:rsid w:val="00187554"/>
    <w:rsid w:val="00187BE9"/>
    <w:rsid w:val="00190DDF"/>
    <w:rsid w:val="00191220"/>
    <w:rsid w:val="001922EF"/>
    <w:rsid w:val="00192B4F"/>
    <w:rsid w:val="00192CD1"/>
    <w:rsid w:val="00192E80"/>
    <w:rsid w:val="00192F9D"/>
    <w:rsid w:val="00193A26"/>
    <w:rsid w:val="001957D6"/>
    <w:rsid w:val="00195FEE"/>
    <w:rsid w:val="00196EB8"/>
    <w:rsid w:val="0019775D"/>
    <w:rsid w:val="001979FF"/>
    <w:rsid w:val="00197B17"/>
    <w:rsid w:val="001A0347"/>
    <w:rsid w:val="001A12BD"/>
    <w:rsid w:val="001A152A"/>
    <w:rsid w:val="001A367B"/>
    <w:rsid w:val="001A3ACE"/>
    <w:rsid w:val="001A5E1A"/>
    <w:rsid w:val="001A636A"/>
    <w:rsid w:val="001B3037"/>
    <w:rsid w:val="001B409C"/>
    <w:rsid w:val="001B5A9D"/>
    <w:rsid w:val="001B5CC1"/>
    <w:rsid w:val="001C1999"/>
    <w:rsid w:val="001C2A72"/>
    <w:rsid w:val="001C2F7E"/>
    <w:rsid w:val="001C33D2"/>
    <w:rsid w:val="001C3657"/>
    <w:rsid w:val="001C4538"/>
    <w:rsid w:val="001C4820"/>
    <w:rsid w:val="001C675D"/>
    <w:rsid w:val="001C6CD6"/>
    <w:rsid w:val="001C6DF6"/>
    <w:rsid w:val="001D0B75"/>
    <w:rsid w:val="001D1A8A"/>
    <w:rsid w:val="001D2F53"/>
    <w:rsid w:val="001D2FDA"/>
    <w:rsid w:val="001D3C09"/>
    <w:rsid w:val="001D421C"/>
    <w:rsid w:val="001D44E8"/>
    <w:rsid w:val="001D4AC4"/>
    <w:rsid w:val="001D5814"/>
    <w:rsid w:val="001D5DBA"/>
    <w:rsid w:val="001D60EC"/>
    <w:rsid w:val="001D6468"/>
    <w:rsid w:val="001E0446"/>
    <w:rsid w:val="001E1AC2"/>
    <w:rsid w:val="001E35FF"/>
    <w:rsid w:val="001E44DF"/>
    <w:rsid w:val="001E4A46"/>
    <w:rsid w:val="001E4D14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2ABE"/>
    <w:rsid w:val="00205588"/>
    <w:rsid w:val="0020575F"/>
    <w:rsid w:val="002062B9"/>
    <w:rsid w:val="00206463"/>
    <w:rsid w:val="00206F2F"/>
    <w:rsid w:val="0020723D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24802"/>
    <w:rsid w:val="00225C4C"/>
    <w:rsid w:val="00226A79"/>
    <w:rsid w:val="00226BBF"/>
    <w:rsid w:val="002278FF"/>
    <w:rsid w:val="00227F3B"/>
    <w:rsid w:val="0023224A"/>
    <w:rsid w:val="002333F5"/>
    <w:rsid w:val="00233778"/>
    <w:rsid w:val="00233DA1"/>
    <w:rsid w:val="002341AA"/>
    <w:rsid w:val="0023583E"/>
    <w:rsid w:val="00235CAB"/>
    <w:rsid w:val="00235D6F"/>
    <w:rsid w:val="00236358"/>
    <w:rsid w:val="00237605"/>
    <w:rsid w:val="00237C67"/>
    <w:rsid w:val="002402EA"/>
    <w:rsid w:val="00241FFA"/>
    <w:rsid w:val="00242162"/>
    <w:rsid w:val="002444BA"/>
    <w:rsid w:val="00245563"/>
    <w:rsid w:val="00246A7E"/>
    <w:rsid w:val="00246C5E"/>
    <w:rsid w:val="00251343"/>
    <w:rsid w:val="00251448"/>
    <w:rsid w:val="00253641"/>
    <w:rsid w:val="00254166"/>
    <w:rsid w:val="00254F7A"/>
    <w:rsid w:val="00255520"/>
    <w:rsid w:val="00257B32"/>
    <w:rsid w:val="002620BC"/>
    <w:rsid w:val="00263887"/>
    <w:rsid w:val="00263A90"/>
    <w:rsid w:val="0026408B"/>
    <w:rsid w:val="00267C3E"/>
    <w:rsid w:val="002709BB"/>
    <w:rsid w:val="00272659"/>
    <w:rsid w:val="002726EB"/>
    <w:rsid w:val="00276646"/>
    <w:rsid w:val="002802E3"/>
    <w:rsid w:val="00280A76"/>
    <w:rsid w:val="00281A1A"/>
    <w:rsid w:val="0028213D"/>
    <w:rsid w:val="00282666"/>
    <w:rsid w:val="00282C33"/>
    <w:rsid w:val="00285852"/>
    <w:rsid w:val="002862F1"/>
    <w:rsid w:val="0028671D"/>
    <w:rsid w:val="002902D1"/>
    <w:rsid w:val="00290F7E"/>
    <w:rsid w:val="00291373"/>
    <w:rsid w:val="0029393F"/>
    <w:rsid w:val="00294D67"/>
    <w:rsid w:val="0029597D"/>
    <w:rsid w:val="002962C3"/>
    <w:rsid w:val="002976A4"/>
    <w:rsid w:val="00297773"/>
    <w:rsid w:val="002A123F"/>
    <w:rsid w:val="002A483C"/>
    <w:rsid w:val="002A6794"/>
    <w:rsid w:val="002B03E2"/>
    <w:rsid w:val="002B1729"/>
    <w:rsid w:val="002B2815"/>
    <w:rsid w:val="002B3029"/>
    <w:rsid w:val="002B46F6"/>
    <w:rsid w:val="002B4DD4"/>
    <w:rsid w:val="002B51E9"/>
    <w:rsid w:val="002B5277"/>
    <w:rsid w:val="002B77C1"/>
    <w:rsid w:val="002B7D0B"/>
    <w:rsid w:val="002C2728"/>
    <w:rsid w:val="002C27CF"/>
    <w:rsid w:val="002C3606"/>
    <w:rsid w:val="002C3AD2"/>
    <w:rsid w:val="002C6789"/>
    <w:rsid w:val="002C6AFC"/>
    <w:rsid w:val="002C778A"/>
    <w:rsid w:val="002D14A5"/>
    <w:rsid w:val="002D4628"/>
    <w:rsid w:val="002D5380"/>
    <w:rsid w:val="002E01D0"/>
    <w:rsid w:val="002E08DB"/>
    <w:rsid w:val="002E161D"/>
    <w:rsid w:val="002E2798"/>
    <w:rsid w:val="002E33D4"/>
    <w:rsid w:val="002E381B"/>
    <w:rsid w:val="002E3A98"/>
    <w:rsid w:val="002E405B"/>
    <w:rsid w:val="002E4CC8"/>
    <w:rsid w:val="002E4F10"/>
    <w:rsid w:val="002E6AC4"/>
    <w:rsid w:val="002E6C95"/>
    <w:rsid w:val="002E7C36"/>
    <w:rsid w:val="002F2CF1"/>
    <w:rsid w:val="002F32D0"/>
    <w:rsid w:val="002F4B45"/>
    <w:rsid w:val="002F4C2E"/>
    <w:rsid w:val="002F5F31"/>
    <w:rsid w:val="002F62B7"/>
    <w:rsid w:val="002F6EEA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4FB9"/>
    <w:rsid w:val="0031510A"/>
    <w:rsid w:val="00316074"/>
    <w:rsid w:val="00316F27"/>
    <w:rsid w:val="003174B1"/>
    <w:rsid w:val="00323B46"/>
    <w:rsid w:val="00326A66"/>
    <w:rsid w:val="00327870"/>
    <w:rsid w:val="0033259D"/>
    <w:rsid w:val="00332874"/>
    <w:rsid w:val="00333FF5"/>
    <w:rsid w:val="00334958"/>
    <w:rsid w:val="00334B34"/>
    <w:rsid w:val="0033503E"/>
    <w:rsid w:val="00336814"/>
    <w:rsid w:val="00337820"/>
    <w:rsid w:val="003406C6"/>
    <w:rsid w:val="003418CC"/>
    <w:rsid w:val="00342659"/>
    <w:rsid w:val="0034346C"/>
    <w:rsid w:val="003452D9"/>
    <w:rsid w:val="003459BD"/>
    <w:rsid w:val="00346BAD"/>
    <w:rsid w:val="00350D38"/>
    <w:rsid w:val="003515EA"/>
    <w:rsid w:val="00357455"/>
    <w:rsid w:val="003611DB"/>
    <w:rsid w:val="00363185"/>
    <w:rsid w:val="003639E3"/>
    <w:rsid w:val="00364192"/>
    <w:rsid w:val="00364D2B"/>
    <w:rsid w:val="00373272"/>
    <w:rsid w:val="00373711"/>
    <w:rsid w:val="003744CF"/>
    <w:rsid w:val="00374717"/>
    <w:rsid w:val="00375359"/>
    <w:rsid w:val="0037676C"/>
    <w:rsid w:val="00381450"/>
    <w:rsid w:val="003829E5"/>
    <w:rsid w:val="00382DEA"/>
    <w:rsid w:val="0038503F"/>
    <w:rsid w:val="00385576"/>
    <w:rsid w:val="003876EC"/>
    <w:rsid w:val="0039081B"/>
    <w:rsid w:val="0039129E"/>
    <w:rsid w:val="0039135C"/>
    <w:rsid w:val="0039185F"/>
    <w:rsid w:val="003925F8"/>
    <w:rsid w:val="0039558E"/>
    <w:rsid w:val="003956CC"/>
    <w:rsid w:val="00395A18"/>
    <w:rsid w:val="00395C9A"/>
    <w:rsid w:val="00396F37"/>
    <w:rsid w:val="003970F0"/>
    <w:rsid w:val="00397B78"/>
    <w:rsid w:val="00397C88"/>
    <w:rsid w:val="003A20A6"/>
    <w:rsid w:val="003A2AEF"/>
    <w:rsid w:val="003A3771"/>
    <w:rsid w:val="003A6764"/>
    <w:rsid w:val="003A6B67"/>
    <w:rsid w:val="003B14FF"/>
    <w:rsid w:val="003B15E6"/>
    <w:rsid w:val="003B3495"/>
    <w:rsid w:val="003B6696"/>
    <w:rsid w:val="003B6ECA"/>
    <w:rsid w:val="003C1E4F"/>
    <w:rsid w:val="003C2045"/>
    <w:rsid w:val="003C2E6A"/>
    <w:rsid w:val="003C43A1"/>
    <w:rsid w:val="003C55F4"/>
    <w:rsid w:val="003C58D6"/>
    <w:rsid w:val="003C77E1"/>
    <w:rsid w:val="003C7A3F"/>
    <w:rsid w:val="003D14E7"/>
    <w:rsid w:val="003D1C6B"/>
    <w:rsid w:val="003D28B8"/>
    <w:rsid w:val="003D3438"/>
    <w:rsid w:val="003D3E8F"/>
    <w:rsid w:val="003D46E7"/>
    <w:rsid w:val="003D5631"/>
    <w:rsid w:val="003D6475"/>
    <w:rsid w:val="003D6BB1"/>
    <w:rsid w:val="003E01C6"/>
    <w:rsid w:val="003E1126"/>
    <w:rsid w:val="003E375C"/>
    <w:rsid w:val="003E42EA"/>
    <w:rsid w:val="003E6D3B"/>
    <w:rsid w:val="003E6DB0"/>
    <w:rsid w:val="003E6FA6"/>
    <w:rsid w:val="003E7038"/>
    <w:rsid w:val="003E74A5"/>
    <w:rsid w:val="003E77B5"/>
    <w:rsid w:val="003F0445"/>
    <w:rsid w:val="003F0CEE"/>
    <w:rsid w:val="003F0CF0"/>
    <w:rsid w:val="003F3289"/>
    <w:rsid w:val="00400877"/>
    <w:rsid w:val="00401D76"/>
    <w:rsid w:val="00401FCF"/>
    <w:rsid w:val="00402035"/>
    <w:rsid w:val="00402831"/>
    <w:rsid w:val="004031EA"/>
    <w:rsid w:val="00406723"/>
    <w:rsid w:val="00412507"/>
    <w:rsid w:val="00412E96"/>
    <w:rsid w:val="004135FD"/>
    <w:rsid w:val="004148F9"/>
    <w:rsid w:val="004166B2"/>
    <w:rsid w:val="0042084E"/>
    <w:rsid w:val="00422838"/>
    <w:rsid w:val="004228F4"/>
    <w:rsid w:val="00423EC9"/>
    <w:rsid w:val="00424D65"/>
    <w:rsid w:val="004345AC"/>
    <w:rsid w:val="00434E48"/>
    <w:rsid w:val="00435A1F"/>
    <w:rsid w:val="00435D7D"/>
    <w:rsid w:val="00436029"/>
    <w:rsid w:val="00436DAB"/>
    <w:rsid w:val="00436F62"/>
    <w:rsid w:val="00437BFD"/>
    <w:rsid w:val="004404D5"/>
    <w:rsid w:val="00440C2B"/>
    <w:rsid w:val="00441CFC"/>
    <w:rsid w:val="00442C6C"/>
    <w:rsid w:val="00443BA3"/>
    <w:rsid w:val="00443CBE"/>
    <w:rsid w:val="004441BC"/>
    <w:rsid w:val="004450DF"/>
    <w:rsid w:val="00446832"/>
    <w:rsid w:val="004468A7"/>
    <w:rsid w:val="004475A6"/>
    <w:rsid w:val="00451575"/>
    <w:rsid w:val="004517EA"/>
    <w:rsid w:val="004522E5"/>
    <w:rsid w:val="0045230A"/>
    <w:rsid w:val="00453A21"/>
    <w:rsid w:val="00454BF5"/>
    <w:rsid w:val="004550B5"/>
    <w:rsid w:val="004570B5"/>
    <w:rsid w:val="00457337"/>
    <w:rsid w:val="0046021C"/>
    <w:rsid w:val="0046118B"/>
    <w:rsid w:val="00462C09"/>
    <w:rsid w:val="00464FB9"/>
    <w:rsid w:val="004678AD"/>
    <w:rsid w:val="0047156E"/>
    <w:rsid w:val="0047372D"/>
    <w:rsid w:val="00473FBD"/>
    <w:rsid w:val="004743DD"/>
    <w:rsid w:val="00474CEA"/>
    <w:rsid w:val="00474E07"/>
    <w:rsid w:val="0048117D"/>
    <w:rsid w:val="00481BAE"/>
    <w:rsid w:val="00483968"/>
    <w:rsid w:val="0048421D"/>
    <w:rsid w:val="00484F86"/>
    <w:rsid w:val="00486F04"/>
    <w:rsid w:val="00490746"/>
    <w:rsid w:val="00490852"/>
    <w:rsid w:val="004909D3"/>
    <w:rsid w:val="00491D82"/>
    <w:rsid w:val="00493A10"/>
    <w:rsid w:val="00494590"/>
    <w:rsid w:val="004946F4"/>
    <w:rsid w:val="0049487E"/>
    <w:rsid w:val="00494B17"/>
    <w:rsid w:val="004963B1"/>
    <w:rsid w:val="004A059D"/>
    <w:rsid w:val="004A155A"/>
    <w:rsid w:val="004A1FA1"/>
    <w:rsid w:val="004A2CCA"/>
    <w:rsid w:val="004A3E81"/>
    <w:rsid w:val="004A4B1E"/>
    <w:rsid w:val="004A530B"/>
    <w:rsid w:val="004A5C62"/>
    <w:rsid w:val="004A5D1D"/>
    <w:rsid w:val="004A64B3"/>
    <w:rsid w:val="004A707D"/>
    <w:rsid w:val="004A780B"/>
    <w:rsid w:val="004B1F4F"/>
    <w:rsid w:val="004B6326"/>
    <w:rsid w:val="004C24CD"/>
    <w:rsid w:val="004C259E"/>
    <w:rsid w:val="004C28F6"/>
    <w:rsid w:val="004C4789"/>
    <w:rsid w:val="004C55D8"/>
    <w:rsid w:val="004C6EEE"/>
    <w:rsid w:val="004C702B"/>
    <w:rsid w:val="004C7E5B"/>
    <w:rsid w:val="004D016B"/>
    <w:rsid w:val="004D1B22"/>
    <w:rsid w:val="004D29F5"/>
    <w:rsid w:val="004D303D"/>
    <w:rsid w:val="004D36F2"/>
    <w:rsid w:val="004D6F15"/>
    <w:rsid w:val="004E0303"/>
    <w:rsid w:val="004E4649"/>
    <w:rsid w:val="004E5C2B"/>
    <w:rsid w:val="004E6B91"/>
    <w:rsid w:val="004E6E00"/>
    <w:rsid w:val="004F00DD"/>
    <w:rsid w:val="004F07E8"/>
    <w:rsid w:val="004F1CC7"/>
    <w:rsid w:val="004F2133"/>
    <w:rsid w:val="004F361B"/>
    <w:rsid w:val="004F375C"/>
    <w:rsid w:val="004F4E88"/>
    <w:rsid w:val="004F55F1"/>
    <w:rsid w:val="004F5A56"/>
    <w:rsid w:val="004F6936"/>
    <w:rsid w:val="005007BC"/>
    <w:rsid w:val="00500F8F"/>
    <w:rsid w:val="00502036"/>
    <w:rsid w:val="00503BCA"/>
    <w:rsid w:val="00503DC6"/>
    <w:rsid w:val="00505809"/>
    <w:rsid w:val="005061AB"/>
    <w:rsid w:val="00506F5D"/>
    <w:rsid w:val="005126D0"/>
    <w:rsid w:val="005153DE"/>
    <w:rsid w:val="00515AEB"/>
    <w:rsid w:val="00516D13"/>
    <w:rsid w:val="00520AB8"/>
    <w:rsid w:val="00520BBE"/>
    <w:rsid w:val="00520C7D"/>
    <w:rsid w:val="0052319F"/>
    <w:rsid w:val="005234D4"/>
    <w:rsid w:val="00526865"/>
    <w:rsid w:val="005313F9"/>
    <w:rsid w:val="00533596"/>
    <w:rsid w:val="005349C0"/>
    <w:rsid w:val="00536499"/>
    <w:rsid w:val="00536EF9"/>
    <w:rsid w:val="00537228"/>
    <w:rsid w:val="005412BF"/>
    <w:rsid w:val="00541827"/>
    <w:rsid w:val="00542698"/>
    <w:rsid w:val="005433DC"/>
    <w:rsid w:val="00543903"/>
    <w:rsid w:val="005448A9"/>
    <w:rsid w:val="005465C2"/>
    <w:rsid w:val="00546E29"/>
    <w:rsid w:val="005473E6"/>
    <w:rsid w:val="00547A95"/>
    <w:rsid w:val="00547BC5"/>
    <w:rsid w:val="005514C5"/>
    <w:rsid w:val="00553C55"/>
    <w:rsid w:val="00555B24"/>
    <w:rsid w:val="00555B7E"/>
    <w:rsid w:val="0055705B"/>
    <w:rsid w:val="00560E43"/>
    <w:rsid w:val="00561BF6"/>
    <w:rsid w:val="00561D93"/>
    <w:rsid w:val="005638BF"/>
    <w:rsid w:val="00566562"/>
    <w:rsid w:val="00566706"/>
    <w:rsid w:val="00566F53"/>
    <w:rsid w:val="0057010C"/>
    <w:rsid w:val="00572031"/>
    <w:rsid w:val="0057300F"/>
    <w:rsid w:val="00576E84"/>
    <w:rsid w:val="0057736D"/>
    <w:rsid w:val="0058086C"/>
    <w:rsid w:val="005810B7"/>
    <w:rsid w:val="00581CF6"/>
    <w:rsid w:val="00582E0D"/>
    <w:rsid w:val="00585634"/>
    <w:rsid w:val="00585D59"/>
    <w:rsid w:val="0058757E"/>
    <w:rsid w:val="00594BAA"/>
    <w:rsid w:val="0059531A"/>
    <w:rsid w:val="00596A4B"/>
    <w:rsid w:val="00597507"/>
    <w:rsid w:val="005A0266"/>
    <w:rsid w:val="005A456A"/>
    <w:rsid w:val="005A649B"/>
    <w:rsid w:val="005A7147"/>
    <w:rsid w:val="005A7606"/>
    <w:rsid w:val="005A7647"/>
    <w:rsid w:val="005B020B"/>
    <w:rsid w:val="005B1141"/>
    <w:rsid w:val="005B21B6"/>
    <w:rsid w:val="005B344B"/>
    <w:rsid w:val="005B3A98"/>
    <w:rsid w:val="005B3FCE"/>
    <w:rsid w:val="005B69A1"/>
    <w:rsid w:val="005B743A"/>
    <w:rsid w:val="005B7A63"/>
    <w:rsid w:val="005C390C"/>
    <w:rsid w:val="005C3C79"/>
    <w:rsid w:val="005C42BA"/>
    <w:rsid w:val="005C49DA"/>
    <w:rsid w:val="005C4FDA"/>
    <w:rsid w:val="005C50F3"/>
    <w:rsid w:val="005C5D91"/>
    <w:rsid w:val="005C6DBA"/>
    <w:rsid w:val="005C7FAA"/>
    <w:rsid w:val="005D07B8"/>
    <w:rsid w:val="005D2C01"/>
    <w:rsid w:val="005D2E4B"/>
    <w:rsid w:val="005D6597"/>
    <w:rsid w:val="005D75C2"/>
    <w:rsid w:val="005E0C24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5F3EE4"/>
    <w:rsid w:val="005F44EA"/>
    <w:rsid w:val="005F6292"/>
    <w:rsid w:val="005F6F0E"/>
    <w:rsid w:val="006019D1"/>
    <w:rsid w:val="00601A73"/>
    <w:rsid w:val="0060379D"/>
    <w:rsid w:val="00604399"/>
    <w:rsid w:val="00605908"/>
    <w:rsid w:val="0061055D"/>
    <w:rsid w:val="00610A04"/>
    <w:rsid w:val="00610D7C"/>
    <w:rsid w:val="0061146D"/>
    <w:rsid w:val="006127EF"/>
    <w:rsid w:val="00612805"/>
    <w:rsid w:val="00613414"/>
    <w:rsid w:val="00614273"/>
    <w:rsid w:val="0062058F"/>
    <w:rsid w:val="00620AC7"/>
    <w:rsid w:val="0062408D"/>
    <w:rsid w:val="00627DA7"/>
    <w:rsid w:val="006302F3"/>
    <w:rsid w:val="006315DA"/>
    <w:rsid w:val="00633567"/>
    <w:rsid w:val="00633A6C"/>
    <w:rsid w:val="00633B5C"/>
    <w:rsid w:val="00634717"/>
    <w:rsid w:val="006358B4"/>
    <w:rsid w:val="0063711A"/>
    <w:rsid w:val="006371A6"/>
    <w:rsid w:val="0063734E"/>
    <w:rsid w:val="00637954"/>
    <w:rsid w:val="00637F4E"/>
    <w:rsid w:val="006419AA"/>
    <w:rsid w:val="006434DF"/>
    <w:rsid w:val="006448F1"/>
    <w:rsid w:val="00644B1D"/>
    <w:rsid w:val="00644B7E"/>
    <w:rsid w:val="00645644"/>
    <w:rsid w:val="00646409"/>
    <w:rsid w:val="00646A68"/>
    <w:rsid w:val="00646A6B"/>
    <w:rsid w:val="0065092E"/>
    <w:rsid w:val="00650CD0"/>
    <w:rsid w:val="00652886"/>
    <w:rsid w:val="00652991"/>
    <w:rsid w:val="0065347E"/>
    <w:rsid w:val="006544B1"/>
    <w:rsid w:val="006557A7"/>
    <w:rsid w:val="00656290"/>
    <w:rsid w:val="00657303"/>
    <w:rsid w:val="00660007"/>
    <w:rsid w:val="00660B00"/>
    <w:rsid w:val="006621D7"/>
    <w:rsid w:val="0066302A"/>
    <w:rsid w:val="0066393A"/>
    <w:rsid w:val="0066399A"/>
    <w:rsid w:val="00670402"/>
    <w:rsid w:val="00670597"/>
    <w:rsid w:val="00673388"/>
    <w:rsid w:val="00673A34"/>
    <w:rsid w:val="006768DF"/>
    <w:rsid w:val="00677574"/>
    <w:rsid w:val="00677FC8"/>
    <w:rsid w:val="0068014E"/>
    <w:rsid w:val="0068454C"/>
    <w:rsid w:val="006858F9"/>
    <w:rsid w:val="00685AA7"/>
    <w:rsid w:val="006862C0"/>
    <w:rsid w:val="00691B62"/>
    <w:rsid w:val="006932B7"/>
    <w:rsid w:val="00697771"/>
    <w:rsid w:val="006A18C2"/>
    <w:rsid w:val="006A20CE"/>
    <w:rsid w:val="006A23F9"/>
    <w:rsid w:val="006A2472"/>
    <w:rsid w:val="006A2DF0"/>
    <w:rsid w:val="006A41F2"/>
    <w:rsid w:val="006A6AE6"/>
    <w:rsid w:val="006B077C"/>
    <w:rsid w:val="006B1B50"/>
    <w:rsid w:val="006B1B8A"/>
    <w:rsid w:val="006B2AB9"/>
    <w:rsid w:val="006B2F30"/>
    <w:rsid w:val="006B7FBA"/>
    <w:rsid w:val="006C2E1E"/>
    <w:rsid w:val="006C3D30"/>
    <w:rsid w:val="006C71F0"/>
    <w:rsid w:val="006D00D7"/>
    <w:rsid w:val="006D02F5"/>
    <w:rsid w:val="006D07C0"/>
    <w:rsid w:val="006D22F0"/>
    <w:rsid w:val="006D2A3F"/>
    <w:rsid w:val="006D48AC"/>
    <w:rsid w:val="006D5771"/>
    <w:rsid w:val="006D7974"/>
    <w:rsid w:val="006E11A3"/>
    <w:rsid w:val="006E138B"/>
    <w:rsid w:val="006E33CE"/>
    <w:rsid w:val="006E443A"/>
    <w:rsid w:val="006E509C"/>
    <w:rsid w:val="006E5FB7"/>
    <w:rsid w:val="006E6B2B"/>
    <w:rsid w:val="006E753D"/>
    <w:rsid w:val="006F1FDC"/>
    <w:rsid w:val="006F36B5"/>
    <w:rsid w:val="006F44F0"/>
    <w:rsid w:val="006F4828"/>
    <w:rsid w:val="00700955"/>
    <w:rsid w:val="00701246"/>
    <w:rsid w:val="007013EF"/>
    <w:rsid w:val="007023E0"/>
    <w:rsid w:val="00702B10"/>
    <w:rsid w:val="00702F27"/>
    <w:rsid w:val="0070394B"/>
    <w:rsid w:val="00703EB0"/>
    <w:rsid w:val="0070444F"/>
    <w:rsid w:val="00704DAF"/>
    <w:rsid w:val="00705437"/>
    <w:rsid w:val="00706D9D"/>
    <w:rsid w:val="0071381B"/>
    <w:rsid w:val="00714852"/>
    <w:rsid w:val="00715427"/>
    <w:rsid w:val="00715665"/>
    <w:rsid w:val="00717ABC"/>
    <w:rsid w:val="00717E87"/>
    <w:rsid w:val="0072120F"/>
    <w:rsid w:val="007216AA"/>
    <w:rsid w:val="00721AB5"/>
    <w:rsid w:val="00721DEF"/>
    <w:rsid w:val="00722719"/>
    <w:rsid w:val="00723D1A"/>
    <w:rsid w:val="00724A43"/>
    <w:rsid w:val="00724DF3"/>
    <w:rsid w:val="007258BF"/>
    <w:rsid w:val="0072642E"/>
    <w:rsid w:val="00727D72"/>
    <w:rsid w:val="0073003D"/>
    <w:rsid w:val="0073367B"/>
    <w:rsid w:val="00734530"/>
    <w:rsid w:val="007346E4"/>
    <w:rsid w:val="007359BA"/>
    <w:rsid w:val="00735B2E"/>
    <w:rsid w:val="00735D59"/>
    <w:rsid w:val="00735E82"/>
    <w:rsid w:val="007377E5"/>
    <w:rsid w:val="00737A7F"/>
    <w:rsid w:val="00740F22"/>
    <w:rsid w:val="00741F1A"/>
    <w:rsid w:val="00741FE7"/>
    <w:rsid w:val="00742F19"/>
    <w:rsid w:val="007446D2"/>
    <w:rsid w:val="007450F8"/>
    <w:rsid w:val="00746476"/>
    <w:rsid w:val="0074696E"/>
    <w:rsid w:val="0074722F"/>
    <w:rsid w:val="00747774"/>
    <w:rsid w:val="00750135"/>
    <w:rsid w:val="0075241E"/>
    <w:rsid w:val="0075285D"/>
    <w:rsid w:val="007542BD"/>
    <w:rsid w:val="00754E36"/>
    <w:rsid w:val="007551EC"/>
    <w:rsid w:val="00755E2E"/>
    <w:rsid w:val="00755EE9"/>
    <w:rsid w:val="007567A9"/>
    <w:rsid w:val="0075750D"/>
    <w:rsid w:val="00760B43"/>
    <w:rsid w:val="007610A4"/>
    <w:rsid w:val="00761CB4"/>
    <w:rsid w:val="00763139"/>
    <w:rsid w:val="0076737C"/>
    <w:rsid w:val="00767769"/>
    <w:rsid w:val="00772D5E"/>
    <w:rsid w:val="00776928"/>
    <w:rsid w:val="00777891"/>
    <w:rsid w:val="0078033B"/>
    <w:rsid w:val="00780B50"/>
    <w:rsid w:val="00782720"/>
    <w:rsid w:val="00782F2C"/>
    <w:rsid w:val="00786F16"/>
    <w:rsid w:val="00791ACD"/>
    <w:rsid w:val="00792D51"/>
    <w:rsid w:val="00794BE8"/>
    <w:rsid w:val="0079552A"/>
    <w:rsid w:val="00796E20"/>
    <w:rsid w:val="00797C32"/>
    <w:rsid w:val="00797D57"/>
    <w:rsid w:val="00797FA8"/>
    <w:rsid w:val="007A3490"/>
    <w:rsid w:val="007A4234"/>
    <w:rsid w:val="007A4C75"/>
    <w:rsid w:val="007A57F6"/>
    <w:rsid w:val="007B0914"/>
    <w:rsid w:val="007B1374"/>
    <w:rsid w:val="007B1C19"/>
    <w:rsid w:val="007B3107"/>
    <w:rsid w:val="007B458B"/>
    <w:rsid w:val="007B49DD"/>
    <w:rsid w:val="007B589F"/>
    <w:rsid w:val="007B6186"/>
    <w:rsid w:val="007B7557"/>
    <w:rsid w:val="007B7983"/>
    <w:rsid w:val="007C03F8"/>
    <w:rsid w:val="007C0AB9"/>
    <w:rsid w:val="007C7301"/>
    <w:rsid w:val="007C7859"/>
    <w:rsid w:val="007D0A10"/>
    <w:rsid w:val="007D22E4"/>
    <w:rsid w:val="007D2BDE"/>
    <w:rsid w:val="007D2D37"/>
    <w:rsid w:val="007D2FB6"/>
    <w:rsid w:val="007D3EA2"/>
    <w:rsid w:val="007D4D5A"/>
    <w:rsid w:val="007D7923"/>
    <w:rsid w:val="007E0B6C"/>
    <w:rsid w:val="007E0DE2"/>
    <w:rsid w:val="007E176B"/>
    <w:rsid w:val="007E2434"/>
    <w:rsid w:val="007E353F"/>
    <w:rsid w:val="007E5373"/>
    <w:rsid w:val="007E5855"/>
    <w:rsid w:val="007F03D8"/>
    <w:rsid w:val="007F0CBA"/>
    <w:rsid w:val="007F1F6D"/>
    <w:rsid w:val="007F31B6"/>
    <w:rsid w:val="007F4A3E"/>
    <w:rsid w:val="007F546C"/>
    <w:rsid w:val="007F5A1D"/>
    <w:rsid w:val="007F665E"/>
    <w:rsid w:val="00800412"/>
    <w:rsid w:val="00801EEF"/>
    <w:rsid w:val="00802F62"/>
    <w:rsid w:val="0080472E"/>
    <w:rsid w:val="0080587B"/>
    <w:rsid w:val="00806468"/>
    <w:rsid w:val="00807D92"/>
    <w:rsid w:val="00810889"/>
    <w:rsid w:val="00810E7C"/>
    <w:rsid w:val="008156A0"/>
    <w:rsid w:val="00815A3E"/>
    <w:rsid w:val="00816276"/>
    <w:rsid w:val="00816735"/>
    <w:rsid w:val="008176E3"/>
    <w:rsid w:val="00820141"/>
    <w:rsid w:val="00820E0C"/>
    <w:rsid w:val="0082133D"/>
    <w:rsid w:val="00823188"/>
    <w:rsid w:val="008237C8"/>
    <w:rsid w:val="008260DA"/>
    <w:rsid w:val="00830576"/>
    <w:rsid w:val="0083185A"/>
    <w:rsid w:val="00832906"/>
    <w:rsid w:val="00832A0F"/>
    <w:rsid w:val="008357C0"/>
    <w:rsid w:val="00840A52"/>
    <w:rsid w:val="0084268F"/>
    <w:rsid w:val="00850940"/>
    <w:rsid w:val="00851077"/>
    <w:rsid w:val="008516F2"/>
    <w:rsid w:val="00851D8D"/>
    <w:rsid w:val="008524E0"/>
    <w:rsid w:val="00852EE6"/>
    <w:rsid w:val="00853EE4"/>
    <w:rsid w:val="00855535"/>
    <w:rsid w:val="0086052A"/>
    <w:rsid w:val="00860662"/>
    <w:rsid w:val="00860FD2"/>
    <w:rsid w:val="00861E33"/>
    <w:rsid w:val="0086224E"/>
    <w:rsid w:val="008622A5"/>
    <w:rsid w:val="0086268D"/>
    <w:rsid w:val="008633F0"/>
    <w:rsid w:val="00864387"/>
    <w:rsid w:val="00864B5B"/>
    <w:rsid w:val="00864D82"/>
    <w:rsid w:val="008672D5"/>
    <w:rsid w:val="00867D9D"/>
    <w:rsid w:val="008700B2"/>
    <w:rsid w:val="0087238C"/>
    <w:rsid w:val="00872E0A"/>
    <w:rsid w:val="00873DE0"/>
    <w:rsid w:val="00874CEF"/>
    <w:rsid w:val="00875285"/>
    <w:rsid w:val="008770B0"/>
    <w:rsid w:val="008774F9"/>
    <w:rsid w:val="00880F75"/>
    <w:rsid w:val="00881F97"/>
    <w:rsid w:val="00884B62"/>
    <w:rsid w:val="0088529C"/>
    <w:rsid w:val="008865D6"/>
    <w:rsid w:val="00887435"/>
    <w:rsid w:val="00892413"/>
    <w:rsid w:val="00892553"/>
    <w:rsid w:val="0089270A"/>
    <w:rsid w:val="00893AB8"/>
    <w:rsid w:val="00893AF6"/>
    <w:rsid w:val="00894733"/>
    <w:rsid w:val="00894BC4"/>
    <w:rsid w:val="00895399"/>
    <w:rsid w:val="00896781"/>
    <w:rsid w:val="008968E3"/>
    <w:rsid w:val="008975FB"/>
    <w:rsid w:val="008A07A8"/>
    <w:rsid w:val="008A1258"/>
    <w:rsid w:val="008A3992"/>
    <w:rsid w:val="008A4D4C"/>
    <w:rsid w:val="008A6BAC"/>
    <w:rsid w:val="008B18DC"/>
    <w:rsid w:val="008B2EE4"/>
    <w:rsid w:val="008B2F77"/>
    <w:rsid w:val="008B4B80"/>
    <w:rsid w:val="008B4D3D"/>
    <w:rsid w:val="008B57C7"/>
    <w:rsid w:val="008B6270"/>
    <w:rsid w:val="008C02EC"/>
    <w:rsid w:val="008C2F92"/>
    <w:rsid w:val="008C3060"/>
    <w:rsid w:val="008C4CF0"/>
    <w:rsid w:val="008C4D5D"/>
    <w:rsid w:val="008C748D"/>
    <w:rsid w:val="008D0D4E"/>
    <w:rsid w:val="008D3178"/>
    <w:rsid w:val="008D4236"/>
    <w:rsid w:val="008D462F"/>
    <w:rsid w:val="008D7D1B"/>
    <w:rsid w:val="008E1755"/>
    <w:rsid w:val="008E3890"/>
    <w:rsid w:val="008E4376"/>
    <w:rsid w:val="008E4B4E"/>
    <w:rsid w:val="008E680A"/>
    <w:rsid w:val="008E6974"/>
    <w:rsid w:val="008E760E"/>
    <w:rsid w:val="008F093A"/>
    <w:rsid w:val="008F190C"/>
    <w:rsid w:val="008F1B2E"/>
    <w:rsid w:val="008F2D46"/>
    <w:rsid w:val="008F3379"/>
    <w:rsid w:val="008F3E84"/>
    <w:rsid w:val="008F5379"/>
    <w:rsid w:val="008F54F0"/>
    <w:rsid w:val="008F5BA9"/>
    <w:rsid w:val="008F6775"/>
    <w:rsid w:val="008F71DF"/>
    <w:rsid w:val="008F765E"/>
    <w:rsid w:val="00900719"/>
    <w:rsid w:val="00902BFD"/>
    <w:rsid w:val="00903DAC"/>
    <w:rsid w:val="009050E3"/>
    <w:rsid w:val="00905FC1"/>
    <w:rsid w:val="00906490"/>
    <w:rsid w:val="00906CEB"/>
    <w:rsid w:val="00906DBA"/>
    <w:rsid w:val="00907B13"/>
    <w:rsid w:val="00910A5C"/>
    <w:rsid w:val="009111B2"/>
    <w:rsid w:val="00911CBA"/>
    <w:rsid w:val="00911D3F"/>
    <w:rsid w:val="0091279D"/>
    <w:rsid w:val="009155D0"/>
    <w:rsid w:val="00915B2E"/>
    <w:rsid w:val="00915D95"/>
    <w:rsid w:val="00916721"/>
    <w:rsid w:val="0091687F"/>
    <w:rsid w:val="00916A9C"/>
    <w:rsid w:val="0092020C"/>
    <w:rsid w:val="009244A2"/>
    <w:rsid w:val="00924AE1"/>
    <w:rsid w:val="00926990"/>
    <w:rsid w:val="009269B1"/>
    <w:rsid w:val="00926C7D"/>
    <w:rsid w:val="00927483"/>
    <w:rsid w:val="009304E3"/>
    <w:rsid w:val="00934A64"/>
    <w:rsid w:val="009374DD"/>
    <w:rsid w:val="00937B8F"/>
    <w:rsid w:val="00937BD9"/>
    <w:rsid w:val="009415ED"/>
    <w:rsid w:val="00942134"/>
    <w:rsid w:val="009423E6"/>
    <w:rsid w:val="00943A36"/>
    <w:rsid w:val="0094666C"/>
    <w:rsid w:val="00946A65"/>
    <w:rsid w:val="00946D9B"/>
    <w:rsid w:val="009475B2"/>
    <w:rsid w:val="009500F3"/>
    <w:rsid w:val="00950E2C"/>
    <w:rsid w:val="00950FAD"/>
    <w:rsid w:val="00951D50"/>
    <w:rsid w:val="009525EB"/>
    <w:rsid w:val="00952999"/>
    <w:rsid w:val="00952ACA"/>
    <w:rsid w:val="00954C57"/>
    <w:rsid w:val="00961400"/>
    <w:rsid w:val="00963646"/>
    <w:rsid w:val="00963B24"/>
    <w:rsid w:val="00964AE6"/>
    <w:rsid w:val="00964EA9"/>
    <w:rsid w:val="00966DFE"/>
    <w:rsid w:val="0097122E"/>
    <w:rsid w:val="009721BA"/>
    <w:rsid w:val="00972C59"/>
    <w:rsid w:val="00973B5E"/>
    <w:rsid w:val="00973EC3"/>
    <w:rsid w:val="00976D79"/>
    <w:rsid w:val="009803AA"/>
    <w:rsid w:val="009816C9"/>
    <w:rsid w:val="009817CA"/>
    <w:rsid w:val="00984660"/>
    <w:rsid w:val="0098477C"/>
    <w:rsid w:val="009853E1"/>
    <w:rsid w:val="00986133"/>
    <w:rsid w:val="009863D0"/>
    <w:rsid w:val="009869F8"/>
    <w:rsid w:val="00986E6B"/>
    <w:rsid w:val="00987A00"/>
    <w:rsid w:val="0099137C"/>
    <w:rsid w:val="00991769"/>
    <w:rsid w:val="00993600"/>
    <w:rsid w:val="00994386"/>
    <w:rsid w:val="00996541"/>
    <w:rsid w:val="009A245B"/>
    <w:rsid w:val="009A279E"/>
    <w:rsid w:val="009B0A6F"/>
    <w:rsid w:val="009B1FC5"/>
    <w:rsid w:val="009B221C"/>
    <w:rsid w:val="009B4852"/>
    <w:rsid w:val="009B5412"/>
    <w:rsid w:val="009B59E9"/>
    <w:rsid w:val="009B7458"/>
    <w:rsid w:val="009C127A"/>
    <w:rsid w:val="009C36BF"/>
    <w:rsid w:val="009C64B5"/>
    <w:rsid w:val="009C6DB0"/>
    <w:rsid w:val="009C78B5"/>
    <w:rsid w:val="009C78BD"/>
    <w:rsid w:val="009C7A7E"/>
    <w:rsid w:val="009D02E8"/>
    <w:rsid w:val="009D0D03"/>
    <w:rsid w:val="009D2267"/>
    <w:rsid w:val="009D51D0"/>
    <w:rsid w:val="009D632A"/>
    <w:rsid w:val="009D70A4"/>
    <w:rsid w:val="009D7DF3"/>
    <w:rsid w:val="009E0368"/>
    <w:rsid w:val="009E08D1"/>
    <w:rsid w:val="009E0C86"/>
    <w:rsid w:val="009E1489"/>
    <w:rsid w:val="009E1B95"/>
    <w:rsid w:val="009E1C9F"/>
    <w:rsid w:val="009E2160"/>
    <w:rsid w:val="009E496F"/>
    <w:rsid w:val="009E4B0D"/>
    <w:rsid w:val="009E570F"/>
    <w:rsid w:val="009E6FE6"/>
    <w:rsid w:val="009E7F92"/>
    <w:rsid w:val="009F02A3"/>
    <w:rsid w:val="009F2F27"/>
    <w:rsid w:val="009F5096"/>
    <w:rsid w:val="009F6878"/>
    <w:rsid w:val="009F6BCB"/>
    <w:rsid w:val="009F7B78"/>
    <w:rsid w:val="009F7E8F"/>
    <w:rsid w:val="00A0057A"/>
    <w:rsid w:val="00A02BC0"/>
    <w:rsid w:val="00A10B6A"/>
    <w:rsid w:val="00A113E3"/>
    <w:rsid w:val="00A11421"/>
    <w:rsid w:val="00A11CC4"/>
    <w:rsid w:val="00A147DA"/>
    <w:rsid w:val="00A151F3"/>
    <w:rsid w:val="00A157B1"/>
    <w:rsid w:val="00A17CE6"/>
    <w:rsid w:val="00A20009"/>
    <w:rsid w:val="00A20446"/>
    <w:rsid w:val="00A22229"/>
    <w:rsid w:val="00A2387B"/>
    <w:rsid w:val="00A245D7"/>
    <w:rsid w:val="00A30179"/>
    <w:rsid w:val="00A31052"/>
    <w:rsid w:val="00A34322"/>
    <w:rsid w:val="00A34DFE"/>
    <w:rsid w:val="00A3545A"/>
    <w:rsid w:val="00A36044"/>
    <w:rsid w:val="00A365BB"/>
    <w:rsid w:val="00A40EFD"/>
    <w:rsid w:val="00A42700"/>
    <w:rsid w:val="00A44882"/>
    <w:rsid w:val="00A47CD6"/>
    <w:rsid w:val="00A54715"/>
    <w:rsid w:val="00A552D0"/>
    <w:rsid w:val="00A56508"/>
    <w:rsid w:val="00A5727B"/>
    <w:rsid w:val="00A6061C"/>
    <w:rsid w:val="00A60697"/>
    <w:rsid w:val="00A6075B"/>
    <w:rsid w:val="00A61D72"/>
    <w:rsid w:val="00A62C00"/>
    <w:rsid w:val="00A62D44"/>
    <w:rsid w:val="00A63AFD"/>
    <w:rsid w:val="00A65CC7"/>
    <w:rsid w:val="00A65FEE"/>
    <w:rsid w:val="00A7161C"/>
    <w:rsid w:val="00A7246B"/>
    <w:rsid w:val="00A74BA6"/>
    <w:rsid w:val="00A75153"/>
    <w:rsid w:val="00A774E8"/>
    <w:rsid w:val="00A77AA3"/>
    <w:rsid w:val="00A8278B"/>
    <w:rsid w:val="00A84C07"/>
    <w:rsid w:val="00A8634D"/>
    <w:rsid w:val="00A872E5"/>
    <w:rsid w:val="00A87F9F"/>
    <w:rsid w:val="00A90A3C"/>
    <w:rsid w:val="00A9265C"/>
    <w:rsid w:val="00A94024"/>
    <w:rsid w:val="00A94DBA"/>
    <w:rsid w:val="00A95E3B"/>
    <w:rsid w:val="00A96067"/>
    <w:rsid w:val="00A96B17"/>
    <w:rsid w:val="00A96E65"/>
    <w:rsid w:val="00A97AE8"/>
    <w:rsid w:val="00A97C72"/>
    <w:rsid w:val="00AA05CA"/>
    <w:rsid w:val="00AA219F"/>
    <w:rsid w:val="00AA363E"/>
    <w:rsid w:val="00AA43AF"/>
    <w:rsid w:val="00AA43DE"/>
    <w:rsid w:val="00AA54B8"/>
    <w:rsid w:val="00AA58F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B7548"/>
    <w:rsid w:val="00AC051C"/>
    <w:rsid w:val="00AC0D89"/>
    <w:rsid w:val="00AC13A8"/>
    <w:rsid w:val="00AC1532"/>
    <w:rsid w:val="00AC274B"/>
    <w:rsid w:val="00AC3001"/>
    <w:rsid w:val="00AC6899"/>
    <w:rsid w:val="00AC6D36"/>
    <w:rsid w:val="00AC71A3"/>
    <w:rsid w:val="00AD035C"/>
    <w:rsid w:val="00AD0749"/>
    <w:rsid w:val="00AD0CBA"/>
    <w:rsid w:val="00AD1C42"/>
    <w:rsid w:val="00AD26E2"/>
    <w:rsid w:val="00AD2ED9"/>
    <w:rsid w:val="00AD525E"/>
    <w:rsid w:val="00AD64A3"/>
    <w:rsid w:val="00AD6D2E"/>
    <w:rsid w:val="00AD6D6E"/>
    <w:rsid w:val="00AE126A"/>
    <w:rsid w:val="00AE13B9"/>
    <w:rsid w:val="00AE3005"/>
    <w:rsid w:val="00AE3B0A"/>
    <w:rsid w:val="00AE3BAA"/>
    <w:rsid w:val="00AE4577"/>
    <w:rsid w:val="00AE57FA"/>
    <w:rsid w:val="00AE59A0"/>
    <w:rsid w:val="00AF0C57"/>
    <w:rsid w:val="00AF0F8D"/>
    <w:rsid w:val="00AF26F3"/>
    <w:rsid w:val="00AF2F56"/>
    <w:rsid w:val="00AF306B"/>
    <w:rsid w:val="00AF3D5E"/>
    <w:rsid w:val="00AF3DEC"/>
    <w:rsid w:val="00AF46C1"/>
    <w:rsid w:val="00AF5084"/>
    <w:rsid w:val="00AF6AFF"/>
    <w:rsid w:val="00AF759A"/>
    <w:rsid w:val="00B00672"/>
    <w:rsid w:val="00B01B4D"/>
    <w:rsid w:val="00B01E7E"/>
    <w:rsid w:val="00B02878"/>
    <w:rsid w:val="00B032B9"/>
    <w:rsid w:val="00B0383D"/>
    <w:rsid w:val="00B04610"/>
    <w:rsid w:val="00B046BC"/>
    <w:rsid w:val="00B051E1"/>
    <w:rsid w:val="00B05AB4"/>
    <w:rsid w:val="00B05DEF"/>
    <w:rsid w:val="00B06206"/>
    <w:rsid w:val="00B06571"/>
    <w:rsid w:val="00B068BA"/>
    <w:rsid w:val="00B1015E"/>
    <w:rsid w:val="00B10BEB"/>
    <w:rsid w:val="00B12E53"/>
    <w:rsid w:val="00B13851"/>
    <w:rsid w:val="00B13B1C"/>
    <w:rsid w:val="00B13E2A"/>
    <w:rsid w:val="00B14D63"/>
    <w:rsid w:val="00B14D97"/>
    <w:rsid w:val="00B153AC"/>
    <w:rsid w:val="00B16017"/>
    <w:rsid w:val="00B16A8E"/>
    <w:rsid w:val="00B172B4"/>
    <w:rsid w:val="00B22291"/>
    <w:rsid w:val="00B22C8F"/>
    <w:rsid w:val="00B232AC"/>
    <w:rsid w:val="00B2417B"/>
    <w:rsid w:val="00B245B9"/>
    <w:rsid w:val="00B24E6F"/>
    <w:rsid w:val="00B26CB5"/>
    <w:rsid w:val="00B27256"/>
    <w:rsid w:val="00B2752E"/>
    <w:rsid w:val="00B307B6"/>
    <w:rsid w:val="00B307CC"/>
    <w:rsid w:val="00B30DA8"/>
    <w:rsid w:val="00B32578"/>
    <w:rsid w:val="00B34466"/>
    <w:rsid w:val="00B36DD4"/>
    <w:rsid w:val="00B37D20"/>
    <w:rsid w:val="00B413B2"/>
    <w:rsid w:val="00B415DB"/>
    <w:rsid w:val="00B425AE"/>
    <w:rsid w:val="00B4445C"/>
    <w:rsid w:val="00B4469C"/>
    <w:rsid w:val="00B44A60"/>
    <w:rsid w:val="00B45141"/>
    <w:rsid w:val="00B45574"/>
    <w:rsid w:val="00B51ED2"/>
    <w:rsid w:val="00B5273A"/>
    <w:rsid w:val="00B539D9"/>
    <w:rsid w:val="00B53C4B"/>
    <w:rsid w:val="00B557E3"/>
    <w:rsid w:val="00B573C5"/>
    <w:rsid w:val="00B618F4"/>
    <w:rsid w:val="00B61FDD"/>
    <w:rsid w:val="00B6239A"/>
    <w:rsid w:val="00B62882"/>
    <w:rsid w:val="00B62B50"/>
    <w:rsid w:val="00B635B7"/>
    <w:rsid w:val="00B65950"/>
    <w:rsid w:val="00B65FD2"/>
    <w:rsid w:val="00B661FA"/>
    <w:rsid w:val="00B66851"/>
    <w:rsid w:val="00B6729B"/>
    <w:rsid w:val="00B672C0"/>
    <w:rsid w:val="00B7078F"/>
    <w:rsid w:val="00B71233"/>
    <w:rsid w:val="00B722EE"/>
    <w:rsid w:val="00B72BE9"/>
    <w:rsid w:val="00B72CE5"/>
    <w:rsid w:val="00B731E0"/>
    <w:rsid w:val="00B74029"/>
    <w:rsid w:val="00B74AB0"/>
    <w:rsid w:val="00B74F26"/>
    <w:rsid w:val="00B7549C"/>
    <w:rsid w:val="00B75646"/>
    <w:rsid w:val="00B7621A"/>
    <w:rsid w:val="00B822E9"/>
    <w:rsid w:val="00B9028D"/>
    <w:rsid w:val="00B90729"/>
    <w:rsid w:val="00B907DA"/>
    <w:rsid w:val="00B91EF7"/>
    <w:rsid w:val="00B92086"/>
    <w:rsid w:val="00B92656"/>
    <w:rsid w:val="00B92E63"/>
    <w:rsid w:val="00B9348F"/>
    <w:rsid w:val="00B9414B"/>
    <w:rsid w:val="00B950BC"/>
    <w:rsid w:val="00B95325"/>
    <w:rsid w:val="00B9714C"/>
    <w:rsid w:val="00B972B8"/>
    <w:rsid w:val="00B97CFE"/>
    <w:rsid w:val="00BA03FD"/>
    <w:rsid w:val="00BA16FB"/>
    <w:rsid w:val="00BA1C27"/>
    <w:rsid w:val="00BA2615"/>
    <w:rsid w:val="00BA31B6"/>
    <w:rsid w:val="00BA3A89"/>
    <w:rsid w:val="00BA718C"/>
    <w:rsid w:val="00BB09B1"/>
    <w:rsid w:val="00BB0DBE"/>
    <w:rsid w:val="00BB1855"/>
    <w:rsid w:val="00BB1CFB"/>
    <w:rsid w:val="00BB4AE4"/>
    <w:rsid w:val="00BB5CF9"/>
    <w:rsid w:val="00BB783D"/>
    <w:rsid w:val="00BB7A10"/>
    <w:rsid w:val="00BC30F3"/>
    <w:rsid w:val="00BC366E"/>
    <w:rsid w:val="00BC6BB9"/>
    <w:rsid w:val="00BC7D4F"/>
    <w:rsid w:val="00BC7ED7"/>
    <w:rsid w:val="00BD2850"/>
    <w:rsid w:val="00BD3C68"/>
    <w:rsid w:val="00BD476B"/>
    <w:rsid w:val="00BD6478"/>
    <w:rsid w:val="00BD6CCE"/>
    <w:rsid w:val="00BE1A76"/>
    <w:rsid w:val="00BE2638"/>
    <w:rsid w:val="00BE28D2"/>
    <w:rsid w:val="00BE2F34"/>
    <w:rsid w:val="00BE3624"/>
    <w:rsid w:val="00BE4F61"/>
    <w:rsid w:val="00BF0720"/>
    <w:rsid w:val="00BF0BEA"/>
    <w:rsid w:val="00BF4652"/>
    <w:rsid w:val="00BF7F58"/>
    <w:rsid w:val="00C000A5"/>
    <w:rsid w:val="00C004AE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35E3"/>
    <w:rsid w:val="00C14D5A"/>
    <w:rsid w:val="00C14FCC"/>
    <w:rsid w:val="00C1568B"/>
    <w:rsid w:val="00C15A8A"/>
    <w:rsid w:val="00C160A6"/>
    <w:rsid w:val="00C16C0B"/>
    <w:rsid w:val="00C17F3A"/>
    <w:rsid w:val="00C20462"/>
    <w:rsid w:val="00C20E78"/>
    <w:rsid w:val="00C2172F"/>
    <w:rsid w:val="00C26BF3"/>
    <w:rsid w:val="00C2730D"/>
    <w:rsid w:val="00C27937"/>
    <w:rsid w:val="00C27DE9"/>
    <w:rsid w:val="00C31B0B"/>
    <w:rsid w:val="00C33388"/>
    <w:rsid w:val="00C341A3"/>
    <w:rsid w:val="00C347A8"/>
    <w:rsid w:val="00C362B1"/>
    <w:rsid w:val="00C37731"/>
    <w:rsid w:val="00C37A83"/>
    <w:rsid w:val="00C37AB9"/>
    <w:rsid w:val="00C4173A"/>
    <w:rsid w:val="00C41CCC"/>
    <w:rsid w:val="00C433F7"/>
    <w:rsid w:val="00C43F5C"/>
    <w:rsid w:val="00C44F97"/>
    <w:rsid w:val="00C459CE"/>
    <w:rsid w:val="00C5006D"/>
    <w:rsid w:val="00C507FB"/>
    <w:rsid w:val="00C521EF"/>
    <w:rsid w:val="00C53AC7"/>
    <w:rsid w:val="00C55D2B"/>
    <w:rsid w:val="00C574BF"/>
    <w:rsid w:val="00C57847"/>
    <w:rsid w:val="00C602FF"/>
    <w:rsid w:val="00C61174"/>
    <w:rsid w:val="00C6148F"/>
    <w:rsid w:val="00C616E8"/>
    <w:rsid w:val="00C62F7A"/>
    <w:rsid w:val="00C63B9C"/>
    <w:rsid w:val="00C65BAD"/>
    <w:rsid w:val="00C6682F"/>
    <w:rsid w:val="00C6710A"/>
    <w:rsid w:val="00C676CE"/>
    <w:rsid w:val="00C67970"/>
    <w:rsid w:val="00C70FA4"/>
    <w:rsid w:val="00C7103F"/>
    <w:rsid w:val="00C7275E"/>
    <w:rsid w:val="00C74C5D"/>
    <w:rsid w:val="00C74E49"/>
    <w:rsid w:val="00C74F5F"/>
    <w:rsid w:val="00C7604E"/>
    <w:rsid w:val="00C76E88"/>
    <w:rsid w:val="00C77075"/>
    <w:rsid w:val="00C77468"/>
    <w:rsid w:val="00C7785C"/>
    <w:rsid w:val="00C857B2"/>
    <w:rsid w:val="00C8606A"/>
    <w:rsid w:val="00C863C4"/>
    <w:rsid w:val="00C90D84"/>
    <w:rsid w:val="00C921E0"/>
    <w:rsid w:val="00C93C3E"/>
    <w:rsid w:val="00C94EAB"/>
    <w:rsid w:val="00C952A3"/>
    <w:rsid w:val="00C95441"/>
    <w:rsid w:val="00C96989"/>
    <w:rsid w:val="00C976C0"/>
    <w:rsid w:val="00CA009D"/>
    <w:rsid w:val="00CA12E3"/>
    <w:rsid w:val="00CA1312"/>
    <w:rsid w:val="00CA18B2"/>
    <w:rsid w:val="00CA5989"/>
    <w:rsid w:val="00CA6611"/>
    <w:rsid w:val="00CA7CE1"/>
    <w:rsid w:val="00CB16C5"/>
    <w:rsid w:val="00CB177C"/>
    <w:rsid w:val="00CB5B6B"/>
    <w:rsid w:val="00CB62A7"/>
    <w:rsid w:val="00CB7DC4"/>
    <w:rsid w:val="00CC1045"/>
    <w:rsid w:val="00CC1B58"/>
    <w:rsid w:val="00CC2531"/>
    <w:rsid w:val="00CC2BFD"/>
    <w:rsid w:val="00CC2E42"/>
    <w:rsid w:val="00CC3A16"/>
    <w:rsid w:val="00CC562D"/>
    <w:rsid w:val="00CC6450"/>
    <w:rsid w:val="00CC69B3"/>
    <w:rsid w:val="00CC7E79"/>
    <w:rsid w:val="00CD14DB"/>
    <w:rsid w:val="00CD26B2"/>
    <w:rsid w:val="00CD2C4F"/>
    <w:rsid w:val="00CD3476"/>
    <w:rsid w:val="00CD3F7E"/>
    <w:rsid w:val="00CD64DF"/>
    <w:rsid w:val="00CD6C1A"/>
    <w:rsid w:val="00CE6CAE"/>
    <w:rsid w:val="00CE750D"/>
    <w:rsid w:val="00CF09D3"/>
    <w:rsid w:val="00CF10EA"/>
    <w:rsid w:val="00CF1B0A"/>
    <w:rsid w:val="00CF2B11"/>
    <w:rsid w:val="00CF2B89"/>
    <w:rsid w:val="00CF2F50"/>
    <w:rsid w:val="00CF3C87"/>
    <w:rsid w:val="00CF6309"/>
    <w:rsid w:val="00CF6F1F"/>
    <w:rsid w:val="00CF78BE"/>
    <w:rsid w:val="00CF7D49"/>
    <w:rsid w:val="00CF7D62"/>
    <w:rsid w:val="00D016BE"/>
    <w:rsid w:val="00D01B92"/>
    <w:rsid w:val="00D01F87"/>
    <w:rsid w:val="00D02384"/>
    <w:rsid w:val="00D02919"/>
    <w:rsid w:val="00D0413F"/>
    <w:rsid w:val="00D04C61"/>
    <w:rsid w:val="00D04D8E"/>
    <w:rsid w:val="00D053B5"/>
    <w:rsid w:val="00D056D7"/>
    <w:rsid w:val="00D05B8D"/>
    <w:rsid w:val="00D07EC0"/>
    <w:rsid w:val="00D07F00"/>
    <w:rsid w:val="00D11549"/>
    <w:rsid w:val="00D1209C"/>
    <w:rsid w:val="00D12962"/>
    <w:rsid w:val="00D13B85"/>
    <w:rsid w:val="00D17CA7"/>
    <w:rsid w:val="00D208B9"/>
    <w:rsid w:val="00D21873"/>
    <w:rsid w:val="00D223F5"/>
    <w:rsid w:val="00D23579"/>
    <w:rsid w:val="00D2512F"/>
    <w:rsid w:val="00D30A74"/>
    <w:rsid w:val="00D30CD3"/>
    <w:rsid w:val="00D33E72"/>
    <w:rsid w:val="00D35BD6"/>
    <w:rsid w:val="00D361B5"/>
    <w:rsid w:val="00D36694"/>
    <w:rsid w:val="00D37669"/>
    <w:rsid w:val="00D411A2"/>
    <w:rsid w:val="00D46985"/>
    <w:rsid w:val="00D50118"/>
    <w:rsid w:val="00D50B9C"/>
    <w:rsid w:val="00D524BB"/>
    <w:rsid w:val="00D52664"/>
    <w:rsid w:val="00D52D73"/>
    <w:rsid w:val="00D52E58"/>
    <w:rsid w:val="00D56C68"/>
    <w:rsid w:val="00D57B90"/>
    <w:rsid w:val="00D63ECC"/>
    <w:rsid w:val="00D64814"/>
    <w:rsid w:val="00D666E0"/>
    <w:rsid w:val="00D7071E"/>
    <w:rsid w:val="00D708CB"/>
    <w:rsid w:val="00D714CC"/>
    <w:rsid w:val="00D725AE"/>
    <w:rsid w:val="00D72CC8"/>
    <w:rsid w:val="00D74615"/>
    <w:rsid w:val="00D7585B"/>
    <w:rsid w:val="00D75EA7"/>
    <w:rsid w:val="00D8020A"/>
    <w:rsid w:val="00D81BD4"/>
    <w:rsid w:val="00D81F21"/>
    <w:rsid w:val="00D83B68"/>
    <w:rsid w:val="00D84482"/>
    <w:rsid w:val="00D853A1"/>
    <w:rsid w:val="00D92F64"/>
    <w:rsid w:val="00D93814"/>
    <w:rsid w:val="00D95470"/>
    <w:rsid w:val="00D97CC0"/>
    <w:rsid w:val="00DA2619"/>
    <w:rsid w:val="00DA2A54"/>
    <w:rsid w:val="00DA4239"/>
    <w:rsid w:val="00DA4B07"/>
    <w:rsid w:val="00DA50D2"/>
    <w:rsid w:val="00DA611F"/>
    <w:rsid w:val="00DB0B61"/>
    <w:rsid w:val="00DB1494"/>
    <w:rsid w:val="00DB1B51"/>
    <w:rsid w:val="00DB1F2B"/>
    <w:rsid w:val="00DB314A"/>
    <w:rsid w:val="00DB38CA"/>
    <w:rsid w:val="00DB6419"/>
    <w:rsid w:val="00DB64FE"/>
    <w:rsid w:val="00DC090B"/>
    <w:rsid w:val="00DC109E"/>
    <w:rsid w:val="00DC1835"/>
    <w:rsid w:val="00DC2CF1"/>
    <w:rsid w:val="00DC3F84"/>
    <w:rsid w:val="00DC4DDE"/>
    <w:rsid w:val="00DC4FCF"/>
    <w:rsid w:val="00DC50E0"/>
    <w:rsid w:val="00DC6386"/>
    <w:rsid w:val="00DD0ED0"/>
    <w:rsid w:val="00DD1130"/>
    <w:rsid w:val="00DD1951"/>
    <w:rsid w:val="00DD2ACE"/>
    <w:rsid w:val="00DD3E6F"/>
    <w:rsid w:val="00DD4733"/>
    <w:rsid w:val="00DD489F"/>
    <w:rsid w:val="00DD5FC4"/>
    <w:rsid w:val="00DD6628"/>
    <w:rsid w:val="00DE086C"/>
    <w:rsid w:val="00DE3250"/>
    <w:rsid w:val="00DE49DA"/>
    <w:rsid w:val="00DE6028"/>
    <w:rsid w:val="00DE6979"/>
    <w:rsid w:val="00DE78A3"/>
    <w:rsid w:val="00DE7BDA"/>
    <w:rsid w:val="00DF0295"/>
    <w:rsid w:val="00DF1A71"/>
    <w:rsid w:val="00DF3450"/>
    <w:rsid w:val="00DF3E08"/>
    <w:rsid w:val="00DF405A"/>
    <w:rsid w:val="00DF5D22"/>
    <w:rsid w:val="00DF68C7"/>
    <w:rsid w:val="00DF6A3C"/>
    <w:rsid w:val="00DF7A9E"/>
    <w:rsid w:val="00DF7C06"/>
    <w:rsid w:val="00E0046B"/>
    <w:rsid w:val="00E00621"/>
    <w:rsid w:val="00E10B59"/>
    <w:rsid w:val="00E11470"/>
    <w:rsid w:val="00E11B6D"/>
    <w:rsid w:val="00E14A51"/>
    <w:rsid w:val="00E15963"/>
    <w:rsid w:val="00E1660B"/>
    <w:rsid w:val="00E170DC"/>
    <w:rsid w:val="00E203D4"/>
    <w:rsid w:val="00E24F32"/>
    <w:rsid w:val="00E25C84"/>
    <w:rsid w:val="00E25FD3"/>
    <w:rsid w:val="00E26685"/>
    <w:rsid w:val="00E26818"/>
    <w:rsid w:val="00E26A4E"/>
    <w:rsid w:val="00E27BC0"/>
    <w:rsid w:val="00E27FFC"/>
    <w:rsid w:val="00E30B15"/>
    <w:rsid w:val="00E33FCB"/>
    <w:rsid w:val="00E3654B"/>
    <w:rsid w:val="00E40181"/>
    <w:rsid w:val="00E4462E"/>
    <w:rsid w:val="00E46998"/>
    <w:rsid w:val="00E5052F"/>
    <w:rsid w:val="00E508F5"/>
    <w:rsid w:val="00E5090F"/>
    <w:rsid w:val="00E5245B"/>
    <w:rsid w:val="00E53568"/>
    <w:rsid w:val="00E545FF"/>
    <w:rsid w:val="00E546B2"/>
    <w:rsid w:val="00E55FDF"/>
    <w:rsid w:val="00E60537"/>
    <w:rsid w:val="00E60AD1"/>
    <w:rsid w:val="00E61DDE"/>
    <w:rsid w:val="00E621BA"/>
    <w:rsid w:val="00E629A1"/>
    <w:rsid w:val="00E63343"/>
    <w:rsid w:val="00E65E9B"/>
    <w:rsid w:val="00E74F84"/>
    <w:rsid w:val="00E754DC"/>
    <w:rsid w:val="00E7578A"/>
    <w:rsid w:val="00E760D4"/>
    <w:rsid w:val="00E7646E"/>
    <w:rsid w:val="00E767FD"/>
    <w:rsid w:val="00E768C0"/>
    <w:rsid w:val="00E7724B"/>
    <w:rsid w:val="00E77D40"/>
    <w:rsid w:val="00E828BA"/>
    <w:rsid w:val="00E82A20"/>
    <w:rsid w:val="00E82C55"/>
    <w:rsid w:val="00E832CB"/>
    <w:rsid w:val="00E851B1"/>
    <w:rsid w:val="00E8693B"/>
    <w:rsid w:val="00E87E47"/>
    <w:rsid w:val="00E91B1B"/>
    <w:rsid w:val="00E92AC3"/>
    <w:rsid w:val="00E93332"/>
    <w:rsid w:val="00E94E80"/>
    <w:rsid w:val="00E95374"/>
    <w:rsid w:val="00E95C2E"/>
    <w:rsid w:val="00E969A5"/>
    <w:rsid w:val="00E96F1F"/>
    <w:rsid w:val="00EA09D5"/>
    <w:rsid w:val="00EA161B"/>
    <w:rsid w:val="00EA19A8"/>
    <w:rsid w:val="00EA47B9"/>
    <w:rsid w:val="00EA4F15"/>
    <w:rsid w:val="00EA5BBA"/>
    <w:rsid w:val="00EA6B3D"/>
    <w:rsid w:val="00EA7839"/>
    <w:rsid w:val="00EB00E0"/>
    <w:rsid w:val="00EB1BA0"/>
    <w:rsid w:val="00EB5286"/>
    <w:rsid w:val="00EB548C"/>
    <w:rsid w:val="00EB556D"/>
    <w:rsid w:val="00EC0201"/>
    <w:rsid w:val="00EC059F"/>
    <w:rsid w:val="00EC1F24"/>
    <w:rsid w:val="00EC2A7D"/>
    <w:rsid w:val="00EC31A0"/>
    <w:rsid w:val="00EC6E0A"/>
    <w:rsid w:val="00EC781A"/>
    <w:rsid w:val="00ED0BFD"/>
    <w:rsid w:val="00ED0CF3"/>
    <w:rsid w:val="00ED2324"/>
    <w:rsid w:val="00ED2E19"/>
    <w:rsid w:val="00ED3980"/>
    <w:rsid w:val="00ED4BE3"/>
    <w:rsid w:val="00ED5B9B"/>
    <w:rsid w:val="00ED67B4"/>
    <w:rsid w:val="00ED6BAD"/>
    <w:rsid w:val="00ED7447"/>
    <w:rsid w:val="00EE1488"/>
    <w:rsid w:val="00EE15FC"/>
    <w:rsid w:val="00EE1DBC"/>
    <w:rsid w:val="00EE3166"/>
    <w:rsid w:val="00EE4479"/>
    <w:rsid w:val="00EE4D5D"/>
    <w:rsid w:val="00EE525D"/>
    <w:rsid w:val="00EE62E6"/>
    <w:rsid w:val="00EE7A6A"/>
    <w:rsid w:val="00EF109B"/>
    <w:rsid w:val="00EF1254"/>
    <w:rsid w:val="00EF16F5"/>
    <w:rsid w:val="00EF1C6B"/>
    <w:rsid w:val="00EF362A"/>
    <w:rsid w:val="00EF36AF"/>
    <w:rsid w:val="00EF453F"/>
    <w:rsid w:val="00F000F0"/>
    <w:rsid w:val="00F00F9C"/>
    <w:rsid w:val="00F016EB"/>
    <w:rsid w:val="00F01B1A"/>
    <w:rsid w:val="00F02032"/>
    <w:rsid w:val="00F02ABA"/>
    <w:rsid w:val="00F0437A"/>
    <w:rsid w:val="00F100A9"/>
    <w:rsid w:val="00F11037"/>
    <w:rsid w:val="00F1210E"/>
    <w:rsid w:val="00F127AE"/>
    <w:rsid w:val="00F14356"/>
    <w:rsid w:val="00F169D3"/>
    <w:rsid w:val="00F16D9A"/>
    <w:rsid w:val="00F204CB"/>
    <w:rsid w:val="00F225AB"/>
    <w:rsid w:val="00F22EF4"/>
    <w:rsid w:val="00F24085"/>
    <w:rsid w:val="00F24DE4"/>
    <w:rsid w:val="00F250A9"/>
    <w:rsid w:val="00F258D6"/>
    <w:rsid w:val="00F26DF3"/>
    <w:rsid w:val="00F26F58"/>
    <w:rsid w:val="00F30FF4"/>
    <w:rsid w:val="00F3147F"/>
    <w:rsid w:val="00F32B54"/>
    <w:rsid w:val="00F331AD"/>
    <w:rsid w:val="00F33720"/>
    <w:rsid w:val="00F34F03"/>
    <w:rsid w:val="00F3574F"/>
    <w:rsid w:val="00F370D3"/>
    <w:rsid w:val="00F37B79"/>
    <w:rsid w:val="00F41009"/>
    <w:rsid w:val="00F41116"/>
    <w:rsid w:val="00F41CCF"/>
    <w:rsid w:val="00F43A37"/>
    <w:rsid w:val="00F44105"/>
    <w:rsid w:val="00F4641B"/>
    <w:rsid w:val="00F46EB8"/>
    <w:rsid w:val="00F46FEB"/>
    <w:rsid w:val="00F47277"/>
    <w:rsid w:val="00F47826"/>
    <w:rsid w:val="00F511E4"/>
    <w:rsid w:val="00F51615"/>
    <w:rsid w:val="00F52D09"/>
    <w:rsid w:val="00F52E08"/>
    <w:rsid w:val="00F53D0B"/>
    <w:rsid w:val="00F54D89"/>
    <w:rsid w:val="00F55B21"/>
    <w:rsid w:val="00F55D9C"/>
    <w:rsid w:val="00F568ED"/>
    <w:rsid w:val="00F56EF6"/>
    <w:rsid w:val="00F573E7"/>
    <w:rsid w:val="00F60522"/>
    <w:rsid w:val="00F63677"/>
    <w:rsid w:val="00F64696"/>
    <w:rsid w:val="00F64EAA"/>
    <w:rsid w:val="00F65AA9"/>
    <w:rsid w:val="00F66D6D"/>
    <w:rsid w:val="00F6768F"/>
    <w:rsid w:val="00F704C4"/>
    <w:rsid w:val="00F72927"/>
    <w:rsid w:val="00F72C2C"/>
    <w:rsid w:val="00F73838"/>
    <w:rsid w:val="00F743E2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96D1D"/>
    <w:rsid w:val="00FA18B5"/>
    <w:rsid w:val="00FA2C46"/>
    <w:rsid w:val="00FA485A"/>
    <w:rsid w:val="00FA785E"/>
    <w:rsid w:val="00FA7D92"/>
    <w:rsid w:val="00FB0156"/>
    <w:rsid w:val="00FB1A02"/>
    <w:rsid w:val="00FB4CDA"/>
    <w:rsid w:val="00FB4D15"/>
    <w:rsid w:val="00FC0F81"/>
    <w:rsid w:val="00FC2283"/>
    <w:rsid w:val="00FC23B4"/>
    <w:rsid w:val="00FC260F"/>
    <w:rsid w:val="00FC293E"/>
    <w:rsid w:val="00FC2C70"/>
    <w:rsid w:val="00FC395C"/>
    <w:rsid w:val="00FC5EBE"/>
    <w:rsid w:val="00FC7000"/>
    <w:rsid w:val="00FD0343"/>
    <w:rsid w:val="00FD0577"/>
    <w:rsid w:val="00FD1231"/>
    <w:rsid w:val="00FD2FEB"/>
    <w:rsid w:val="00FD3766"/>
    <w:rsid w:val="00FD3E31"/>
    <w:rsid w:val="00FD47C4"/>
    <w:rsid w:val="00FD4D8F"/>
    <w:rsid w:val="00FD7662"/>
    <w:rsid w:val="00FE1631"/>
    <w:rsid w:val="00FE19A5"/>
    <w:rsid w:val="00FE2DCF"/>
    <w:rsid w:val="00FE550C"/>
    <w:rsid w:val="00FE6F73"/>
    <w:rsid w:val="00FF12A7"/>
    <w:rsid w:val="00FF13F9"/>
    <w:rsid w:val="00FF2F76"/>
    <w:rsid w:val="00FF2FCE"/>
    <w:rsid w:val="00FF3D58"/>
    <w:rsid w:val="00FF4F4A"/>
    <w:rsid w:val="00FF4F7D"/>
    <w:rsid w:val="00FF5998"/>
    <w:rsid w:val="00FF6D9D"/>
    <w:rsid w:val="0414E796"/>
    <w:rsid w:val="0729319E"/>
    <w:rsid w:val="0775A2B3"/>
    <w:rsid w:val="0990E3B6"/>
    <w:rsid w:val="0DE305E2"/>
    <w:rsid w:val="15672EC6"/>
    <w:rsid w:val="1A2CE4A8"/>
    <w:rsid w:val="265420BD"/>
    <w:rsid w:val="271BC5A7"/>
    <w:rsid w:val="298BC17F"/>
    <w:rsid w:val="2C7ECE37"/>
    <w:rsid w:val="3CE17391"/>
    <w:rsid w:val="3F755A3A"/>
    <w:rsid w:val="50962447"/>
    <w:rsid w:val="5191EBE2"/>
    <w:rsid w:val="57EC7F99"/>
    <w:rsid w:val="5B2EF830"/>
    <w:rsid w:val="5C4BF943"/>
    <w:rsid w:val="63CBBC9A"/>
    <w:rsid w:val="65DF64B8"/>
    <w:rsid w:val="68DD481E"/>
    <w:rsid w:val="720FA3C9"/>
    <w:rsid w:val="72C0AFD1"/>
    <w:rsid w:val="738854BB"/>
    <w:rsid w:val="757A752E"/>
    <w:rsid w:val="75A41644"/>
    <w:rsid w:val="7B246A3C"/>
    <w:rsid w:val="7C22F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B51711"/>
  <w15:docId w15:val="{1DD09C43-04EC-4DEB-8620-8042C19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B37D20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3F94B083D64FC588B6ABE1DDA3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FD79-D6E0-4E3E-84C4-4EA4CB2F76C7}"/>
      </w:docPartPr>
      <w:docPartBody>
        <w:p w:rsidR="00162AB2" w:rsidRDefault="00FC5CF9" w:rsidP="00FC5CF9">
          <w:pPr>
            <w:pStyle w:val="713F94B083D64FC588B6ABE1DDA3F4ED"/>
          </w:pPr>
          <w:r>
            <w:rPr>
              <w:rFonts w:asciiTheme="majorHAnsi" w:eastAsia="Times New Roman" w:hAnsiTheme="majorHAnsi" w:cstheme="majorHAnsi"/>
              <w:sz w:val="24"/>
              <w:szCs w:val="24"/>
              <w:lang w:eastAsia="en-AU"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9AD5-5F89-4C1C-96E7-AE46C9460A5C}"/>
      </w:docPartPr>
      <w:docPartBody>
        <w:p w:rsidR="00162AB2" w:rsidRDefault="00FC5CF9">
          <w:r w:rsidRPr="009321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F9"/>
    <w:rsid w:val="00162AB2"/>
    <w:rsid w:val="00334958"/>
    <w:rsid w:val="00FB1B5F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C5CF9"/>
    <w:rPr>
      <w:color w:val="808080"/>
    </w:rPr>
  </w:style>
  <w:style w:type="paragraph" w:customStyle="1" w:styleId="713F94B083D64FC588B6ABE1DDA3F4ED">
    <w:name w:val="713F94B083D64FC588B6ABE1DDA3F4ED"/>
    <w:rsid w:val="00FC5CF9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92277EE0A84297425D21754237BC" ma:contentTypeVersion="25" ma:contentTypeDescription="Create a new document." ma:contentTypeScope="" ma:versionID="ce876eefd2ba70c76a5262629e2899e4">
  <xsd:schema xmlns:xsd="http://www.w3.org/2001/XMLSchema" xmlns:xs="http://www.w3.org/2001/XMLSchema" xmlns:p="http://schemas.microsoft.com/office/2006/metadata/properties" xmlns:ns2="04ed2268-8bc4-43a2-995d-d63598678b97" xmlns:ns3="6060adbb-d777-4224-ba8a-6d2bd1ccbbcc" targetNamespace="http://schemas.microsoft.com/office/2006/metadata/properties" ma:root="true" ma:fieldsID="5005a8a7b50395e5d1bab346a7cfd6aa" ns2:_="" ns3:_="">
    <xsd:import namespace="04ed2268-8bc4-43a2-995d-d63598678b97"/>
    <xsd:import namespace="6060adbb-d777-4224-ba8a-6d2bd1ccbbcc"/>
    <xsd:element name="properties">
      <xsd:complexType>
        <xsd:sequence>
          <xsd:element name="documentManagement">
            <xsd:complexType>
              <xsd:all>
                <xsd:element ref="ns2:Date_x0020__x0028_ISO_x003a_8601_x0029_" minOccurs="0"/>
                <xsd:element ref="ns2:Internal_x0020_stakeholders" minOccurs="0"/>
                <xsd:element ref="ns2:External_x0020_stakeholders" minOccurs="0"/>
                <xsd:element ref="ns2:BAC_x0020_No_x002e_" minOccurs="0"/>
                <xsd:element ref="ns2:Draft" minOccurs="0"/>
                <xsd:element ref="ns2:Approval_x0020_status" minOccurs="0"/>
                <xsd:element ref="ns2:TRIM_x0020_number" minOccurs="0"/>
                <xsd:element ref="ns2:Financial_x0020_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d2268-8bc4-43a2-995d-d63598678b97" elementFormDefault="qualified">
    <xsd:import namespace="http://schemas.microsoft.com/office/2006/documentManagement/types"/>
    <xsd:import namespace="http://schemas.microsoft.com/office/infopath/2007/PartnerControls"/>
    <xsd:element name="Date_x0020__x0028_ISO_x003a_8601_x0029_" ma:index="8" nillable="true" ma:displayName="Date (ISO:8601)" ma:description="ISO:8601 Standard YYYYMMDD" ma:format="Dropdown" ma:internalName="Date_x0020__x0028_ISO_x003a_8601_x0029_">
      <xsd:simpleType>
        <xsd:restriction base="dms:Text">
          <xsd:maxLength value="255"/>
        </xsd:restriction>
      </xsd:simpleType>
    </xsd:element>
    <xsd:element name="Internal_x0020_stakeholders" ma:index="9" nillable="true" ma:displayName="Internal stakeholders" ma:description="Type in the Department of Health teams/units/branches/groups who you are collaborating with on this work." ma:internalName="Internal_x0020_stakeholders">
      <xsd:simpleType>
        <xsd:restriction base="dms:Text">
          <xsd:maxLength value="255"/>
        </xsd:restriction>
      </xsd:simpleType>
    </xsd:element>
    <xsd:element name="External_x0020_stakeholders" ma:index="10" nillable="true" ma:displayName="External stakeholders" ma:description="Type in the name(s) of the key external organisation(s) you are collaborating with to help you keep track." ma:internalName="External_x0020_stakeholders">
      <xsd:simpleType>
        <xsd:restriction base="dms:Text">
          <xsd:maxLength value="255"/>
        </xsd:restriction>
      </xsd:simpleType>
    </xsd:element>
    <xsd:element name="BAC_x0020_No_x002e_" ma:index="11" nillable="true" ma:displayName="BAC No." ma:description="OurBriefing BAC number" ma:internalName="BAC_x0020_No_x002e_">
      <xsd:simpleType>
        <xsd:restriction base="dms:Text">
          <xsd:maxLength value="255"/>
        </xsd:restriction>
      </xsd:simpleType>
    </xsd:element>
    <xsd:element name="Draft" ma:index="12" nillable="true" ma:displayName="Draft" ma:description="The file name must not include 'Draft' or 'Version', choose an option from below." ma:format="Dropdown" ma:internalName="Draft">
      <xsd:simpleType>
        <xsd:restriction base="dms:Choice">
          <xsd:enumeration value="N/A"/>
          <xsd:enumeration value="V1"/>
          <xsd:enumeration value="V2"/>
          <xsd:enumeration value="V3"/>
          <xsd:enumeration value="V4"/>
          <xsd:enumeration value="Final"/>
        </xsd:restriction>
      </xsd:simpleType>
    </xsd:element>
    <xsd:element name="Approval_x0020_status" ma:index="13" nillable="true" ma:displayName="Approval status" ma:description="Track and update the approval status of your file-document." ma:format="Dropdown" ma:internalName="Approval_x0020_status">
      <xsd:simpleType>
        <xsd:restriction base="dms:Choice">
          <xsd:enumeration value="N/A"/>
          <xsd:enumeration value="Sent to Manager"/>
          <xsd:enumeration value="Manager approved"/>
          <xsd:enumeration value="Director approved"/>
          <xsd:enumeration value="Executive Director approved"/>
          <xsd:enumeration value="Senior Executive Director approved"/>
          <xsd:enumeration value="Deputy Secretary approved"/>
          <xsd:enumeration value="Secretary approved"/>
          <xsd:enumeration value="Minister approved"/>
        </xsd:restriction>
      </xsd:simpleType>
    </xsd:element>
    <xsd:element name="TRIM_x0020_number" ma:index="14" nillable="true" ma:displayName="TRIM No." ma:description="TRIM file number" ma:format="Dropdown" ma:internalName="TRIM_x0020_number">
      <xsd:simpleType>
        <xsd:restriction base="dms:Text">
          <xsd:maxLength value="255"/>
        </xsd:restriction>
      </xsd:simpleType>
    </xsd:element>
    <xsd:element name="Financial_x0020_year" ma:index="15" nillable="true" ma:displayName="Financial year" ma:description="Enter as YYYY-YYYY" ma:internalName="Financial_x0020_year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adbb-d777-4224-ba8a-6d2bd1ccbbc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bd9a69-543d-4ef7-b628-5408f8c72414}" ma:internalName="TaxCatchAll" ma:showField="CatchAllData" ma:web="6060adbb-d777-4224-ba8a-6d2bd1cc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adbb-d777-4224-ba8a-6d2bd1ccbbcc">
      <UserInfo>
        <DisplayName/>
        <AccountId xsi:nil="true"/>
        <AccountType/>
      </UserInfo>
    </SharedWithUsers>
    <Internal_x0020_stakeholders xmlns="04ed2268-8bc4-43a2-995d-d63598678b97" xsi:nil="true"/>
    <External_x0020_stakeholders xmlns="04ed2268-8bc4-43a2-995d-d63598678b97" xsi:nil="true"/>
    <BAC_x0020_No_x002e_ xmlns="04ed2268-8bc4-43a2-995d-d63598678b97" xsi:nil="true"/>
    <Date_x0020__x0028_ISO_x003a_8601_x0029_ xmlns="04ed2268-8bc4-43a2-995d-d63598678b97" xsi:nil="true"/>
    <Draft xmlns="04ed2268-8bc4-43a2-995d-d63598678b97" xsi:nil="true"/>
    <lcf76f155ced4ddcb4097134ff3c332f xmlns="04ed2268-8bc4-43a2-995d-d63598678b97">
      <Terms xmlns="http://schemas.microsoft.com/office/infopath/2007/PartnerControls"/>
    </lcf76f155ced4ddcb4097134ff3c332f>
    <TRIM_x0020_number xmlns="04ed2268-8bc4-43a2-995d-d63598678b97" xsi:nil="true"/>
    <TaxCatchAll xmlns="6060adbb-d777-4224-ba8a-6d2bd1ccbbcc" xsi:nil="true"/>
    <Financial_x0020_year xmlns="04ed2268-8bc4-43a2-995d-d63598678b97" xsi:nil="true"/>
    <Approval_x0020_status xmlns="04ed2268-8bc4-43a2-995d-d63598678b97" xsi:nil="true"/>
    <MediaLengthInSeconds xmlns="04ed2268-8bc4-43a2-995d-d63598678b97" xsi:nil="true"/>
  </documentManagement>
</p:properties>
</file>

<file path=customXml/itemProps1.xml><?xml version="1.0" encoding="utf-8"?>
<ds:datastoreItem xmlns:ds="http://schemas.openxmlformats.org/officeDocument/2006/customXml" ds:itemID="{C4E6F5F7-3932-4DF4-9AB1-6572EE971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7D663-459B-4BA4-A135-258801F3C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AB396-7723-4BFA-814D-AC04A4DEE20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BE432D73-15F1-447C-8391-66A90ECA3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d2268-8bc4-43a2-995d-d63598678b97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34E82-EFE8-4E34-A342-6ED574F1F492}">
  <ds:schemaRefs>
    <ds:schemaRef ds:uri="http://www.w3.org/XML/1998/namespace"/>
    <ds:schemaRef ds:uri="http://purl.org/dc/terms/"/>
    <ds:schemaRef ds:uri="http://schemas.microsoft.com/office/2006/documentManagement/types"/>
    <ds:schemaRef ds:uri="04ed2268-8bc4-43a2-995d-d63598678b9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060adbb-d777-4224-ba8a-6d2bd1ccbbc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1833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that the patient is on the planned surgery preparation list and is listed as ready for surgery Greek </vt:lpstr>
    </vt:vector>
  </TitlesOfParts>
  <Company>Department of Health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that the patient is on the planned surgery preparation list and is listed as ready for surgery Greek </dc:title>
  <dc:subject>Planned surgery letter template</dc:subject>
  <dc:creator>Hospital policy team</dc:creator>
  <cp:keywords>Planned surgery, planned surgery communication, planned surgery communication template</cp:keywords>
  <dc:description>_x000d_
_x000d_
_x000d_
_x000d_
</dc:description>
  <cp:lastModifiedBy>Jennah Holwell (Health)</cp:lastModifiedBy>
  <cp:revision>10</cp:revision>
  <cp:lastPrinted>2019-06-13T10:51:00Z</cp:lastPrinted>
  <dcterms:created xsi:type="dcterms:W3CDTF">2024-05-17T03:54:00Z</dcterms:created>
  <dcterms:modified xsi:type="dcterms:W3CDTF">2024-05-27T23:59:00Z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0x010100F36292277EE0A84297425D21754237BC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ClassificationContentMarkingFooterShapeIds">
    <vt:lpwstr>2f90016b,435dfb86,5984683d</vt:lpwstr>
  </property>
  <property fmtid="{D5CDD505-2E9C-101B-9397-08002B2CF9AE}" pid="8" name="ClassificationContentMarkingFooterFontProps">
    <vt:lpwstr>#000000,10,Arial Black</vt:lpwstr>
  </property>
  <property fmtid="{D5CDD505-2E9C-101B-9397-08002B2CF9AE}" pid="9" name="ClassificationContentMarkingFooterText">
    <vt:lpwstr>OFFICIAL</vt:lpwstr>
  </property>
  <property fmtid="{D5CDD505-2E9C-101B-9397-08002B2CF9AE}" pid="10" name="MSIP_Label_43e64453-338c-4f93-8a4d-0039a0a41f2a_Enabled">
    <vt:lpwstr>true</vt:lpwstr>
  </property>
  <property fmtid="{D5CDD505-2E9C-101B-9397-08002B2CF9AE}" pid="11" name="MSIP_Label_43e64453-338c-4f93-8a4d-0039a0a41f2a_SetDate">
    <vt:lpwstr>2024-05-24T05:56:42Z</vt:lpwstr>
  </property>
  <property fmtid="{D5CDD505-2E9C-101B-9397-08002B2CF9AE}" pid="12" name="MSIP_Label_43e64453-338c-4f93-8a4d-0039a0a41f2a_Method">
    <vt:lpwstr>Privileged</vt:lpwstr>
  </property>
  <property fmtid="{D5CDD505-2E9C-101B-9397-08002B2CF9AE}" pid="13" name="MSIP_Label_43e64453-338c-4f93-8a4d-0039a0a41f2a_Name">
    <vt:lpwstr>43e64453-338c-4f93-8a4d-0039a0a41f2a</vt:lpwstr>
  </property>
  <property fmtid="{D5CDD505-2E9C-101B-9397-08002B2CF9AE}" pid="14" name="MSIP_Label_43e64453-338c-4f93-8a4d-0039a0a41f2a_SiteId">
    <vt:lpwstr>c0e0601f-0fac-449c-9c88-a104c4eb9f28</vt:lpwstr>
  </property>
  <property fmtid="{D5CDD505-2E9C-101B-9397-08002B2CF9AE}" pid="15" name="MSIP_Label_43e64453-338c-4f93-8a4d-0039a0a41f2a_ActionId">
    <vt:lpwstr>f71ec2ac-f80d-4a97-82a4-ea6c9a51872c</vt:lpwstr>
  </property>
  <property fmtid="{D5CDD505-2E9C-101B-9397-08002B2CF9AE}" pid="16" name="MSIP_Label_43e64453-338c-4f93-8a4d-0039a0a41f2a_ContentBits">
    <vt:lpwstr>2</vt:lpwstr>
  </property>
  <property fmtid="{D5CDD505-2E9C-101B-9397-08002B2CF9AE}" pid="17" name="GrammarlyDocumentId">
    <vt:lpwstr>497ceaf0652279c91cb42cee94b1c4c1509344775553e98edd7568fbd9559333</vt:lpwstr>
  </property>
</Properties>
</file>