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73E2" w14:textId="532DBA51" w:rsidR="00D50B36" w:rsidRDefault="00D50B36" w:rsidP="00D50B36"/>
    <w:p w14:paraId="025395F3" w14:textId="2954A78E" w:rsidR="00D50B36" w:rsidRPr="00840A52" w:rsidRDefault="00F30492" w:rsidP="00D50B36">
      <w:pPr>
        <w:pStyle w:val="Header"/>
        <w:spacing w:before="200"/>
        <w:ind w:left="5812" w:right="-851"/>
        <w:rPr>
          <w:rFonts w:cs="Arial"/>
          <w:noProof/>
        </w:rPr>
      </w:pPr>
      <w:sdt>
        <w:sdtPr>
          <w:rPr>
            <w:rFonts w:cs="Arial"/>
            <w:b/>
            <w:noProof/>
            <w:lang w:val="it" w:eastAsia="en-AU"/>
          </w:rPr>
          <w:id w:val="-1968420180"/>
          <w:placeholder>
            <w:docPart w:val="DefaultPlaceholder_-1854013440"/>
          </w:placeholder>
        </w:sdtPr>
        <w:sdtEndPr/>
        <w:sdtContent>
          <w:r w:rsidR="00D50B36" w:rsidRPr="00840A52">
            <w:rPr>
              <w:rFonts w:cs="Arial"/>
              <w:b/>
              <w:noProof/>
              <w:lang w:val="it" w:eastAsia="en-AU"/>
            </w:rPr>
            <w:t>[Health Service]</w:t>
          </w:r>
        </w:sdtContent>
      </w:sdt>
      <w:r w:rsidR="00D50B36" w:rsidRPr="00840A52">
        <w:rPr>
          <w:rFonts w:cs="Arial"/>
          <w:b/>
          <w:noProof/>
          <w:lang w:val="it" w:eastAsia="en-AU"/>
        </w:rPr>
        <w:t xml:space="preserve"> </w:t>
      </w:r>
      <w:r w:rsidR="00D50B36" w:rsidRPr="00840A52">
        <w:rPr>
          <w:rFonts w:cs="Arial"/>
          <w:lang w:val="it"/>
        </w:rPr>
        <w:br/>
        <w:t xml:space="preserve">Tel.: </w:t>
      </w:r>
      <w:sdt>
        <w:sdtPr>
          <w:rPr>
            <w:rFonts w:cs="Arial"/>
            <w:lang w:val="it"/>
          </w:rPr>
          <w:id w:val="-674340758"/>
          <w:placeholder>
            <w:docPart w:val="DefaultPlaceholder_-1854013440"/>
          </w:placeholder>
        </w:sdtPr>
        <w:sdtEndPr/>
        <w:sdtContent>
          <w:r w:rsidR="00D50B36" w:rsidRPr="00840A52">
            <w:rPr>
              <w:rFonts w:cs="Arial"/>
              <w:lang w:val="it"/>
            </w:rPr>
            <w:t>03 xxxx xxxx</w:t>
          </w:r>
        </w:sdtContent>
      </w:sdt>
      <w:r w:rsidR="00D50B36" w:rsidRPr="00840A52">
        <w:rPr>
          <w:rFonts w:cs="Arial"/>
          <w:lang w:val="it"/>
        </w:rPr>
        <w:t xml:space="preserve"> </w:t>
      </w:r>
      <w:r w:rsidR="00D50B36" w:rsidRPr="00840A52">
        <w:rPr>
          <w:rFonts w:cs="Arial"/>
          <w:lang w:val="it"/>
        </w:rPr>
        <w:br/>
        <w:t xml:space="preserve">Web: </w:t>
      </w:r>
      <w:sdt>
        <w:sdtPr>
          <w:rPr>
            <w:rFonts w:cs="Arial"/>
            <w:lang w:val="it"/>
          </w:rPr>
          <w:id w:val="1599609961"/>
          <w:placeholder>
            <w:docPart w:val="DefaultPlaceholder_-1854013440"/>
          </w:placeholder>
        </w:sdtPr>
        <w:sdtEndPr/>
        <w:sdtContent>
          <w:r w:rsidR="00D50B36" w:rsidRPr="00840A52">
            <w:rPr>
              <w:rFonts w:cs="Arial"/>
              <w:lang w:val="it"/>
            </w:rPr>
            <w:t>www.xxxxx</w:t>
          </w:r>
        </w:sdtContent>
      </w:sdt>
      <w:r w:rsidR="00D50B36" w:rsidRPr="00840A52">
        <w:rPr>
          <w:rFonts w:cs="Arial"/>
          <w:lang w:val="it"/>
        </w:rPr>
        <w:t xml:space="preserve"> </w:t>
      </w:r>
    </w:p>
    <w:p w14:paraId="5BAC2D85" w14:textId="2C56E81C" w:rsidR="00D50B36" w:rsidRPr="00566706" w:rsidRDefault="00D50B36" w:rsidP="00D50B36">
      <w:pPr>
        <w:pStyle w:val="Header"/>
        <w:tabs>
          <w:tab w:val="left" w:pos="5812"/>
        </w:tabs>
        <w:rPr>
          <w:sz w:val="18"/>
          <w:szCs w:val="18"/>
        </w:rPr>
      </w:pPr>
      <w:r w:rsidRPr="00840A52">
        <w:rPr>
          <w:lang w:val="it"/>
        </w:rPr>
        <w:tab/>
        <w:t xml:space="preserve">E-mail: </w:t>
      </w:r>
      <w:sdt>
        <w:sdtPr>
          <w:rPr>
            <w:lang w:val="it"/>
          </w:rPr>
          <w:id w:val="975571447"/>
          <w:placeholder>
            <w:docPart w:val="DefaultPlaceholder_-1854013440"/>
          </w:placeholder>
        </w:sdtPr>
        <w:sdtEndPr/>
        <w:sdtContent>
          <w:r w:rsidRPr="00840A52">
            <w:rPr>
              <w:lang w:val="it"/>
            </w:rPr>
            <w:t>xxxxx</w:t>
          </w:r>
        </w:sdtContent>
      </w:sdt>
    </w:p>
    <w:p w14:paraId="69116FDE" w14:textId="77777777" w:rsidR="00D50B36" w:rsidRDefault="00D50B36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D35A13" w14:paraId="2C6ED520" w14:textId="77777777" w:rsidTr="00650CD0">
        <w:trPr>
          <w:trHeight w:val="1382"/>
        </w:trPr>
        <w:sdt>
          <w:sdtPr>
            <w:alias w:val="UR and barcode"/>
            <w:tag w:val="UR and barcode"/>
            <w:id w:val="419920447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30D9BE86" w14:textId="5F34BC2E" w:rsidR="00542698" w:rsidRPr="00542698" w:rsidRDefault="00D50B36" w:rsidP="00AC71A3">
                <w:pPr>
                  <w:spacing w:before="20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5117F2A" wp14:editId="11D26825">
                      <wp:extent cx="1524000" cy="638175"/>
                      <wp:effectExtent l="0" t="0" r="0" b="9525"/>
                      <wp:docPr id="44901404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2F2FA2D" w14:textId="49D6ECDC" w:rsidR="005B1141" w:rsidRPr="001422F0" w:rsidRDefault="00EC4DE7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shd w:val="clear" w:color="auto" w:fill="E6E6E6"/>
          <w:lang w:eastAsia="en-AU"/>
        </w:rPr>
        <w:drawing>
          <wp:anchor distT="0" distB="0" distL="114300" distR="114300" simplePos="0" relativeHeight="251658240" behindDoc="0" locked="0" layoutInCell="1" allowOverlap="1" wp14:anchorId="4DB73907" wp14:editId="09139551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eastAsia="Times New Roman" w:cstheme="minorHAnsi"/>
            <w:sz w:val="24"/>
            <w:szCs w:val="24"/>
            <w:lang w:eastAsia="en-AU"/>
          </w:rPr>
          <w:id w:val="161291069"/>
          <w:placeholder>
            <w:docPart w:val="7C4561C665E24342972F215BBAFFF11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50B36">
            <w:rPr>
              <w:rFonts w:eastAsia="Times New Roman" w:cstheme="minorHAnsi"/>
              <w:sz w:val="24"/>
              <w:szCs w:val="24"/>
              <w:lang w:eastAsia="en-AU"/>
            </w:rPr>
            <w:t>Date</w:t>
          </w:r>
        </w:sdtContent>
      </w:sdt>
    </w:p>
    <w:p w14:paraId="2E746A1D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4317A53D" w14:textId="725F1486" w:rsidR="00911CBA" w:rsidRDefault="00F30492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387726113"/>
          <w:placeholder>
            <w:docPart w:val="DefaultPlaceholder_-1854013440"/>
          </w:placeholder>
        </w:sdtPr>
        <w:sdtEndPr/>
        <w:sdtContent>
          <w:r w:rsidR="00EC4DE7"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="00EC4DE7"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991863837"/>
          <w:placeholder>
            <w:docPart w:val="DefaultPlaceholder_-1854013440"/>
          </w:placeholder>
        </w:sdtPr>
        <w:sdtEndPr/>
        <w:sdtContent>
          <w:r w:rsidR="00EC4DE7"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</w:p>
    <w:sdt>
      <w:sdtPr>
        <w:rPr>
          <w:rFonts w:eastAsia="Calibri" w:cstheme="minorHAnsi"/>
          <w:sz w:val="24"/>
          <w:szCs w:val="24"/>
          <w:lang w:val="it" w:eastAsia="en-AU"/>
        </w:rPr>
        <w:id w:val="1492529133"/>
        <w:placeholder>
          <w:docPart w:val="DefaultPlaceholder_-1854013440"/>
        </w:placeholder>
      </w:sdtPr>
      <w:sdtEndPr/>
      <w:sdtContent>
        <w:p w14:paraId="7D2AF2AB" w14:textId="45A3803D" w:rsidR="004C28F6" w:rsidRDefault="00EC4DE7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Calibri" w:cstheme="minorHAnsi"/>
              <w:sz w:val="24"/>
              <w:szCs w:val="24"/>
              <w:lang w:eastAsia="en-AU"/>
            </w:rPr>
          </w:pPr>
          <w:r>
            <w:rPr>
              <w:rFonts w:eastAsia="Calibri" w:cstheme="minorHAnsi"/>
              <w:sz w:val="24"/>
              <w:szCs w:val="24"/>
              <w:lang w:val="it" w:eastAsia="en-AU"/>
            </w:rPr>
            <w:t>[Address line 1]</w:t>
          </w:r>
        </w:p>
      </w:sdtContent>
    </w:sdt>
    <w:sdt>
      <w:sdtPr>
        <w:rPr>
          <w:rFonts w:eastAsia="Times New Roman" w:cstheme="minorHAnsi"/>
          <w:sz w:val="24"/>
          <w:szCs w:val="24"/>
          <w:lang w:val="it" w:eastAsia="en-AU"/>
        </w:rPr>
        <w:id w:val="-1060179421"/>
        <w:placeholder>
          <w:docPart w:val="DefaultPlaceholder_-1854013440"/>
        </w:placeholder>
      </w:sdtPr>
      <w:sdtEndPr/>
      <w:sdtContent>
        <w:p w14:paraId="73AC7E55" w14:textId="49BC85D7" w:rsidR="005B1141" w:rsidRPr="001422F0" w:rsidRDefault="00EC4DE7" w:rsidP="005B1141">
          <w:pPr>
            <w:autoSpaceDE w:val="0"/>
            <w:autoSpaceDN w:val="0"/>
            <w:adjustRightInd w:val="0"/>
            <w:spacing w:after="0" w:line="264" w:lineRule="auto"/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sz w:val="24"/>
              <w:szCs w:val="24"/>
              <w:lang w:val="it" w:eastAsia="en-AU"/>
            </w:rPr>
            <w:t>[Address line 2]</w:t>
          </w:r>
        </w:p>
      </w:sdtContent>
    </w:sdt>
    <w:p w14:paraId="3B777898" w14:textId="20FEF659" w:rsidR="005B1141" w:rsidRPr="001422F0" w:rsidRDefault="00F30492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sdt>
        <w:sdtPr>
          <w:rPr>
            <w:rFonts w:eastAsia="Times New Roman" w:cstheme="minorHAnsi"/>
            <w:sz w:val="24"/>
            <w:szCs w:val="24"/>
            <w:lang w:val="it" w:eastAsia="en-AU"/>
          </w:rPr>
          <w:id w:val="-528874238"/>
          <w:placeholder>
            <w:docPart w:val="DefaultPlaceholder_-1854013440"/>
          </w:placeholder>
        </w:sdtPr>
        <w:sdtEndPr/>
        <w:sdtContent>
          <w:r w:rsidR="00EC4DE7">
            <w:rPr>
              <w:rFonts w:eastAsia="Times New Roman" w:cstheme="minorHAnsi"/>
              <w:sz w:val="24"/>
              <w:szCs w:val="24"/>
              <w:lang w:val="it" w:eastAsia="en-AU"/>
            </w:rPr>
            <w:t>[Suburb]</w:t>
          </w:r>
        </w:sdtContent>
      </w:sdt>
      <w:r w:rsidR="00EC4DE7">
        <w:rPr>
          <w:rFonts w:eastAsia="Times New Roman" w:cstheme="minorHAnsi"/>
          <w:sz w:val="24"/>
          <w:szCs w:val="24"/>
          <w:lang w:val="it" w:eastAsia="en-AU"/>
        </w:rPr>
        <w:t xml:space="preserve"> [Postcode] </w:t>
      </w:r>
    </w:p>
    <w:p w14:paraId="715A207B" w14:textId="0E5E2E0A" w:rsidR="00CC2531" w:rsidRPr="00142A21" w:rsidRDefault="00EC4DE7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  <w:lang w:val="it"/>
        </w:rPr>
        <w:t>Hai bisogno di un interprete?</w:t>
      </w:r>
      <w:r w:rsidRPr="007446D2">
        <w:rPr>
          <w:rFonts w:cstheme="minorHAnsi"/>
          <w:sz w:val="24"/>
          <w:szCs w:val="24"/>
          <w:lang w:val="it"/>
        </w:rPr>
        <w:br/>
      </w:r>
      <w:r w:rsidRPr="007446D2">
        <w:rPr>
          <w:rFonts w:cstheme="minorHAnsi"/>
          <w:noProof/>
          <w:color w:val="2B579A"/>
          <w:sz w:val="24"/>
          <w:szCs w:val="24"/>
          <w:shd w:val="clear" w:color="auto" w:fill="E6E6E6"/>
          <w:lang w:eastAsia="en-AU"/>
        </w:rPr>
        <w:drawing>
          <wp:inline distT="0" distB="0" distL="0" distR="0" wp14:anchorId="4F53FAC0" wp14:editId="63C765AC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6D2">
        <w:rPr>
          <w:rFonts w:cstheme="minorHAnsi"/>
          <w:sz w:val="24"/>
          <w:szCs w:val="24"/>
          <w:lang w:val="it"/>
        </w:rPr>
        <w:t xml:space="preserve"> Chiama: </w:t>
      </w:r>
      <w:sdt>
        <w:sdtPr>
          <w:rPr>
            <w:rFonts w:cstheme="minorHAnsi"/>
            <w:sz w:val="24"/>
            <w:szCs w:val="24"/>
            <w:lang w:val="it"/>
          </w:rPr>
          <w:id w:val="-1674485811"/>
          <w:placeholder>
            <w:docPart w:val="DefaultPlaceholder_-1854013440"/>
          </w:placeholder>
        </w:sdtPr>
        <w:sdtEndPr/>
        <w:sdtContent>
          <w:r w:rsidRPr="007446D2">
            <w:rPr>
              <w:rFonts w:cstheme="minorHAnsi"/>
              <w:sz w:val="24"/>
              <w:szCs w:val="24"/>
              <w:lang w:val="it"/>
            </w:rPr>
            <w:t>(03) xxxx xxxx</w:t>
          </w:r>
        </w:sdtContent>
      </w:sdt>
    </w:p>
    <w:p w14:paraId="299CF08B" w14:textId="0C5E73CA" w:rsidR="000F2626" w:rsidRDefault="00EC4DE7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val="it" w:eastAsia="en-AU"/>
        </w:rPr>
        <w:t xml:space="preserve">Gentile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906574073"/>
          <w:placeholder>
            <w:docPart w:val="DefaultPlaceholder_-1854013440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[Title]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025062708"/>
          <w:placeholder>
            <w:docPart w:val="DefaultPlaceholder_-1854013440"/>
          </w:placeholder>
        </w:sdtPr>
        <w:sdtEndPr/>
        <w:sdtContent>
          <w:r w:rsidRPr="001422F0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Pr="001422F0">
        <w:rPr>
          <w:rFonts w:eastAsia="Calibri" w:cstheme="minorHAnsi"/>
          <w:sz w:val="24"/>
          <w:szCs w:val="24"/>
          <w:lang w:val="it" w:eastAsia="en-AU"/>
        </w:rPr>
        <w:t xml:space="preserve">, </w:t>
      </w:r>
    </w:p>
    <w:p w14:paraId="04C4C085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B1A4E64" w14:textId="77777777" w:rsidR="00142A21" w:rsidRPr="00F16D9A" w:rsidRDefault="00EC4DE7" w:rsidP="0DE305E2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F16D9A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val="it" w:eastAsia="en-AU"/>
        </w:rPr>
        <w:t>Perché ti contattiamo?</w:t>
      </w:r>
    </w:p>
    <w:p w14:paraId="0B3DFBEB" w14:textId="77777777" w:rsidR="00142A21" w:rsidRPr="00443BA3" w:rsidRDefault="00EC4DE7" w:rsidP="0DE305E2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</w:pPr>
      <w:r w:rsidRPr="00443BA3">
        <w:rPr>
          <w:rFonts w:ascii="Arial" w:eastAsia="Arial" w:hAnsi="Arial" w:cs="Arial"/>
          <w:noProof/>
          <w:color w:val="000000" w:themeColor="text1"/>
          <w:sz w:val="24"/>
          <w:szCs w:val="24"/>
          <w:lang w:val="it"/>
        </w:rPr>
        <w:t xml:space="preserve">Ti scriviamo per confermarti che </w:t>
      </w:r>
      <w:r w:rsidR="68DD481E" w:rsidRPr="00443BA3">
        <w:rPr>
          <w:rFonts w:eastAsia="Times New Roman"/>
          <w:b/>
          <w:bCs/>
          <w:noProof/>
          <w:color w:val="000000" w:themeColor="text1"/>
          <w:sz w:val="24"/>
          <w:szCs w:val="24"/>
          <w:lang w:val="it" w:eastAsia="en-AU"/>
        </w:rPr>
        <w:t xml:space="preserve">sei in lista d’attesa per un intervento chirurgico programmato e risulti idoneo/a all’intervento. </w:t>
      </w:r>
    </w:p>
    <w:p w14:paraId="63F61294" w14:textId="77777777" w:rsidR="00FF2F76" w:rsidRPr="00443BA3" w:rsidRDefault="00FF2F76" w:rsidP="00AF306B">
      <w:pPr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eastAsia="en-AU"/>
        </w:rPr>
      </w:pPr>
    </w:p>
    <w:p w14:paraId="7233980C" w14:textId="27613E57" w:rsidR="00AF306B" w:rsidRDefault="00EC4DE7" w:rsidP="00AF306B">
      <w:pPr>
        <w:spacing w:after="0"/>
        <w:rPr>
          <w:rFonts w:eastAsia="Calibri"/>
          <w:sz w:val="24"/>
          <w:szCs w:val="24"/>
          <w:lang w:eastAsia="en-AU"/>
        </w:rPr>
      </w:pPr>
      <w:r w:rsidRPr="720FA3C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Sei in lista d’attesa per l’intervento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152419710"/>
          <w:placeholder>
            <w:docPart w:val="DefaultPlaceholder_-1854013440"/>
          </w:placeholder>
        </w:sdtPr>
        <w:sdtEndPr/>
        <w:sdtContent>
          <w:r w:rsidRPr="720FA3C9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&lt;Proposed procedure&gt;</w:t>
          </w:r>
        </w:sdtContent>
      </w:sdt>
      <w:r w:rsidRPr="720FA3C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 presso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1510013534"/>
          <w:placeholder>
            <w:docPart w:val="DefaultPlaceholder_-1854013440"/>
          </w:placeholder>
        </w:sdtPr>
        <w:sdtEndPr/>
        <w:sdtContent>
          <w:r w:rsidRPr="720FA3C9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&lt;Surgical unit responsible for care&gt;</w:t>
          </w:r>
        </w:sdtContent>
      </w:sdt>
      <w:r w:rsidRPr="720FA3C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, </w:t>
      </w:r>
      <w:sdt>
        <w:sdtPr>
          <w:rPr>
            <w:rFonts w:eastAsia="Times New Roman"/>
            <w:noProof/>
            <w:color w:val="000000" w:themeColor="text1"/>
            <w:sz w:val="24"/>
            <w:szCs w:val="24"/>
            <w:lang w:val="it" w:eastAsia="en-AU"/>
          </w:rPr>
          <w:id w:val="-2137868918"/>
          <w:placeholder>
            <w:docPart w:val="DefaultPlaceholder_-1854013440"/>
          </w:placeholder>
        </w:sdtPr>
        <w:sdtEndPr/>
        <w:sdtContent>
          <w:r w:rsidRPr="720FA3C9">
            <w:rPr>
              <w:rFonts w:eastAsia="Times New Roman"/>
              <w:noProof/>
              <w:color w:val="000000" w:themeColor="text1"/>
              <w:sz w:val="24"/>
              <w:szCs w:val="24"/>
              <w:lang w:val="it" w:eastAsia="en-AU"/>
            </w:rPr>
            <w:t>&lt;Health service name&gt;</w:t>
          </w:r>
        </w:sdtContent>
      </w:sdt>
      <w:r w:rsidRPr="720FA3C9">
        <w:rPr>
          <w:rFonts w:eastAsia="Times New Roman"/>
          <w:noProof/>
          <w:color w:val="000000" w:themeColor="text1"/>
          <w:sz w:val="24"/>
          <w:szCs w:val="24"/>
          <w:lang w:val="it" w:eastAsia="en-AU"/>
        </w:rPr>
        <w:t xml:space="preserve">. </w:t>
      </w:r>
      <w:r w:rsidR="002A6794" w:rsidRPr="720FA3C9">
        <w:rPr>
          <w:rFonts w:eastAsia="Calibri"/>
          <w:sz w:val="24"/>
          <w:szCs w:val="24"/>
          <w:lang w:val="it" w:eastAsia="en-AU"/>
        </w:rPr>
        <w:t xml:space="preserve">L’ospedale è stato informato che sei idoneo/a all’intervento chirurgico e che ti è stata assegnata la classe di priorità </w:t>
      </w:r>
      <w:sdt>
        <w:sdtPr>
          <w:rPr>
            <w:rFonts w:eastAsia="Calibri"/>
            <w:sz w:val="24"/>
            <w:szCs w:val="24"/>
            <w:lang w:val="it" w:eastAsia="en-AU"/>
          </w:rPr>
          <w:id w:val="-1919322928"/>
          <w:placeholder>
            <w:docPart w:val="DefaultPlaceholder_-1854013440"/>
          </w:placeholder>
        </w:sdtPr>
        <w:sdtEndPr/>
        <w:sdtContent>
          <w:r w:rsidR="002A6794" w:rsidRPr="720FA3C9">
            <w:rPr>
              <w:rFonts w:eastAsia="Calibri"/>
              <w:sz w:val="24"/>
              <w:szCs w:val="24"/>
              <w:lang w:val="it" w:eastAsia="en-AU"/>
            </w:rPr>
            <w:t>&lt;insert 1, 2 or 3&gt;</w:t>
          </w:r>
        </w:sdtContent>
      </w:sdt>
      <w:r w:rsidR="002A6794" w:rsidRPr="720FA3C9">
        <w:rPr>
          <w:rFonts w:eastAsia="Calibri"/>
          <w:sz w:val="24"/>
          <w:szCs w:val="24"/>
          <w:lang w:val="it" w:eastAsia="en-AU"/>
        </w:rPr>
        <w:t xml:space="preserve">, </w:t>
      </w:r>
      <w:sdt>
        <w:sdtPr>
          <w:rPr>
            <w:rFonts w:eastAsia="Calibri"/>
            <w:sz w:val="24"/>
            <w:szCs w:val="24"/>
            <w:lang w:val="it" w:eastAsia="en-AU"/>
          </w:rPr>
          <w:id w:val="-1321040803"/>
          <w:placeholder>
            <w:docPart w:val="DefaultPlaceholder_-1854013440"/>
          </w:placeholder>
        </w:sdtPr>
        <w:sdtEndPr/>
        <w:sdtContent>
          <w:r w:rsidR="002A6794" w:rsidRPr="720FA3C9">
            <w:rPr>
              <w:rFonts w:eastAsia="Calibri"/>
              <w:sz w:val="24"/>
              <w:szCs w:val="24"/>
              <w:lang w:val="it" w:eastAsia="en-AU"/>
            </w:rPr>
            <w:t>&lt;optional timeframe of urgency category&gt;</w:t>
          </w:r>
        </w:sdtContent>
      </w:sdt>
      <w:r w:rsidR="002A6794" w:rsidRPr="720FA3C9">
        <w:rPr>
          <w:rFonts w:eastAsia="Calibri"/>
          <w:sz w:val="24"/>
          <w:szCs w:val="24"/>
          <w:lang w:val="it" w:eastAsia="en-AU"/>
        </w:rPr>
        <w:t>.</w:t>
      </w:r>
    </w:p>
    <w:p w14:paraId="405CEDDC" w14:textId="77777777" w:rsidR="008672D5" w:rsidRDefault="008672D5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81DE12B" w14:textId="77777777" w:rsidR="757A752E" w:rsidRPr="00F16D9A" w:rsidRDefault="00EC4DE7" w:rsidP="0DE305E2">
      <w:pPr>
        <w:spacing w:after="0"/>
        <w:rPr>
          <w:sz w:val="24"/>
          <w:szCs w:val="24"/>
          <w:u w:val="single"/>
        </w:rPr>
      </w:pPr>
      <w:r w:rsidRPr="00F16D9A">
        <w:rPr>
          <w:b/>
          <w:bCs/>
          <w:sz w:val="24"/>
          <w:szCs w:val="24"/>
          <w:u w:val="single"/>
          <w:lang w:val="it"/>
        </w:rPr>
        <w:t>Cosa succede ora?</w:t>
      </w:r>
    </w:p>
    <w:p w14:paraId="3D541D11" w14:textId="18F715F2" w:rsidR="00880F75" w:rsidRDefault="00EC4DE7" w:rsidP="00880F75">
      <w:pPr>
        <w:spacing w:after="0"/>
        <w:rPr>
          <w:sz w:val="24"/>
          <w:szCs w:val="24"/>
        </w:rPr>
      </w:pPr>
      <w:r w:rsidRPr="50962447">
        <w:rPr>
          <w:b/>
          <w:bCs/>
          <w:sz w:val="24"/>
          <w:szCs w:val="24"/>
          <w:lang w:val="it"/>
        </w:rPr>
        <w:t xml:space="preserve">Ti </w:t>
      </w:r>
      <w:sdt>
        <w:sdtPr>
          <w:rPr>
            <w:b/>
            <w:bCs/>
            <w:sz w:val="24"/>
            <w:szCs w:val="24"/>
            <w:lang w:val="it"/>
          </w:rPr>
          <w:id w:val="-1272782559"/>
          <w:placeholder>
            <w:docPart w:val="DefaultPlaceholder_-1854013440"/>
          </w:placeholder>
        </w:sdtPr>
        <w:sdtEndPr/>
        <w:sdtContent>
          <w:r w:rsidRPr="50962447">
            <w:rPr>
              <w:b/>
              <w:bCs/>
              <w:sz w:val="24"/>
              <w:szCs w:val="24"/>
              <w:lang w:val="it"/>
            </w:rPr>
            <w:t>&lt;patients preferred communication/contact method&gt;</w:t>
          </w:r>
        </w:sdtContent>
      </w:sdt>
      <w:r w:rsidRPr="50962447">
        <w:rPr>
          <w:b/>
          <w:bCs/>
          <w:sz w:val="24"/>
          <w:szCs w:val="24"/>
          <w:lang w:val="it"/>
        </w:rPr>
        <w:t xml:space="preserve"> quando sarà stata fissata la data dell’intervento chirurgico.</w:t>
      </w:r>
      <w:r w:rsidR="00063F89" w:rsidRPr="50962447">
        <w:rPr>
          <w:sz w:val="24"/>
          <w:szCs w:val="24"/>
          <w:lang w:val="it"/>
        </w:rPr>
        <w:t xml:space="preserve"> Ti comunicheremo la data dell’intervento, se hai bisogno di un appuntamento di pre-ospedalizzazione, se devi vedere un medico anestesista prima dell’intervento e qualsiasi altra informazione necessaria.</w:t>
      </w:r>
    </w:p>
    <w:p w14:paraId="5EEBE4F9" w14:textId="36696ED4" w:rsidR="00561D93" w:rsidRDefault="00F30492" w:rsidP="00880F75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  <w:lang w:val="it"/>
          </w:rPr>
          <w:id w:val="194737179"/>
          <w:placeholder>
            <w:docPart w:val="DefaultPlaceholder_-1854013440"/>
          </w:placeholder>
        </w:sdtPr>
        <w:sdtEndPr/>
        <w:sdtContent>
          <w:r w:rsidR="00EC4DE7" w:rsidRPr="720FA3C9">
            <w:rPr>
              <w:sz w:val="24"/>
              <w:szCs w:val="24"/>
              <w:lang w:val="it"/>
            </w:rPr>
            <w:t>&lt;Optional contact timeframe&gt;</w:t>
          </w:r>
        </w:sdtContent>
      </w:sdt>
      <w:r w:rsidR="00EC4DE7" w:rsidRPr="720FA3C9">
        <w:rPr>
          <w:sz w:val="24"/>
          <w:szCs w:val="24"/>
          <w:lang w:val="it"/>
        </w:rPr>
        <w:t>.</w:t>
      </w:r>
    </w:p>
    <w:p w14:paraId="1ABC0F75" w14:textId="77777777" w:rsidR="000614EB" w:rsidRDefault="000614EB" w:rsidP="00880F75">
      <w:pPr>
        <w:spacing w:after="0"/>
        <w:rPr>
          <w:sz w:val="24"/>
          <w:szCs w:val="24"/>
        </w:rPr>
      </w:pPr>
    </w:p>
    <w:p w14:paraId="3BA9BDAB" w14:textId="77777777" w:rsidR="5B2EF830" w:rsidRPr="00F16D9A" w:rsidRDefault="00EC4DE7">
      <w:pPr>
        <w:spacing w:after="0"/>
        <w:rPr>
          <w:b/>
          <w:bCs/>
          <w:sz w:val="24"/>
          <w:szCs w:val="24"/>
          <w:u w:val="single"/>
        </w:rPr>
      </w:pPr>
      <w:r w:rsidRPr="00F16D9A">
        <w:rPr>
          <w:b/>
          <w:bCs/>
          <w:sz w:val="24"/>
          <w:szCs w:val="24"/>
          <w:u w:val="single"/>
          <w:lang w:val="it"/>
        </w:rPr>
        <w:t>Cosa succede se le tue condizioni cambiano?</w:t>
      </w:r>
    </w:p>
    <w:p w14:paraId="79DE0B81" w14:textId="7CCA0D50" w:rsidR="00AF306B" w:rsidRDefault="00EC4DE7" w:rsidP="00AF306B">
      <w:pPr>
        <w:spacing w:after="0"/>
        <w:rPr>
          <w:b/>
          <w:bCs/>
          <w:sz w:val="24"/>
          <w:szCs w:val="24"/>
        </w:rPr>
      </w:pPr>
      <w:r w:rsidRPr="00FC7000">
        <w:rPr>
          <w:rFonts w:eastAsia="Calibri"/>
          <w:sz w:val="24"/>
          <w:szCs w:val="24"/>
          <w:lang w:val="it" w:eastAsia="en-AU"/>
        </w:rPr>
        <w:t xml:space="preserve">La tua salute è importante per noi. </w:t>
      </w:r>
      <w:r w:rsidR="00473FBD" w:rsidRPr="0061055D">
        <w:rPr>
          <w:b/>
          <w:bCs/>
          <w:sz w:val="24"/>
          <w:szCs w:val="24"/>
          <w:lang w:val="it"/>
        </w:rPr>
        <w:t xml:space="preserve">Se le tue condizioni di salute cambiano mentre sei in attesa dell’intervento chirurgico, consulta il tuo medico di base (GP) o chiama </w:t>
      </w:r>
      <w:sdt>
        <w:sdtPr>
          <w:rPr>
            <w:b/>
            <w:bCs/>
            <w:sz w:val="24"/>
            <w:szCs w:val="24"/>
            <w:lang w:val="it"/>
          </w:rPr>
          <w:id w:val="-1221987182"/>
          <w:placeholder>
            <w:docPart w:val="DefaultPlaceholder_-1854013440"/>
          </w:placeholder>
        </w:sdtPr>
        <w:sdtEndPr/>
        <w:sdtContent>
          <w:r w:rsidR="00473FBD" w:rsidRPr="0061055D">
            <w:rPr>
              <w:b/>
              <w:bCs/>
              <w:sz w:val="24"/>
              <w:szCs w:val="24"/>
              <w:lang w:val="it"/>
            </w:rPr>
            <w:t>&lt;Name&gt;</w:t>
          </w:r>
        </w:sdtContent>
      </w:sdt>
      <w:r w:rsidR="00473FBD" w:rsidRPr="0061055D">
        <w:rPr>
          <w:b/>
          <w:bCs/>
          <w:sz w:val="24"/>
          <w:szCs w:val="24"/>
          <w:lang w:val="it"/>
        </w:rPr>
        <w:t xml:space="preserve"> </w:t>
      </w:r>
      <w:sdt>
        <w:sdtPr>
          <w:rPr>
            <w:b/>
            <w:bCs/>
            <w:sz w:val="24"/>
            <w:szCs w:val="24"/>
            <w:lang w:val="it"/>
          </w:rPr>
          <w:id w:val="2081254559"/>
          <w:placeholder>
            <w:docPart w:val="DefaultPlaceholder_-1854013440"/>
          </w:placeholder>
        </w:sdtPr>
        <w:sdtEndPr/>
        <w:sdtContent>
          <w:r w:rsidR="00473FBD" w:rsidRPr="0061055D">
            <w:rPr>
              <w:b/>
              <w:bCs/>
              <w:sz w:val="24"/>
              <w:szCs w:val="24"/>
              <w:lang w:val="it"/>
            </w:rPr>
            <w:t>&lt;Surgical unit responsible for care&gt;</w:t>
          </w:r>
        </w:sdtContent>
      </w:sdt>
      <w:r w:rsidR="00473FBD" w:rsidRPr="0061055D">
        <w:rPr>
          <w:b/>
          <w:bCs/>
          <w:sz w:val="24"/>
          <w:szCs w:val="24"/>
          <w:lang w:val="it"/>
        </w:rPr>
        <w:t xml:space="preserve"> al numero </w:t>
      </w:r>
      <w:sdt>
        <w:sdtPr>
          <w:rPr>
            <w:b/>
            <w:bCs/>
            <w:sz w:val="24"/>
            <w:szCs w:val="24"/>
            <w:lang w:val="it"/>
          </w:rPr>
          <w:id w:val="-589627999"/>
          <w:placeholder>
            <w:docPart w:val="DefaultPlaceholder_-1854013440"/>
          </w:placeholder>
        </w:sdtPr>
        <w:sdtEndPr/>
        <w:sdtContent>
          <w:r w:rsidR="00473FBD" w:rsidRPr="0061055D">
            <w:rPr>
              <w:b/>
              <w:bCs/>
              <w:sz w:val="24"/>
              <w:szCs w:val="24"/>
              <w:lang w:val="it"/>
            </w:rPr>
            <w:t>&lt;Contact phone number&gt;</w:t>
          </w:r>
        </w:sdtContent>
      </w:sdt>
      <w:r w:rsidR="00473FBD" w:rsidRPr="0061055D">
        <w:rPr>
          <w:b/>
          <w:bCs/>
          <w:sz w:val="24"/>
          <w:szCs w:val="24"/>
          <w:lang w:val="it"/>
        </w:rPr>
        <w:t>.</w:t>
      </w:r>
    </w:p>
    <w:p w14:paraId="566C5184" w14:textId="77777777" w:rsidR="00473FBD" w:rsidRPr="00FF2F76" w:rsidRDefault="00473FB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4802653" w14:textId="590271CD" w:rsidR="00D23579" w:rsidRPr="00650CD0" w:rsidRDefault="00EC4DE7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val="it" w:eastAsia="en-AU"/>
        </w:rPr>
        <w:t xml:space="preserve">Chiama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792055117"/>
          <w:placeholder>
            <w:docPart w:val="DefaultPlaceholder_-1854013440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&lt;Name&gt;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34333857"/>
          <w:placeholder>
            <w:docPart w:val="DefaultPlaceholder_-1854013440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&lt;Position&gt;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al numero </w:t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-1683429553"/>
          <w:placeholder>
            <w:docPart w:val="DefaultPlaceholder_-1854013440"/>
          </w:placeholder>
        </w:sdtPr>
        <w:sdtEndPr/>
        <w:sdtContent>
          <w:r w:rsidRPr="00650CD0">
            <w:rPr>
              <w:rFonts w:eastAsia="Calibri" w:cstheme="minorHAnsi"/>
              <w:sz w:val="24"/>
              <w:szCs w:val="24"/>
              <w:lang w:val="it" w:eastAsia="en-AU"/>
            </w:rPr>
            <w:t>&lt;Contact phone number&gt;</w:t>
          </w:r>
        </w:sdtContent>
      </w:sdt>
      <w:r w:rsidRPr="00650CD0">
        <w:rPr>
          <w:rFonts w:eastAsia="Calibri" w:cstheme="minorHAnsi"/>
          <w:sz w:val="24"/>
          <w:szCs w:val="24"/>
          <w:lang w:val="it" w:eastAsia="en-AU"/>
        </w:rPr>
        <w:t xml:space="preserve"> se:</w:t>
      </w:r>
    </w:p>
    <w:p w14:paraId="134AEAD0" w14:textId="77777777" w:rsidR="00AF306B" w:rsidRPr="002E405B" w:rsidRDefault="00EC4DE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lastRenderedPageBreak/>
        <w:t>hai domande sulla lista d’attesa per gli interventi chirurgici programmati o sulla pianificazione dell’intervento chirurgico;</w:t>
      </w:r>
    </w:p>
    <w:p w14:paraId="3C1EEAEE" w14:textId="77777777" w:rsidR="006A41F2" w:rsidRPr="00294D67" w:rsidRDefault="00EC4DE7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val="it" w:eastAsia="en-AU"/>
        </w:rPr>
        <w:t xml:space="preserve">decidi di non sottoporti all’intervento chirurgico; </w:t>
      </w:r>
    </w:p>
    <w:p w14:paraId="09277D3D" w14:textId="77777777" w:rsidR="006A41F2" w:rsidRPr="00294D67" w:rsidRDefault="00EC4DE7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val="it" w:eastAsia="en-AU"/>
        </w:rPr>
        <w:t>hai già subito l’intervento in un altro ospedale;</w:t>
      </w:r>
    </w:p>
    <w:p w14:paraId="4AFC394B" w14:textId="77777777" w:rsidR="006A41F2" w:rsidRDefault="00EC4DE7" w:rsidP="75A41644">
      <w:pPr>
        <w:pStyle w:val="ListParagraph"/>
        <w:numPr>
          <w:ilvl w:val="0"/>
          <w:numId w:val="28"/>
        </w:numPr>
        <w:spacing w:after="0"/>
        <w:rPr>
          <w:rFonts w:ascii="Arial" w:eastAsia="Arial" w:hAnsi="Arial" w:cs="Arial"/>
          <w:lang w:eastAsia="en-AU"/>
        </w:rPr>
      </w:pPr>
      <w:r w:rsidRPr="75A41644">
        <w:rPr>
          <w:rFonts w:eastAsia="Calibri"/>
          <w:sz w:val="24"/>
          <w:szCs w:val="24"/>
          <w:lang w:val="it" w:eastAsia="en-AU"/>
        </w:rPr>
        <w:t xml:space="preserve">devi modificare i tuoi recapiti; </w:t>
      </w:r>
    </w:p>
    <w:p w14:paraId="492ECB8F" w14:textId="16ACE1CE" w:rsidR="00235CAB" w:rsidRPr="002E405B" w:rsidRDefault="00EC4DE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val="it" w:eastAsia="en-AU"/>
        </w:rPr>
        <w:t xml:space="preserve">devi comunicarci eventuali periodi di tempo in cui non sei disponibile per </w:t>
      </w:r>
      <w:r w:rsidR="005D0AB7">
        <w:rPr>
          <w:rFonts w:eastAsia="Calibri" w:cstheme="minorHAnsi"/>
          <w:sz w:val="24"/>
          <w:szCs w:val="24"/>
          <w:lang w:val="it" w:eastAsia="en-AU"/>
        </w:rPr>
        <w:br/>
      </w:r>
      <w:r w:rsidRPr="002E405B">
        <w:rPr>
          <w:rFonts w:eastAsia="Calibri" w:cstheme="minorHAnsi"/>
          <w:sz w:val="24"/>
          <w:szCs w:val="24"/>
          <w:lang w:val="it" w:eastAsia="en-AU"/>
        </w:rPr>
        <w:t>l’intervento chirurgico.</w:t>
      </w:r>
    </w:p>
    <w:p w14:paraId="23441A92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6BC22EB" w14:textId="77777777" w:rsidR="00142A21" w:rsidRPr="007446D2" w:rsidRDefault="00EC4DE7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val="it" w:eastAsia="en-AU"/>
        </w:rPr>
        <w:t>Cordiali saluti</w:t>
      </w:r>
    </w:p>
    <w:p w14:paraId="7A94369B" w14:textId="4CFD3DBA" w:rsidR="00142A21" w:rsidRPr="007446D2" w:rsidRDefault="00F30492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438505223"/>
          <w:placeholder>
            <w:docPart w:val="DefaultPlaceholder_-1854013440"/>
          </w:placeholder>
        </w:sdtPr>
        <w:sdtEndPr/>
        <w:sdtContent>
          <w:r w:rsidR="00EC4DE7">
            <w:rPr>
              <w:rFonts w:eastAsia="Calibri" w:cstheme="minorHAnsi"/>
              <w:sz w:val="24"/>
              <w:szCs w:val="24"/>
              <w:lang w:val="it" w:eastAsia="en-AU"/>
            </w:rPr>
            <w:t>[Name]</w:t>
          </w:r>
        </w:sdtContent>
      </w:sdt>
      <w:r w:rsidR="00EC4DE7">
        <w:rPr>
          <w:rFonts w:eastAsia="Calibri" w:cstheme="minorHAnsi"/>
          <w:sz w:val="24"/>
          <w:szCs w:val="24"/>
          <w:lang w:val="it" w:eastAsia="en-AU"/>
        </w:rPr>
        <w:t xml:space="preserve"> </w:t>
      </w:r>
      <w:r w:rsidR="00EC4DE7">
        <w:rPr>
          <w:rFonts w:eastAsia="Calibri" w:cstheme="minorHAnsi"/>
          <w:sz w:val="24"/>
          <w:szCs w:val="24"/>
          <w:lang w:val="it" w:eastAsia="en-AU"/>
        </w:rPr>
        <w:br/>
      </w:r>
      <w:sdt>
        <w:sdtPr>
          <w:rPr>
            <w:rFonts w:eastAsia="Calibri" w:cstheme="minorHAnsi"/>
            <w:sz w:val="24"/>
            <w:szCs w:val="24"/>
            <w:lang w:val="it" w:eastAsia="en-AU"/>
          </w:rPr>
          <w:id w:val="1416357286"/>
          <w:placeholder>
            <w:docPart w:val="DefaultPlaceholder_-1854013440"/>
          </w:placeholder>
        </w:sdtPr>
        <w:sdtEndPr/>
        <w:sdtContent>
          <w:r w:rsidR="00EC4DE7">
            <w:rPr>
              <w:rFonts w:eastAsia="Calibri" w:cstheme="minorHAnsi"/>
              <w:sz w:val="24"/>
              <w:szCs w:val="24"/>
              <w:lang w:val="it" w:eastAsia="en-AU"/>
            </w:rPr>
            <w:t>[Position]</w:t>
          </w:r>
        </w:sdtContent>
      </w:sdt>
    </w:p>
    <w:p w14:paraId="22FFE314" w14:textId="44840E7D" w:rsidR="004A1FA1" w:rsidRPr="004A64B3" w:rsidRDefault="00F30492" w:rsidP="00AF306B">
      <w:pPr>
        <w:spacing w:after="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  <w:lang w:val="it" w:eastAsia="en-AU"/>
          </w:rPr>
          <w:id w:val="844744783"/>
          <w:placeholder>
            <w:docPart w:val="DefaultPlaceholder_-1854013440"/>
          </w:placeholder>
        </w:sdtPr>
        <w:sdtEndPr/>
        <w:sdtContent>
          <w:r w:rsidR="00EC4DE7">
            <w:rPr>
              <w:rFonts w:eastAsia="Calibri" w:cstheme="minorHAnsi"/>
              <w:sz w:val="24"/>
              <w:szCs w:val="24"/>
              <w:lang w:val="it" w:eastAsia="en-AU"/>
            </w:rPr>
            <w:t>[Health Service]</w:t>
          </w:r>
        </w:sdtContent>
      </w:sdt>
      <w:r w:rsidR="00EC4DE7">
        <w:rPr>
          <w:rFonts w:eastAsia="Calibri" w:cstheme="minorHAnsi"/>
          <w:sz w:val="24"/>
          <w:szCs w:val="24"/>
          <w:lang w:val="it" w:eastAsia="en-AU"/>
        </w:rPr>
        <w:t xml:space="preserve"> </w:t>
      </w:r>
    </w:p>
    <w:sectPr w:rsidR="004A1FA1" w:rsidRPr="004A64B3" w:rsidSect="00C77DAF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3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E0ED" w14:textId="77777777" w:rsidR="00F33048" w:rsidRDefault="00F33048">
      <w:pPr>
        <w:spacing w:after="0" w:line="240" w:lineRule="auto"/>
      </w:pPr>
      <w:r>
        <w:separator/>
      </w:r>
    </w:p>
  </w:endnote>
  <w:endnote w:type="continuationSeparator" w:id="0">
    <w:p w14:paraId="35D49E68" w14:textId="77777777" w:rsidR="00F33048" w:rsidRDefault="00F3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1BB" w14:textId="4DF3C817" w:rsidR="001745FC" w:rsidRDefault="00787F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4FFAF1" wp14:editId="5B1223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646233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36C4C" w14:textId="208E42D4" w:rsidR="00787F48" w:rsidRPr="00787F48" w:rsidRDefault="00787F48" w:rsidP="00787F48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7F48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FFA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7F36C4C" w14:textId="208E42D4" w:rsidR="00787F48" w:rsidRPr="00787F48" w:rsidRDefault="00787F48" w:rsidP="00787F48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87F48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C629" w14:textId="7BB4BFEF" w:rsidR="004031EA" w:rsidRPr="00B37D20" w:rsidRDefault="00305305" w:rsidP="00B37D20">
    <w:pPr>
      <w:pStyle w:val="Footer"/>
      <w:jc w:val="right"/>
      <w:rPr>
        <w:i/>
        <w:iCs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7F13CC3" wp14:editId="4891EB5F">
              <wp:simplePos x="0" y="0"/>
              <wp:positionH relativeFrom="page">
                <wp:posOffset>3101340</wp:posOffset>
              </wp:positionH>
              <wp:positionV relativeFrom="bottomMargin">
                <wp:posOffset>275590</wp:posOffset>
              </wp:positionV>
              <wp:extent cx="443865" cy="409575"/>
              <wp:effectExtent l="0" t="0" r="13335" b="0"/>
              <wp:wrapNone/>
              <wp:docPr id="320185835" name="Text Box 32018583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5422D" w14:textId="77777777" w:rsidR="00305305" w:rsidRPr="00717F25" w:rsidRDefault="00305305" w:rsidP="0030530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13CC3" id="_x0000_t202" coordsize="21600,21600" o:spt="202" path="m,l,21600r21600,l21600,xe">
              <v:stroke joinstyle="miter"/>
              <v:path gradientshapeok="t" o:connecttype="rect"/>
            </v:shapetype>
            <v:shape id="Text Box 320185835" o:spid="_x0000_s1027" type="#_x0000_t202" alt="OFFICIAL" style="position:absolute;left:0;text-align:left;margin-left:244.2pt;margin-top:21.7pt;width:34.95pt;height:32.25pt;z-index:251665408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" filled="f" stroked="f">
              <v:textbox inset="0,0,0,15pt">
                <w:txbxContent>
                  <w:p w14:paraId="4635422D" w14:textId="77777777" w:rsidR="00305305" w:rsidRPr="00717F25" w:rsidRDefault="00305305" w:rsidP="0030530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AEC3" w14:textId="137EFF60" w:rsidR="006667C6" w:rsidRPr="006667C6" w:rsidRDefault="00305305" w:rsidP="00305305">
    <w:pPr>
      <w:pStyle w:val="Footer"/>
    </w:pPr>
    <w:r>
      <w:t>C</w:t>
    </w:r>
    <w:r w:rsidR="006667C6" w:rsidRPr="006667C6">
      <w:t>onfirmation that the patient is on the planned surgery preparation list and is listed as ready for surgery</w:t>
    </w:r>
    <w:r w:rsidR="0045041D">
      <w:t xml:space="preserve"> </w:t>
    </w:r>
    <w:r w:rsidR="006667C6" w:rsidRPr="006667C6">
      <w:t>Italian</w:t>
    </w:r>
  </w:p>
  <w:p w14:paraId="73BD1FDC" w14:textId="4FD273AF" w:rsidR="001745FC" w:rsidRDefault="00305305">
    <w:pPr>
      <w:pStyle w:val="Footer"/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937C79F" wp14:editId="49F1831F">
              <wp:simplePos x="0" y="0"/>
              <wp:positionH relativeFrom="page">
                <wp:posOffset>3314700</wp:posOffset>
              </wp:positionH>
              <wp:positionV relativeFrom="page">
                <wp:posOffset>10287000</wp:posOffset>
              </wp:positionV>
              <wp:extent cx="443865" cy="352425"/>
              <wp:effectExtent l="0" t="0" r="13335" b="0"/>
              <wp:wrapNone/>
              <wp:docPr id="1412328954" name="Text Box 141232895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F27B3" w14:textId="77777777" w:rsidR="00305305" w:rsidRPr="00717F25" w:rsidRDefault="00305305" w:rsidP="0030530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  <w:lang w:val="it"/>
                            </w:rPr>
                            <w:t>UFFICIALE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7C79F" id="_x0000_t202" coordsize="21600,21600" o:spt="202" path="m,l,21600r21600,l21600,xe">
              <v:stroke joinstyle="miter"/>
              <v:path gradientshapeok="t" o:connecttype="rect"/>
            </v:shapetype>
            <v:shape id="Text Box 1412328954" o:spid="_x0000_s1028" type="#_x0000_t202" alt="OFFICIAL" style="position:absolute;margin-left:261pt;margin-top:810pt;width:34.95pt;height:27.75pt;z-index:25166745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" filled="f" stroked="f">
              <v:textbox inset="0,0,0,15pt">
                <w:txbxContent>
                  <w:p w14:paraId="431F27B3" w14:textId="77777777" w:rsidR="00305305" w:rsidRPr="00717F25" w:rsidRDefault="00305305" w:rsidP="0030530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  <w:lang w:val="it"/>
                      </w:rPr>
                      <w:t>UFFICIALE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F81F" w14:textId="77777777" w:rsidR="00F33048" w:rsidRDefault="00F33048">
      <w:pPr>
        <w:spacing w:after="0" w:line="240" w:lineRule="auto"/>
      </w:pPr>
      <w:r>
        <w:separator/>
      </w:r>
    </w:p>
  </w:footnote>
  <w:footnote w:type="continuationSeparator" w:id="0">
    <w:p w14:paraId="57AAC2EE" w14:textId="77777777" w:rsidR="00F33048" w:rsidRDefault="00F3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8775" w14:textId="77777777" w:rsidR="00C77DAF" w:rsidRDefault="00C77DAF" w:rsidP="00C77DAF">
    <w:r>
      <w:t>Health service logo</w:t>
    </w:r>
  </w:p>
  <w:p w14:paraId="327AD211" w14:textId="77777777" w:rsidR="00C77DAF" w:rsidRDefault="00C77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98CAE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AC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84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49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A4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A3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C1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23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AFA26F6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81D085BE" w:tentative="1">
      <w:start w:val="1"/>
      <w:numFmt w:val="lowerLetter"/>
      <w:lvlText w:val="%2."/>
      <w:lvlJc w:val="left"/>
      <w:pPr>
        <w:ind w:left="1440" w:hanging="360"/>
      </w:pPr>
    </w:lvl>
    <w:lvl w:ilvl="2" w:tplc="554A81BA" w:tentative="1">
      <w:start w:val="1"/>
      <w:numFmt w:val="lowerRoman"/>
      <w:lvlText w:val="%3."/>
      <w:lvlJc w:val="right"/>
      <w:pPr>
        <w:ind w:left="2160" w:hanging="180"/>
      </w:pPr>
    </w:lvl>
    <w:lvl w:ilvl="3" w:tplc="2E70E0DC" w:tentative="1">
      <w:start w:val="1"/>
      <w:numFmt w:val="decimal"/>
      <w:lvlText w:val="%4."/>
      <w:lvlJc w:val="left"/>
      <w:pPr>
        <w:ind w:left="2880" w:hanging="360"/>
      </w:pPr>
    </w:lvl>
    <w:lvl w:ilvl="4" w:tplc="0B3EA2A2" w:tentative="1">
      <w:start w:val="1"/>
      <w:numFmt w:val="lowerLetter"/>
      <w:lvlText w:val="%5."/>
      <w:lvlJc w:val="left"/>
      <w:pPr>
        <w:ind w:left="3600" w:hanging="360"/>
      </w:pPr>
    </w:lvl>
    <w:lvl w:ilvl="5" w:tplc="B2CE1436" w:tentative="1">
      <w:start w:val="1"/>
      <w:numFmt w:val="lowerRoman"/>
      <w:lvlText w:val="%6."/>
      <w:lvlJc w:val="right"/>
      <w:pPr>
        <w:ind w:left="4320" w:hanging="180"/>
      </w:pPr>
    </w:lvl>
    <w:lvl w:ilvl="6" w:tplc="BB589CFE" w:tentative="1">
      <w:start w:val="1"/>
      <w:numFmt w:val="decimal"/>
      <w:lvlText w:val="%7."/>
      <w:lvlJc w:val="left"/>
      <w:pPr>
        <w:ind w:left="5040" w:hanging="360"/>
      </w:pPr>
    </w:lvl>
    <w:lvl w:ilvl="7" w:tplc="4062535C" w:tentative="1">
      <w:start w:val="1"/>
      <w:numFmt w:val="lowerLetter"/>
      <w:lvlText w:val="%8."/>
      <w:lvlJc w:val="left"/>
      <w:pPr>
        <w:ind w:left="5760" w:hanging="360"/>
      </w:pPr>
    </w:lvl>
    <w:lvl w:ilvl="8" w:tplc="45043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E4DC5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E4228E6E" w:tentative="1">
      <w:start w:val="1"/>
      <w:numFmt w:val="lowerLetter"/>
      <w:lvlText w:val="%2."/>
      <w:lvlJc w:val="left"/>
      <w:pPr>
        <w:ind w:left="1440" w:hanging="360"/>
      </w:pPr>
    </w:lvl>
    <w:lvl w:ilvl="2" w:tplc="90B02900" w:tentative="1">
      <w:start w:val="1"/>
      <w:numFmt w:val="lowerRoman"/>
      <w:lvlText w:val="%3."/>
      <w:lvlJc w:val="right"/>
      <w:pPr>
        <w:ind w:left="2160" w:hanging="180"/>
      </w:pPr>
    </w:lvl>
    <w:lvl w:ilvl="3" w:tplc="2E98C9D4" w:tentative="1">
      <w:start w:val="1"/>
      <w:numFmt w:val="decimal"/>
      <w:lvlText w:val="%4."/>
      <w:lvlJc w:val="left"/>
      <w:pPr>
        <w:ind w:left="2880" w:hanging="360"/>
      </w:pPr>
    </w:lvl>
    <w:lvl w:ilvl="4" w:tplc="730C0798" w:tentative="1">
      <w:start w:val="1"/>
      <w:numFmt w:val="lowerLetter"/>
      <w:lvlText w:val="%5."/>
      <w:lvlJc w:val="left"/>
      <w:pPr>
        <w:ind w:left="3600" w:hanging="360"/>
      </w:pPr>
    </w:lvl>
    <w:lvl w:ilvl="5" w:tplc="B63214A2" w:tentative="1">
      <w:start w:val="1"/>
      <w:numFmt w:val="lowerRoman"/>
      <w:lvlText w:val="%6."/>
      <w:lvlJc w:val="right"/>
      <w:pPr>
        <w:ind w:left="4320" w:hanging="180"/>
      </w:pPr>
    </w:lvl>
    <w:lvl w:ilvl="6" w:tplc="D9E849D6" w:tentative="1">
      <w:start w:val="1"/>
      <w:numFmt w:val="decimal"/>
      <w:lvlText w:val="%7."/>
      <w:lvlJc w:val="left"/>
      <w:pPr>
        <w:ind w:left="5040" w:hanging="360"/>
      </w:pPr>
    </w:lvl>
    <w:lvl w:ilvl="7" w:tplc="1BCCA768" w:tentative="1">
      <w:start w:val="1"/>
      <w:numFmt w:val="lowerLetter"/>
      <w:lvlText w:val="%8."/>
      <w:lvlJc w:val="left"/>
      <w:pPr>
        <w:ind w:left="5760" w:hanging="360"/>
      </w:pPr>
    </w:lvl>
    <w:lvl w:ilvl="8" w:tplc="CA7C8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C2E09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48AEC1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5EC6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0601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1C63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FC3F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20AC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7C0C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AABA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4FFA9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E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83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85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E5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63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A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07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A52894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B3EFE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947F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C67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5CE6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0442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CE02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98FD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B8AC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8407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B724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21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A6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C6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E3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4F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1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4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65886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47A024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5CE6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E670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D022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6289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04A8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FCFB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AA2D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E0A6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B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5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4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43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2A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E4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A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EF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8356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FCA544" w:tentative="1">
      <w:start w:val="1"/>
      <w:numFmt w:val="lowerLetter"/>
      <w:lvlText w:val="%2."/>
      <w:lvlJc w:val="left"/>
      <w:pPr>
        <w:ind w:left="1440" w:hanging="360"/>
      </w:pPr>
    </w:lvl>
    <w:lvl w:ilvl="2" w:tplc="895E7B6C" w:tentative="1">
      <w:start w:val="1"/>
      <w:numFmt w:val="lowerRoman"/>
      <w:lvlText w:val="%3."/>
      <w:lvlJc w:val="right"/>
      <w:pPr>
        <w:ind w:left="2160" w:hanging="180"/>
      </w:pPr>
    </w:lvl>
    <w:lvl w:ilvl="3" w:tplc="4EA6B16C" w:tentative="1">
      <w:start w:val="1"/>
      <w:numFmt w:val="decimal"/>
      <w:lvlText w:val="%4."/>
      <w:lvlJc w:val="left"/>
      <w:pPr>
        <w:ind w:left="2880" w:hanging="360"/>
      </w:pPr>
    </w:lvl>
    <w:lvl w:ilvl="4" w:tplc="10CA7EEA" w:tentative="1">
      <w:start w:val="1"/>
      <w:numFmt w:val="lowerLetter"/>
      <w:lvlText w:val="%5."/>
      <w:lvlJc w:val="left"/>
      <w:pPr>
        <w:ind w:left="3600" w:hanging="360"/>
      </w:pPr>
    </w:lvl>
    <w:lvl w:ilvl="5" w:tplc="53E04822" w:tentative="1">
      <w:start w:val="1"/>
      <w:numFmt w:val="lowerRoman"/>
      <w:lvlText w:val="%6."/>
      <w:lvlJc w:val="right"/>
      <w:pPr>
        <w:ind w:left="4320" w:hanging="180"/>
      </w:pPr>
    </w:lvl>
    <w:lvl w:ilvl="6" w:tplc="C57E1728" w:tentative="1">
      <w:start w:val="1"/>
      <w:numFmt w:val="decimal"/>
      <w:lvlText w:val="%7."/>
      <w:lvlJc w:val="left"/>
      <w:pPr>
        <w:ind w:left="5040" w:hanging="360"/>
      </w:pPr>
    </w:lvl>
    <w:lvl w:ilvl="7" w:tplc="B5040366" w:tentative="1">
      <w:start w:val="1"/>
      <w:numFmt w:val="lowerLetter"/>
      <w:lvlText w:val="%8."/>
      <w:lvlJc w:val="left"/>
      <w:pPr>
        <w:ind w:left="5760" w:hanging="360"/>
      </w:pPr>
    </w:lvl>
    <w:lvl w:ilvl="8" w:tplc="A1082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7E4E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260AAA" w:tentative="1">
      <w:start w:val="1"/>
      <w:numFmt w:val="lowerLetter"/>
      <w:lvlText w:val="%2."/>
      <w:lvlJc w:val="left"/>
      <w:pPr>
        <w:ind w:left="1440" w:hanging="360"/>
      </w:pPr>
    </w:lvl>
    <w:lvl w:ilvl="2" w:tplc="8F264866" w:tentative="1">
      <w:start w:val="1"/>
      <w:numFmt w:val="lowerRoman"/>
      <w:lvlText w:val="%3."/>
      <w:lvlJc w:val="right"/>
      <w:pPr>
        <w:ind w:left="2160" w:hanging="180"/>
      </w:pPr>
    </w:lvl>
    <w:lvl w:ilvl="3" w:tplc="E7B49430" w:tentative="1">
      <w:start w:val="1"/>
      <w:numFmt w:val="decimal"/>
      <w:lvlText w:val="%4."/>
      <w:lvlJc w:val="left"/>
      <w:pPr>
        <w:ind w:left="2880" w:hanging="360"/>
      </w:pPr>
    </w:lvl>
    <w:lvl w:ilvl="4" w:tplc="A48296DC" w:tentative="1">
      <w:start w:val="1"/>
      <w:numFmt w:val="lowerLetter"/>
      <w:lvlText w:val="%5."/>
      <w:lvlJc w:val="left"/>
      <w:pPr>
        <w:ind w:left="3600" w:hanging="360"/>
      </w:pPr>
    </w:lvl>
    <w:lvl w:ilvl="5" w:tplc="F63871C6" w:tentative="1">
      <w:start w:val="1"/>
      <w:numFmt w:val="lowerRoman"/>
      <w:lvlText w:val="%6."/>
      <w:lvlJc w:val="right"/>
      <w:pPr>
        <w:ind w:left="4320" w:hanging="180"/>
      </w:pPr>
    </w:lvl>
    <w:lvl w:ilvl="6" w:tplc="570E0BFC" w:tentative="1">
      <w:start w:val="1"/>
      <w:numFmt w:val="decimal"/>
      <w:lvlText w:val="%7."/>
      <w:lvlJc w:val="left"/>
      <w:pPr>
        <w:ind w:left="5040" w:hanging="360"/>
      </w:pPr>
    </w:lvl>
    <w:lvl w:ilvl="7" w:tplc="09E84E40" w:tentative="1">
      <w:start w:val="1"/>
      <w:numFmt w:val="lowerLetter"/>
      <w:lvlText w:val="%8."/>
      <w:lvlJc w:val="left"/>
      <w:pPr>
        <w:ind w:left="5760" w:hanging="360"/>
      </w:pPr>
    </w:lvl>
    <w:lvl w:ilvl="8" w:tplc="87706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347870850">
    <w:abstractNumId w:val="5"/>
  </w:num>
  <w:num w:numId="2" w16cid:durableId="11255368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728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618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4851633">
    <w:abstractNumId w:val="7"/>
  </w:num>
  <w:num w:numId="6" w16cid:durableId="1241525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576779">
    <w:abstractNumId w:val="7"/>
  </w:num>
  <w:num w:numId="8" w16cid:durableId="636183329">
    <w:abstractNumId w:val="14"/>
  </w:num>
  <w:num w:numId="9" w16cid:durableId="1944458601">
    <w:abstractNumId w:val="20"/>
  </w:num>
  <w:num w:numId="10" w16cid:durableId="12271528">
    <w:abstractNumId w:val="2"/>
  </w:num>
  <w:num w:numId="11" w16cid:durableId="565802326">
    <w:abstractNumId w:val="16"/>
  </w:num>
  <w:num w:numId="12" w16cid:durableId="411315780">
    <w:abstractNumId w:val="3"/>
  </w:num>
  <w:num w:numId="13" w16cid:durableId="665590">
    <w:abstractNumId w:val="0"/>
  </w:num>
  <w:num w:numId="14" w16cid:durableId="1813789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7560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34918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1162991">
    <w:abstractNumId w:val="10"/>
  </w:num>
  <w:num w:numId="18" w16cid:durableId="704330229">
    <w:abstractNumId w:val="15"/>
  </w:num>
  <w:num w:numId="19" w16cid:durableId="847594274">
    <w:abstractNumId w:val="8"/>
  </w:num>
  <w:num w:numId="20" w16cid:durableId="139733700">
    <w:abstractNumId w:val="13"/>
  </w:num>
  <w:num w:numId="21" w16cid:durableId="359356634">
    <w:abstractNumId w:val="4"/>
  </w:num>
  <w:num w:numId="22" w16cid:durableId="387268799">
    <w:abstractNumId w:val="18"/>
  </w:num>
  <w:num w:numId="23" w16cid:durableId="836266346">
    <w:abstractNumId w:val="11"/>
  </w:num>
  <w:num w:numId="24" w16cid:durableId="1371490104">
    <w:abstractNumId w:val="6"/>
  </w:num>
  <w:num w:numId="25" w16cid:durableId="470637003">
    <w:abstractNumId w:val="1"/>
  </w:num>
  <w:num w:numId="26" w16cid:durableId="1633364427">
    <w:abstractNumId w:val="19"/>
  </w:num>
  <w:num w:numId="27" w16cid:durableId="868643721">
    <w:abstractNumId w:val="17"/>
  </w:num>
  <w:num w:numId="28" w16cid:durableId="75196770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0F61"/>
    <w:rsid w:val="00002416"/>
    <w:rsid w:val="000040EC"/>
    <w:rsid w:val="000049C1"/>
    <w:rsid w:val="00004AB8"/>
    <w:rsid w:val="000072B6"/>
    <w:rsid w:val="0001021B"/>
    <w:rsid w:val="00011D89"/>
    <w:rsid w:val="00012416"/>
    <w:rsid w:val="00013648"/>
    <w:rsid w:val="000137AB"/>
    <w:rsid w:val="00015E06"/>
    <w:rsid w:val="00016E0A"/>
    <w:rsid w:val="00017C55"/>
    <w:rsid w:val="000212B2"/>
    <w:rsid w:val="000218E6"/>
    <w:rsid w:val="00021E14"/>
    <w:rsid w:val="00024D89"/>
    <w:rsid w:val="00024F10"/>
    <w:rsid w:val="0002578B"/>
    <w:rsid w:val="00025E00"/>
    <w:rsid w:val="00026E75"/>
    <w:rsid w:val="00027389"/>
    <w:rsid w:val="00033D81"/>
    <w:rsid w:val="0003414A"/>
    <w:rsid w:val="00034B61"/>
    <w:rsid w:val="00034D33"/>
    <w:rsid w:val="00036294"/>
    <w:rsid w:val="00036AFF"/>
    <w:rsid w:val="00036F3C"/>
    <w:rsid w:val="00037853"/>
    <w:rsid w:val="00037D82"/>
    <w:rsid w:val="00040482"/>
    <w:rsid w:val="00041A7D"/>
    <w:rsid w:val="00041BF0"/>
    <w:rsid w:val="0004221C"/>
    <w:rsid w:val="000425A4"/>
    <w:rsid w:val="0004536B"/>
    <w:rsid w:val="000461D1"/>
    <w:rsid w:val="0004661D"/>
    <w:rsid w:val="00046B68"/>
    <w:rsid w:val="00047DC6"/>
    <w:rsid w:val="0005185B"/>
    <w:rsid w:val="00051B76"/>
    <w:rsid w:val="000527DD"/>
    <w:rsid w:val="00055936"/>
    <w:rsid w:val="00057185"/>
    <w:rsid w:val="000578B2"/>
    <w:rsid w:val="00057AA6"/>
    <w:rsid w:val="00060169"/>
    <w:rsid w:val="0006048D"/>
    <w:rsid w:val="00060935"/>
    <w:rsid w:val="00060959"/>
    <w:rsid w:val="000614EB"/>
    <w:rsid w:val="00061DE2"/>
    <w:rsid w:val="0006232A"/>
    <w:rsid w:val="00063F89"/>
    <w:rsid w:val="000644F3"/>
    <w:rsid w:val="000659EA"/>
    <w:rsid w:val="00066CE0"/>
    <w:rsid w:val="00066F0B"/>
    <w:rsid w:val="00071109"/>
    <w:rsid w:val="00071437"/>
    <w:rsid w:val="00072BA8"/>
    <w:rsid w:val="00074219"/>
    <w:rsid w:val="00074A3E"/>
    <w:rsid w:val="00074ED5"/>
    <w:rsid w:val="00077C69"/>
    <w:rsid w:val="000811A6"/>
    <w:rsid w:val="000815CF"/>
    <w:rsid w:val="00081E05"/>
    <w:rsid w:val="00081FEB"/>
    <w:rsid w:val="0008540A"/>
    <w:rsid w:val="00090171"/>
    <w:rsid w:val="0009080D"/>
    <w:rsid w:val="0009124E"/>
    <w:rsid w:val="00092A7D"/>
    <w:rsid w:val="000937D8"/>
    <w:rsid w:val="0009463A"/>
    <w:rsid w:val="00096CD1"/>
    <w:rsid w:val="000970E0"/>
    <w:rsid w:val="00097551"/>
    <w:rsid w:val="00097CF1"/>
    <w:rsid w:val="000A012C"/>
    <w:rsid w:val="000A076A"/>
    <w:rsid w:val="000A0EB9"/>
    <w:rsid w:val="000A1477"/>
    <w:rsid w:val="000A186C"/>
    <w:rsid w:val="000A712D"/>
    <w:rsid w:val="000A764F"/>
    <w:rsid w:val="000B1727"/>
    <w:rsid w:val="000B21ED"/>
    <w:rsid w:val="000B3B7B"/>
    <w:rsid w:val="000B543D"/>
    <w:rsid w:val="000B5BF7"/>
    <w:rsid w:val="000B6BC8"/>
    <w:rsid w:val="000C42EA"/>
    <w:rsid w:val="000C4546"/>
    <w:rsid w:val="000C4E3A"/>
    <w:rsid w:val="000C6861"/>
    <w:rsid w:val="000C7986"/>
    <w:rsid w:val="000D038B"/>
    <w:rsid w:val="000D1242"/>
    <w:rsid w:val="000D1B63"/>
    <w:rsid w:val="000D3861"/>
    <w:rsid w:val="000D3BA8"/>
    <w:rsid w:val="000D555F"/>
    <w:rsid w:val="000D557D"/>
    <w:rsid w:val="000D647B"/>
    <w:rsid w:val="000D7DEE"/>
    <w:rsid w:val="000E1577"/>
    <w:rsid w:val="000E25ED"/>
    <w:rsid w:val="000E291E"/>
    <w:rsid w:val="000E3256"/>
    <w:rsid w:val="000E3CC7"/>
    <w:rsid w:val="000E6BD4"/>
    <w:rsid w:val="000E6F6A"/>
    <w:rsid w:val="000E7026"/>
    <w:rsid w:val="000F08FA"/>
    <w:rsid w:val="000F09C5"/>
    <w:rsid w:val="000F1F1E"/>
    <w:rsid w:val="000F2259"/>
    <w:rsid w:val="000F2626"/>
    <w:rsid w:val="000F3845"/>
    <w:rsid w:val="001009A4"/>
    <w:rsid w:val="0010342F"/>
    <w:rsid w:val="0010392D"/>
    <w:rsid w:val="00103A9A"/>
    <w:rsid w:val="00103E86"/>
    <w:rsid w:val="00104E16"/>
    <w:rsid w:val="00104FE3"/>
    <w:rsid w:val="0011095A"/>
    <w:rsid w:val="00110F58"/>
    <w:rsid w:val="001123A8"/>
    <w:rsid w:val="00114357"/>
    <w:rsid w:val="00114DE8"/>
    <w:rsid w:val="00120BD2"/>
    <w:rsid w:val="00120BD3"/>
    <w:rsid w:val="00121A75"/>
    <w:rsid w:val="001220D8"/>
    <w:rsid w:val="00122FEA"/>
    <w:rsid w:val="001232BD"/>
    <w:rsid w:val="00124141"/>
    <w:rsid w:val="00124ED5"/>
    <w:rsid w:val="00125145"/>
    <w:rsid w:val="00127099"/>
    <w:rsid w:val="00130AF2"/>
    <w:rsid w:val="00130E44"/>
    <w:rsid w:val="00132DD7"/>
    <w:rsid w:val="00134472"/>
    <w:rsid w:val="0013515F"/>
    <w:rsid w:val="00136A5E"/>
    <w:rsid w:val="00137324"/>
    <w:rsid w:val="00141806"/>
    <w:rsid w:val="001420A7"/>
    <w:rsid w:val="001422F0"/>
    <w:rsid w:val="00142A21"/>
    <w:rsid w:val="00142B7E"/>
    <w:rsid w:val="001438AC"/>
    <w:rsid w:val="001440E5"/>
    <w:rsid w:val="001447B3"/>
    <w:rsid w:val="00145582"/>
    <w:rsid w:val="0015029A"/>
    <w:rsid w:val="001517B3"/>
    <w:rsid w:val="00151961"/>
    <w:rsid w:val="0015382F"/>
    <w:rsid w:val="00154C32"/>
    <w:rsid w:val="00155E43"/>
    <w:rsid w:val="00157B9F"/>
    <w:rsid w:val="001610A4"/>
    <w:rsid w:val="00161939"/>
    <w:rsid w:val="00161AA0"/>
    <w:rsid w:val="00162093"/>
    <w:rsid w:val="001620FA"/>
    <w:rsid w:val="00164331"/>
    <w:rsid w:val="00164CF0"/>
    <w:rsid w:val="0017079C"/>
    <w:rsid w:val="00170A3E"/>
    <w:rsid w:val="00171842"/>
    <w:rsid w:val="00172D5D"/>
    <w:rsid w:val="001730C1"/>
    <w:rsid w:val="001745FC"/>
    <w:rsid w:val="001771DD"/>
    <w:rsid w:val="00177995"/>
    <w:rsid w:val="00177A8C"/>
    <w:rsid w:val="00177FAF"/>
    <w:rsid w:val="00177FE4"/>
    <w:rsid w:val="001828F5"/>
    <w:rsid w:val="00182946"/>
    <w:rsid w:val="00182E75"/>
    <w:rsid w:val="00182FCF"/>
    <w:rsid w:val="0018585C"/>
    <w:rsid w:val="00185B7B"/>
    <w:rsid w:val="00186B33"/>
    <w:rsid w:val="00187554"/>
    <w:rsid w:val="00187BE9"/>
    <w:rsid w:val="00190DDF"/>
    <w:rsid w:val="00191220"/>
    <w:rsid w:val="001922EF"/>
    <w:rsid w:val="00192B4F"/>
    <w:rsid w:val="00192CD1"/>
    <w:rsid w:val="00192E80"/>
    <w:rsid w:val="00192F9D"/>
    <w:rsid w:val="00193A26"/>
    <w:rsid w:val="001957D6"/>
    <w:rsid w:val="00195FEE"/>
    <w:rsid w:val="00196EB8"/>
    <w:rsid w:val="0019775D"/>
    <w:rsid w:val="001979FF"/>
    <w:rsid w:val="00197B17"/>
    <w:rsid w:val="001A0347"/>
    <w:rsid w:val="001A12BD"/>
    <w:rsid w:val="001A152A"/>
    <w:rsid w:val="001A367B"/>
    <w:rsid w:val="001A3ACE"/>
    <w:rsid w:val="001A5E1A"/>
    <w:rsid w:val="001A636A"/>
    <w:rsid w:val="001B3037"/>
    <w:rsid w:val="001B409C"/>
    <w:rsid w:val="001B5A9D"/>
    <w:rsid w:val="001B5CC1"/>
    <w:rsid w:val="001C1999"/>
    <w:rsid w:val="001C2A72"/>
    <w:rsid w:val="001C2F7E"/>
    <w:rsid w:val="001C33D2"/>
    <w:rsid w:val="001C3657"/>
    <w:rsid w:val="001C4538"/>
    <w:rsid w:val="001C675D"/>
    <w:rsid w:val="001C6CD6"/>
    <w:rsid w:val="001C6DF6"/>
    <w:rsid w:val="001D0B75"/>
    <w:rsid w:val="001D1A8A"/>
    <w:rsid w:val="001D2F53"/>
    <w:rsid w:val="001D2FDA"/>
    <w:rsid w:val="001D3C09"/>
    <w:rsid w:val="001D421C"/>
    <w:rsid w:val="001D44E8"/>
    <w:rsid w:val="001D4AC4"/>
    <w:rsid w:val="001D5814"/>
    <w:rsid w:val="001D60EC"/>
    <w:rsid w:val="001D6468"/>
    <w:rsid w:val="001E0446"/>
    <w:rsid w:val="001E1AC2"/>
    <w:rsid w:val="001E35FF"/>
    <w:rsid w:val="001E44DF"/>
    <w:rsid w:val="001E4A46"/>
    <w:rsid w:val="001E4D14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2ABE"/>
    <w:rsid w:val="00205588"/>
    <w:rsid w:val="0020575F"/>
    <w:rsid w:val="002062B9"/>
    <w:rsid w:val="00206463"/>
    <w:rsid w:val="00206F2F"/>
    <w:rsid w:val="0020723D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802"/>
    <w:rsid w:val="00225C4C"/>
    <w:rsid w:val="00226A79"/>
    <w:rsid w:val="002278FF"/>
    <w:rsid w:val="00227F3B"/>
    <w:rsid w:val="0023224A"/>
    <w:rsid w:val="002333F5"/>
    <w:rsid w:val="00233778"/>
    <w:rsid w:val="00233DA1"/>
    <w:rsid w:val="002341AA"/>
    <w:rsid w:val="0023583E"/>
    <w:rsid w:val="00235CAB"/>
    <w:rsid w:val="00235D6F"/>
    <w:rsid w:val="00236358"/>
    <w:rsid w:val="00237605"/>
    <w:rsid w:val="00237C67"/>
    <w:rsid w:val="002402EA"/>
    <w:rsid w:val="00241FFA"/>
    <w:rsid w:val="00242162"/>
    <w:rsid w:val="002444BA"/>
    <w:rsid w:val="00245563"/>
    <w:rsid w:val="00246A7E"/>
    <w:rsid w:val="00246C5E"/>
    <w:rsid w:val="00251343"/>
    <w:rsid w:val="00251448"/>
    <w:rsid w:val="00253641"/>
    <w:rsid w:val="00254166"/>
    <w:rsid w:val="00254F7A"/>
    <w:rsid w:val="00255520"/>
    <w:rsid w:val="00257B32"/>
    <w:rsid w:val="002620BC"/>
    <w:rsid w:val="00263887"/>
    <w:rsid w:val="00263A90"/>
    <w:rsid w:val="0026408B"/>
    <w:rsid w:val="00267C3E"/>
    <w:rsid w:val="002709BB"/>
    <w:rsid w:val="00272659"/>
    <w:rsid w:val="002726EB"/>
    <w:rsid w:val="00276646"/>
    <w:rsid w:val="002802E3"/>
    <w:rsid w:val="00280A76"/>
    <w:rsid w:val="00281A1A"/>
    <w:rsid w:val="0028213D"/>
    <w:rsid w:val="00282666"/>
    <w:rsid w:val="00282C33"/>
    <w:rsid w:val="00285852"/>
    <w:rsid w:val="002862F1"/>
    <w:rsid w:val="0028671D"/>
    <w:rsid w:val="002902D1"/>
    <w:rsid w:val="00290F7E"/>
    <w:rsid w:val="00291373"/>
    <w:rsid w:val="0029393F"/>
    <w:rsid w:val="00294D67"/>
    <w:rsid w:val="0029597D"/>
    <w:rsid w:val="002962C3"/>
    <w:rsid w:val="002976A4"/>
    <w:rsid w:val="00297773"/>
    <w:rsid w:val="002A123F"/>
    <w:rsid w:val="002A483C"/>
    <w:rsid w:val="002A6794"/>
    <w:rsid w:val="002B03E2"/>
    <w:rsid w:val="002B1729"/>
    <w:rsid w:val="002B2815"/>
    <w:rsid w:val="002B3029"/>
    <w:rsid w:val="002B46F6"/>
    <w:rsid w:val="002B4DD4"/>
    <w:rsid w:val="002B51E9"/>
    <w:rsid w:val="002B5277"/>
    <w:rsid w:val="002B77C1"/>
    <w:rsid w:val="002B7D0B"/>
    <w:rsid w:val="002C2728"/>
    <w:rsid w:val="002C27CF"/>
    <w:rsid w:val="002C3606"/>
    <w:rsid w:val="002C3AD2"/>
    <w:rsid w:val="002C6789"/>
    <w:rsid w:val="002C6AFC"/>
    <w:rsid w:val="002C778A"/>
    <w:rsid w:val="002D14A5"/>
    <w:rsid w:val="002D4628"/>
    <w:rsid w:val="002D5380"/>
    <w:rsid w:val="002E01D0"/>
    <w:rsid w:val="002E08DB"/>
    <w:rsid w:val="002E161D"/>
    <w:rsid w:val="002E2798"/>
    <w:rsid w:val="002E33D4"/>
    <w:rsid w:val="002E381B"/>
    <w:rsid w:val="002E3A98"/>
    <w:rsid w:val="002E405B"/>
    <w:rsid w:val="002E4CC8"/>
    <w:rsid w:val="002E4F10"/>
    <w:rsid w:val="002E6AC4"/>
    <w:rsid w:val="002E6C95"/>
    <w:rsid w:val="002E7C36"/>
    <w:rsid w:val="002F2CF1"/>
    <w:rsid w:val="002F32D0"/>
    <w:rsid w:val="002F4B45"/>
    <w:rsid w:val="002F4C2E"/>
    <w:rsid w:val="002F5F31"/>
    <w:rsid w:val="002F62B7"/>
    <w:rsid w:val="002F6EEA"/>
    <w:rsid w:val="002F710B"/>
    <w:rsid w:val="00300EAB"/>
    <w:rsid w:val="003018C7"/>
    <w:rsid w:val="00302216"/>
    <w:rsid w:val="00303E53"/>
    <w:rsid w:val="00305305"/>
    <w:rsid w:val="00305635"/>
    <w:rsid w:val="00306E5F"/>
    <w:rsid w:val="00307287"/>
    <w:rsid w:val="00307E14"/>
    <w:rsid w:val="00310ECF"/>
    <w:rsid w:val="00312143"/>
    <w:rsid w:val="00314054"/>
    <w:rsid w:val="00314FB9"/>
    <w:rsid w:val="0031510A"/>
    <w:rsid w:val="00316074"/>
    <w:rsid w:val="00316F27"/>
    <w:rsid w:val="003174B1"/>
    <w:rsid w:val="00323B46"/>
    <w:rsid w:val="00326A66"/>
    <w:rsid w:val="00327870"/>
    <w:rsid w:val="0033259D"/>
    <w:rsid w:val="00332874"/>
    <w:rsid w:val="00333FF5"/>
    <w:rsid w:val="00334958"/>
    <w:rsid w:val="00334B34"/>
    <w:rsid w:val="0033503E"/>
    <w:rsid w:val="00336814"/>
    <w:rsid w:val="00337820"/>
    <w:rsid w:val="003406C6"/>
    <w:rsid w:val="003418CC"/>
    <w:rsid w:val="00342659"/>
    <w:rsid w:val="0034346C"/>
    <w:rsid w:val="003452D9"/>
    <w:rsid w:val="003459BD"/>
    <w:rsid w:val="00346BAD"/>
    <w:rsid w:val="00350D38"/>
    <w:rsid w:val="003515EA"/>
    <w:rsid w:val="00357455"/>
    <w:rsid w:val="003611DB"/>
    <w:rsid w:val="00363185"/>
    <w:rsid w:val="003639E3"/>
    <w:rsid w:val="00364192"/>
    <w:rsid w:val="00364D2B"/>
    <w:rsid w:val="00373272"/>
    <w:rsid w:val="00373711"/>
    <w:rsid w:val="003744CF"/>
    <w:rsid w:val="00374717"/>
    <w:rsid w:val="00375359"/>
    <w:rsid w:val="0037676C"/>
    <w:rsid w:val="00381450"/>
    <w:rsid w:val="003829E5"/>
    <w:rsid w:val="00382DEA"/>
    <w:rsid w:val="0038503F"/>
    <w:rsid w:val="00385576"/>
    <w:rsid w:val="003876EC"/>
    <w:rsid w:val="0039081B"/>
    <w:rsid w:val="0039129E"/>
    <w:rsid w:val="0039135C"/>
    <w:rsid w:val="0039185F"/>
    <w:rsid w:val="003925F8"/>
    <w:rsid w:val="0039558E"/>
    <w:rsid w:val="003956CC"/>
    <w:rsid w:val="00395A18"/>
    <w:rsid w:val="00395C9A"/>
    <w:rsid w:val="00396F37"/>
    <w:rsid w:val="003970F0"/>
    <w:rsid w:val="00397B78"/>
    <w:rsid w:val="00397C88"/>
    <w:rsid w:val="003A20A6"/>
    <w:rsid w:val="003A2AEF"/>
    <w:rsid w:val="003A3771"/>
    <w:rsid w:val="003A6764"/>
    <w:rsid w:val="003A6B67"/>
    <w:rsid w:val="003B14FF"/>
    <w:rsid w:val="003B15E6"/>
    <w:rsid w:val="003B3495"/>
    <w:rsid w:val="003B6696"/>
    <w:rsid w:val="003B6ECA"/>
    <w:rsid w:val="003C1E4F"/>
    <w:rsid w:val="003C2045"/>
    <w:rsid w:val="003C2E6A"/>
    <w:rsid w:val="003C43A1"/>
    <w:rsid w:val="003C55F4"/>
    <w:rsid w:val="003C58D6"/>
    <w:rsid w:val="003C77E1"/>
    <w:rsid w:val="003C7A3F"/>
    <w:rsid w:val="003D14E7"/>
    <w:rsid w:val="003D28B8"/>
    <w:rsid w:val="003D3438"/>
    <w:rsid w:val="003D3E8F"/>
    <w:rsid w:val="003D46E7"/>
    <w:rsid w:val="003D5631"/>
    <w:rsid w:val="003D6475"/>
    <w:rsid w:val="003D6BB1"/>
    <w:rsid w:val="003E01C6"/>
    <w:rsid w:val="003E1126"/>
    <w:rsid w:val="003E375C"/>
    <w:rsid w:val="003E6D3B"/>
    <w:rsid w:val="003E6DB0"/>
    <w:rsid w:val="003E6FA6"/>
    <w:rsid w:val="003E7038"/>
    <w:rsid w:val="003E77B5"/>
    <w:rsid w:val="003F0445"/>
    <w:rsid w:val="003F0CEE"/>
    <w:rsid w:val="003F0CF0"/>
    <w:rsid w:val="003F3289"/>
    <w:rsid w:val="00400877"/>
    <w:rsid w:val="00401D76"/>
    <w:rsid w:val="00401FCF"/>
    <w:rsid w:val="00402035"/>
    <w:rsid w:val="00402831"/>
    <w:rsid w:val="004031EA"/>
    <w:rsid w:val="00406723"/>
    <w:rsid w:val="00412507"/>
    <w:rsid w:val="00412E96"/>
    <w:rsid w:val="004135FD"/>
    <w:rsid w:val="004148F9"/>
    <w:rsid w:val="004166B2"/>
    <w:rsid w:val="0042084E"/>
    <w:rsid w:val="00422838"/>
    <w:rsid w:val="004228F4"/>
    <w:rsid w:val="00424D65"/>
    <w:rsid w:val="004345AC"/>
    <w:rsid w:val="00434E48"/>
    <w:rsid w:val="00435A1F"/>
    <w:rsid w:val="00435D7D"/>
    <w:rsid w:val="00435F40"/>
    <w:rsid w:val="00436029"/>
    <w:rsid w:val="00436DAB"/>
    <w:rsid w:val="00436F62"/>
    <w:rsid w:val="00437BFD"/>
    <w:rsid w:val="004404D5"/>
    <w:rsid w:val="00440C2B"/>
    <w:rsid w:val="00441CFC"/>
    <w:rsid w:val="00442C6C"/>
    <w:rsid w:val="00443BA3"/>
    <w:rsid w:val="00443CBE"/>
    <w:rsid w:val="004441BC"/>
    <w:rsid w:val="004450DF"/>
    <w:rsid w:val="00446832"/>
    <w:rsid w:val="004468A7"/>
    <w:rsid w:val="004475A6"/>
    <w:rsid w:val="0045041D"/>
    <w:rsid w:val="00451575"/>
    <w:rsid w:val="004517EA"/>
    <w:rsid w:val="004522E5"/>
    <w:rsid w:val="0045230A"/>
    <w:rsid w:val="00453A21"/>
    <w:rsid w:val="00454BF5"/>
    <w:rsid w:val="004550B5"/>
    <w:rsid w:val="004570B5"/>
    <w:rsid w:val="00457337"/>
    <w:rsid w:val="0046021C"/>
    <w:rsid w:val="0046118B"/>
    <w:rsid w:val="00462C09"/>
    <w:rsid w:val="00464FB9"/>
    <w:rsid w:val="004678AD"/>
    <w:rsid w:val="0047156E"/>
    <w:rsid w:val="00472E98"/>
    <w:rsid w:val="0047372D"/>
    <w:rsid w:val="00473FBD"/>
    <w:rsid w:val="004743DD"/>
    <w:rsid w:val="00474CEA"/>
    <w:rsid w:val="00474E07"/>
    <w:rsid w:val="0048117D"/>
    <w:rsid w:val="00481BAE"/>
    <w:rsid w:val="00483968"/>
    <w:rsid w:val="0048421D"/>
    <w:rsid w:val="00484F86"/>
    <w:rsid w:val="00486F04"/>
    <w:rsid w:val="00490746"/>
    <w:rsid w:val="00490852"/>
    <w:rsid w:val="004909D3"/>
    <w:rsid w:val="00491D82"/>
    <w:rsid w:val="00493A10"/>
    <w:rsid w:val="00494590"/>
    <w:rsid w:val="004946F4"/>
    <w:rsid w:val="0049487E"/>
    <w:rsid w:val="00494B17"/>
    <w:rsid w:val="004963B1"/>
    <w:rsid w:val="004A059D"/>
    <w:rsid w:val="004A155A"/>
    <w:rsid w:val="004A1FA1"/>
    <w:rsid w:val="004A2CCA"/>
    <w:rsid w:val="004A3E81"/>
    <w:rsid w:val="004A4B1E"/>
    <w:rsid w:val="004A530B"/>
    <w:rsid w:val="004A5C62"/>
    <w:rsid w:val="004A5D1D"/>
    <w:rsid w:val="004A64B3"/>
    <w:rsid w:val="004A707D"/>
    <w:rsid w:val="004A780B"/>
    <w:rsid w:val="004B1F4F"/>
    <w:rsid w:val="004B6326"/>
    <w:rsid w:val="004C24CD"/>
    <w:rsid w:val="004C259E"/>
    <w:rsid w:val="004C28F6"/>
    <w:rsid w:val="004C4789"/>
    <w:rsid w:val="004C55D8"/>
    <w:rsid w:val="004C6EEE"/>
    <w:rsid w:val="004C702B"/>
    <w:rsid w:val="004C7E5B"/>
    <w:rsid w:val="004D016B"/>
    <w:rsid w:val="004D1B22"/>
    <w:rsid w:val="004D29F5"/>
    <w:rsid w:val="004D303D"/>
    <w:rsid w:val="004D36F2"/>
    <w:rsid w:val="004D6F15"/>
    <w:rsid w:val="004E0303"/>
    <w:rsid w:val="004E4649"/>
    <w:rsid w:val="004E5C2B"/>
    <w:rsid w:val="004E6B91"/>
    <w:rsid w:val="004E6E00"/>
    <w:rsid w:val="004F00DD"/>
    <w:rsid w:val="004F07E8"/>
    <w:rsid w:val="004F1CC7"/>
    <w:rsid w:val="004F2133"/>
    <w:rsid w:val="004F361B"/>
    <w:rsid w:val="004F375C"/>
    <w:rsid w:val="004F4E88"/>
    <w:rsid w:val="004F55F1"/>
    <w:rsid w:val="004F5A56"/>
    <w:rsid w:val="004F6936"/>
    <w:rsid w:val="005007BC"/>
    <w:rsid w:val="00500F8F"/>
    <w:rsid w:val="00502036"/>
    <w:rsid w:val="00503BCA"/>
    <w:rsid w:val="00503DC6"/>
    <w:rsid w:val="00505809"/>
    <w:rsid w:val="005061AB"/>
    <w:rsid w:val="00506F5D"/>
    <w:rsid w:val="005126D0"/>
    <w:rsid w:val="005153DE"/>
    <w:rsid w:val="00515AEB"/>
    <w:rsid w:val="00516D13"/>
    <w:rsid w:val="00520AB8"/>
    <w:rsid w:val="00520BBE"/>
    <w:rsid w:val="00520C7D"/>
    <w:rsid w:val="0052319F"/>
    <w:rsid w:val="005234D4"/>
    <w:rsid w:val="00526865"/>
    <w:rsid w:val="005313F9"/>
    <w:rsid w:val="00533596"/>
    <w:rsid w:val="005349C0"/>
    <w:rsid w:val="00536499"/>
    <w:rsid w:val="00536EF9"/>
    <w:rsid w:val="00537228"/>
    <w:rsid w:val="005412BF"/>
    <w:rsid w:val="00541827"/>
    <w:rsid w:val="00542698"/>
    <w:rsid w:val="005433DC"/>
    <w:rsid w:val="00543903"/>
    <w:rsid w:val="005465C2"/>
    <w:rsid w:val="00546E29"/>
    <w:rsid w:val="005473E6"/>
    <w:rsid w:val="00547A95"/>
    <w:rsid w:val="00547BC5"/>
    <w:rsid w:val="005514C5"/>
    <w:rsid w:val="00553C55"/>
    <w:rsid w:val="00555B24"/>
    <w:rsid w:val="00555B7E"/>
    <w:rsid w:val="0055705B"/>
    <w:rsid w:val="00560E43"/>
    <w:rsid w:val="00561BF6"/>
    <w:rsid w:val="00561D93"/>
    <w:rsid w:val="005638BF"/>
    <w:rsid w:val="00566562"/>
    <w:rsid w:val="00566706"/>
    <w:rsid w:val="00566F53"/>
    <w:rsid w:val="0057010C"/>
    <w:rsid w:val="00572031"/>
    <w:rsid w:val="0057300F"/>
    <w:rsid w:val="00576E84"/>
    <w:rsid w:val="0057736D"/>
    <w:rsid w:val="0058086C"/>
    <w:rsid w:val="005810B7"/>
    <w:rsid w:val="00581CF6"/>
    <w:rsid w:val="00582E0D"/>
    <w:rsid w:val="00585634"/>
    <w:rsid w:val="00585D59"/>
    <w:rsid w:val="0058757E"/>
    <w:rsid w:val="00594BAA"/>
    <w:rsid w:val="0059531A"/>
    <w:rsid w:val="00596A4B"/>
    <w:rsid w:val="00597507"/>
    <w:rsid w:val="005A0266"/>
    <w:rsid w:val="005A456A"/>
    <w:rsid w:val="005A649B"/>
    <w:rsid w:val="005A7147"/>
    <w:rsid w:val="005A7606"/>
    <w:rsid w:val="005A7647"/>
    <w:rsid w:val="005B020B"/>
    <w:rsid w:val="005B1141"/>
    <w:rsid w:val="005B21B6"/>
    <w:rsid w:val="005B344B"/>
    <w:rsid w:val="005B3A98"/>
    <w:rsid w:val="005B3FCE"/>
    <w:rsid w:val="005B69A1"/>
    <w:rsid w:val="005B743A"/>
    <w:rsid w:val="005B7A63"/>
    <w:rsid w:val="005C390C"/>
    <w:rsid w:val="005C3C79"/>
    <w:rsid w:val="005C42BA"/>
    <w:rsid w:val="005C49DA"/>
    <w:rsid w:val="005C4FDA"/>
    <w:rsid w:val="005C50F3"/>
    <w:rsid w:val="005C5D91"/>
    <w:rsid w:val="005C6DBA"/>
    <w:rsid w:val="005C7FAA"/>
    <w:rsid w:val="005D07B8"/>
    <w:rsid w:val="005D0AB7"/>
    <w:rsid w:val="005D2C01"/>
    <w:rsid w:val="005D2E4B"/>
    <w:rsid w:val="005D6597"/>
    <w:rsid w:val="005D75C2"/>
    <w:rsid w:val="005E0C24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3EE4"/>
    <w:rsid w:val="005F44EA"/>
    <w:rsid w:val="005F6292"/>
    <w:rsid w:val="005F6F0E"/>
    <w:rsid w:val="006019D1"/>
    <w:rsid w:val="00601A73"/>
    <w:rsid w:val="0060379D"/>
    <w:rsid w:val="00604399"/>
    <w:rsid w:val="00605908"/>
    <w:rsid w:val="0061055D"/>
    <w:rsid w:val="00610A04"/>
    <w:rsid w:val="00610D7C"/>
    <w:rsid w:val="0061146D"/>
    <w:rsid w:val="006127EF"/>
    <w:rsid w:val="00612805"/>
    <w:rsid w:val="00613414"/>
    <w:rsid w:val="00614273"/>
    <w:rsid w:val="0062058F"/>
    <w:rsid w:val="00620AC7"/>
    <w:rsid w:val="0062408D"/>
    <w:rsid w:val="00627DA7"/>
    <w:rsid w:val="006302F3"/>
    <w:rsid w:val="006315DA"/>
    <w:rsid w:val="00633567"/>
    <w:rsid w:val="00633A6C"/>
    <w:rsid w:val="00633B5C"/>
    <w:rsid w:val="00634717"/>
    <w:rsid w:val="006358B4"/>
    <w:rsid w:val="0063711A"/>
    <w:rsid w:val="006371A6"/>
    <w:rsid w:val="0063734E"/>
    <w:rsid w:val="00637954"/>
    <w:rsid w:val="00637F4E"/>
    <w:rsid w:val="006419AA"/>
    <w:rsid w:val="006434DF"/>
    <w:rsid w:val="006448F1"/>
    <w:rsid w:val="00644B1D"/>
    <w:rsid w:val="00644B7E"/>
    <w:rsid w:val="00645644"/>
    <w:rsid w:val="00646409"/>
    <w:rsid w:val="00646A68"/>
    <w:rsid w:val="00646A6B"/>
    <w:rsid w:val="0065092E"/>
    <w:rsid w:val="00650CD0"/>
    <w:rsid w:val="00652886"/>
    <w:rsid w:val="00652991"/>
    <w:rsid w:val="0065347E"/>
    <w:rsid w:val="006544B1"/>
    <w:rsid w:val="006557A7"/>
    <w:rsid w:val="00656290"/>
    <w:rsid w:val="00657303"/>
    <w:rsid w:val="00660007"/>
    <w:rsid w:val="00660B00"/>
    <w:rsid w:val="006621D7"/>
    <w:rsid w:val="0066302A"/>
    <w:rsid w:val="0066393A"/>
    <w:rsid w:val="0066399A"/>
    <w:rsid w:val="006667C6"/>
    <w:rsid w:val="00670402"/>
    <w:rsid w:val="00670597"/>
    <w:rsid w:val="00673388"/>
    <w:rsid w:val="00673A34"/>
    <w:rsid w:val="006768DF"/>
    <w:rsid w:val="00677574"/>
    <w:rsid w:val="00677FC8"/>
    <w:rsid w:val="0068014E"/>
    <w:rsid w:val="0068454C"/>
    <w:rsid w:val="006858F9"/>
    <w:rsid w:val="00685AA7"/>
    <w:rsid w:val="006862C0"/>
    <w:rsid w:val="00691B62"/>
    <w:rsid w:val="006932B7"/>
    <w:rsid w:val="00697771"/>
    <w:rsid w:val="006A18C2"/>
    <w:rsid w:val="006A20CE"/>
    <w:rsid w:val="006A23F9"/>
    <w:rsid w:val="006A2472"/>
    <w:rsid w:val="006A2DF0"/>
    <w:rsid w:val="006A41F2"/>
    <w:rsid w:val="006A6AE6"/>
    <w:rsid w:val="006B077C"/>
    <w:rsid w:val="006B1B50"/>
    <w:rsid w:val="006B1B8A"/>
    <w:rsid w:val="006B2AB9"/>
    <w:rsid w:val="006B2F30"/>
    <w:rsid w:val="006B7FBA"/>
    <w:rsid w:val="006C2E1E"/>
    <w:rsid w:val="006C3D30"/>
    <w:rsid w:val="006C71F0"/>
    <w:rsid w:val="006D00D7"/>
    <w:rsid w:val="006D02F5"/>
    <w:rsid w:val="006D07C0"/>
    <w:rsid w:val="006D22F0"/>
    <w:rsid w:val="006D2A3F"/>
    <w:rsid w:val="006D48AC"/>
    <w:rsid w:val="006D5771"/>
    <w:rsid w:val="006D7974"/>
    <w:rsid w:val="006E11A3"/>
    <w:rsid w:val="006E138B"/>
    <w:rsid w:val="006E33CE"/>
    <w:rsid w:val="006E443A"/>
    <w:rsid w:val="006E509C"/>
    <w:rsid w:val="006E5FB7"/>
    <w:rsid w:val="006E6B2B"/>
    <w:rsid w:val="006E753D"/>
    <w:rsid w:val="006F1FDC"/>
    <w:rsid w:val="006F36B5"/>
    <w:rsid w:val="006F44F0"/>
    <w:rsid w:val="006F4828"/>
    <w:rsid w:val="00700955"/>
    <w:rsid w:val="00701246"/>
    <w:rsid w:val="007013EF"/>
    <w:rsid w:val="007023E0"/>
    <w:rsid w:val="00702B10"/>
    <w:rsid w:val="00702F27"/>
    <w:rsid w:val="0070394B"/>
    <w:rsid w:val="00703EB0"/>
    <w:rsid w:val="0070444F"/>
    <w:rsid w:val="00704DAF"/>
    <w:rsid w:val="00705437"/>
    <w:rsid w:val="00706D9D"/>
    <w:rsid w:val="0071381B"/>
    <w:rsid w:val="00714852"/>
    <w:rsid w:val="00715427"/>
    <w:rsid w:val="00715665"/>
    <w:rsid w:val="00717ABC"/>
    <w:rsid w:val="00717E87"/>
    <w:rsid w:val="0072120F"/>
    <w:rsid w:val="007216AA"/>
    <w:rsid w:val="00721AB5"/>
    <w:rsid w:val="00721DEF"/>
    <w:rsid w:val="00722719"/>
    <w:rsid w:val="00723D1A"/>
    <w:rsid w:val="00724A43"/>
    <w:rsid w:val="00724DF3"/>
    <w:rsid w:val="007258BF"/>
    <w:rsid w:val="0072642E"/>
    <w:rsid w:val="00727D72"/>
    <w:rsid w:val="0073003D"/>
    <w:rsid w:val="0073367B"/>
    <w:rsid w:val="00734530"/>
    <w:rsid w:val="007346E4"/>
    <w:rsid w:val="007359BA"/>
    <w:rsid w:val="00735B2E"/>
    <w:rsid w:val="00735D59"/>
    <w:rsid w:val="00735E82"/>
    <w:rsid w:val="007377E5"/>
    <w:rsid w:val="00737A7F"/>
    <w:rsid w:val="00740F22"/>
    <w:rsid w:val="00741F1A"/>
    <w:rsid w:val="00741FE7"/>
    <w:rsid w:val="00742F19"/>
    <w:rsid w:val="007446D2"/>
    <w:rsid w:val="007450F8"/>
    <w:rsid w:val="00746476"/>
    <w:rsid w:val="0074696E"/>
    <w:rsid w:val="0074722F"/>
    <w:rsid w:val="00747774"/>
    <w:rsid w:val="00750135"/>
    <w:rsid w:val="0075241E"/>
    <w:rsid w:val="0075285D"/>
    <w:rsid w:val="007542BD"/>
    <w:rsid w:val="00754E36"/>
    <w:rsid w:val="007551EC"/>
    <w:rsid w:val="00755E2E"/>
    <w:rsid w:val="00755EE9"/>
    <w:rsid w:val="007567A9"/>
    <w:rsid w:val="0075750D"/>
    <w:rsid w:val="00760B43"/>
    <w:rsid w:val="007610A4"/>
    <w:rsid w:val="00761CB4"/>
    <w:rsid w:val="00763139"/>
    <w:rsid w:val="0076737C"/>
    <w:rsid w:val="00767769"/>
    <w:rsid w:val="00772D5E"/>
    <w:rsid w:val="00776928"/>
    <w:rsid w:val="00777891"/>
    <w:rsid w:val="0078033B"/>
    <w:rsid w:val="00780B50"/>
    <w:rsid w:val="00782720"/>
    <w:rsid w:val="00782F2C"/>
    <w:rsid w:val="00786F16"/>
    <w:rsid w:val="00787F48"/>
    <w:rsid w:val="00791ACD"/>
    <w:rsid w:val="00792D51"/>
    <w:rsid w:val="00794BE8"/>
    <w:rsid w:val="0079552A"/>
    <w:rsid w:val="00796E20"/>
    <w:rsid w:val="00797C32"/>
    <w:rsid w:val="00797D57"/>
    <w:rsid w:val="00797FA8"/>
    <w:rsid w:val="007A3490"/>
    <w:rsid w:val="007A4234"/>
    <w:rsid w:val="007A4C75"/>
    <w:rsid w:val="007A57F6"/>
    <w:rsid w:val="007B0914"/>
    <w:rsid w:val="007B1374"/>
    <w:rsid w:val="007B1C19"/>
    <w:rsid w:val="007B3107"/>
    <w:rsid w:val="007B458B"/>
    <w:rsid w:val="007B49DD"/>
    <w:rsid w:val="007B589F"/>
    <w:rsid w:val="007B6186"/>
    <w:rsid w:val="007B7557"/>
    <w:rsid w:val="007B7983"/>
    <w:rsid w:val="007C03F8"/>
    <w:rsid w:val="007C0AB9"/>
    <w:rsid w:val="007C7301"/>
    <w:rsid w:val="007C7859"/>
    <w:rsid w:val="007D0A10"/>
    <w:rsid w:val="007D22E4"/>
    <w:rsid w:val="007D2BDE"/>
    <w:rsid w:val="007D2D37"/>
    <w:rsid w:val="007D2FB6"/>
    <w:rsid w:val="007D3EA2"/>
    <w:rsid w:val="007D4D5A"/>
    <w:rsid w:val="007D7923"/>
    <w:rsid w:val="007E0B6C"/>
    <w:rsid w:val="007E0DE2"/>
    <w:rsid w:val="007E176B"/>
    <w:rsid w:val="007E2434"/>
    <w:rsid w:val="007E353F"/>
    <w:rsid w:val="007E5373"/>
    <w:rsid w:val="007E5855"/>
    <w:rsid w:val="007F03D8"/>
    <w:rsid w:val="007F0CBA"/>
    <w:rsid w:val="007F1F6D"/>
    <w:rsid w:val="007F31B6"/>
    <w:rsid w:val="007F4A3E"/>
    <w:rsid w:val="007F546C"/>
    <w:rsid w:val="007F5A1D"/>
    <w:rsid w:val="007F665E"/>
    <w:rsid w:val="00800412"/>
    <w:rsid w:val="00801EEF"/>
    <w:rsid w:val="00802F62"/>
    <w:rsid w:val="0080472E"/>
    <w:rsid w:val="0080587B"/>
    <w:rsid w:val="00806468"/>
    <w:rsid w:val="00807D92"/>
    <w:rsid w:val="00810889"/>
    <w:rsid w:val="00810E7C"/>
    <w:rsid w:val="008156A0"/>
    <w:rsid w:val="00815A3E"/>
    <w:rsid w:val="00816276"/>
    <w:rsid w:val="00816735"/>
    <w:rsid w:val="008176E3"/>
    <w:rsid w:val="00820141"/>
    <w:rsid w:val="00820E0C"/>
    <w:rsid w:val="0082133D"/>
    <w:rsid w:val="00823188"/>
    <w:rsid w:val="008237C8"/>
    <w:rsid w:val="008260DA"/>
    <w:rsid w:val="00830576"/>
    <w:rsid w:val="0083185A"/>
    <w:rsid w:val="00832906"/>
    <w:rsid w:val="00832A0F"/>
    <w:rsid w:val="008357C0"/>
    <w:rsid w:val="00840A52"/>
    <w:rsid w:val="0084268F"/>
    <w:rsid w:val="00850940"/>
    <w:rsid w:val="00851077"/>
    <w:rsid w:val="008516F2"/>
    <w:rsid w:val="00851D8D"/>
    <w:rsid w:val="008524E0"/>
    <w:rsid w:val="00852EE6"/>
    <w:rsid w:val="00853EE4"/>
    <w:rsid w:val="00855535"/>
    <w:rsid w:val="0086052A"/>
    <w:rsid w:val="00860662"/>
    <w:rsid w:val="00860FD2"/>
    <w:rsid w:val="00861E33"/>
    <w:rsid w:val="0086224E"/>
    <w:rsid w:val="008622A5"/>
    <w:rsid w:val="0086268D"/>
    <w:rsid w:val="008633F0"/>
    <w:rsid w:val="00864387"/>
    <w:rsid w:val="00864B5B"/>
    <w:rsid w:val="00864D82"/>
    <w:rsid w:val="008672D5"/>
    <w:rsid w:val="00867D9D"/>
    <w:rsid w:val="008700B2"/>
    <w:rsid w:val="0087238C"/>
    <w:rsid w:val="00872E0A"/>
    <w:rsid w:val="00873DE0"/>
    <w:rsid w:val="00874CEF"/>
    <w:rsid w:val="00875285"/>
    <w:rsid w:val="008770B0"/>
    <w:rsid w:val="008774F9"/>
    <w:rsid w:val="00880F75"/>
    <w:rsid w:val="00881F97"/>
    <w:rsid w:val="00884B62"/>
    <w:rsid w:val="0088529C"/>
    <w:rsid w:val="008865D6"/>
    <w:rsid w:val="00887435"/>
    <w:rsid w:val="00892413"/>
    <w:rsid w:val="00892553"/>
    <w:rsid w:val="0089270A"/>
    <w:rsid w:val="00893AB8"/>
    <w:rsid w:val="00893AF6"/>
    <w:rsid w:val="00894733"/>
    <w:rsid w:val="00894BC4"/>
    <w:rsid w:val="00895399"/>
    <w:rsid w:val="00896781"/>
    <w:rsid w:val="008968E3"/>
    <w:rsid w:val="008975FB"/>
    <w:rsid w:val="008A07A8"/>
    <w:rsid w:val="008A1258"/>
    <w:rsid w:val="008A3992"/>
    <w:rsid w:val="008A4D4C"/>
    <w:rsid w:val="008A6BAC"/>
    <w:rsid w:val="008B18DC"/>
    <w:rsid w:val="008B2EE4"/>
    <w:rsid w:val="008B2F77"/>
    <w:rsid w:val="008B4B80"/>
    <w:rsid w:val="008B4D3D"/>
    <w:rsid w:val="008B57C7"/>
    <w:rsid w:val="008B6270"/>
    <w:rsid w:val="008C02EC"/>
    <w:rsid w:val="008C2F92"/>
    <w:rsid w:val="008C3060"/>
    <w:rsid w:val="008C4CF0"/>
    <w:rsid w:val="008C4D5D"/>
    <w:rsid w:val="008C748D"/>
    <w:rsid w:val="008D0D4E"/>
    <w:rsid w:val="008D3178"/>
    <w:rsid w:val="008D4236"/>
    <w:rsid w:val="008D462F"/>
    <w:rsid w:val="008D7D1B"/>
    <w:rsid w:val="008E1755"/>
    <w:rsid w:val="008E3890"/>
    <w:rsid w:val="008E4376"/>
    <w:rsid w:val="008E4B4E"/>
    <w:rsid w:val="008E680A"/>
    <w:rsid w:val="008E6974"/>
    <w:rsid w:val="008E760E"/>
    <w:rsid w:val="008E7695"/>
    <w:rsid w:val="008F093A"/>
    <w:rsid w:val="008F190C"/>
    <w:rsid w:val="008F1B2E"/>
    <w:rsid w:val="008F2D46"/>
    <w:rsid w:val="008F3E84"/>
    <w:rsid w:val="008F5379"/>
    <w:rsid w:val="008F54F0"/>
    <w:rsid w:val="008F5BA9"/>
    <w:rsid w:val="008F6775"/>
    <w:rsid w:val="008F71DF"/>
    <w:rsid w:val="008F765E"/>
    <w:rsid w:val="00900719"/>
    <w:rsid w:val="00902BFD"/>
    <w:rsid w:val="00903DAC"/>
    <w:rsid w:val="009050E3"/>
    <w:rsid w:val="00905FC1"/>
    <w:rsid w:val="00906490"/>
    <w:rsid w:val="00906CEB"/>
    <w:rsid w:val="00906DBA"/>
    <w:rsid w:val="00907B13"/>
    <w:rsid w:val="00910A5C"/>
    <w:rsid w:val="009111B2"/>
    <w:rsid w:val="00911CBA"/>
    <w:rsid w:val="00911D3F"/>
    <w:rsid w:val="0091279D"/>
    <w:rsid w:val="009155D0"/>
    <w:rsid w:val="00915B2E"/>
    <w:rsid w:val="00915D95"/>
    <w:rsid w:val="00916721"/>
    <w:rsid w:val="0091687F"/>
    <w:rsid w:val="00916A9C"/>
    <w:rsid w:val="0092020C"/>
    <w:rsid w:val="009244A2"/>
    <w:rsid w:val="00924AE1"/>
    <w:rsid w:val="00926990"/>
    <w:rsid w:val="009269B1"/>
    <w:rsid w:val="00926C7D"/>
    <w:rsid w:val="00927483"/>
    <w:rsid w:val="009304E3"/>
    <w:rsid w:val="00934A64"/>
    <w:rsid w:val="009374DD"/>
    <w:rsid w:val="00937B8F"/>
    <w:rsid w:val="00937BD9"/>
    <w:rsid w:val="009415ED"/>
    <w:rsid w:val="00942134"/>
    <w:rsid w:val="009423E6"/>
    <w:rsid w:val="00943A36"/>
    <w:rsid w:val="0094666C"/>
    <w:rsid w:val="00946A65"/>
    <w:rsid w:val="00946D9B"/>
    <w:rsid w:val="009475B2"/>
    <w:rsid w:val="009500F3"/>
    <w:rsid w:val="00950E2C"/>
    <w:rsid w:val="00950FAD"/>
    <w:rsid w:val="00951D50"/>
    <w:rsid w:val="009525EB"/>
    <w:rsid w:val="00952999"/>
    <w:rsid w:val="00952ACA"/>
    <w:rsid w:val="00954C57"/>
    <w:rsid w:val="00961400"/>
    <w:rsid w:val="00963646"/>
    <w:rsid w:val="00963B24"/>
    <w:rsid w:val="00964AE6"/>
    <w:rsid w:val="00964EA9"/>
    <w:rsid w:val="00966DFE"/>
    <w:rsid w:val="0097122E"/>
    <w:rsid w:val="009721BA"/>
    <w:rsid w:val="00972C59"/>
    <w:rsid w:val="00973B5E"/>
    <w:rsid w:val="00973EC3"/>
    <w:rsid w:val="00976D79"/>
    <w:rsid w:val="009803AA"/>
    <w:rsid w:val="009816C9"/>
    <w:rsid w:val="009817CA"/>
    <w:rsid w:val="00984660"/>
    <w:rsid w:val="0098477C"/>
    <w:rsid w:val="009853E1"/>
    <w:rsid w:val="00986133"/>
    <w:rsid w:val="009863D0"/>
    <w:rsid w:val="009869F8"/>
    <w:rsid w:val="00986E6B"/>
    <w:rsid w:val="00987A00"/>
    <w:rsid w:val="0099137C"/>
    <w:rsid w:val="00991769"/>
    <w:rsid w:val="00993600"/>
    <w:rsid w:val="00994386"/>
    <w:rsid w:val="00996541"/>
    <w:rsid w:val="009A245B"/>
    <w:rsid w:val="009A279E"/>
    <w:rsid w:val="009B0A6F"/>
    <w:rsid w:val="009B1FC5"/>
    <w:rsid w:val="009B221C"/>
    <w:rsid w:val="009B4852"/>
    <w:rsid w:val="009B5412"/>
    <w:rsid w:val="009B59E9"/>
    <w:rsid w:val="009B7458"/>
    <w:rsid w:val="009C127A"/>
    <w:rsid w:val="009C36BF"/>
    <w:rsid w:val="009C64B5"/>
    <w:rsid w:val="009C6DB0"/>
    <w:rsid w:val="009C78B5"/>
    <w:rsid w:val="009C78BD"/>
    <w:rsid w:val="009C7A7E"/>
    <w:rsid w:val="009D02E8"/>
    <w:rsid w:val="009D0D03"/>
    <w:rsid w:val="009D2267"/>
    <w:rsid w:val="009D51D0"/>
    <w:rsid w:val="009D632A"/>
    <w:rsid w:val="009D70A4"/>
    <w:rsid w:val="009D7DF3"/>
    <w:rsid w:val="009E0368"/>
    <w:rsid w:val="009E08D1"/>
    <w:rsid w:val="009E1489"/>
    <w:rsid w:val="009E1B95"/>
    <w:rsid w:val="009E1C9F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878"/>
    <w:rsid w:val="009F6BCB"/>
    <w:rsid w:val="009F7B78"/>
    <w:rsid w:val="009F7E8F"/>
    <w:rsid w:val="00A0057A"/>
    <w:rsid w:val="00A10B6A"/>
    <w:rsid w:val="00A113E3"/>
    <w:rsid w:val="00A11421"/>
    <w:rsid w:val="00A11CC4"/>
    <w:rsid w:val="00A147DA"/>
    <w:rsid w:val="00A157B1"/>
    <w:rsid w:val="00A17CE6"/>
    <w:rsid w:val="00A20009"/>
    <w:rsid w:val="00A20446"/>
    <w:rsid w:val="00A22229"/>
    <w:rsid w:val="00A2387B"/>
    <w:rsid w:val="00A245D7"/>
    <w:rsid w:val="00A30179"/>
    <w:rsid w:val="00A31052"/>
    <w:rsid w:val="00A34322"/>
    <w:rsid w:val="00A34DFE"/>
    <w:rsid w:val="00A3545A"/>
    <w:rsid w:val="00A36044"/>
    <w:rsid w:val="00A365BB"/>
    <w:rsid w:val="00A40EFD"/>
    <w:rsid w:val="00A42700"/>
    <w:rsid w:val="00A44882"/>
    <w:rsid w:val="00A54715"/>
    <w:rsid w:val="00A552D0"/>
    <w:rsid w:val="00A56508"/>
    <w:rsid w:val="00A5727B"/>
    <w:rsid w:val="00A6061C"/>
    <w:rsid w:val="00A60697"/>
    <w:rsid w:val="00A6075B"/>
    <w:rsid w:val="00A61D72"/>
    <w:rsid w:val="00A62C00"/>
    <w:rsid w:val="00A62D44"/>
    <w:rsid w:val="00A63AFD"/>
    <w:rsid w:val="00A65CC7"/>
    <w:rsid w:val="00A65FEE"/>
    <w:rsid w:val="00A7161C"/>
    <w:rsid w:val="00A74BA6"/>
    <w:rsid w:val="00A75153"/>
    <w:rsid w:val="00A774E8"/>
    <w:rsid w:val="00A77AA3"/>
    <w:rsid w:val="00A8278B"/>
    <w:rsid w:val="00A84C07"/>
    <w:rsid w:val="00A8634D"/>
    <w:rsid w:val="00A872E5"/>
    <w:rsid w:val="00A87F9F"/>
    <w:rsid w:val="00A90A3C"/>
    <w:rsid w:val="00A9265C"/>
    <w:rsid w:val="00A94024"/>
    <w:rsid w:val="00A94DBA"/>
    <w:rsid w:val="00A95E3B"/>
    <w:rsid w:val="00A96067"/>
    <w:rsid w:val="00A96B17"/>
    <w:rsid w:val="00A96E65"/>
    <w:rsid w:val="00A97AE8"/>
    <w:rsid w:val="00A97C72"/>
    <w:rsid w:val="00AA05CA"/>
    <w:rsid w:val="00AA219F"/>
    <w:rsid w:val="00AA363E"/>
    <w:rsid w:val="00AA43AF"/>
    <w:rsid w:val="00AA43DE"/>
    <w:rsid w:val="00AA54B8"/>
    <w:rsid w:val="00AA58F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7548"/>
    <w:rsid w:val="00AC051C"/>
    <w:rsid w:val="00AC0D89"/>
    <w:rsid w:val="00AC13A8"/>
    <w:rsid w:val="00AC1532"/>
    <w:rsid w:val="00AC274B"/>
    <w:rsid w:val="00AC3001"/>
    <w:rsid w:val="00AC6899"/>
    <w:rsid w:val="00AC6D36"/>
    <w:rsid w:val="00AC71A3"/>
    <w:rsid w:val="00AD035C"/>
    <w:rsid w:val="00AD0749"/>
    <w:rsid w:val="00AD0CBA"/>
    <w:rsid w:val="00AD1C42"/>
    <w:rsid w:val="00AD26E2"/>
    <w:rsid w:val="00AD2ED9"/>
    <w:rsid w:val="00AD525E"/>
    <w:rsid w:val="00AD64A3"/>
    <w:rsid w:val="00AD6D2E"/>
    <w:rsid w:val="00AD6D6E"/>
    <w:rsid w:val="00AE126A"/>
    <w:rsid w:val="00AE13B9"/>
    <w:rsid w:val="00AE3005"/>
    <w:rsid w:val="00AE3B0A"/>
    <w:rsid w:val="00AE3BAA"/>
    <w:rsid w:val="00AE4577"/>
    <w:rsid w:val="00AE57FA"/>
    <w:rsid w:val="00AE59A0"/>
    <w:rsid w:val="00AF0C57"/>
    <w:rsid w:val="00AF0F8D"/>
    <w:rsid w:val="00AF26F3"/>
    <w:rsid w:val="00AF2F56"/>
    <w:rsid w:val="00AF306B"/>
    <w:rsid w:val="00AF3D5E"/>
    <w:rsid w:val="00AF3DEC"/>
    <w:rsid w:val="00AF46C1"/>
    <w:rsid w:val="00AF5084"/>
    <w:rsid w:val="00AF6AFF"/>
    <w:rsid w:val="00AF759A"/>
    <w:rsid w:val="00B00672"/>
    <w:rsid w:val="00B01B4D"/>
    <w:rsid w:val="00B01E7E"/>
    <w:rsid w:val="00B02878"/>
    <w:rsid w:val="00B032B9"/>
    <w:rsid w:val="00B0383D"/>
    <w:rsid w:val="00B04610"/>
    <w:rsid w:val="00B046BC"/>
    <w:rsid w:val="00B051E1"/>
    <w:rsid w:val="00B05AB4"/>
    <w:rsid w:val="00B05DEF"/>
    <w:rsid w:val="00B06206"/>
    <w:rsid w:val="00B06571"/>
    <w:rsid w:val="00B068BA"/>
    <w:rsid w:val="00B1015E"/>
    <w:rsid w:val="00B10BEB"/>
    <w:rsid w:val="00B12E53"/>
    <w:rsid w:val="00B13851"/>
    <w:rsid w:val="00B13B1C"/>
    <w:rsid w:val="00B13E2A"/>
    <w:rsid w:val="00B14D63"/>
    <w:rsid w:val="00B14D97"/>
    <w:rsid w:val="00B153AC"/>
    <w:rsid w:val="00B16017"/>
    <w:rsid w:val="00B16A8E"/>
    <w:rsid w:val="00B172B4"/>
    <w:rsid w:val="00B22291"/>
    <w:rsid w:val="00B22C8F"/>
    <w:rsid w:val="00B232AC"/>
    <w:rsid w:val="00B2417B"/>
    <w:rsid w:val="00B245B9"/>
    <w:rsid w:val="00B24E6F"/>
    <w:rsid w:val="00B26CB5"/>
    <w:rsid w:val="00B27256"/>
    <w:rsid w:val="00B2752E"/>
    <w:rsid w:val="00B307B6"/>
    <w:rsid w:val="00B307CC"/>
    <w:rsid w:val="00B30DA8"/>
    <w:rsid w:val="00B32578"/>
    <w:rsid w:val="00B34466"/>
    <w:rsid w:val="00B36DD4"/>
    <w:rsid w:val="00B37D20"/>
    <w:rsid w:val="00B413B2"/>
    <w:rsid w:val="00B415DB"/>
    <w:rsid w:val="00B425AE"/>
    <w:rsid w:val="00B4445C"/>
    <w:rsid w:val="00B4469C"/>
    <w:rsid w:val="00B44A60"/>
    <w:rsid w:val="00B45141"/>
    <w:rsid w:val="00B45574"/>
    <w:rsid w:val="00B51ED2"/>
    <w:rsid w:val="00B5273A"/>
    <w:rsid w:val="00B539D9"/>
    <w:rsid w:val="00B53C4B"/>
    <w:rsid w:val="00B557E3"/>
    <w:rsid w:val="00B573C5"/>
    <w:rsid w:val="00B618F4"/>
    <w:rsid w:val="00B61FDD"/>
    <w:rsid w:val="00B6239A"/>
    <w:rsid w:val="00B62882"/>
    <w:rsid w:val="00B62B50"/>
    <w:rsid w:val="00B635B7"/>
    <w:rsid w:val="00B65950"/>
    <w:rsid w:val="00B65FD2"/>
    <w:rsid w:val="00B661FA"/>
    <w:rsid w:val="00B66851"/>
    <w:rsid w:val="00B6729B"/>
    <w:rsid w:val="00B672C0"/>
    <w:rsid w:val="00B7078F"/>
    <w:rsid w:val="00B71233"/>
    <w:rsid w:val="00B722EE"/>
    <w:rsid w:val="00B72BE9"/>
    <w:rsid w:val="00B72CE5"/>
    <w:rsid w:val="00B731E0"/>
    <w:rsid w:val="00B74029"/>
    <w:rsid w:val="00B74AB0"/>
    <w:rsid w:val="00B74F26"/>
    <w:rsid w:val="00B7549C"/>
    <w:rsid w:val="00B75646"/>
    <w:rsid w:val="00B7621A"/>
    <w:rsid w:val="00B822E9"/>
    <w:rsid w:val="00B9028D"/>
    <w:rsid w:val="00B90729"/>
    <w:rsid w:val="00B907DA"/>
    <w:rsid w:val="00B91EF7"/>
    <w:rsid w:val="00B92086"/>
    <w:rsid w:val="00B92656"/>
    <w:rsid w:val="00B92E63"/>
    <w:rsid w:val="00B9348F"/>
    <w:rsid w:val="00B9414B"/>
    <w:rsid w:val="00B950BC"/>
    <w:rsid w:val="00B95325"/>
    <w:rsid w:val="00B9714C"/>
    <w:rsid w:val="00B972B8"/>
    <w:rsid w:val="00B97CFE"/>
    <w:rsid w:val="00BA03FD"/>
    <w:rsid w:val="00BA16FB"/>
    <w:rsid w:val="00BA1C27"/>
    <w:rsid w:val="00BA2615"/>
    <w:rsid w:val="00BA31B6"/>
    <w:rsid w:val="00BA3A89"/>
    <w:rsid w:val="00BA718C"/>
    <w:rsid w:val="00BB09B1"/>
    <w:rsid w:val="00BB1855"/>
    <w:rsid w:val="00BB1CFB"/>
    <w:rsid w:val="00BB4AE4"/>
    <w:rsid w:val="00BB5CF9"/>
    <w:rsid w:val="00BB783D"/>
    <w:rsid w:val="00BB7A10"/>
    <w:rsid w:val="00BC30F3"/>
    <w:rsid w:val="00BC366E"/>
    <w:rsid w:val="00BC6BB9"/>
    <w:rsid w:val="00BC7D4F"/>
    <w:rsid w:val="00BC7ED7"/>
    <w:rsid w:val="00BD2850"/>
    <w:rsid w:val="00BD3C68"/>
    <w:rsid w:val="00BD476B"/>
    <w:rsid w:val="00BD6478"/>
    <w:rsid w:val="00BD6CCE"/>
    <w:rsid w:val="00BE1A76"/>
    <w:rsid w:val="00BE2638"/>
    <w:rsid w:val="00BE28D2"/>
    <w:rsid w:val="00BE2F34"/>
    <w:rsid w:val="00BE3624"/>
    <w:rsid w:val="00BE4F61"/>
    <w:rsid w:val="00BF0720"/>
    <w:rsid w:val="00BF4652"/>
    <w:rsid w:val="00BF7F58"/>
    <w:rsid w:val="00C000A5"/>
    <w:rsid w:val="00C004AE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35E3"/>
    <w:rsid w:val="00C14D5A"/>
    <w:rsid w:val="00C14FCC"/>
    <w:rsid w:val="00C1568B"/>
    <w:rsid w:val="00C15A8A"/>
    <w:rsid w:val="00C160A6"/>
    <w:rsid w:val="00C16C0B"/>
    <w:rsid w:val="00C17F3A"/>
    <w:rsid w:val="00C20462"/>
    <w:rsid w:val="00C20E78"/>
    <w:rsid w:val="00C2172F"/>
    <w:rsid w:val="00C26BF3"/>
    <w:rsid w:val="00C2730D"/>
    <w:rsid w:val="00C27937"/>
    <w:rsid w:val="00C27DE9"/>
    <w:rsid w:val="00C31B0B"/>
    <w:rsid w:val="00C33388"/>
    <w:rsid w:val="00C341A3"/>
    <w:rsid w:val="00C347A8"/>
    <w:rsid w:val="00C362B1"/>
    <w:rsid w:val="00C37731"/>
    <w:rsid w:val="00C37A83"/>
    <w:rsid w:val="00C37AB9"/>
    <w:rsid w:val="00C4173A"/>
    <w:rsid w:val="00C433F7"/>
    <w:rsid w:val="00C43F5C"/>
    <w:rsid w:val="00C44F97"/>
    <w:rsid w:val="00C459CE"/>
    <w:rsid w:val="00C5006D"/>
    <w:rsid w:val="00C507FB"/>
    <w:rsid w:val="00C521EF"/>
    <w:rsid w:val="00C53AC7"/>
    <w:rsid w:val="00C55D2B"/>
    <w:rsid w:val="00C574BF"/>
    <w:rsid w:val="00C57847"/>
    <w:rsid w:val="00C602FF"/>
    <w:rsid w:val="00C61174"/>
    <w:rsid w:val="00C6148F"/>
    <w:rsid w:val="00C616E8"/>
    <w:rsid w:val="00C62F7A"/>
    <w:rsid w:val="00C63B9C"/>
    <w:rsid w:val="00C65BAD"/>
    <w:rsid w:val="00C6682F"/>
    <w:rsid w:val="00C6710A"/>
    <w:rsid w:val="00C676CE"/>
    <w:rsid w:val="00C67970"/>
    <w:rsid w:val="00C70FA4"/>
    <w:rsid w:val="00C7103F"/>
    <w:rsid w:val="00C7275E"/>
    <w:rsid w:val="00C74C5D"/>
    <w:rsid w:val="00C74E49"/>
    <w:rsid w:val="00C74F5F"/>
    <w:rsid w:val="00C7604E"/>
    <w:rsid w:val="00C76E88"/>
    <w:rsid w:val="00C77075"/>
    <w:rsid w:val="00C77468"/>
    <w:rsid w:val="00C7785C"/>
    <w:rsid w:val="00C77DAF"/>
    <w:rsid w:val="00C857B2"/>
    <w:rsid w:val="00C8606A"/>
    <w:rsid w:val="00C863C4"/>
    <w:rsid w:val="00C90D84"/>
    <w:rsid w:val="00C921E0"/>
    <w:rsid w:val="00C93C3E"/>
    <w:rsid w:val="00C94EAB"/>
    <w:rsid w:val="00C952A3"/>
    <w:rsid w:val="00C95441"/>
    <w:rsid w:val="00C96989"/>
    <w:rsid w:val="00C976C0"/>
    <w:rsid w:val="00CA009D"/>
    <w:rsid w:val="00CA12E3"/>
    <w:rsid w:val="00CA1312"/>
    <w:rsid w:val="00CA18B2"/>
    <w:rsid w:val="00CA5989"/>
    <w:rsid w:val="00CA6611"/>
    <w:rsid w:val="00CA7CE1"/>
    <w:rsid w:val="00CB16C5"/>
    <w:rsid w:val="00CB177C"/>
    <w:rsid w:val="00CB5B6B"/>
    <w:rsid w:val="00CB62A7"/>
    <w:rsid w:val="00CB7DC4"/>
    <w:rsid w:val="00CC1045"/>
    <w:rsid w:val="00CC1B58"/>
    <w:rsid w:val="00CC2531"/>
    <w:rsid w:val="00CC2BFD"/>
    <w:rsid w:val="00CC2E42"/>
    <w:rsid w:val="00CC3A16"/>
    <w:rsid w:val="00CC562D"/>
    <w:rsid w:val="00CC6450"/>
    <w:rsid w:val="00CC69B3"/>
    <w:rsid w:val="00CC7E79"/>
    <w:rsid w:val="00CD14DB"/>
    <w:rsid w:val="00CD26B2"/>
    <w:rsid w:val="00CD2C4F"/>
    <w:rsid w:val="00CD3476"/>
    <w:rsid w:val="00CD3F7E"/>
    <w:rsid w:val="00CD64DF"/>
    <w:rsid w:val="00CD6C1A"/>
    <w:rsid w:val="00CE6CAE"/>
    <w:rsid w:val="00CE750D"/>
    <w:rsid w:val="00CF09D3"/>
    <w:rsid w:val="00CF10EA"/>
    <w:rsid w:val="00CF1B0A"/>
    <w:rsid w:val="00CF2B11"/>
    <w:rsid w:val="00CF2B89"/>
    <w:rsid w:val="00CF2F50"/>
    <w:rsid w:val="00CF3C87"/>
    <w:rsid w:val="00CF6309"/>
    <w:rsid w:val="00CF6F1F"/>
    <w:rsid w:val="00CF78BE"/>
    <w:rsid w:val="00CF7D49"/>
    <w:rsid w:val="00CF7D62"/>
    <w:rsid w:val="00D016BE"/>
    <w:rsid w:val="00D01B92"/>
    <w:rsid w:val="00D01F87"/>
    <w:rsid w:val="00D02384"/>
    <w:rsid w:val="00D02919"/>
    <w:rsid w:val="00D0413F"/>
    <w:rsid w:val="00D04C61"/>
    <w:rsid w:val="00D04D8E"/>
    <w:rsid w:val="00D053B5"/>
    <w:rsid w:val="00D056D7"/>
    <w:rsid w:val="00D05B8D"/>
    <w:rsid w:val="00D07EC0"/>
    <w:rsid w:val="00D07F00"/>
    <w:rsid w:val="00D11549"/>
    <w:rsid w:val="00D1209C"/>
    <w:rsid w:val="00D12962"/>
    <w:rsid w:val="00D13B85"/>
    <w:rsid w:val="00D17CA7"/>
    <w:rsid w:val="00D208B9"/>
    <w:rsid w:val="00D21873"/>
    <w:rsid w:val="00D223F5"/>
    <w:rsid w:val="00D23579"/>
    <w:rsid w:val="00D2512F"/>
    <w:rsid w:val="00D30A74"/>
    <w:rsid w:val="00D30CD3"/>
    <w:rsid w:val="00D33E72"/>
    <w:rsid w:val="00D35A13"/>
    <w:rsid w:val="00D35BD6"/>
    <w:rsid w:val="00D361B5"/>
    <w:rsid w:val="00D36694"/>
    <w:rsid w:val="00D37669"/>
    <w:rsid w:val="00D411A2"/>
    <w:rsid w:val="00D46985"/>
    <w:rsid w:val="00D50118"/>
    <w:rsid w:val="00D50B36"/>
    <w:rsid w:val="00D50B9C"/>
    <w:rsid w:val="00D524BB"/>
    <w:rsid w:val="00D52664"/>
    <w:rsid w:val="00D52D73"/>
    <w:rsid w:val="00D52E58"/>
    <w:rsid w:val="00D56C68"/>
    <w:rsid w:val="00D57B90"/>
    <w:rsid w:val="00D63ECC"/>
    <w:rsid w:val="00D64814"/>
    <w:rsid w:val="00D666E0"/>
    <w:rsid w:val="00D7071E"/>
    <w:rsid w:val="00D708CB"/>
    <w:rsid w:val="00D714CC"/>
    <w:rsid w:val="00D725AE"/>
    <w:rsid w:val="00D72CC8"/>
    <w:rsid w:val="00D74615"/>
    <w:rsid w:val="00D7585B"/>
    <w:rsid w:val="00D75EA7"/>
    <w:rsid w:val="00D8020A"/>
    <w:rsid w:val="00D81BD4"/>
    <w:rsid w:val="00D81F21"/>
    <w:rsid w:val="00D83B68"/>
    <w:rsid w:val="00D84482"/>
    <w:rsid w:val="00D853A1"/>
    <w:rsid w:val="00D92F64"/>
    <w:rsid w:val="00D93814"/>
    <w:rsid w:val="00D95470"/>
    <w:rsid w:val="00D97CC0"/>
    <w:rsid w:val="00DA2619"/>
    <w:rsid w:val="00DA2A54"/>
    <w:rsid w:val="00DA4239"/>
    <w:rsid w:val="00DA4B07"/>
    <w:rsid w:val="00DA50D2"/>
    <w:rsid w:val="00DA611F"/>
    <w:rsid w:val="00DB0B61"/>
    <w:rsid w:val="00DB1494"/>
    <w:rsid w:val="00DB1B51"/>
    <w:rsid w:val="00DB1F2B"/>
    <w:rsid w:val="00DB314A"/>
    <w:rsid w:val="00DB38CA"/>
    <w:rsid w:val="00DB6419"/>
    <w:rsid w:val="00DB64FE"/>
    <w:rsid w:val="00DC090B"/>
    <w:rsid w:val="00DC109E"/>
    <w:rsid w:val="00DC1835"/>
    <w:rsid w:val="00DC2CF1"/>
    <w:rsid w:val="00DC3F84"/>
    <w:rsid w:val="00DC4DDE"/>
    <w:rsid w:val="00DC4FCF"/>
    <w:rsid w:val="00DC50E0"/>
    <w:rsid w:val="00DC6386"/>
    <w:rsid w:val="00DD0ED0"/>
    <w:rsid w:val="00DD1130"/>
    <w:rsid w:val="00DD1951"/>
    <w:rsid w:val="00DD2ACE"/>
    <w:rsid w:val="00DD3E6F"/>
    <w:rsid w:val="00DD4733"/>
    <w:rsid w:val="00DD489F"/>
    <w:rsid w:val="00DD5FC4"/>
    <w:rsid w:val="00DD6628"/>
    <w:rsid w:val="00DE086C"/>
    <w:rsid w:val="00DE3250"/>
    <w:rsid w:val="00DE49DA"/>
    <w:rsid w:val="00DE6028"/>
    <w:rsid w:val="00DE6979"/>
    <w:rsid w:val="00DE78A3"/>
    <w:rsid w:val="00DE7BDA"/>
    <w:rsid w:val="00DF0295"/>
    <w:rsid w:val="00DF1A71"/>
    <w:rsid w:val="00DF3450"/>
    <w:rsid w:val="00DF3E08"/>
    <w:rsid w:val="00DF405A"/>
    <w:rsid w:val="00DF5D22"/>
    <w:rsid w:val="00DF68C7"/>
    <w:rsid w:val="00DF6A3C"/>
    <w:rsid w:val="00DF7A9E"/>
    <w:rsid w:val="00DF7C06"/>
    <w:rsid w:val="00E0046B"/>
    <w:rsid w:val="00E00621"/>
    <w:rsid w:val="00E10B59"/>
    <w:rsid w:val="00E11470"/>
    <w:rsid w:val="00E11B6D"/>
    <w:rsid w:val="00E14A51"/>
    <w:rsid w:val="00E15963"/>
    <w:rsid w:val="00E1660B"/>
    <w:rsid w:val="00E170DC"/>
    <w:rsid w:val="00E203D4"/>
    <w:rsid w:val="00E24F32"/>
    <w:rsid w:val="00E25C84"/>
    <w:rsid w:val="00E25FD3"/>
    <w:rsid w:val="00E26685"/>
    <w:rsid w:val="00E26818"/>
    <w:rsid w:val="00E26A4E"/>
    <w:rsid w:val="00E27BC0"/>
    <w:rsid w:val="00E27FFC"/>
    <w:rsid w:val="00E30B15"/>
    <w:rsid w:val="00E33FCB"/>
    <w:rsid w:val="00E3654B"/>
    <w:rsid w:val="00E40181"/>
    <w:rsid w:val="00E4462E"/>
    <w:rsid w:val="00E46998"/>
    <w:rsid w:val="00E5052F"/>
    <w:rsid w:val="00E508F5"/>
    <w:rsid w:val="00E5090F"/>
    <w:rsid w:val="00E5245B"/>
    <w:rsid w:val="00E53568"/>
    <w:rsid w:val="00E545FF"/>
    <w:rsid w:val="00E546B2"/>
    <w:rsid w:val="00E55FDF"/>
    <w:rsid w:val="00E60537"/>
    <w:rsid w:val="00E60AD1"/>
    <w:rsid w:val="00E61DDE"/>
    <w:rsid w:val="00E621BA"/>
    <w:rsid w:val="00E629A1"/>
    <w:rsid w:val="00E63343"/>
    <w:rsid w:val="00E65E9B"/>
    <w:rsid w:val="00E74F84"/>
    <w:rsid w:val="00E754DC"/>
    <w:rsid w:val="00E7578A"/>
    <w:rsid w:val="00E760D4"/>
    <w:rsid w:val="00E7646E"/>
    <w:rsid w:val="00E767FD"/>
    <w:rsid w:val="00E768C0"/>
    <w:rsid w:val="00E7724B"/>
    <w:rsid w:val="00E77D40"/>
    <w:rsid w:val="00E828BA"/>
    <w:rsid w:val="00E82A20"/>
    <w:rsid w:val="00E82C55"/>
    <w:rsid w:val="00E832CB"/>
    <w:rsid w:val="00E851B1"/>
    <w:rsid w:val="00E8693B"/>
    <w:rsid w:val="00E87E47"/>
    <w:rsid w:val="00E91B1B"/>
    <w:rsid w:val="00E92AC3"/>
    <w:rsid w:val="00E93332"/>
    <w:rsid w:val="00E94E80"/>
    <w:rsid w:val="00E95374"/>
    <w:rsid w:val="00E95C2E"/>
    <w:rsid w:val="00E969A5"/>
    <w:rsid w:val="00E96F1F"/>
    <w:rsid w:val="00EA09D5"/>
    <w:rsid w:val="00EA161B"/>
    <w:rsid w:val="00EA19A8"/>
    <w:rsid w:val="00EA47B9"/>
    <w:rsid w:val="00EA4F15"/>
    <w:rsid w:val="00EA5BBA"/>
    <w:rsid w:val="00EA6B3D"/>
    <w:rsid w:val="00EA7839"/>
    <w:rsid w:val="00EB00E0"/>
    <w:rsid w:val="00EB5286"/>
    <w:rsid w:val="00EB548C"/>
    <w:rsid w:val="00EB556D"/>
    <w:rsid w:val="00EC0201"/>
    <w:rsid w:val="00EC059F"/>
    <w:rsid w:val="00EC1F24"/>
    <w:rsid w:val="00EC2A7D"/>
    <w:rsid w:val="00EC31A0"/>
    <w:rsid w:val="00EC4DE7"/>
    <w:rsid w:val="00EC6E0A"/>
    <w:rsid w:val="00EC781A"/>
    <w:rsid w:val="00ED0BFD"/>
    <w:rsid w:val="00ED0CF3"/>
    <w:rsid w:val="00ED2324"/>
    <w:rsid w:val="00ED2E19"/>
    <w:rsid w:val="00ED3980"/>
    <w:rsid w:val="00ED4BE3"/>
    <w:rsid w:val="00ED5B9B"/>
    <w:rsid w:val="00ED67B4"/>
    <w:rsid w:val="00ED6BAD"/>
    <w:rsid w:val="00ED7447"/>
    <w:rsid w:val="00EE1488"/>
    <w:rsid w:val="00EE15FC"/>
    <w:rsid w:val="00EE1DBC"/>
    <w:rsid w:val="00EE3166"/>
    <w:rsid w:val="00EE4479"/>
    <w:rsid w:val="00EE4D5D"/>
    <w:rsid w:val="00EE525D"/>
    <w:rsid w:val="00EE62E6"/>
    <w:rsid w:val="00EE7A6A"/>
    <w:rsid w:val="00EF109B"/>
    <w:rsid w:val="00EF1254"/>
    <w:rsid w:val="00EF16F5"/>
    <w:rsid w:val="00EF1C6B"/>
    <w:rsid w:val="00EF362A"/>
    <w:rsid w:val="00EF36AF"/>
    <w:rsid w:val="00EF453F"/>
    <w:rsid w:val="00F000F0"/>
    <w:rsid w:val="00F00F9C"/>
    <w:rsid w:val="00F016EB"/>
    <w:rsid w:val="00F01B1A"/>
    <w:rsid w:val="00F02032"/>
    <w:rsid w:val="00F02ABA"/>
    <w:rsid w:val="00F0437A"/>
    <w:rsid w:val="00F100A9"/>
    <w:rsid w:val="00F11037"/>
    <w:rsid w:val="00F1210E"/>
    <w:rsid w:val="00F127AE"/>
    <w:rsid w:val="00F14356"/>
    <w:rsid w:val="00F169D3"/>
    <w:rsid w:val="00F16D9A"/>
    <w:rsid w:val="00F204CB"/>
    <w:rsid w:val="00F225AB"/>
    <w:rsid w:val="00F22EF4"/>
    <w:rsid w:val="00F24085"/>
    <w:rsid w:val="00F24DE4"/>
    <w:rsid w:val="00F250A9"/>
    <w:rsid w:val="00F258D6"/>
    <w:rsid w:val="00F26DF3"/>
    <w:rsid w:val="00F26F58"/>
    <w:rsid w:val="00F30492"/>
    <w:rsid w:val="00F30FF4"/>
    <w:rsid w:val="00F3147F"/>
    <w:rsid w:val="00F32B54"/>
    <w:rsid w:val="00F33048"/>
    <w:rsid w:val="00F331AD"/>
    <w:rsid w:val="00F33720"/>
    <w:rsid w:val="00F34F03"/>
    <w:rsid w:val="00F3574F"/>
    <w:rsid w:val="00F370D3"/>
    <w:rsid w:val="00F37B79"/>
    <w:rsid w:val="00F41009"/>
    <w:rsid w:val="00F41116"/>
    <w:rsid w:val="00F41CCF"/>
    <w:rsid w:val="00F43A37"/>
    <w:rsid w:val="00F44105"/>
    <w:rsid w:val="00F4641B"/>
    <w:rsid w:val="00F46EB8"/>
    <w:rsid w:val="00F46FEB"/>
    <w:rsid w:val="00F47277"/>
    <w:rsid w:val="00F47826"/>
    <w:rsid w:val="00F511E4"/>
    <w:rsid w:val="00F51615"/>
    <w:rsid w:val="00F52D09"/>
    <w:rsid w:val="00F52E08"/>
    <w:rsid w:val="00F53D0B"/>
    <w:rsid w:val="00F54D89"/>
    <w:rsid w:val="00F55B21"/>
    <w:rsid w:val="00F55D9C"/>
    <w:rsid w:val="00F568ED"/>
    <w:rsid w:val="00F56EF6"/>
    <w:rsid w:val="00F573E7"/>
    <w:rsid w:val="00F60522"/>
    <w:rsid w:val="00F63677"/>
    <w:rsid w:val="00F64696"/>
    <w:rsid w:val="00F64EAA"/>
    <w:rsid w:val="00F65AA9"/>
    <w:rsid w:val="00F66D6D"/>
    <w:rsid w:val="00F6768F"/>
    <w:rsid w:val="00F704C4"/>
    <w:rsid w:val="00F72927"/>
    <w:rsid w:val="00F72C2C"/>
    <w:rsid w:val="00F73838"/>
    <w:rsid w:val="00F743E2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96D1D"/>
    <w:rsid w:val="00FA18B5"/>
    <w:rsid w:val="00FA2C46"/>
    <w:rsid w:val="00FA485A"/>
    <w:rsid w:val="00FA785E"/>
    <w:rsid w:val="00FA7D92"/>
    <w:rsid w:val="00FB0156"/>
    <w:rsid w:val="00FB1A02"/>
    <w:rsid w:val="00FB4CDA"/>
    <w:rsid w:val="00FB4D15"/>
    <w:rsid w:val="00FC0F81"/>
    <w:rsid w:val="00FC2283"/>
    <w:rsid w:val="00FC23B4"/>
    <w:rsid w:val="00FC260F"/>
    <w:rsid w:val="00FC293E"/>
    <w:rsid w:val="00FC2C70"/>
    <w:rsid w:val="00FC395C"/>
    <w:rsid w:val="00FC5EBE"/>
    <w:rsid w:val="00FC7000"/>
    <w:rsid w:val="00FD0343"/>
    <w:rsid w:val="00FD0577"/>
    <w:rsid w:val="00FD1231"/>
    <w:rsid w:val="00FD2FEB"/>
    <w:rsid w:val="00FD3766"/>
    <w:rsid w:val="00FD3E31"/>
    <w:rsid w:val="00FD47C4"/>
    <w:rsid w:val="00FD4D8F"/>
    <w:rsid w:val="00FD7662"/>
    <w:rsid w:val="00FE1631"/>
    <w:rsid w:val="00FE19A5"/>
    <w:rsid w:val="00FE2DCF"/>
    <w:rsid w:val="00FE550C"/>
    <w:rsid w:val="00FE6F73"/>
    <w:rsid w:val="00FF12A7"/>
    <w:rsid w:val="00FF13F9"/>
    <w:rsid w:val="00FF2F76"/>
    <w:rsid w:val="00FF2FCE"/>
    <w:rsid w:val="00FF3D58"/>
    <w:rsid w:val="00FF4F4A"/>
    <w:rsid w:val="00FF4F7D"/>
    <w:rsid w:val="00FF5998"/>
    <w:rsid w:val="00FF6D9D"/>
    <w:rsid w:val="0414E796"/>
    <w:rsid w:val="0729319E"/>
    <w:rsid w:val="0775A2B3"/>
    <w:rsid w:val="0990E3B6"/>
    <w:rsid w:val="0DE305E2"/>
    <w:rsid w:val="15672EC6"/>
    <w:rsid w:val="1A2CE4A8"/>
    <w:rsid w:val="265420BD"/>
    <w:rsid w:val="271BC5A7"/>
    <w:rsid w:val="298BC17F"/>
    <w:rsid w:val="2C7ECE37"/>
    <w:rsid w:val="3CE17391"/>
    <w:rsid w:val="3F755A3A"/>
    <w:rsid w:val="50962447"/>
    <w:rsid w:val="5191EBE2"/>
    <w:rsid w:val="57EC7F99"/>
    <w:rsid w:val="5B2EF830"/>
    <w:rsid w:val="5C4BF943"/>
    <w:rsid w:val="63CBBC9A"/>
    <w:rsid w:val="65DF64B8"/>
    <w:rsid w:val="68DD481E"/>
    <w:rsid w:val="720FA3C9"/>
    <w:rsid w:val="72C0AFD1"/>
    <w:rsid w:val="738854BB"/>
    <w:rsid w:val="757A752E"/>
    <w:rsid w:val="75A41644"/>
    <w:rsid w:val="7B246A3C"/>
    <w:rsid w:val="7C22F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BEC9A"/>
  <w15:docId w15:val="{1DD09C43-04EC-4DEB-8620-8042C19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A0EF-7116-47D4-957F-AFDB0B14194F}"/>
      </w:docPartPr>
      <w:docPartBody>
        <w:p w:rsidR="00F34F4B" w:rsidRDefault="00F80F91">
          <w:r w:rsidRPr="0093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561C665E24342972F215BBAFF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57FA-8F80-43A2-B81E-6E3F49D1B041}"/>
      </w:docPartPr>
      <w:docPartBody>
        <w:p w:rsidR="00F34F4B" w:rsidRDefault="00F80F91" w:rsidP="00F80F91">
          <w:pPr>
            <w:pStyle w:val="7C4561C665E24342972F215BBAFFF11D"/>
          </w:pPr>
          <w:r>
            <w:rPr>
              <w:rFonts w:eastAsia="Times New Roman" w:cstheme="minorHAnsi"/>
              <w:sz w:val="24"/>
              <w:szCs w:val="24"/>
              <w:lang w:eastAsia="en-AU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91"/>
    <w:rsid w:val="00334958"/>
    <w:rsid w:val="00705FCF"/>
    <w:rsid w:val="00F34F4B"/>
    <w:rsid w:val="00F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80F91"/>
    <w:rPr>
      <w:color w:val="808080"/>
    </w:rPr>
  </w:style>
  <w:style w:type="paragraph" w:customStyle="1" w:styleId="7C4561C665E24342972F215BBAFFF11D">
    <w:name w:val="7C4561C665E24342972F215BBAFFF11D"/>
    <w:rsid w:val="00F80F91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438DD7-8F0A-4D11-8DA6-EB1F74232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6734DE-FADA-472A-8FDA-3B8987AF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BAB396-7723-4BFA-814D-AC04A4DEE2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on the planned surgery preparation list and is listed as ready for surgery Italian</vt:lpstr>
    </vt:vector>
  </TitlesOfParts>
  <Company>Department of Health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on the planned surgery preparation list and is listed as ready for surgery Italian</dc:title>
  <dc:subject>Planned surgery letter template</dc:subject>
  <dc:creator>Hospital policy team</dc:creator>
  <cp:keywords>Planned surgery, planned surgery communication, planned surgery communication template</cp:keywords>
  <dc:description>_x000d_
_x000d_
_x000d_
</dc:description>
  <cp:lastModifiedBy>Karen O'Leary (Health)</cp:lastModifiedBy>
  <cp:revision>9</cp:revision>
  <cp:lastPrinted>2019-06-13T10:51:00Z</cp:lastPrinted>
  <dcterms:created xsi:type="dcterms:W3CDTF">2024-05-17T03:55:00Z</dcterms:created>
  <dcterms:modified xsi:type="dcterms:W3CDTF">2024-05-27T23:35:00Z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70ca0ba3,6f112ff,47c2de88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2024-05-24T05:45:45Z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1e1cbb48-222c-4632-ac4b-4aa80e191af4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4349eb74c8bdc080bd62ac882ce466428ba7c248fd19ec9da5bb537f6407c0fc</vt:lpwstr>
  </property>
</Properties>
</file>