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01E0" w14:textId="7F650A10" w:rsidR="009304BC" w:rsidRPr="009304BC" w:rsidRDefault="0055458F" w:rsidP="009304BC">
      <w:pPr>
        <w:pStyle w:val="Header"/>
        <w:spacing w:before="200"/>
        <w:ind w:left="5812" w:right="-851"/>
        <w:rPr>
          <w:rFonts w:asciiTheme="majorHAnsi" w:hAnsiTheme="majorHAnsi" w:cstheme="majorHAnsi"/>
          <w:noProof/>
        </w:rPr>
      </w:pPr>
      <w:sdt>
        <w:sdtPr>
          <w:rPr>
            <w:rFonts w:asciiTheme="majorHAnsi" w:hAnsiTheme="majorHAnsi" w:cstheme="majorHAnsi"/>
            <w:b/>
            <w:noProof/>
            <w:lang w:val="vi" w:eastAsia="en-AU"/>
          </w:rPr>
          <w:id w:val="1669364142"/>
          <w:placeholder>
            <w:docPart w:val="DefaultPlaceholder_-1854013440"/>
          </w:placeholder>
        </w:sdtPr>
        <w:sdtEndPr/>
        <w:sdtContent>
          <w:r w:rsidR="009304BC" w:rsidRPr="009304BC">
            <w:rPr>
              <w:rFonts w:asciiTheme="majorHAnsi" w:hAnsiTheme="majorHAnsi" w:cstheme="majorHAnsi"/>
              <w:b/>
              <w:noProof/>
              <w:lang w:val="vi" w:eastAsia="en-AU"/>
            </w:rPr>
            <w:t>[Health Service]</w:t>
          </w:r>
        </w:sdtContent>
      </w:sdt>
      <w:r w:rsidR="009304BC" w:rsidRPr="009304BC">
        <w:rPr>
          <w:rFonts w:asciiTheme="majorHAnsi" w:hAnsiTheme="majorHAnsi" w:cstheme="majorHAnsi"/>
          <w:b/>
          <w:noProof/>
          <w:lang w:val="vi" w:eastAsia="en-AU"/>
        </w:rPr>
        <w:t xml:space="preserve"> </w:t>
      </w:r>
      <w:r w:rsidR="009304BC" w:rsidRPr="009304BC">
        <w:rPr>
          <w:rFonts w:asciiTheme="majorHAnsi" w:hAnsiTheme="majorHAnsi" w:cstheme="majorHAnsi"/>
          <w:lang w:val="vi"/>
        </w:rPr>
        <w:br/>
        <w:t xml:space="preserve">Điện thoại: </w:t>
      </w:r>
      <w:sdt>
        <w:sdtPr>
          <w:rPr>
            <w:rFonts w:asciiTheme="majorHAnsi" w:hAnsiTheme="majorHAnsi" w:cstheme="majorHAnsi"/>
            <w:lang w:val="vi"/>
          </w:rPr>
          <w:id w:val="-68046871"/>
          <w:placeholder>
            <w:docPart w:val="DefaultPlaceholder_-1854013440"/>
          </w:placeholder>
        </w:sdtPr>
        <w:sdtEndPr/>
        <w:sdtContent>
          <w:r w:rsidR="009304BC" w:rsidRPr="009304BC">
            <w:rPr>
              <w:rFonts w:asciiTheme="majorHAnsi" w:hAnsiTheme="majorHAnsi" w:cstheme="majorHAnsi"/>
              <w:lang w:val="vi"/>
            </w:rPr>
            <w:t>03 xxxx xxxx</w:t>
          </w:r>
        </w:sdtContent>
      </w:sdt>
      <w:r w:rsidR="009304BC" w:rsidRPr="009304BC">
        <w:rPr>
          <w:rFonts w:asciiTheme="majorHAnsi" w:hAnsiTheme="majorHAnsi" w:cstheme="majorHAnsi"/>
          <w:lang w:val="vi"/>
        </w:rPr>
        <w:t xml:space="preserve"> </w:t>
      </w:r>
      <w:r w:rsidR="009304BC" w:rsidRPr="009304BC">
        <w:rPr>
          <w:rFonts w:asciiTheme="majorHAnsi" w:hAnsiTheme="majorHAnsi" w:cstheme="majorHAnsi"/>
          <w:lang w:val="vi"/>
        </w:rPr>
        <w:br/>
        <w:t xml:space="preserve">Web: </w:t>
      </w:r>
      <w:sdt>
        <w:sdtPr>
          <w:rPr>
            <w:rFonts w:asciiTheme="majorHAnsi" w:hAnsiTheme="majorHAnsi" w:cstheme="majorHAnsi"/>
            <w:lang w:val="vi"/>
          </w:rPr>
          <w:id w:val="-998270714"/>
          <w:placeholder>
            <w:docPart w:val="DefaultPlaceholder_-1854013440"/>
          </w:placeholder>
        </w:sdtPr>
        <w:sdtEndPr/>
        <w:sdtContent>
          <w:r w:rsidR="009304BC" w:rsidRPr="009304BC">
            <w:rPr>
              <w:rFonts w:asciiTheme="majorHAnsi" w:hAnsiTheme="majorHAnsi" w:cstheme="majorHAnsi"/>
              <w:lang w:val="vi"/>
            </w:rPr>
            <w:t>www.xxxxx</w:t>
          </w:r>
        </w:sdtContent>
      </w:sdt>
      <w:r w:rsidR="009304BC" w:rsidRPr="009304BC">
        <w:rPr>
          <w:rFonts w:asciiTheme="majorHAnsi" w:hAnsiTheme="majorHAnsi" w:cstheme="majorHAnsi"/>
          <w:lang w:val="vi"/>
        </w:rPr>
        <w:t xml:space="preserve"> </w:t>
      </w:r>
    </w:p>
    <w:p w14:paraId="3854BFBF" w14:textId="5F075BB9" w:rsidR="009304BC" w:rsidRPr="009304BC" w:rsidRDefault="009304BC" w:rsidP="009304BC">
      <w:pPr>
        <w:pStyle w:val="Header"/>
        <w:tabs>
          <w:tab w:val="left" w:pos="5812"/>
        </w:tabs>
        <w:rPr>
          <w:rFonts w:asciiTheme="majorHAnsi" w:hAnsiTheme="majorHAnsi" w:cstheme="majorHAnsi"/>
          <w:sz w:val="18"/>
          <w:szCs w:val="18"/>
        </w:rPr>
      </w:pPr>
      <w:r w:rsidRPr="009304BC">
        <w:rPr>
          <w:rFonts w:asciiTheme="majorHAnsi" w:hAnsiTheme="majorHAnsi" w:cstheme="majorHAnsi"/>
          <w:lang w:val="vi"/>
        </w:rPr>
        <w:tab/>
        <w:t xml:space="preserve">Thư điện tử: </w:t>
      </w:r>
      <w:sdt>
        <w:sdtPr>
          <w:rPr>
            <w:rFonts w:asciiTheme="majorHAnsi" w:hAnsiTheme="majorHAnsi" w:cstheme="majorHAnsi"/>
            <w:lang w:val="vi"/>
          </w:rPr>
          <w:id w:val="1890444655"/>
          <w:placeholder>
            <w:docPart w:val="DefaultPlaceholder_-1854013440"/>
          </w:placeholder>
        </w:sdtPr>
        <w:sdtEndPr/>
        <w:sdtContent>
          <w:r w:rsidRPr="009304BC">
            <w:rPr>
              <w:rFonts w:asciiTheme="majorHAnsi" w:hAnsiTheme="majorHAnsi" w:cstheme="majorHAnsi"/>
              <w:lang w:val="vi"/>
            </w:rPr>
            <w:t>xxxxx</w:t>
          </w:r>
        </w:sdtContent>
      </w:sdt>
    </w:p>
    <w:p w14:paraId="74B86B19" w14:textId="77777777" w:rsidR="009304BC" w:rsidRDefault="009304BC"/>
    <w:tbl>
      <w:tblPr>
        <w:tblStyle w:val="TableGrid"/>
        <w:tblW w:w="0" w:type="auto"/>
        <w:tblInd w:w="7338" w:type="dxa"/>
        <w:tblBorders>
          <w:left w:val="single" w:sz="4" w:space="0" w:color="auto"/>
          <w:right w:val="single" w:sz="4" w:space="0" w:color="auto"/>
          <w:insideH w:val="none" w:sz="0" w:space="0" w:color="auto"/>
        </w:tblBorders>
        <w:tblLook w:val="04A0" w:firstRow="1" w:lastRow="0" w:firstColumn="1" w:lastColumn="0" w:noHBand="0" w:noVBand="1"/>
      </w:tblPr>
      <w:tblGrid>
        <w:gridCol w:w="2573"/>
      </w:tblGrid>
      <w:tr w:rsidR="00AC1083" w:rsidRPr="009304BC" w14:paraId="21526C41" w14:textId="77777777" w:rsidTr="00650CD0">
        <w:trPr>
          <w:trHeight w:val="1382"/>
        </w:trPr>
        <w:sdt>
          <w:sdtPr>
            <w:rPr>
              <w:rFonts w:asciiTheme="majorHAnsi" w:hAnsiTheme="majorHAnsi" w:cstheme="majorHAnsi"/>
              <w:lang w:val="en-US"/>
            </w:rPr>
            <w:alias w:val="UR and Barcode"/>
            <w:tag w:val="UR and Barcode"/>
            <w:id w:val="-1423646628"/>
            <w:showingPlcHdr/>
            <w:picture/>
          </w:sdtPr>
          <w:sdtEndPr/>
          <w:sdtContent>
            <w:tc>
              <w:tcPr>
                <w:tcW w:w="2573" w:type="dxa"/>
                <w:vAlign w:val="center"/>
              </w:tcPr>
              <w:p w14:paraId="5B27CF8E" w14:textId="0DF3D1B5" w:rsidR="00542698" w:rsidRPr="009304BC" w:rsidRDefault="009304BC" w:rsidP="00AC71A3">
                <w:pPr>
                  <w:spacing w:before="200"/>
                  <w:jc w:val="center"/>
                  <w:rPr>
                    <w:rFonts w:asciiTheme="majorHAnsi" w:hAnsiTheme="majorHAnsi" w:cstheme="majorHAnsi"/>
                    <w:lang w:val="en-US"/>
                  </w:rPr>
                </w:pPr>
                <w:r>
                  <w:rPr>
                    <w:rFonts w:asciiTheme="majorHAnsi" w:hAnsiTheme="majorHAnsi" w:cstheme="majorHAnsi"/>
                    <w:noProof/>
                    <w:lang w:val="en-US"/>
                  </w:rPr>
                  <w:drawing>
                    <wp:inline distT="0" distB="0" distL="0" distR="0" wp14:anchorId="005ACB15" wp14:editId="521DCB07">
                      <wp:extent cx="1476375" cy="647700"/>
                      <wp:effectExtent l="0" t="0" r="9525" b="0"/>
                      <wp:docPr id="15759153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647700"/>
                              </a:xfrm>
                              <a:prstGeom prst="rect">
                                <a:avLst/>
                              </a:prstGeom>
                              <a:noFill/>
                              <a:ln>
                                <a:noFill/>
                              </a:ln>
                            </pic:spPr>
                          </pic:pic>
                        </a:graphicData>
                      </a:graphic>
                    </wp:inline>
                  </w:drawing>
                </w:r>
              </w:p>
            </w:tc>
          </w:sdtContent>
        </w:sdt>
      </w:tr>
    </w:tbl>
    <w:p w14:paraId="720FC224" w14:textId="4276CF68" w:rsidR="005B1141" w:rsidRPr="009304BC" w:rsidRDefault="00D05C96" w:rsidP="005B1141">
      <w:pPr>
        <w:autoSpaceDE w:val="0"/>
        <w:autoSpaceDN w:val="0"/>
        <w:adjustRightInd w:val="0"/>
        <w:spacing w:after="120" w:line="264" w:lineRule="auto"/>
        <w:rPr>
          <w:rFonts w:asciiTheme="majorHAnsi" w:eastAsia="Times New Roman" w:hAnsiTheme="majorHAnsi" w:cstheme="majorHAnsi"/>
          <w:sz w:val="24"/>
          <w:szCs w:val="24"/>
          <w:lang w:eastAsia="en-AU"/>
        </w:rPr>
      </w:pPr>
      <w:r w:rsidRPr="009304BC">
        <w:rPr>
          <w:rFonts w:asciiTheme="majorHAnsi" w:eastAsia="Times New Roman" w:hAnsiTheme="majorHAnsi" w:cstheme="majorHAnsi"/>
          <w:b/>
          <w:noProof/>
          <w:color w:val="000000"/>
          <w:sz w:val="24"/>
          <w:szCs w:val="24"/>
          <w:shd w:val="clear" w:color="auto" w:fill="E6E6E6"/>
          <w:lang w:eastAsia="en-AU"/>
        </w:rPr>
        <w:drawing>
          <wp:anchor distT="0" distB="0" distL="114300" distR="114300" simplePos="0" relativeHeight="251658240" behindDoc="0" locked="0" layoutInCell="1" allowOverlap="1" wp14:anchorId="524DB8F7" wp14:editId="0ABDB739">
            <wp:simplePos x="0" y="0"/>
            <wp:positionH relativeFrom="column">
              <wp:posOffset>5567045</wp:posOffset>
            </wp:positionH>
            <wp:positionV relativeFrom="paragraph">
              <wp:posOffset>200025</wp:posOffset>
            </wp:positionV>
            <wp:extent cx="685800" cy="683895"/>
            <wp:effectExtent l="0" t="0" r="0" b="1905"/>
            <wp:wrapNone/>
            <wp:docPr id="3" name="Picture 3">
              <a:hlinkClick xmlns:a="http://schemas.openxmlformats.org/drawingml/2006/main" r:id="rId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Image result for interpreter symbol australia">
                      <a:hlinkClick r:id="rId13"/>
                    </pic:cNvPr>
                    <pic:cNvPicPr>
                      <a:picLocks noChangeAspect="1"/>
                    </pic:cNvPicPr>
                  </pic:nvPicPr>
                  <pic:blipFill>
                    <a:blip r:embed="rId14">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685800" cy="683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Fonts w:asciiTheme="majorHAnsi" w:eastAsia="Times New Roman" w:hAnsiTheme="majorHAnsi" w:cstheme="majorHAnsi"/>
            <w:sz w:val="24"/>
            <w:szCs w:val="24"/>
            <w:lang w:eastAsia="en-AU"/>
          </w:rPr>
          <w:id w:val="760113824"/>
          <w:placeholder>
            <w:docPart w:val="1A2877E4B5EF41F495B301390107F3F9"/>
          </w:placeholder>
          <w:showingPlcHdr/>
          <w:date>
            <w:dateFormat w:val="d/MM/yyyy"/>
            <w:lid w:val="en-AU"/>
            <w:storeMappedDataAs w:val="dateTime"/>
            <w:calendar w:val="gregorian"/>
          </w:date>
        </w:sdtPr>
        <w:sdtEndPr/>
        <w:sdtContent>
          <w:r w:rsidR="00851408">
            <w:rPr>
              <w:rFonts w:asciiTheme="majorHAnsi" w:eastAsia="Times New Roman" w:hAnsiTheme="majorHAnsi" w:cstheme="majorHAnsi"/>
              <w:sz w:val="24"/>
              <w:szCs w:val="24"/>
              <w:lang w:eastAsia="en-AU"/>
            </w:rPr>
            <w:t>Date</w:t>
          </w:r>
        </w:sdtContent>
      </w:sdt>
    </w:p>
    <w:p w14:paraId="6197D8AF" w14:textId="77777777" w:rsidR="005F2D7B" w:rsidRPr="009304BC" w:rsidRDefault="005F2D7B" w:rsidP="005B1141">
      <w:pPr>
        <w:autoSpaceDE w:val="0"/>
        <w:autoSpaceDN w:val="0"/>
        <w:adjustRightInd w:val="0"/>
        <w:spacing w:after="0" w:line="264" w:lineRule="auto"/>
        <w:rPr>
          <w:rFonts w:asciiTheme="majorHAnsi" w:eastAsia="Times New Roman" w:hAnsiTheme="majorHAnsi" w:cstheme="majorHAnsi"/>
          <w:sz w:val="24"/>
          <w:szCs w:val="24"/>
          <w:lang w:eastAsia="en-AU"/>
        </w:rPr>
      </w:pPr>
    </w:p>
    <w:p w14:paraId="1960AA49" w14:textId="293ADBEB" w:rsidR="00911CBA" w:rsidRPr="009304BC" w:rsidRDefault="0055458F" w:rsidP="005B1141">
      <w:pPr>
        <w:autoSpaceDE w:val="0"/>
        <w:autoSpaceDN w:val="0"/>
        <w:adjustRightInd w:val="0"/>
        <w:spacing w:after="0" w:line="264" w:lineRule="auto"/>
        <w:rPr>
          <w:rFonts w:asciiTheme="majorHAnsi" w:eastAsia="Calibri" w:hAnsiTheme="majorHAnsi" w:cstheme="majorHAnsi"/>
          <w:sz w:val="24"/>
          <w:szCs w:val="24"/>
          <w:lang w:eastAsia="en-AU"/>
        </w:rPr>
      </w:pPr>
      <w:sdt>
        <w:sdtPr>
          <w:rPr>
            <w:rFonts w:asciiTheme="majorHAnsi" w:eastAsia="Calibri" w:hAnsiTheme="majorHAnsi" w:cstheme="majorHAnsi"/>
            <w:sz w:val="24"/>
            <w:szCs w:val="24"/>
            <w:lang w:val="vi" w:eastAsia="en-AU"/>
          </w:rPr>
          <w:id w:val="1532612044"/>
          <w:placeholder>
            <w:docPart w:val="DefaultPlaceholder_-1854013440"/>
          </w:placeholder>
        </w:sdtPr>
        <w:sdtEndPr/>
        <w:sdtContent>
          <w:r w:rsidR="00D05C96" w:rsidRPr="009304BC">
            <w:rPr>
              <w:rFonts w:asciiTheme="majorHAnsi" w:eastAsia="Calibri" w:hAnsiTheme="majorHAnsi" w:cstheme="majorHAnsi"/>
              <w:sz w:val="24"/>
              <w:szCs w:val="24"/>
              <w:lang w:val="vi" w:eastAsia="en-AU"/>
            </w:rPr>
            <w:t>[</w:t>
          </w:r>
          <w:r w:rsidR="00D17142" w:rsidRPr="009304BC">
            <w:rPr>
              <w:rFonts w:asciiTheme="majorHAnsi" w:eastAsia="Calibri" w:hAnsiTheme="majorHAnsi" w:cstheme="majorHAnsi"/>
              <w:sz w:val="24"/>
              <w:szCs w:val="24"/>
              <w:lang w:val="vi" w:eastAsia="en-AU"/>
            </w:rPr>
            <w:t>Title</w:t>
          </w:r>
          <w:r w:rsidR="00D05C96" w:rsidRPr="009304BC">
            <w:rPr>
              <w:rFonts w:asciiTheme="majorHAnsi" w:eastAsia="Calibri" w:hAnsiTheme="majorHAnsi" w:cstheme="majorHAnsi"/>
              <w:sz w:val="24"/>
              <w:szCs w:val="24"/>
              <w:lang w:val="vi" w:eastAsia="en-AU"/>
            </w:rPr>
            <w:t>]</w:t>
          </w:r>
        </w:sdtContent>
      </w:sdt>
      <w:r w:rsidR="00D05C96" w:rsidRPr="009304BC">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1540971706"/>
          <w:placeholder>
            <w:docPart w:val="DefaultPlaceholder_-1854013440"/>
          </w:placeholder>
        </w:sdtPr>
        <w:sdtEndPr/>
        <w:sdtContent>
          <w:r w:rsidR="00D05C96" w:rsidRPr="009304BC">
            <w:rPr>
              <w:rFonts w:asciiTheme="majorHAnsi" w:eastAsia="Calibri" w:hAnsiTheme="majorHAnsi" w:cstheme="majorHAnsi"/>
              <w:sz w:val="24"/>
              <w:szCs w:val="24"/>
              <w:lang w:val="vi" w:eastAsia="en-AU"/>
            </w:rPr>
            <w:t>[</w:t>
          </w:r>
          <w:r w:rsidR="00D17142" w:rsidRPr="009304BC">
            <w:rPr>
              <w:rFonts w:asciiTheme="majorHAnsi" w:eastAsia="Calibri" w:hAnsiTheme="majorHAnsi" w:cstheme="majorHAnsi"/>
              <w:sz w:val="24"/>
              <w:szCs w:val="24"/>
              <w:lang w:val="vi" w:eastAsia="en-AU"/>
            </w:rPr>
            <w:t>Name</w:t>
          </w:r>
          <w:r w:rsidR="00D05C96" w:rsidRPr="009304BC">
            <w:rPr>
              <w:rFonts w:asciiTheme="majorHAnsi" w:eastAsia="Calibri" w:hAnsiTheme="majorHAnsi" w:cstheme="majorHAnsi"/>
              <w:sz w:val="24"/>
              <w:szCs w:val="24"/>
              <w:lang w:val="vi" w:eastAsia="en-AU"/>
            </w:rPr>
            <w:t>]</w:t>
          </w:r>
        </w:sdtContent>
      </w:sdt>
    </w:p>
    <w:sdt>
      <w:sdtPr>
        <w:rPr>
          <w:rFonts w:asciiTheme="majorHAnsi" w:eastAsia="Calibri" w:hAnsiTheme="majorHAnsi" w:cstheme="majorHAnsi"/>
          <w:sz w:val="24"/>
          <w:szCs w:val="24"/>
          <w:lang w:val="vi" w:eastAsia="en-AU"/>
        </w:rPr>
        <w:id w:val="-2091386833"/>
        <w:placeholder>
          <w:docPart w:val="DefaultPlaceholder_-1854013440"/>
        </w:placeholder>
      </w:sdtPr>
      <w:sdtEndPr/>
      <w:sdtContent>
        <w:p w14:paraId="2C717DE6" w14:textId="6476EE96" w:rsidR="004C28F6" w:rsidRPr="009304BC" w:rsidRDefault="00D05C96" w:rsidP="005B1141">
          <w:pPr>
            <w:autoSpaceDE w:val="0"/>
            <w:autoSpaceDN w:val="0"/>
            <w:adjustRightInd w:val="0"/>
            <w:spacing w:after="0" w:line="264" w:lineRule="auto"/>
            <w:rPr>
              <w:rFonts w:asciiTheme="majorHAnsi" w:eastAsia="Calibri" w:hAnsiTheme="majorHAnsi" w:cstheme="majorHAnsi"/>
              <w:sz w:val="24"/>
              <w:szCs w:val="24"/>
              <w:lang w:eastAsia="en-AU"/>
            </w:rPr>
          </w:pPr>
          <w:r w:rsidRPr="009304BC">
            <w:rPr>
              <w:rFonts w:asciiTheme="majorHAnsi" w:eastAsia="Calibri" w:hAnsiTheme="majorHAnsi" w:cstheme="majorHAnsi"/>
              <w:sz w:val="24"/>
              <w:szCs w:val="24"/>
              <w:lang w:val="vi" w:eastAsia="en-AU"/>
            </w:rPr>
            <w:t>[</w:t>
          </w:r>
          <w:r w:rsidR="00D17142" w:rsidRPr="009304BC">
            <w:rPr>
              <w:rFonts w:asciiTheme="majorHAnsi" w:eastAsia="Calibri" w:hAnsiTheme="majorHAnsi" w:cstheme="majorHAnsi"/>
              <w:sz w:val="24"/>
              <w:szCs w:val="24"/>
              <w:lang w:val="en-US" w:eastAsia="en-AU"/>
            </w:rPr>
            <w:t xml:space="preserve">Address line </w:t>
          </w:r>
          <w:r w:rsidRPr="009304BC">
            <w:rPr>
              <w:rFonts w:asciiTheme="majorHAnsi" w:eastAsia="Calibri" w:hAnsiTheme="majorHAnsi" w:cstheme="majorHAnsi"/>
              <w:sz w:val="24"/>
              <w:szCs w:val="24"/>
              <w:lang w:val="vi" w:eastAsia="en-AU"/>
            </w:rPr>
            <w:t>1]</w:t>
          </w:r>
        </w:p>
      </w:sdtContent>
    </w:sdt>
    <w:sdt>
      <w:sdtPr>
        <w:rPr>
          <w:rFonts w:asciiTheme="majorHAnsi" w:eastAsia="Times New Roman" w:hAnsiTheme="majorHAnsi" w:cstheme="majorHAnsi"/>
          <w:sz w:val="24"/>
          <w:szCs w:val="24"/>
          <w:lang w:val="vi" w:eastAsia="en-AU"/>
        </w:rPr>
        <w:id w:val="1380899454"/>
        <w:placeholder>
          <w:docPart w:val="DefaultPlaceholder_-1854013440"/>
        </w:placeholder>
      </w:sdtPr>
      <w:sdtEndPr/>
      <w:sdtContent>
        <w:p w14:paraId="18F7B00E" w14:textId="40DAE8F3" w:rsidR="005B1141" w:rsidRPr="009304BC" w:rsidRDefault="00D05C96" w:rsidP="005B1141">
          <w:pPr>
            <w:autoSpaceDE w:val="0"/>
            <w:autoSpaceDN w:val="0"/>
            <w:adjustRightInd w:val="0"/>
            <w:spacing w:after="0" w:line="264" w:lineRule="auto"/>
            <w:rPr>
              <w:rFonts w:asciiTheme="majorHAnsi" w:eastAsia="Times New Roman" w:hAnsiTheme="majorHAnsi" w:cstheme="majorHAnsi"/>
              <w:sz w:val="24"/>
              <w:szCs w:val="24"/>
              <w:lang w:eastAsia="en-AU"/>
            </w:rPr>
          </w:pPr>
          <w:r w:rsidRPr="009304BC">
            <w:rPr>
              <w:rFonts w:asciiTheme="majorHAnsi" w:eastAsia="Times New Roman" w:hAnsiTheme="majorHAnsi" w:cstheme="majorHAnsi"/>
              <w:sz w:val="24"/>
              <w:szCs w:val="24"/>
              <w:lang w:val="vi" w:eastAsia="en-AU"/>
            </w:rPr>
            <w:t>[</w:t>
          </w:r>
          <w:r w:rsidR="00D17142" w:rsidRPr="009304BC">
            <w:rPr>
              <w:rFonts w:asciiTheme="majorHAnsi" w:eastAsia="Calibri" w:hAnsiTheme="majorHAnsi" w:cstheme="majorHAnsi"/>
              <w:sz w:val="24"/>
              <w:szCs w:val="24"/>
              <w:lang w:val="en-US" w:eastAsia="en-AU"/>
            </w:rPr>
            <w:t>Address line</w:t>
          </w:r>
          <w:r w:rsidRPr="009304BC">
            <w:rPr>
              <w:rFonts w:asciiTheme="majorHAnsi" w:eastAsia="Times New Roman" w:hAnsiTheme="majorHAnsi" w:cstheme="majorHAnsi"/>
              <w:sz w:val="24"/>
              <w:szCs w:val="24"/>
              <w:lang w:val="vi" w:eastAsia="en-AU"/>
            </w:rPr>
            <w:t xml:space="preserve"> 2]</w:t>
          </w:r>
        </w:p>
      </w:sdtContent>
    </w:sdt>
    <w:p w14:paraId="7129D835" w14:textId="0927C86C" w:rsidR="005B1141" w:rsidRPr="009304BC" w:rsidRDefault="0055458F" w:rsidP="005B1141">
      <w:pPr>
        <w:autoSpaceDE w:val="0"/>
        <w:autoSpaceDN w:val="0"/>
        <w:adjustRightInd w:val="0"/>
        <w:spacing w:after="0" w:line="264" w:lineRule="auto"/>
        <w:rPr>
          <w:rFonts w:asciiTheme="majorHAnsi" w:eastAsia="Times New Roman" w:hAnsiTheme="majorHAnsi" w:cstheme="majorHAnsi"/>
          <w:sz w:val="24"/>
          <w:szCs w:val="24"/>
          <w:lang w:eastAsia="en-AU"/>
        </w:rPr>
      </w:pPr>
      <w:sdt>
        <w:sdtPr>
          <w:rPr>
            <w:rFonts w:asciiTheme="majorHAnsi" w:eastAsia="Times New Roman" w:hAnsiTheme="majorHAnsi" w:cstheme="majorHAnsi"/>
            <w:sz w:val="24"/>
            <w:szCs w:val="24"/>
            <w:lang w:val="vi" w:eastAsia="en-AU"/>
          </w:rPr>
          <w:id w:val="859859690"/>
          <w:placeholder>
            <w:docPart w:val="DefaultPlaceholder_-1854013440"/>
          </w:placeholder>
        </w:sdtPr>
        <w:sdtEndPr>
          <w:rPr>
            <w:lang w:val="en-US"/>
          </w:rPr>
        </w:sdtEndPr>
        <w:sdtContent>
          <w:r w:rsidR="00D05C96" w:rsidRPr="009304BC">
            <w:rPr>
              <w:rFonts w:asciiTheme="majorHAnsi" w:eastAsia="Times New Roman" w:hAnsiTheme="majorHAnsi" w:cstheme="majorHAnsi"/>
              <w:sz w:val="24"/>
              <w:szCs w:val="24"/>
              <w:lang w:val="vi" w:eastAsia="en-AU"/>
            </w:rPr>
            <w:t>[</w:t>
          </w:r>
          <w:r w:rsidR="00957426" w:rsidRPr="009304BC">
            <w:rPr>
              <w:rFonts w:asciiTheme="majorHAnsi" w:eastAsia="Times New Roman" w:hAnsiTheme="majorHAnsi" w:cstheme="majorHAnsi"/>
              <w:sz w:val="24"/>
              <w:szCs w:val="24"/>
              <w:lang w:val="en-US" w:eastAsia="en-AU"/>
            </w:rPr>
            <w:t>Suburb]</w:t>
          </w:r>
        </w:sdtContent>
      </w:sdt>
      <w:r w:rsidR="00D05C96" w:rsidRPr="009304BC">
        <w:rPr>
          <w:rFonts w:asciiTheme="majorHAnsi" w:eastAsia="Times New Roman" w:hAnsiTheme="majorHAnsi" w:cstheme="majorHAnsi"/>
          <w:sz w:val="24"/>
          <w:szCs w:val="24"/>
          <w:lang w:val="vi" w:eastAsia="en-AU"/>
        </w:rPr>
        <w:t xml:space="preserve"> </w:t>
      </w:r>
      <w:sdt>
        <w:sdtPr>
          <w:rPr>
            <w:rFonts w:asciiTheme="majorHAnsi" w:eastAsia="Times New Roman" w:hAnsiTheme="majorHAnsi" w:cstheme="majorHAnsi"/>
            <w:sz w:val="24"/>
            <w:szCs w:val="24"/>
            <w:lang w:val="vi" w:eastAsia="en-AU"/>
          </w:rPr>
          <w:id w:val="-1400895358"/>
          <w:placeholder>
            <w:docPart w:val="DefaultPlaceholder_-1854013440"/>
          </w:placeholder>
        </w:sdtPr>
        <w:sdtEndPr/>
        <w:sdtContent>
          <w:r w:rsidR="00D05C96" w:rsidRPr="009304BC">
            <w:rPr>
              <w:rFonts w:asciiTheme="majorHAnsi" w:eastAsia="Times New Roman" w:hAnsiTheme="majorHAnsi" w:cstheme="majorHAnsi"/>
              <w:sz w:val="24"/>
              <w:szCs w:val="24"/>
              <w:lang w:val="vi" w:eastAsia="en-AU"/>
            </w:rPr>
            <w:t>[</w:t>
          </w:r>
          <w:r w:rsidR="00957426" w:rsidRPr="009304BC">
            <w:rPr>
              <w:rFonts w:asciiTheme="majorHAnsi" w:eastAsia="Times New Roman" w:hAnsiTheme="majorHAnsi" w:cstheme="majorHAnsi"/>
              <w:sz w:val="24"/>
              <w:szCs w:val="24"/>
              <w:lang w:val="en-US" w:eastAsia="en-AU"/>
            </w:rPr>
            <w:t>Postcode</w:t>
          </w:r>
          <w:r w:rsidR="00D05C96" w:rsidRPr="009304BC">
            <w:rPr>
              <w:rFonts w:asciiTheme="majorHAnsi" w:eastAsia="Times New Roman" w:hAnsiTheme="majorHAnsi" w:cstheme="majorHAnsi"/>
              <w:sz w:val="24"/>
              <w:szCs w:val="24"/>
              <w:lang w:val="vi" w:eastAsia="en-AU"/>
            </w:rPr>
            <w:t>]</w:t>
          </w:r>
        </w:sdtContent>
      </w:sdt>
      <w:r w:rsidR="00D05C96" w:rsidRPr="009304BC">
        <w:rPr>
          <w:rFonts w:asciiTheme="majorHAnsi" w:eastAsia="Times New Roman" w:hAnsiTheme="majorHAnsi" w:cstheme="majorHAnsi"/>
          <w:sz w:val="24"/>
          <w:szCs w:val="24"/>
          <w:lang w:val="vi" w:eastAsia="en-AU"/>
        </w:rPr>
        <w:t xml:space="preserve"> </w:t>
      </w:r>
    </w:p>
    <w:p w14:paraId="6D586243" w14:textId="59C0F226" w:rsidR="00CC2531" w:rsidRPr="009304BC" w:rsidRDefault="00D05C96" w:rsidP="00142A21">
      <w:pPr>
        <w:jc w:val="right"/>
        <w:rPr>
          <w:rFonts w:asciiTheme="majorHAnsi" w:hAnsiTheme="majorHAnsi" w:cstheme="majorHAnsi"/>
          <w:sz w:val="24"/>
          <w:szCs w:val="24"/>
        </w:rPr>
      </w:pPr>
      <w:r w:rsidRPr="009304BC">
        <w:rPr>
          <w:rFonts w:asciiTheme="majorHAnsi" w:hAnsiTheme="majorHAnsi" w:cstheme="majorHAnsi"/>
          <w:sz w:val="24"/>
          <w:szCs w:val="24"/>
          <w:lang w:val="vi"/>
        </w:rPr>
        <w:t>Cần thông dịch viên?</w:t>
      </w:r>
      <w:r w:rsidRPr="009304BC">
        <w:rPr>
          <w:rFonts w:asciiTheme="majorHAnsi" w:hAnsiTheme="majorHAnsi" w:cstheme="majorHAnsi"/>
          <w:sz w:val="24"/>
          <w:szCs w:val="24"/>
          <w:lang w:val="vi"/>
        </w:rPr>
        <w:br/>
      </w:r>
      <w:r w:rsidRPr="009304BC">
        <w:rPr>
          <w:rFonts w:asciiTheme="majorHAnsi" w:hAnsiTheme="majorHAnsi" w:cstheme="majorHAnsi"/>
          <w:noProof/>
          <w:color w:val="2B579A"/>
          <w:sz w:val="24"/>
          <w:szCs w:val="24"/>
          <w:shd w:val="clear" w:color="auto" w:fill="E6E6E6"/>
          <w:lang w:eastAsia="en-AU"/>
        </w:rPr>
        <w:drawing>
          <wp:inline distT="0" distB="0" distL="0" distR="0" wp14:anchorId="2B2AB0DE" wp14:editId="1FD0001B">
            <wp:extent cx="143510" cy="190500"/>
            <wp:effectExtent l="0" t="0" r="889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hone by temsq"/>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3510" cy="190500"/>
                    </a:xfrm>
                    <a:prstGeom prst="rect">
                      <a:avLst/>
                    </a:prstGeom>
                    <a:noFill/>
                    <a:ln>
                      <a:noFill/>
                    </a:ln>
                  </pic:spPr>
                </pic:pic>
              </a:graphicData>
            </a:graphic>
          </wp:inline>
        </w:drawing>
      </w:r>
      <w:r w:rsidRPr="009304BC">
        <w:rPr>
          <w:rFonts w:asciiTheme="majorHAnsi" w:hAnsiTheme="majorHAnsi" w:cstheme="majorHAnsi"/>
          <w:sz w:val="24"/>
          <w:szCs w:val="24"/>
          <w:lang w:val="vi"/>
        </w:rPr>
        <w:t xml:space="preserve"> Gọi: </w:t>
      </w:r>
      <w:sdt>
        <w:sdtPr>
          <w:rPr>
            <w:rFonts w:asciiTheme="majorHAnsi" w:hAnsiTheme="majorHAnsi" w:cstheme="majorHAnsi"/>
            <w:sz w:val="24"/>
            <w:szCs w:val="24"/>
            <w:lang w:val="vi"/>
          </w:rPr>
          <w:id w:val="-1272161731"/>
          <w:placeholder>
            <w:docPart w:val="DefaultPlaceholder_-1854013440"/>
          </w:placeholder>
        </w:sdtPr>
        <w:sdtEndPr/>
        <w:sdtContent>
          <w:r w:rsidRPr="009304BC">
            <w:rPr>
              <w:rFonts w:asciiTheme="majorHAnsi" w:hAnsiTheme="majorHAnsi" w:cstheme="majorHAnsi"/>
              <w:sz w:val="24"/>
              <w:szCs w:val="24"/>
              <w:lang w:val="vi"/>
            </w:rPr>
            <w:t>(03) xxxx xxxx</w:t>
          </w:r>
        </w:sdtContent>
      </w:sdt>
    </w:p>
    <w:p w14:paraId="72BE8BAA" w14:textId="56EF002D" w:rsidR="000F2626" w:rsidRPr="009304BC" w:rsidRDefault="00D05C96" w:rsidP="00AF306B">
      <w:pPr>
        <w:spacing w:after="0"/>
        <w:rPr>
          <w:rFonts w:asciiTheme="majorHAnsi" w:eastAsia="Calibri" w:hAnsiTheme="majorHAnsi" w:cstheme="majorHAnsi"/>
          <w:sz w:val="24"/>
          <w:szCs w:val="24"/>
          <w:lang w:eastAsia="en-AU"/>
        </w:rPr>
      </w:pPr>
      <w:r w:rsidRPr="009304BC">
        <w:rPr>
          <w:rFonts w:asciiTheme="majorHAnsi" w:eastAsia="Calibri" w:hAnsiTheme="majorHAnsi" w:cstheme="majorHAnsi"/>
          <w:sz w:val="24"/>
          <w:szCs w:val="24"/>
          <w:lang w:val="vi" w:eastAsia="en-AU"/>
        </w:rPr>
        <w:t xml:space="preserve">Kính gửi </w:t>
      </w:r>
      <w:sdt>
        <w:sdtPr>
          <w:rPr>
            <w:rFonts w:asciiTheme="majorHAnsi" w:eastAsia="Calibri" w:hAnsiTheme="majorHAnsi" w:cstheme="majorHAnsi"/>
            <w:sz w:val="24"/>
            <w:szCs w:val="24"/>
            <w:lang w:val="vi" w:eastAsia="en-AU"/>
          </w:rPr>
          <w:id w:val="-1272084083"/>
          <w:placeholder>
            <w:docPart w:val="DefaultPlaceholder_-1854013440"/>
          </w:placeholder>
        </w:sdtPr>
        <w:sdtEndPr/>
        <w:sdtContent>
          <w:r w:rsidRPr="009304BC">
            <w:rPr>
              <w:rFonts w:asciiTheme="majorHAnsi" w:eastAsia="Calibri" w:hAnsiTheme="majorHAnsi" w:cstheme="majorHAnsi"/>
              <w:sz w:val="24"/>
              <w:szCs w:val="24"/>
              <w:lang w:val="vi" w:eastAsia="en-AU"/>
            </w:rPr>
            <w:t>[</w:t>
          </w:r>
          <w:r w:rsidR="00D17142" w:rsidRPr="009304BC">
            <w:rPr>
              <w:rFonts w:asciiTheme="majorHAnsi" w:eastAsia="Calibri" w:hAnsiTheme="majorHAnsi" w:cstheme="majorHAnsi"/>
              <w:sz w:val="24"/>
              <w:szCs w:val="24"/>
              <w:lang w:val="vi" w:eastAsia="en-AU"/>
            </w:rPr>
            <w:t>Title</w:t>
          </w:r>
          <w:r w:rsidRPr="009304BC">
            <w:rPr>
              <w:rFonts w:asciiTheme="majorHAnsi" w:eastAsia="Calibri" w:hAnsiTheme="majorHAnsi" w:cstheme="majorHAnsi"/>
              <w:sz w:val="24"/>
              <w:szCs w:val="24"/>
              <w:lang w:val="vi" w:eastAsia="en-AU"/>
            </w:rPr>
            <w:t>]</w:t>
          </w:r>
        </w:sdtContent>
      </w:sdt>
      <w:r w:rsidRPr="009304BC">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1405886949"/>
          <w:placeholder>
            <w:docPart w:val="DefaultPlaceholder_-1854013440"/>
          </w:placeholder>
        </w:sdtPr>
        <w:sdtEndPr/>
        <w:sdtContent>
          <w:r w:rsidRPr="009304BC">
            <w:rPr>
              <w:rFonts w:asciiTheme="majorHAnsi" w:eastAsia="Calibri" w:hAnsiTheme="majorHAnsi" w:cstheme="majorHAnsi"/>
              <w:sz w:val="24"/>
              <w:szCs w:val="24"/>
              <w:lang w:val="vi" w:eastAsia="en-AU"/>
            </w:rPr>
            <w:t>[</w:t>
          </w:r>
          <w:r w:rsidR="00D17142" w:rsidRPr="009304BC">
            <w:rPr>
              <w:rFonts w:asciiTheme="majorHAnsi" w:eastAsia="Calibri" w:hAnsiTheme="majorHAnsi" w:cstheme="majorHAnsi"/>
              <w:sz w:val="24"/>
              <w:szCs w:val="24"/>
              <w:lang w:val="vi" w:eastAsia="en-AU"/>
            </w:rPr>
            <w:t>Name</w:t>
          </w:r>
          <w:r w:rsidRPr="009304BC">
            <w:rPr>
              <w:rFonts w:asciiTheme="majorHAnsi" w:eastAsia="Calibri" w:hAnsiTheme="majorHAnsi" w:cstheme="majorHAnsi"/>
              <w:sz w:val="24"/>
              <w:szCs w:val="24"/>
              <w:lang w:val="vi" w:eastAsia="en-AU"/>
            </w:rPr>
            <w:t>]</w:t>
          </w:r>
        </w:sdtContent>
      </w:sdt>
      <w:r w:rsidRPr="009304BC">
        <w:rPr>
          <w:rFonts w:asciiTheme="majorHAnsi" w:eastAsia="Calibri" w:hAnsiTheme="majorHAnsi" w:cstheme="majorHAnsi"/>
          <w:sz w:val="24"/>
          <w:szCs w:val="24"/>
          <w:lang w:val="vi" w:eastAsia="en-AU"/>
        </w:rPr>
        <w:t xml:space="preserve">, </w:t>
      </w:r>
    </w:p>
    <w:p w14:paraId="1300E52F" w14:textId="77777777" w:rsidR="00AF306B" w:rsidRPr="009304BC" w:rsidRDefault="00AF306B" w:rsidP="00AF306B">
      <w:pPr>
        <w:spacing w:after="0"/>
        <w:rPr>
          <w:rFonts w:asciiTheme="majorHAnsi" w:eastAsia="Calibri" w:hAnsiTheme="majorHAnsi" w:cstheme="majorHAnsi"/>
          <w:sz w:val="24"/>
          <w:szCs w:val="24"/>
          <w:lang w:eastAsia="en-AU"/>
        </w:rPr>
      </w:pPr>
    </w:p>
    <w:p w14:paraId="2464E942" w14:textId="77777777" w:rsidR="00142A21" w:rsidRPr="009304BC" w:rsidRDefault="00D05C96" w:rsidP="0DE305E2">
      <w:pPr>
        <w:spacing w:after="0"/>
        <w:rPr>
          <w:rFonts w:asciiTheme="majorHAnsi" w:eastAsia="Times New Roman" w:hAnsiTheme="majorHAnsi" w:cstheme="majorHAnsi"/>
          <w:b/>
          <w:bCs/>
          <w:noProof/>
          <w:color w:val="000000" w:themeColor="text1"/>
          <w:sz w:val="24"/>
          <w:szCs w:val="24"/>
          <w:u w:val="single"/>
          <w:lang w:eastAsia="en-AU"/>
        </w:rPr>
      </w:pPr>
      <w:r w:rsidRPr="009304BC">
        <w:rPr>
          <w:rFonts w:asciiTheme="majorHAnsi" w:eastAsia="Times New Roman" w:hAnsiTheme="majorHAnsi" w:cstheme="majorHAnsi"/>
          <w:b/>
          <w:bCs/>
          <w:noProof/>
          <w:color w:val="000000" w:themeColor="text1"/>
          <w:sz w:val="24"/>
          <w:szCs w:val="24"/>
          <w:u w:val="single"/>
          <w:lang w:val="vi" w:eastAsia="en-AU"/>
        </w:rPr>
        <w:t>Tại sao chúng tôi liên hệ với quý vị?</w:t>
      </w:r>
    </w:p>
    <w:p w14:paraId="4E5550C2" w14:textId="77777777" w:rsidR="00142A21" w:rsidRPr="009304BC" w:rsidRDefault="00D05C96" w:rsidP="0DE305E2">
      <w:pPr>
        <w:spacing w:after="0"/>
        <w:rPr>
          <w:rFonts w:asciiTheme="majorHAnsi" w:eastAsia="Times New Roman" w:hAnsiTheme="majorHAnsi" w:cstheme="majorHAnsi"/>
          <w:b/>
          <w:bCs/>
          <w:noProof/>
          <w:color w:val="000000" w:themeColor="text1"/>
          <w:sz w:val="24"/>
          <w:szCs w:val="24"/>
          <w:lang w:eastAsia="en-AU"/>
        </w:rPr>
      </w:pPr>
      <w:r w:rsidRPr="009304BC">
        <w:rPr>
          <w:rFonts w:asciiTheme="majorHAnsi" w:eastAsia="Arial" w:hAnsiTheme="majorHAnsi" w:cstheme="majorHAnsi"/>
          <w:noProof/>
          <w:color w:val="000000" w:themeColor="text1"/>
          <w:sz w:val="24"/>
          <w:szCs w:val="24"/>
          <w:lang w:val="vi"/>
        </w:rPr>
        <w:t xml:space="preserve">Chúng tôi viết thư này để xác nhận rằng </w:t>
      </w:r>
      <w:r w:rsidR="68DD481E" w:rsidRPr="009304BC">
        <w:rPr>
          <w:rFonts w:asciiTheme="majorHAnsi" w:eastAsia="Times New Roman" w:hAnsiTheme="majorHAnsi" w:cstheme="majorHAnsi"/>
          <w:b/>
          <w:bCs/>
          <w:noProof/>
          <w:color w:val="000000" w:themeColor="text1"/>
          <w:sz w:val="24"/>
          <w:szCs w:val="24"/>
          <w:lang w:val="vi" w:eastAsia="en-AU"/>
        </w:rPr>
        <w:t xml:space="preserve">quý vị hiện có tên trong danh sách chuẩn bị phẫu thuật theo kế hoạch và được ghi là đã sẵn sàng để phẫu thuật. </w:t>
      </w:r>
    </w:p>
    <w:p w14:paraId="3A07FCC4" w14:textId="77777777" w:rsidR="00FF2F76" w:rsidRPr="009304BC" w:rsidRDefault="00FF2F76" w:rsidP="00AF306B">
      <w:pPr>
        <w:spacing w:after="0"/>
        <w:rPr>
          <w:rFonts w:asciiTheme="majorHAnsi" w:eastAsia="Times New Roman" w:hAnsiTheme="majorHAnsi" w:cstheme="majorHAnsi"/>
          <w:noProof/>
          <w:color w:val="000000" w:themeColor="text1"/>
          <w:sz w:val="24"/>
          <w:szCs w:val="24"/>
          <w:lang w:eastAsia="en-AU"/>
        </w:rPr>
      </w:pPr>
    </w:p>
    <w:p w14:paraId="5F78C052" w14:textId="1A0DFC7B" w:rsidR="00AF306B" w:rsidRPr="009304BC" w:rsidRDefault="00D05C96" w:rsidP="00AF306B">
      <w:pPr>
        <w:spacing w:after="0"/>
        <w:rPr>
          <w:rFonts w:asciiTheme="majorHAnsi" w:eastAsia="Calibri" w:hAnsiTheme="majorHAnsi" w:cstheme="majorHAnsi"/>
          <w:sz w:val="24"/>
          <w:szCs w:val="24"/>
          <w:lang w:val="vi" w:eastAsia="en-AU"/>
        </w:rPr>
      </w:pPr>
      <w:r w:rsidRPr="009304BC">
        <w:rPr>
          <w:rFonts w:asciiTheme="majorHAnsi" w:eastAsia="Times New Roman" w:hAnsiTheme="majorHAnsi" w:cstheme="majorHAnsi"/>
          <w:noProof/>
          <w:color w:val="000000" w:themeColor="text1"/>
          <w:sz w:val="24"/>
          <w:szCs w:val="24"/>
          <w:lang w:val="vi" w:eastAsia="en-AU"/>
        </w:rPr>
        <w:t xml:space="preserve">Quý vị có tên trong danh sách nhận </w:t>
      </w:r>
      <w:sdt>
        <w:sdtPr>
          <w:rPr>
            <w:rFonts w:asciiTheme="majorHAnsi" w:eastAsia="Times New Roman" w:hAnsiTheme="majorHAnsi" w:cstheme="majorHAnsi"/>
            <w:noProof/>
            <w:color w:val="000000" w:themeColor="text1"/>
            <w:sz w:val="24"/>
            <w:szCs w:val="24"/>
            <w:lang w:val="vi" w:eastAsia="en-AU"/>
          </w:rPr>
          <w:id w:val="698291458"/>
          <w:placeholder>
            <w:docPart w:val="DefaultPlaceholder_-1854013440"/>
          </w:placeholder>
        </w:sdtPr>
        <w:sdtEndPr/>
        <w:sdtContent>
          <w:r w:rsidRPr="009304BC">
            <w:rPr>
              <w:rFonts w:asciiTheme="majorHAnsi" w:eastAsia="Times New Roman" w:hAnsiTheme="majorHAnsi" w:cstheme="majorHAnsi"/>
              <w:noProof/>
              <w:color w:val="000000" w:themeColor="text1"/>
              <w:sz w:val="24"/>
              <w:szCs w:val="24"/>
              <w:lang w:val="vi" w:eastAsia="en-AU"/>
            </w:rPr>
            <w:t>&lt;Proposed procedure&gt;</w:t>
          </w:r>
        </w:sdtContent>
      </w:sdt>
      <w:r w:rsidRPr="009304BC">
        <w:rPr>
          <w:rFonts w:asciiTheme="majorHAnsi" w:eastAsia="Times New Roman" w:hAnsiTheme="majorHAnsi" w:cstheme="majorHAnsi"/>
          <w:noProof/>
          <w:color w:val="000000" w:themeColor="text1"/>
          <w:sz w:val="24"/>
          <w:szCs w:val="24"/>
          <w:lang w:val="vi" w:eastAsia="en-AU"/>
        </w:rPr>
        <w:t xml:space="preserve"> tại </w:t>
      </w:r>
      <w:sdt>
        <w:sdtPr>
          <w:rPr>
            <w:rFonts w:asciiTheme="majorHAnsi" w:eastAsia="Times New Roman" w:hAnsiTheme="majorHAnsi" w:cstheme="majorHAnsi"/>
            <w:noProof/>
            <w:color w:val="000000" w:themeColor="text1"/>
            <w:sz w:val="24"/>
            <w:szCs w:val="24"/>
            <w:lang w:val="vi" w:eastAsia="en-AU"/>
          </w:rPr>
          <w:id w:val="643246171"/>
          <w:placeholder>
            <w:docPart w:val="DefaultPlaceholder_-1854013440"/>
          </w:placeholder>
        </w:sdtPr>
        <w:sdtEndPr/>
        <w:sdtContent>
          <w:r w:rsidRPr="009304BC">
            <w:rPr>
              <w:rFonts w:asciiTheme="majorHAnsi" w:eastAsia="Times New Roman" w:hAnsiTheme="majorHAnsi" w:cstheme="majorHAnsi"/>
              <w:noProof/>
              <w:color w:val="000000" w:themeColor="text1"/>
              <w:sz w:val="24"/>
              <w:szCs w:val="24"/>
              <w:lang w:val="vi" w:eastAsia="en-AU"/>
            </w:rPr>
            <w:t>&lt;Surgical unit responsible for care&gt;</w:t>
          </w:r>
        </w:sdtContent>
      </w:sdt>
      <w:r w:rsidRPr="009304BC">
        <w:rPr>
          <w:rFonts w:asciiTheme="majorHAnsi" w:eastAsia="Times New Roman" w:hAnsiTheme="majorHAnsi" w:cstheme="majorHAnsi"/>
          <w:noProof/>
          <w:color w:val="000000" w:themeColor="text1"/>
          <w:sz w:val="24"/>
          <w:szCs w:val="24"/>
          <w:lang w:val="vi" w:eastAsia="en-AU"/>
        </w:rPr>
        <w:t xml:space="preserve">, </w:t>
      </w:r>
      <w:sdt>
        <w:sdtPr>
          <w:rPr>
            <w:rFonts w:asciiTheme="majorHAnsi" w:eastAsia="Times New Roman" w:hAnsiTheme="majorHAnsi" w:cstheme="majorHAnsi"/>
            <w:noProof/>
            <w:color w:val="000000" w:themeColor="text1"/>
            <w:sz w:val="24"/>
            <w:szCs w:val="24"/>
            <w:lang w:val="vi" w:eastAsia="en-AU"/>
          </w:rPr>
          <w:id w:val="1368949014"/>
          <w:placeholder>
            <w:docPart w:val="DefaultPlaceholder_-1854013440"/>
          </w:placeholder>
        </w:sdtPr>
        <w:sdtEndPr/>
        <w:sdtContent>
          <w:r w:rsidRPr="009304BC">
            <w:rPr>
              <w:rFonts w:asciiTheme="majorHAnsi" w:eastAsia="Times New Roman" w:hAnsiTheme="majorHAnsi" w:cstheme="majorHAnsi"/>
              <w:noProof/>
              <w:color w:val="000000" w:themeColor="text1"/>
              <w:sz w:val="24"/>
              <w:szCs w:val="24"/>
              <w:lang w:val="vi" w:eastAsia="en-AU"/>
            </w:rPr>
            <w:t>&lt;Health service name&gt;</w:t>
          </w:r>
        </w:sdtContent>
      </w:sdt>
      <w:r w:rsidRPr="009304BC">
        <w:rPr>
          <w:rFonts w:asciiTheme="majorHAnsi" w:eastAsia="Times New Roman" w:hAnsiTheme="majorHAnsi" w:cstheme="majorHAnsi"/>
          <w:noProof/>
          <w:color w:val="000000" w:themeColor="text1"/>
          <w:sz w:val="24"/>
          <w:szCs w:val="24"/>
          <w:lang w:val="vi" w:eastAsia="en-AU"/>
        </w:rPr>
        <w:t xml:space="preserve">. </w:t>
      </w:r>
      <w:r w:rsidR="002A6794" w:rsidRPr="009304BC">
        <w:rPr>
          <w:rFonts w:asciiTheme="majorHAnsi" w:eastAsia="Calibri" w:hAnsiTheme="majorHAnsi" w:cstheme="majorHAnsi"/>
          <w:sz w:val="24"/>
          <w:szCs w:val="24"/>
          <w:lang w:val="vi" w:eastAsia="en-AU"/>
        </w:rPr>
        <w:t xml:space="preserve">Bệnh viện được thông báo rằng quý vị đã sẵn sàng cho cuộc phẫu thuật này và quý vị đã được đánh giá là ở trong tình trạng khẩn cấp lâm sàng loại </w:t>
      </w:r>
      <w:sdt>
        <w:sdtPr>
          <w:rPr>
            <w:rFonts w:asciiTheme="majorHAnsi" w:eastAsia="Calibri" w:hAnsiTheme="majorHAnsi" w:cstheme="majorHAnsi"/>
            <w:sz w:val="24"/>
            <w:szCs w:val="24"/>
            <w:lang w:val="vi" w:eastAsia="en-AU"/>
          </w:rPr>
          <w:id w:val="-1245718757"/>
          <w:placeholder>
            <w:docPart w:val="DefaultPlaceholder_-1854013440"/>
          </w:placeholder>
        </w:sdtPr>
        <w:sdtEndPr/>
        <w:sdtContent>
          <w:r w:rsidR="002A6794" w:rsidRPr="009304BC">
            <w:rPr>
              <w:rFonts w:asciiTheme="majorHAnsi" w:eastAsia="Calibri" w:hAnsiTheme="majorHAnsi" w:cstheme="majorHAnsi"/>
              <w:sz w:val="24"/>
              <w:szCs w:val="24"/>
              <w:lang w:val="vi" w:eastAsia="en-AU"/>
            </w:rPr>
            <w:t>&lt;insert 1, 2 or 3&gt;</w:t>
          </w:r>
        </w:sdtContent>
      </w:sdt>
      <w:r w:rsidR="002A6794" w:rsidRPr="009304BC">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1261946508"/>
          <w:placeholder>
            <w:docPart w:val="DefaultPlaceholder_-1854013440"/>
          </w:placeholder>
        </w:sdtPr>
        <w:sdtEndPr/>
        <w:sdtContent>
          <w:r w:rsidR="002A6794" w:rsidRPr="009304BC">
            <w:rPr>
              <w:rFonts w:asciiTheme="majorHAnsi" w:eastAsia="Calibri" w:hAnsiTheme="majorHAnsi" w:cstheme="majorHAnsi"/>
              <w:sz w:val="24"/>
              <w:szCs w:val="24"/>
              <w:lang w:val="vi" w:eastAsia="en-AU"/>
            </w:rPr>
            <w:t>&lt;optional timeframe of urgency category&gt;</w:t>
          </w:r>
        </w:sdtContent>
      </w:sdt>
      <w:r w:rsidR="002A6794" w:rsidRPr="009304BC">
        <w:rPr>
          <w:rFonts w:asciiTheme="majorHAnsi" w:eastAsia="Calibri" w:hAnsiTheme="majorHAnsi" w:cstheme="majorHAnsi"/>
          <w:sz w:val="24"/>
          <w:szCs w:val="24"/>
          <w:lang w:val="vi" w:eastAsia="en-AU"/>
        </w:rPr>
        <w:t>.</w:t>
      </w:r>
    </w:p>
    <w:p w14:paraId="3676F0D1" w14:textId="77777777" w:rsidR="008672D5" w:rsidRPr="009304BC" w:rsidRDefault="008672D5" w:rsidP="00AF306B">
      <w:pPr>
        <w:spacing w:after="0"/>
        <w:rPr>
          <w:rFonts w:asciiTheme="majorHAnsi" w:eastAsia="Calibri" w:hAnsiTheme="majorHAnsi" w:cstheme="majorHAnsi"/>
          <w:sz w:val="24"/>
          <w:szCs w:val="24"/>
          <w:lang w:val="vi" w:eastAsia="en-AU"/>
        </w:rPr>
      </w:pPr>
    </w:p>
    <w:p w14:paraId="0C015267" w14:textId="77777777" w:rsidR="757A752E" w:rsidRPr="009304BC" w:rsidRDefault="00D05C96" w:rsidP="0DE305E2">
      <w:pPr>
        <w:spacing w:after="0"/>
        <w:rPr>
          <w:rFonts w:asciiTheme="majorHAnsi" w:hAnsiTheme="majorHAnsi" w:cstheme="majorHAnsi"/>
          <w:sz w:val="24"/>
          <w:szCs w:val="24"/>
          <w:u w:val="single"/>
          <w:lang w:val="vi"/>
        </w:rPr>
      </w:pPr>
      <w:r w:rsidRPr="009304BC">
        <w:rPr>
          <w:rFonts w:asciiTheme="majorHAnsi" w:hAnsiTheme="majorHAnsi" w:cstheme="majorHAnsi"/>
          <w:b/>
          <w:bCs/>
          <w:sz w:val="24"/>
          <w:szCs w:val="24"/>
          <w:u w:val="single"/>
          <w:lang w:val="vi"/>
        </w:rPr>
        <w:t>Các bước cần tiến hành tiếp theo là gì?</w:t>
      </w:r>
    </w:p>
    <w:p w14:paraId="29C2F00B" w14:textId="65E54D4B" w:rsidR="00880F75" w:rsidRPr="009304BC" w:rsidRDefault="00D05C96" w:rsidP="00880F75">
      <w:pPr>
        <w:spacing w:after="0"/>
        <w:rPr>
          <w:rFonts w:asciiTheme="majorHAnsi" w:hAnsiTheme="majorHAnsi" w:cstheme="majorHAnsi"/>
          <w:sz w:val="24"/>
          <w:szCs w:val="24"/>
          <w:lang w:val="vi"/>
        </w:rPr>
      </w:pPr>
      <w:r w:rsidRPr="009304BC">
        <w:rPr>
          <w:rFonts w:asciiTheme="majorHAnsi" w:hAnsiTheme="majorHAnsi" w:cstheme="majorHAnsi"/>
          <w:b/>
          <w:bCs/>
          <w:sz w:val="24"/>
          <w:szCs w:val="24"/>
          <w:lang w:val="vi"/>
        </w:rPr>
        <w:t xml:space="preserve">Chúng tôi sẽ </w:t>
      </w:r>
      <w:sdt>
        <w:sdtPr>
          <w:rPr>
            <w:rFonts w:asciiTheme="majorHAnsi" w:hAnsiTheme="majorHAnsi" w:cstheme="majorHAnsi"/>
            <w:b/>
            <w:bCs/>
            <w:sz w:val="24"/>
            <w:szCs w:val="24"/>
            <w:lang w:val="vi"/>
          </w:rPr>
          <w:id w:val="1369804551"/>
          <w:placeholder>
            <w:docPart w:val="DefaultPlaceholder_-1854013440"/>
          </w:placeholder>
        </w:sdtPr>
        <w:sdtEndPr/>
        <w:sdtContent>
          <w:r w:rsidRPr="009304BC">
            <w:rPr>
              <w:rFonts w:asciiTheme="majorHAnsi" w:hAnsiTheme="majorHAnsi" w:cstheme="majorHAnsi"/>
              <w:b/>
              <w:bCs/>
              <w:sz w:val="24"/>
              <w:szCs w:val="24"/>
              <w:lang w:val="vi"/>
            </w:rPr>
            <w:t>&lt;patients preferred communication/contact method&gt;</w:t>
          </w:r>
        </w:sdtContent>
      </w:sdt>
      <w:r w:rsidRPr="009304BC">
        <w:rPr>
          <w:rFonts w:asciiTheme="majorHAnsi" w:hAnsiTheme="majorHAnsi" w:cstheme="majorHAnsi"/>
          <w:b/>
          <w:bCs/>
          <w:sz w:val="24"/>
          <w:szCs w:val="24"/>
          <w:lang w:val="vi"/>
        </w:rPr>
        <w:t xml:space="preserve"> để báo cho quý vị biết khi nào cuộc phẫu thuật của quý vị đã được lên lịch.</w:t>
      </w:r>
      <w:r w:rsidR="00063F89" w:rsidRPr="009304BC">
        <w:rPr>
          <w:rFonts w:asciiTheme="majorHAnsi" w:hAnsiTheme="majorHAnsi" w:cstheme="majorHAnsi"/>
          <w:sz w:val="24"/>
          <w:szCs w:val="24"/>
          <w:lang w:val="vi"/>
        </w:rPr>
        <w:t xml:space="preserve"> Chúng tôi sẽ cho quý vị biết về ngày phẫu thuật, liệu quý vị có cần một cuộc hẹn trước khi nhập viện, hoặc liệu quý vị có cần gặp bác sĩ gây mê trước khi phẫu thuật và có cần biết bất kỳ thông tin nào khác hay không.</w:t>
      </w:r>
    </w:p>
    <w:sdt>
      <w:sdtPr>
        <w:rPr>
          <w:rFonts w:asciiTheme="majorHAnsi" w:hAnsiTheme="majorHAnsi" w:cstheme="majorHAnsi"/>
          <w:sz w:val="24"/>
          <w:szCs w:val="24"/>
          <w:lang w:val="vi"/>
        </w:rPr>
        <w:id w:val="-1401438947"/>
        <w:placeholder>
          <w:docPart w:val="DefaultPlaceholder_-1854013440"/>
        </w:placeholder>
      </w:sdtPr>
      <w:sdtEndPr/>
      <w:sdtContent>
        <w:p w14:paraId="367F996F" w14:textId="3852A978" w:rsidR="00561D93" w:rsidRPr="009304BC" w:rsidRDefault="00D05C96" w:rsidP="00880F75">
          <w:pPr>
            <w:spacing w:after="0"/>
            <w:rPr>
              <w:rFonts w:asciiTheme="majorHAnsi" w:hAnsiTheme="majorHAnsi" w:cstheme="majorHAnsi"/>
              <w:sz w:val="24"/>
              <w:szCs w:val="24"/>
            </w:rPr>
          </w:pPr>
          <w:r w:rsidRPr="009304BC">
            <w:rPr>
              <w:rFonts w:asciiTheme="majorHAnsi" w:hAnsiTheme="majorHAnsi" w:cstheme="majorHAnsi"/>
              <w:sz w:val="24"/>
              <w:szCs w:val="24"/>
              <w:lang w:val="vi"/>
            </w:rPr>
            <w:t>&lt;Optional contact timeframe&gt;.</w:t>
          </w:r>
        </w:p>
      </w:sdtContent>
    </w:sdt>
    <w:p w14:paraId="582DFD15" w14:textId="77777777" w:rsidR="000614EB" w:rsidRPr="009304BC" w:rsidRDefault="000614EB" w:rsidP="00880F75">
      <w:pPr>
        <w:spacing w:after="0"/>
        <w:rPr>
          <w:rFonts w:asciiTheme="majorHAnsi" w:hAnsiTheme="majorHAnsi" w:cstheme="majorHAnsi"/>
          <w:sz w:val="24"/>
          <w:szCs w:val="24"/>
        </w:rPr>
      </w:pPr>
    </w:p>
    <w:p w14:paraId="7752EC96" w14:textId="77777777" w:rsidR="5B2EF830" w:rsidRPr="009304BC" w:rsidRDefault="00D05C96">
      <w:pPr>
        <w:spacing w:after="0"/>
        <w:rPr>
          <w:rFonts w:asciiTheme="majorHAnsi" w:hAnsiTheme="majorHAnsi" w:cstheme="majorHAnsi"/>
          <w:b/>
          <w:bCs/>
          <w:sz w:val="24"/>
          <w:szCs w:val="24"/>
          <w:u w:val="single"/>
        </w:rPr>
      </w:pPr>
      <w:r w:rsidRPr="009304BC">
        <w:rPr>
          <w:rFonts w:asciiTheme="majorHAnsi" w:hAnsiTheme="majorHAnsi" w:cstheme="majorHAnsi"/>
          <w:b/>
          <w:bCs/>
          <w:sz w:val="24"/>
          <w:szCs w:val="24"/>
          <w:u w:val="single"/>
          <w:lang w:val="vi"/>
        </w:rPr>
        <w:t>Nếu bệnh trạng của quý vị thay đổi thì sao?</w:t>
      </w:r>
    </w:p>
    <w:p w14:paraId="434B2E27" w14:textId="498EC7E3" w:rsidR="00AF306B" w:rsidRPr="009304BC" w:rsidRDefault="00D05C96" w:rsidP="00AF306B">
      <w:pPr>
        <w:spacing w:after="0"/>
        <w:rPr>
          <w:rFonts w:asciiTheme="majorHAnsi" w:hAnsiTheme="majorHAnsi" w:cstheme="majorHAnsi"/>
          <w:b/>
          <w:bCs/>
          <w:sz w:val="24"/>
          <w:szCs w:val="24"/>
          <w:lang w:val="vi"/>
        </w:rPr>
      </w:pPr>
      <w:r w:rsidRPr="009304BC">
        <w:rPr>
          <w:rFonts w:asciiTheme="majorHAnsi" w:eastAsia="Calibri" w:hAnsiTheme="majorHAnsi" w:cstheme="majorHAnsi"/>
          <w:sz w:val="24"/>
          <w:szCs w:val="24"/>
          <w:lang w:val="vi" w:eastAsia="en-AU"/>
        </w:rPr>
        <w:t xml:space="preserve">Sức khỏe của quý vị là quan trọng đối với chúng tôi. </w:t>
      </w:r>
      <w:r w:rsidR="00473FBD" w:rsidRPr="009304BC">
        <w:rPr>
          <w:rFonts w:asciiTheme="majorHAnsi" w:hAnsiTheme="majorHAnsi" w:cstheme="majorHAnsi"/>
          <w:b/>
          <w:bCs/>
          <w:sz w:val="24"/>
          <w:szCs w:val="24"/>
          <w:lang w:val="vi"/>
        </w:rPr>
        <w:t xml:space="preserve">Nếu bệnh trạng của quý vị thay đổi trong khi đang chờ phẫu thuật, vui lòng liên hệ với Bác sĩ Gia đình (GP) của quý vị để được tư vấn hoặc gọi </w:t>
      </w:r>
      <w:sdt>
        <w:sdtPr>
          <w:rPr>
            <w:rFonts w:asciiTheme="majorHAnsi" w:hAnsiTheme="majorHAnsi" w:cstheme="majorHAnsi"/>
            <w:b/>
            <w:bCs/>
            <w:sz w:val="24"/>
            <w:szCs w:val="24"/>
            <w:lang w:val="vi"/>
          </w:rPr>
          <w:id w:val="-1880617306"/>
          <w:placeholder>
            <w:docPart w:val="DefaultPlaceholder_-1854013440"/>
          </w:placeholder>
        </w:sdtPr>
        <w:sdtEndPr/>
        <w:sdtContent>
          <w:r w:rsidR="00473FBD" w:rsidRPr="009304BC">
            <w:rPr>
              <w:rFonts w:asciiTheme="majorHAnsi" w:hAnsiTheme="majorHAnsi" w:cstheme="majorHAnsi"/>
              <w:b/>
              <w:bCs/>
              <w:sz w:val="24"/>
              <w:szCs w:val="24"/>
              <w:lang w:val="vi"/>
            </w:rPr>
            <w:t>&lt;Name&gt;</w:t>
          </w:r>
        </w:sdtContent>
      </w:sdt>
      <w:r w:rsidR="00473FBD" w:rsidRPr="009304BC">
        <w:rPr>
          <w:rFonts w:asciiTheme="majorHAnsi" w:hAnsiTheme="majorHAnsi" w:cstheme="majorHAnsi"/>
          <w:b/>
          <w:bCs/>
          <w:sz w:val="24"/>
          <w:szCs w:val="24"/>
          <w:lang w:val="vi"/>
        </w:rPr>
        <w:t xml:space="preserve"> </w:t>
      </w:r>
      <w:sdt>
        <w:sdtPr>
          <w:rPr>
            <w:rFonts w:asciiTheme="majorHAnsi" w:hAnsiTheme="majorHAnsi" w:cstheme="majorHAnsi"/>
            <w:b/>
            <w:bCs/>
            <w:sz w:val="24"/>
            <w:szCs w:val="24"/>
            <w:lang w:val="vi"/>
          </w:rPr>
          <w:id w:val="-970971960"/>
          <w:placeholder>
            <w:docPart w:val="DefaultPlaceholder_-1854013440"/>
          </w:placeholder>
        </w:sdtPr>
        <w:sdtEndPr/>
        <w:sdtContent>
          <w:r w:rsidR="00473FBD" w:rsidRPr="009304BC">
            <w:rPr>
              <w:rFonts w:asciiTheme="majorHAnsi" w:hAnsiTheme="majorHAnsi" w:cstheme="majorHAnsi"/>
              <w:b/>
              <w:bCs/>
              <w:sz w:val="24"/>
              <w:szCs w:val="24"/>
              <w:lang w:val="vi"/>
            </w:rPr>
            <w:t>&lt;Surgical unit responsible for care&gt;</w:t>
          </w:r>
        </w:sdtContent>
      </w:sdt>
      <w:r w:rsidR="00473FBD" w:rsidRPr="009304BC">
        <w:rPr>
          <w:rFonts w:asciiTheme="majorHAnsi" w:hAnsiTheme="majorHAnsi" w:cstheme="majorHAnsi"/>
          <w:b/>
          <w:bCs/>
          <w:sz w:val="24"/>
          <w:szCs w:val="24"/>
          <w:lang w:val="vi"/>
        </w:rPr>
        <w:t xml:space="preserve"> qua số </w:t>
      </w:r>
      <w:sdt>
        <w:sdtPr>
          <w:rPr>
            <w:rFonts w:asciiTheme="majorHAnsi" w:hAnsiTheme="majorHAnsi" w:cstheme="majorHAnsi"/>
            <w:b/>
            <w:bCs/>
            <w:sz w:val="24"/>
            <w:szCs w:val="24"/>
            <w:lang w:val="vi"/>
          </w:rPr>
          <w:id w:val="187574538"/>
          <w:placeholder>
            <w:docPart w:val="DefaultPlaceholder_-1854013440"/>
          </w:placeholder>
        </w:sdtPr>
        <w:sdtEndPr/>
        <w:sdtContent>
          <w:r w:rsidR="00473FBD" w:rsidRPr="009304BC">
            <w:rPr>
              <w:rFonts w:asciiTheme="majorHAnsi" w:hAnsiTheme="majorHAnsi" w:cstheme="majorHAnsi"/>
              <w:b/>
              <w:bCs/>
              <w:sz w:val="24"/>
              <w:szCs w:val="24"/>
              <w:lang w:val="vi"/>
            </w:rPr>
            <w:t>&lt;Contact phone number&gt;</w:t>
          </w:r>
        </w:sdtContent>
      </w:sdt>
      <w:r w:rsidR="00473FBD" w:rsidRPr="009304BC">
        <w:rPr>
          <w:rFonts w:asciiTheme="majorHAnsi" w:hAnsiTheme="majorHAnsi" w:cstheme="majorHAnsi"/>
          <w:b/>
          <w:bCs/>
          <w:sz w:val="24"/>
          <w:szCs w:val="24"/>
          <w:lang w:val="vi"/>
        </w:rPr>
        <w:t>.</w:t>
      </w:r>
    </w:p>
    <w:p w14:paraId="36366B28" w14:textId="77777777" w:rsidR="00473FBD" w:rsidRPr="009304BC" w:rsidRDefault="00473FBD" w:rsidP="00AF306B">
      <w:pPr>
        <w:spacing w:after="0"/>
        <w:rPr>
          <w:rFonts w:asciiTheme="majorHAnsi" w:eastAsia="Calibri" w:hAnsiTheme="majorHAnsi" w:cstheme="majorHAnsi"/>
          <w:sz w:val="24"/>
          <w:szCs w:val="24"/>
          <w:lang w:val="vi" w:eastAsia="en-AU"/>
        </w:rPr>
      </w:pPr>
    </w:p>
    <w:p w14:paraId="60B9A0F7" w14:textId="3A5D0FD3" w:rsidR="00D23579" w:rsidRPr="009304BC" w:rsidRDefault="00D05C96" w:rsidP="00AF306B">
      <w:pPr>
        <w:spacing w:after="0"/>
        <w:rPr>
          <w:rFonts w:asciiTheme="majorHAnsi" w:eastAsia="Calibri" w:hAnsiTheme="majorHAnsi" w:cstheme="majorHAnsi"/>
          <w:sz w:val="24"/>
          <w:szCs w:val="24"/>
          <w:lang w:eastAsia="en-AU"/>
        </w:rPr>
      </w:pPr>
      <w:r w:rsidRPr="009304BC">
        <w:rPr>
          <w:rFonts w:asciiTheme="majorHAnsi" w:eastAsia="Calibri" w:hAnsiTheme="majorHAnsi" w:cstheme="majorHAnsi"/>
          <w:sz w:val="24"/>
          <w:szCs w:val="24"/>
          <w:lang w:val="vi" w:eastAsia="en-AU"/>
        </w:rPr>
        <w:t xml:space="preserve">Vui lòng gọi cho </w:t>
      </w:r>
      <w:sdt>
        <w:sdtPr>
          <w:rPr>
            <w:rFonts w:asciiTheme="majorHAnsi" w:eastAsia="Calibri" w:hAnsiTheme="majorHAnsi" w:cstheme="majorHAnsi"/>
            <w:sz w:val="24"/>
            <w:szCs w:val="24"/>
            <w:lang w:val="vi" w:eastAsia="en-AU"/>
          </w:rPr>
          <w:id w:val="-640962366"/>
          <w:placeholder>
            <w:docPart w:val="DefaultPlaceholder_-1854013440"/>
          </w:placeholder>
        </w:sdtPr>
        <w:sdtEndPr/>
        <w:sdtContent>
          <w:r w:rsidRPr="009304BC">
            <w:rPr>
              <w:rFonts w:asciiTheme="majorHAnsi" w:eastAsia="Calibri" w:hAnsiTheme="majorHAnsi" w:cstheme="majorHAnsi"/>
              <w:sz w:val="24"/>
              <w:szCs w:val="24"/>
              <w:lang w:val="vi" w:eastAsia="en-AU"/>
            </w:rPr>
            <w:t>&lt;Name&gt;</w:t>
          </w:r>
        </w:sdtContent>
      </w:sdt>
      <w:r w:rsidRPr="009304BC">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1629541560"/>
          <w:placeholder>
            <w:docPart w:val="DefaultPlaceholder_-1854013440"/>
          </w:placeholder>
        </w:sdtPr>
        <w:sdtEndPr/>
        <w:sdtContent>
          <w:r w:rsidRPr="009304BC">
            <w:rPr>
              <w:rFonts w:asciiTheme="majorHAnsi" w:eastAsia="Calibri" w:hAnsiTheme="majorHAnsi" w:cstheme="majorHAnsi"/>
              <w:sz w:val="24"/>
              <w:szCs w:val="24"/>
              <w:lang w:val="vi" w:eastAsia="en-AU"/>
            </w:rPr>
            <w:t>&lt;Position&gt;</w:t>
          </w:r>
        </w:sdtContent>
      </w:sdt>
      <w:r w:rsidRPr="009304BC">
        <w:rPr>
          <w:rFonts w:asciiTheme="majorHAnsi" w:eastAsia="Calibri" w:hAnsiTheme="majorHAnsi" w:cstheme="majorHAnsi"/>
          <w:sz w:val="24"/>
          <w:szCs w:val="24"/>
          <w:lang w:val="vi" w:eastAsia="en-AU"/>
        </w:rPr>
        <w:t xml:space="preserve"> qua số </w:t>
      </w:r>
      <w:sdt>
        <w:sdtPr>
          <w:rPr>
            <w:rFonts w:asciiTheme="majorHAnsi" w:eastAsia="Calibri" w:hAnsiTheme="majorHAnsi" w:cstheme="majorHAnsi"/>
            <w:sz w:val="24"/>
            <w:szCs w:val="24"/>
            <w:lang w:val="vi" w:eastAsia="en-AU"/>
          </w:rPr>
          <w:id w:val="1047107264"/>
          <w:placeholder>
            <w:docPart w:val="DefaultPlaceholder_-1854013440"/>
          </w:placeholder>
        </w:sdtPr>
        <w:sdtEndPr/>
        <w:sdtContent>
          <w:r w:rsidRPr="009304BC">
            <w:rPr>
              <w:rFonts w:asciiTheme="majorHAnsi" w:eastAsia="Calibri" w:hAnsiTheme="majorHAnsi" w:cstheme="majorHAnsi"/>
              <w:sz w:val="24"/>
              <w:szCs w:val="24"/>
              <w:lang w:val="vi" w:eastAsia="en-AU"/>
            </w:rPr>
            <w:t>&lt;Contact phone number&gt;</w:t>
          </w:r>
        </w:sdtContent>
      </w:sdt>
      <w:r w:rsidRPr="009304BC">
        <w:rPr>
          <w:rFonts w:asciiTheme="majorHAnsi" w:eastAsia="Calibri" w:hAnsiTheme="majorHAnsi" w:cstheme="majorHAnsi"/>
          <w:sz w:val="24"/>
          <w:szCs w:val="24"/>
          <w:lang w:val="vi" w:eastAsia="en-AU"/>
        </w:rPr>
        <w:t xml:space="preserve"> nếu quý vị:</w:t>
      </w:r>
    </w:p>
    <w:p w14:paraId="4C610FDA" w14:textId="77777777" w:rsidR="00AF306B" w:rsidRPr="009304BC" w:rsidRDefault="00D05C96" w:rsidP="002E405B">
      <w:pPr>
        <w:pStyle w:val="ListParagraph"/>
        <w:numPr>
          <w:ilvl w:val="0"/>
          <w:numId w:val="28"/>
        </w:numPr>
        <w:spacing w:after="0"/>
        <w:rPr>
          <w:rFonts w:asciiTheme="majorHAnsi" w:eastAsia="Calibri" w:hAnsiTheme="majorHAnsi" w:cstheme="majorHAnsi"/>
          <w:sz w:val="24"/>
          <w:szCs w:val="24"/>
          <w:lang w:eastAsia="en-AU"/>
        </w:rPr>
      </w:pPr>
      <w:r w:rsidRPr="009304BC">
        <w:rPr>
          <w:rFonts w:asciiTheme="majorHAnsi" w:eastAsia="Calibri" w:hAnsiTheme="majorHAnsi" w:cstheme="majorHAnsi"/>
          <w:sz w:val="24"/>
          <w:szCs w:val="24"/>
          <w:lang w:val="vi" w:eastAsia="en-AU"/>
        </w:rPr>
        <w:lastRenderedPageBreak/>
        <w:t>có bất kỳ thắc mắc nào về việc quý vị có tên trong danh sách chuẩn bị phẫu thuật theo kế hoạch hoặc về kế hoạch cho cuộc phẫu thuật của quý vị</w:t>
      </w:r>
    </w:p>
    <w:p w14:paraId="42A9FC28" w14:textId="77777777" w:rsidR="006A41F2" w:rsidRPr="009304BC" w:rsidRDefault="00D05C96" w:rsidP="006A41F2">
      <w:pPr>
        <w:pStyle w:val="ListParagraph"/>
        <w:numPr>
          <w:ilvl w:val="0"/>
          <w:numId w:val="28"/>
        </w:numPr>
        <w:spacing w:after="0"/>
        <w:rPr>
          <w:rFonts w:asciiTheme="majorHAnsi" w:eastAsia="Calibri" w:hAnsiTheme="majorHAnsi" w:cstheme="majorHAnsi"/>
          <w:sz w:val="24"/>
          <w:szCs w:val="24"/>
          <w:lang w:eastAsia="en-AU"/>
        </w:rPr>
      </w:pPr>
      <w:r w:rsidRPr="009304BC">
        <w:rPr>
          <w:rFonts w:asciiTheme="majorHAnsi" w:eastAsia="Calibri" w:hAnsiTheme="majorHAnsi" w:cstheme="majorHAnsi"/>
          <w:sz w:val="24"/>
          <w:szCs w:val="24"/>
          <w:lang w:val="vi" w:eastAsia="en-AU"/>
        </w:rPr>
        <w:t xml:space="preserve">quyết định không phẫu thuật </w:t>
      </w:r>
    </w:p>
    <w:p w14:paraId="0E3B5BD5" w14:textId="77777777" w:rsidR="006A41F2" w:rsidRPr="009304BC" w:rsidRDefault="00D05C96" w:rsidP="006A41F2">
      <w:pPr>
        <w:pStyle w:val="ListParagraph"/>
        <w:numPr>
          <w:ilvl w:val="0"/>
          <w:numId w:val="28"/>
        </w:numPr>
        <w:spacing w:after="0"/>
        <w:rPr>
          <w:rFonts w:asciiTheme="majorHAnsi" w:eastAsia="Calibri" w:hAnsiTheme="majorHAnsi" w:cstheme="majorHAnsi"/>
          <w:sz w:val="24"/>
          <w:szCs w:val="24"/>
          <w:lang w:eastAsia="en-AU"/>
        </w:rPr>
      </w:pPr>
      <w:r w:rsidRPr="009304BC">
        <w:rPr>
          <w:rFonts w:asciiTheme="majorHAnsi" w:eastAsia="Calibri" w:hAnsiTheme="majorHAnsi" w:cstheme="majorHAnsi"/>
          <w:sz w:val="24"/>
          <w:szCs w:val="24"/>
          <w:lang w:val="vi" w:eastAsia="en-AU"/>
        </w:rPr>
        <w:t>đã được phẫu thuật tại một bệnh viện khác</w:t>
      </w:r>
    </w:p>
    <w:p w14:paraId="163EB0EE" w14:textId="77777777" w:rsidR="006A41F2" w:rsidRPr="009304BC" w:rsidRDefault="00D05C96" w:rsidP="75A41644">
      <w:pPr>
        <w:pStyle w:val="ListParagraph"/>
        <w:numPr>
          <w:ilvl w:val="0"/>
          <w:numId w:val="28"/>
        </w:numPr>
        <w:spacing w:after="0"/>
        <w:rPr>
          <w:rFonts w:asciiTheme="majorHAnsi" w:eastAsia="Arial" w:hAnsiTheme="majorHAnsi" w:cstheme="majorHAnsi"/>
          <w:lang w:eastAsia="en-AU"/>
        </w:rPr>
      </w:pPr>
      <w:r w:rsidRPr="009304BC">
        <w:rPr>
          <w:rFonts w:asciiTheme="majorHAnsi" w:eastAsia="Calibri" w:hAnsiTheme="majorHAnsi" w:cstheme="majorHAnsi"/>
          <w:sz w:val="24"/>
          <w:szCs w:val="24"/>
          <w:lang w:val="vi" w:eastAsia="en-AU"/>
        </w:rPr>
        <w:t xml:space="preserve">cần thay đổi chi tiết liên hệ của quý vị </w:t>
      </w:r>
    </w:p>
    <w:p w14:paraId="7E1656ED" w14:textId="77777777" w:rsidR="00235CAB" w:rsidRPr="009304BC" w:rsidRDefault="00D05C96" w:rsidP="002E405B">
      <w:pPr>
        <w:pStyle w:val="ListParagraph"/>
        <w:numPr>
          <w:ilvl w:val="0"/>
          <w:numId w:val="28"/>
        </w:numPr>
        <w:spacing w:after="0"/>
        <w:rPr>
          <w:rFonts w:asciiTheme="majorHAnsi" w:eastAsia="Calibri" w:hAnsiTheme="majorHAnsi" w:cstheme="majorHAnsi"/>
          <w:sz w:val="24"/>
          <w:szCs w:val="24"/>
          <w:lang w:eastAsia="en-AU"/>
        </w:rPr>
      </w:pPr>
      <w:r w:rsidRPr="009304BC">
        <w:rPr>
          <w:rFonts w:asciiTheme="majorHAnsi" w:eastAsia="Calibri" w:hAnsiTheme="majorHAnsi" w:cstheme="majorHAnsi"/>
          <w:sz w:val="24"/>
          <w:szCs w:val="24"/>
          <w:lang w:val="vi" w:eastAsia="en-AU"/>
        </w:rPr>
        <w:t>cần cho chúng tôi biết về bất kỳ khoảng thời gian nào mà quý vị không thể phẫu thuật được.</w:t>
      </w:r>
    </w:p>
    <w:p w14:paraId="3A11B257" w14:textId="77777777" w:rsidR="00AF306B" w:rsidRPr="009304BC" w:rsidRDefault="00AF306B" w:rsidP="00AF306B">
      <w:pPr>
        <w:tabs>
          <w:tab w:val="right" w:pos="9026"/>
        </w:tabs>
        <w:spacing w:after="0"/>
        <w:rPr>
          <w:rFonts w:asciiTheme="majorHAnsi" w:eastAsia="Calibri" w:hAnsiTheme="majorHAnsi" w:cstheme="majorHAnsi"/>
          <w:sz w:val="24"/>
          <w:szCs w:val="24"/>
          <w:lang w:eastAsia="en-AU"/>
        </w:rPr>
      </w:pPr>
    </w:p>
    <w:p w14:paraId="53F39131" w14:textId="77777777" w:rsidR="00142A21" w:rsidRPr="009304BC" w:rsidRDefault="00D05C96" w:rsidP="00AF306B">
      <w:pPr>
        <w:tabs>
          <w:tab w:val="right" w:pos="9026"/>
        </w:tabs>
        <w:spacing w:after="0"/>
        <w:rPr>
          <w:rFonts w:asciiTheme="majorHAnsi" w:eastAsia="Calibri" w:hAnsiTheme="majorHAnsi" w:cstheme="majorHAnsi"/>
          <w:sz w:val="24"/>
          <w:szCs w:val="24"/>
          <w:lang w:eastAsia="en-AU"/>
        </w:rPr>
      </w:pPr>
      <w:r w:rsidRPr="009304BC">
        <w:rPr>
          <w:rFonts w:asciiTheme="majorHAnsi" w:eastAsia="Calibri" w:hAnsiTheme="majorHAnsi" w:cstheme="majorHAnsi"/>
          <w:sz w:val="24"/>
          <w:szCs w:val="24"/>
          <w:lang w:val="vi" w:eastAsia="en-AU"/>
        </w:rPr>
        <w:t>Trân trọng,</w:t>
      </w:r>
    </w:p>
    <w:p w14:paraId="4215D99F" w14:textId="76CBC9F6" w:rsidR="00142A21" w:rsidRPr="009304BC" w:rsidRDefault="0055458F" w:rsidP="00AF306B">
      <w:pPr>
        <w:spacing w:after="0"/>
        <w:rPr>
          <w:rFonts w:asciiTheme="majorHAnsi" w:eastAsia="Calibri" w:hAnsiTheme="majorHAnsi" w:cstheme="majorHAnsi"/>
          <w:sz w:val="24"/>
          <w:szCs w:val="24"/>
          <w:lang w:val="en-US" w:eastAsia="en-AU"/>
        </w:rPr>
      </w:pPr>
      <w:sdt>
        <w:sdtPr>
          <w:rPr>
            <w:rFonts w:asciiTheme="majorHAnsi" w:eastAsia="Calibri" w:hAnsiTheme="majorHAnsi" w:cstheme="majorHAnsi"/>
            <w:sz w:val="24"/>
            <w:szCs w:val="24"/>
            <w:lang w:val="vi" w:eastAsia="en-AU"/>
          </w:rPr>
          <w:id w:val="-661693660"/>
          <w:placeholder>
            <w:docPart w:val="DefaultPlaceholder_-1854013440"/>
          </w:placeholder>
        </w:sdtPr>
        <w:sdtEndPr/>
        <w:sdtContent>
          <w:r w:rsidR="00D05C96" w:rsidRPr="009304BC">
            <w:rPr>
              <w:rFonts w:asciiTheme="majorHAnsi" w:eastAsia="Calibri" w:hAnsiTheme="majorHAnsi" w:cstheme="majorHAnsi"/>
              <w:sz w:val="24"/>
              <w:szCs w:val="24"/>
              <w:lang w:val="vi" w:eastAsia="en-AU"/>
            </w:rPr>
            <w:t>[</w:t>
          </w:r>
          <w:r w:rsidR="00D17142" w:rsidRPr="009304BC">
            <w:rPr>
              <w:rFonts w:asciiTheme="majorHAnsi" w:eastAsia="Calibri" w:hAnsiTheme="majorHAnsi" w:cstheme="majorHAnsi"/>
              <w:sz w:val="24"/>
              <w:szCs w:val="24"/>
              <w:lang w:val="vi" w:eastAsia="en-AU"/>
            </w:rPr>
            <w:t>Name</w:t>
          </w:r>
          <w:r w:rsidR="00D05C96" w:rsidRPr="009304BC">
            <w:rPr>
              <w:rFonts w:asciiTheme="majorHAnsi" w:eastAsia="Calibri" w:hAnsiTheme="majorHAnsi" w:cstheme="majorHAnsi"/>
              <w:sz w:val="24"/>
              <w:szCs w:val="24"/>
              <w:lang w:val="vi" w:eastAsia="en-AU"/>
            </w:rPr>
            <w:t>]</w:t>
          </w:r>
        </w:sdtContent>
      </w:sdt>
      <w:r w:rsidR="00D05C96" w:rsidRPr="009304BC">
        <w:rPr>
          <w:rFonts w:asciiTheme="majorHAnsi" w:eastAsia="Calibri" w:hAnsiTheme="majorHAnsi" w:cstheme="majorHAnsi"/>
          <w:sz w:val="24"/>
          <w:szCs w:val="24"/>
          <w:lang w:val="vi" w:eastAsia="en-AU"/>
        </w:rPr>
        <w:t xml:space="preserve"> </w:t>
      </w:r>
      <w:r w:rsidR="00D05C96" w:rsidRPr="009304BC">
        <w:rPr>
          <w:rFonts w:asciiTheme="majorHAnsi" w:eastAsia="Calibri" w:hAnsiTheme="majorHAnsi" w:cstheme="majorHAnsi"/>
          <w:sz w:val="24"/>
          <w:szCs w:val="24"/>
          <w:lang w:val="vi" w:eastAsia="en-AU"/>
        </w:rPr>
        <w:br/>
      </w:r>
      <w:sdt>
        <w:sdtPr>
          <w:rPr>
            <w:rFonts w:asciiTheme="majorHAnsi" w:eastAsia="Calibri" w:hAnsiTheme="majorHAnsi" w:cstheme="majorHAnsi"/>
            <w:sz w:val="24"/>
            <w:szCs w:val="24"/>
            <w:lang w:val="vi" w:eastAsia="en-AU"/>
          </w:rPr>
          <w:id w:val="102703233"/>
          <w:placeholder>
            <w:docPart w:val="DefaultPlaceholder_-1854013440"/>
          </w:placeholder>
        </w:sdtPr>
        <w:sdtEndPr>
          <w:rPr>
            <w:lang w:val="en-US"/>
          </w:rPr>
        </w:sdtEndPr>
        <w:sdtContent>
          <w:r w:rsidR="00D05C96" w:rsidRPr="009304BC">
            <w:rPr>
              <w:rFonts w:asciiTheme="majorHAnsi" w:eastAsia="Calibri" w:hAnsiTheme="majorHAnsi" w:cstheme="majorHAnsi"/>
              <w:sz w:val="24"/>
              <w:szCs w:val="24"/>
              <w:lang w:val="vi" w:eastAsia="en-AU"/>
            </w:rPr>
            <w:t>[</w:t>
          </w:r>
          <w:r w:rsidR="00957426" w:rsidRPr="009304BC">
            <w:rPr>
              <w:rFonts w:asciiTheme="majorHAnsi" w:eastAsia="Calibri" w:hAnsiTheme="majorHAnsi" w:cstheme="majorHAnsi"/>
              <w:sz w:val="24"/>
              <w:szCs w:val="24"/>
              <w:lang w:val="en-US" w:eastAsia="en-AU"/>
            </w:rPr>
            <w:t>Position</w:t>
          </w:r>
          <w:r w:rsidR="00851408">
            <w:rPr>
              <w:rFonts w:asciiTheme="majorHAnsi" w:eastAsia="Calibri" w:hAnsiTheme="majorHAnsi" w:cstheme="majorHAnsi"/>
              <w:sz w:val="24"/>
              <w:szCs w:val="24"/>
              <w:lang w:val="en-US" w:eastAsia="en-AU"/>
            </w:rPr>
            <w:t>]</w:t>
          </w:r>
        </w:sdtContent>
      </w:sdt>
    </w:p>
    <w:p w14:paraId="5B4A73EA" w14:textId="156C5973" w:rsidR="004A1FA1" w:rsidRPr="009304BC" w:rsidRDefault="0055458F" w:rsidP="00AF306B">
      <w:pPr>
        <w:spacing w:after="0"/>
        <w:rPr>
          <w:rFonts w:asciiTheme="majorHAnsi" w:eastAsia="Calibri" w:hAnsiTheme="majorHAnsi" w:cstheme="majorHAnsi"/>
          <w:sz w:val="24"/>
          <w:szCs w:val="24"/>
          <w:lang w:val="vi" w:eastAsia="en-AU"/>
        </w:rPr>
      </w:pPr>
      <w:sdt>
        <w:sdtPr>
          <w:rPr>
            <w:rFonts w:asciiTheme="majorHAnsi" w:eastAsia="Calibri" w:hAnsiTheme="majorHAnsi" w:cstheme="majorHAnsi"/>
            <w:sz w:val="24"/>
            <w:szCs w:val="24"/>
            <w:lang w:val="vi" w:eastAsia="en-AU"/>
          </w:rPr>
          <w:id w:val="-245415661"/>
          <w:placeholder>
            <w:docPart w:val="DefaultPlaceholder_-1854013440"/>
          </w:placeholder>
        </w:sdtPr>
        <w:sdtEndPr/>
        <w:sdtContent>
          <w:r w:rsidR="00D05C96" w:rsidRPr="009304BC">
            <w:rPr>
              <w:rFonts w:asciiTheme="majorHAnsi" w:eastAsia="Calibri" w:hAnsiTheme="majorHAnsi" w:cstheme="majorHAnsi"/>
              <w:sz w:val="24"/>
              <w:szCs w:val="24"/>
              <w:lang w:val="vi" w:eastAsia="en-AU"/>
            </w:rPr>
            <w:t>[</w:t>
          </w:r>
          <w:r w:rsidR="00D17142" w:rsidRPr="009304BC">
            <w:rPr>
              <w:rFonts w:asciiTheme="majorHAnsi" w:eastAsia="Calibri" w:hAnsiTheme="majorHAnsi" w:cstheme="majorHAnsi"/>
              <w:sz w:val="24"/>
              <w:szCs w:val="24"/>
              <w:lang w:val="vi" w:eastAsia="en-AU"/>
            </w:rPr>
            <w:t>Health Service</w:t>
          </w:r>
          <w:r w:rsidR="00D05C96" w:rsidRPr="009304BC">
            <w:rPr>
              <w:rFonts w:asciiTheme="majorHAnsi" w:eastAsia="Calibri" w:hAnsiTheme="majorHAnsi" w:cstheme="majorHAnsi"/>
              <w:sz w:val="24"/>
              <w:szCs w:val="24"/>
              <w:lang w:val="vi" w:eastAsia="en-AU"/>
            </w:rPr>
            <w:t>]</w:t>
          </w:r>
        </w:sdtContent>
      </w:sdt>
      <w:r w:rsidR="00D05C96" w:rsidRPr="009304BC">
        <w:rPr>
          <w:rFonts w:asciiTheme="majorHAnsi" w:eastAsia="Calibri" w:hAnsiTheme="majorHAnsi" w:cstheme="majorHAnsi"/>
          <w:sz w:val="24"/>
          <w:szCs w:val="24"/>
          <w:lang w:val="vi" w:eastAsia="en-AU"/>
        </w:rPr>
        <w:t xml:space="preserve"> </w:t>
      </w:r>
    </w:p>
    <w:sectPr w:rsidR="004A1FA1" w:rsidRPr="009304BC" w:rsidSect="009131FA">
      <w:footerReference w:type="even" r:id="rId16"/>
      <w:footerReference w:type="default" r:id="rId17"/>
      <w:headerReference w:type="first" r:id="rId18"/>
      <w:footerReference w:type="first" r:id="rId19"/>
      <w:pgSz w:w="11906" w:h="16838" w:code="9"/>
      <w:pgMar w:top="1443" w:right="851" w:bottom="1134" w:left="1134"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DC9F" w14:textId="77777777" w:rsidR="00880D2B" w:rsidRDefault="00880D2B">
      <w:pPr>
        <w:spacing w:after="0" w:line="240" w:lineRule="auto"/>
      </w:pPr>
      <w:r>
        <w:separator/>
      </w:r>
    </w:p>
  </w:endnote>
  <w:endnote w:type="continuationSeparator" w:id="0">
    <w:p w14:paraId="4F6DFE72" w14:textId="77777777" w:rsidR="00880D2B" w:rsidRDefault="00880D2B">
      <w:pPr>
        <w:spacing w:after="0" w:line="240" w:lineRule="auto"/>
      </w:pPr>
      <w:r>
        <w:continuationSeparator/>
      </w:r>
    </w:p>
  </w:endnote>
  <w:endnote w:type="continuationNotice" w:id="1">
    <w:p w14:paraId="7952FBCB" w14:textId="77777777" w:rsidR="00880D2B" w:rsidRDefault="00880D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Noto Sans">
    <w:charset w:val="00"/>
    <w:family w:val="swiss"/>
    <w:pitch w:val="variable"/>
    <w:sig w:usb0="E00082FF" w:usb1="400078FF" w:usb2="0000002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6580" w14:textId="30FB384B" w:rsidR="001745FC" w:rsidRDefault="00826215">
    <w:pPr>
      <w:pStyle w:val="Footer"/>
    </w:pPr>
    <w:r>
      <w:rPr>
        <w:noProof/>
      </w:rPr>
      <mc:AlternateContent>
        <mc:Choice Requires="wps">
          <w:drawing>
            <wp:anchor distT="0" distB="0" distL="0" distR="0" simplePos="0" relativeHeight="251658242" behindDoc="0" locked="0" layoutInCell="1" allowOverlap="1" wp14:anchorId="30AB6964" wp14:editId="12F9EE4A">
              <wp:simplePos x="635" y="635"/>
              <wp:positionH relativeFrom="page">
                <wp:align>center</wp:align>
              </wp:positionH>
              <wp:positionV relativeFrom="page">
                <wp:align>bottom</wp:align>
              </wp:positionV>
              <wp:extent cx="443865" cy="443865"/>
              <wp:effectExtent l="0" t="0" r="10160" b="0"/>
              <wp:wrapNone/>
              <wp:docPr id="1216203310"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F49375" w14:textId="54C9C79E" w:rsidR="00826215" w:rsidRPr="00826215" w:rsidRDefault="00826215" w:rsidP="00826215">
                          <w:pPr>
                            <w:spacing w:after="0"/>
                            <w:rPr>
                              <w:rFonts w:ascii="Arial Black" w:eastAsia="Arial Black" w:hAnsi="Arial Black" w:cs="Arial Black"/>
                              <w:noProof/>
                              <w:color w:val="000000"/>
                              <w:sz w:val="20"/>
                              <w:szCs w:val="20"/>
                            </w:rPr>
                          </w:pPr>
                          <w:r w:rsidRPr="00826215">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AB6964"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FF49375" w14:textId="54C9C79E" w:rsidR="00826215" w:rsidRPr="00826215" w:rsidRDefault="00826215" w:rsidP="00826215">
                    <w:pPr>
                      <w:spacing w:after="0"/>
                      <w:rPr>
                        <w:rFonts w:ascii="Arial Black" w:eastAsia="Arial Black" w:hAnsi="Arial Black" w:cs="Arial Black"/>
                        <w:noProof/>
                        <w:color w:val="000000"/>
                        <w:sz w:val="20"/>
                        <w:szCs w:val="20"/>
                      </w:rPr>
                    </w:pPr>
                    <w:r w:rsidRPr="00826215">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509D" w14:textId="77777777" w:rsidR="00971FCE" w:rsidRDefault="00971FCE" w:rsidP="00145936">
    <w:pPr>
      <w:pStyle w:val="Footer"/>
    </w:pPr>
  </w:p>
  <w:p w14:paraId="432E61CA" w14:textId="77777777" w:rsidR="00971FCE" w:rsidRDefault="00971FCE" w:rsidP="00145936">
    <w:pPr>
      <w:pStyle w:val="Footer"/>
    </w:pPr>
  </w:p>
  <w:p w14:paraId="5B5BAEE0" w14:textId="064F63F3" w:rsidR="004031EA" w:rsidRDefault="00971FCE" w:rsidP="00145936">
    <w:pPr>
      <w:pStyle w:val="Footer"/>
      <w:tabs>
        <w:tab w:val="left" w:pos="1530"/>
      </w:tabs>
      <w:jc w:val="both"/>
    </w:pPr>
    <w:r w:rsidRPr="00FA439C">
      <w:rPr>
        <w:rFonts w:ascii="Noto Sans" w:hAnsi="Noto Sans" w:cs="Noto Sans"/>
        <w:b/>
        <w:bCs/>
        <w:noProof/>
        <w:lang w:val="en-US" w:eastAsia="zh-CN"/>
      </w:rPr>
      <mc:AlternateContent>
        <mc:Choice Requires="wps">
          <w:drawing>
            <wp:anchor distT="0" distB="0" distL="0" distR="0" simplePos="0" relativeHeight="251660290" behindDoc="0" locked="0" layoutInCell="1" allowOverlap="1" wp14:anchorId="7212B71F" wp14:editId="40D7720D">
              <wp:simplePos x="0" y="0"/>
              <wp:positionH relativeFrom="page">
                <wp:posOffset>3244215</wp:posOffset>
              </wp:positionH>
              <wp:positionV relativeFrom="page">
                <wp:posOffset>10193655</wp:posOffset>
              </wp:positionV>
              <wp:extent cx="914400" cy="443865"/>
              <wp:effectExtent l="0" t="0" r="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14400" cy="443865"/>
                      </a:xfrm>
                      <a:prstGeom prst="rect">
                        <a:avLst/>
                      </a:prstGeom>
                      <a:noFill/>
                      <a:ln>
                        <a:noFill/>
                      </a:ln>
                    </wps:spPr>
                    <wps:txbx>
                      <w:txbxContent>
                        <w:p w14:paraId="06C7446D" w14:textId="77777777" w:rsidR="00971FCE" w:rsidRPr="00FA439C" w:rsidRDefault="00971FCE" w:rsidP="00971FCE">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7212B71F" id="_x0000_t202" coordsize="21600,21600" o:spt="202" path="m,l,21600r21600,l21600,xe">
              <v:stroke joinstyle="miter"/>
              <v:path gradientshapeok="t" o:connecttype="rect"/>
            </v:shapetype>
            <v:shape id="Text Box 5" o:spid="_x0000_s1027" type="#_x0000_t202" alt="OFFICIAL" style="position:absolute;left:0;text-align:left;margin-left:255.45pt;margin-top:802.65pt;width:1in;height:34.95pt;z-index:25166029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" filled="f" stroked="f">
              <v:textbox style="mso-fit-shape-to-text:t" inset="0,0,0,15pt">
                <w:txbxContent>
                  <w:p w14:paraId="06C7446D" w14:textId="77777777" w:rsidR="00971FCE" w:rsidRPr="00FA439C" w:rsidRDefault="00971FCE" w:rsidP="00971FCE">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v:textbox>
              <w10:wrap anchorx="page" anchory="page"/>
            </v:shape>
          </w:pict>
        </mc:Fallback>
      </mc:AlternateContent>
    </w:r>
    <w:r w:rsidR="00145936">
      <w:rPr>
        <w:i/>
        <w:iCs/>
      </w:rPr>
      <w:tab/>
    </w:r>
  </w:p>
  <w:p w14:paraId="6DF262DA" w14:textId="1197C438" w:rsidR="00971FCE" w:rsidRPr="00971FCE" w:rsidRDefault="00971FCE" w:rsidP="00145936">
    <w:pPr>
      <w:pStyle w:val="Footer"/>
      <w:tabs>
        <w:tab w:val="left" w:pos="1530"/>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6D38" w14:textId="5624813A" w:rsidR="001745FC" w:rsidRDefault="00971FCE">
    <w:pPr>
      <w:pStyle w:val="Footer"/>
    </w:pPr>
    <w:r w:rsidRPr="00FA439C">
      <w:rPr>
        <w:rFonts w:ascii="Noto Sans" w:hAnsi="Noto Sans" w:cs="Noto Sans"/>
        <w:b/>
        <w:bCs/>
        <w:noProof/>
        <w:lang w:val="en-US" w:eastAsia="zh-CN"/>
      </w:rPr>
      <mc:AlternateContent>
        <mc:Choice Requires="wps">
          <w:drawing>
            <wp:anchor distT="0" distB="0" distL="0" distR="0" simplePos="0" relativeHeight="251662338" behindDoc="0" locked="0" layoutInCell="1" allowOverlap="1" wp14:anchorId="221FA1B5" wp14:editId="329B5B03">
              <wp:simplePos x="0" y="0"/>
              <wp:positionH relativeFrom="page">
                <wp:posOffset>3015615</wp:posOffset>
              </wp:positionH>
              <wp:positionV relativeFrom="page">
                <wp:posOffset>10200005</wp:posOffset>
              </wp:positionV>
              <wp:extent cx="914400" cy="443865"/>
              <wp:effectExtent l="0" t="0" r="0" b="0"/>
              <wp:wrapNone/>
              <wp:docPr id="1338998829" name="Text Box 133899882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14400" cy="443865"/>
                      </a:xfrm>
                      <a:prstGeom prst="rect">
                        <a:avLst/>
                      </a:prstGeom>
                      <a:noFill/>
                      <a:ln>
                        <a:noFill/>
                      </a:ln>
                    </wps:spPr>
                    <wps:txbx>
                      <w:txbxContent>
                        <w:p w14:paraId="2DA8BC32" w14:textId="77777777" w:rsidR="00971FCE" w:rsidRPr="00FA439C" w:rsidRDefault="00971FCE" w:rsidP="00971FCE">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221FA1B5" id="_x0000_t202" coordsize="21600,21600" o:spt="202" path="m,l,21600r21600,l21600,xe">
              <v:stroke joinstyle="miter"/>
              <v:path gradientshapeok="t" o:connecttype="rect"/>
            </v:shapetype>
            <v:shape id="Text Box 1338998829" o:spid="_x0000_s1028" type="#_x0000_t202" alt="OFFICIAL" style="position:absolute;margin-left:237.45pt;margin-top:803.15pt;width:1in;height:34.95pt;z-index:25166233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" filled="f" stroked="f">
              <v:textbox style="mso-fit-shape-to-text:t" inset="0,0,0,15pt">
                <w:txbxContent>
                  <w:p w14:paraId="2DA8BC32" w14:textId="77777777" w:rsidR="00971FCE" w:rsidRPr="00FA439C" w:rsidRDefault="00971FCE" w:rsidP="00971FCE">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v:textbox>
              <w10:wrap anchorx="page" anchory="page"/>
            </v:shape>
          </w:pict>
        </mc:Fallback>
      </mc:AlternateContent>
    </w:r>
    <w:r w:rsidR="00B71275" w:rsidRPr="00B71275">
      <w:t>Confirmation that the patient is on the planned surgery preparation list and is listed as ready for surgery</w:t>
    </w:r>
    <w:r w:rsidR="002818F0">
      <w:t xml:space="preserve"> </w:t>
    </w:r>
    <w:r w:rsidR="00B71275">
      <w:t>Vietnamese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55E0" w14:textId="77777777" w:rsidR="00880D2B" w:rsidRDefault="00880D2B">
      <w:pPr>
        <w:spacing w:after="0" w:line="240" w:lineRule="auto"/>
      </w:pPr>
      <w:r>
        <w:separator/>
      </w:r>
    </w:p>
  </w:footnote>
  <w:footnote w:type="continuationSeparator" w:id="0">
    <w:p w14:paraId="7448834D" w14:textId="77777777" w:rsidR="00880D2B" w:rsidRDefault="00880D2B">
      <w:pPr>
        <w:spacing w:after="0" w:line="240" w:lineRule="auto"/>
      </w:pPr>
      <w:r>
        <w:continuationSeparator/>
      </w:r>
    </w:p>
  </w:footnote>
  <w:footnote w:type="continuationNotice" w:id="1">
    <w:p w14:paraId="27177004" w14:textId="77777777" w:rsidR="00880D2B" w:rsidRDefault="00880D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AEC6" w14:textId="77777777" w:rsidR="00AC439F" w:rsidRDefault="00AC439F">
    <w:pPr>
      <w:pStyle w:val="Header"/>
    </w:pPr>
  </w:p>
  <w:p w14:paraId="64B2865E" w14:textId="77777777" w:rsidR="00AC439F" w:rsidRDefault="00AC439F" w:rsidP="00AC439F">
    <w:r>
      <w:t>Health service logo</w:t>
    </w:r>
  </w:p>
  <w:p w14:paraId="2C4EC399" w14:textId="77777777" w:rsidR="00AC439F" w:rsidRDefault="00AC4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89C7DEA"/>
    <w:multiLevelType w:val="hybridMultilevel"/>
    <w:tmpl w:val="BB4CFF7C"/>
    <w:lvl w:ilvl="0" w:tplc="C12AED56">
      <w:start w:val="1"/>
      <w:numFmt w:val="bullet"/>
      <w:lvlText w:val=""/>
      <w:lvlJc w:val="left"/>
      <w:pPr>
        <w:ind w:left="720" w:hanging="360"/>
      </w:pPr>
      <w:rPr>
        <w:rFonts w:ascii="Symbol" w:hAnsi="Symbol" w:hint="default"/>
      </w:rPr>
    </w:lvl>
    <w:lvl w:ilvl="1" w:tplc="91D66826" w:tentative="1">
      <w:start w:val="1"/>
      <w:numFmt w:val="bullet"/>
      <w:lvlText w:val="o"/>
      <w:lvlJc w:val="left"/>
      <w:pPr>
        <w:ind w:left="1440" w:hanging="360"/>
      </w:pPr>
      <w:rPr>
        <w:rFonts w:ascii="Courier New" w:hAnsi="Courier New" w:cs="Courier New" w:hint="default"/>
      </w:rPr>
    </w:lvl>
    <w:lvl w:ilvl="2" w:tplc="D0C6F142" w:tentative="1">
      <w:start w:val="1"/>
      <w:numFmt w:val="bullet"/>
      <w:lvlText w:val=""/>
      <w:lvlJc w:val="left"/>
      <w:pPr>
        <w:ind w:left="2160" w:hanging="360"/>
      </w:pPr>
      <w:rPr>
        <w:rFonts w:ascii="Wingdings" w:hAnsi="Wingdings" w:hint="default"/>
      </w:rPr>
    </w:lvl>
    <w:lvl w:ilvl="3" w:tplc="36085894" w:tentative="1">
      <w:start w:val="1"/>
      <w:numFmt w:val="bullet"/>
      <w:lvlText w:val=""/>
      <w:lvlJc w:val="left"/>
      <w:pPr>
        <w:ind w:left="2880" w:hanging="360"/>
      </w:pPr>
      <w:rPr>
        <w:rFonts w:ascii="Symbol" w:hAnsi="Symbol" w:hint="default"/>
      </w:rPr>
    </w:lvl>
    <w:lvl w:ilvl="4" w:tplc="8D02ECF0" w:tentative="1">
      <w:start w:val="1"/>
      <w:numFmt w:val="bullet"/>
      <w:lvlText w:val="o"/>
      <w:lvlJc w:val="left"/>
      <w:pPr>
        <w:ind w:left="3600" w:hanging="360"/>
      </w:pPr>
      <w:rPr>
        <w:rFonts w:ascii="Courier New" w:hAnsi="Courier New" w:cs="Courier New" w:hint="default"/>
      </w:rPr>
    </w:lvl>
    <w:lvl w:ilvl="5" w:tplc="78F000BC" w:tentative="1">
      <w:start w:val="1"/>
      <w:numFmt w:val="bullet"/>
      <w:lvlText w:val=""/>
      <w:lvlJc w:val="left"/>
      <w:pPr>
        <w:ind w:left="4320" w:hanging="360"/>
      </w:pPr>
      <w:rPr>
        <w:rFonts w:ascii="Wingdings" w:hAnsi="Wingdings" w:hint="default"/>
      </w:rPr>
    </w:lvl>
    <w:lvl w:ilvl="6" w:tplc="644AFEB8" w:tentative="1">
      <w:start w:val="1"/>
      <w:numFmt w:val="bullet"/>
      <w:lvlText w:val=""/>
      <w:lvlJc w:val="left"/>
      <w:pPr>
        <w:ind w:left="5040" w:hanging="360"/>
      </w:pPr>
      <w:rPr>
        <w:rFonts w:ascii="Symbol" w:hAnsi="Symbol" w:hint="default"/>
      </w:rPr>
    </w:lvl>
    <w:lvl w:ilvl="7" w:tplc="6A1C1A54" w:tentative="1">
      <w:start w:val="1"/>
      <w:numFmt w:val="bullet"/>
      <w:lvlText w:val="o"/>
      <w:lvlJc w:val="left"/>
      <w:pPr>
        <w:ind w:left="5760" w:hanging="360"/>
      </w:pPr>
      <w:rPr>
        <w:rFonts w:ascii="Courier New" w:hAnsi="Courier New" w:cs="Courier New" w:hint="default"/>
      </w:rPr>
    </w:lvl>
    <w:lvl w:ilvl="8" w:tplc="8CAAFFB0"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B913FCE"/>
    <w:multiLevelType w:val="hybridMultilevel"/>
    <w:tmpl w:val="55B80020"/>
    <w:lvl w:ilvl="0" w:tplc="02E09D3A">
      <w:start w:val="1"/>
      <w:numFmt w:val="decimal"/>
      <w:lvlText w:val="%1."/>
      <w:lvlJc w:val="left"/>
      <w:pPr>
        <w:ind w:left="720" w:hanging="360"/>
      </w:pPr>
      <w:rPr>
        <w:rFonts w:cstheme="minorHAnsi" w:hint="default"/>
      </w:rPr>
    </w:lvl>
    <w:lvl w:ilvl="1" w:tplc="64128152" w:tentative="1">
      <w:start w:val="1"/>
      <w:numFmt w:val="lowerLetter"/>
      <w:lvlText w:val="%2."/>
      <w:lvlJc w:val="left"/>
      <w:pPr>
        <w:ind w:left="1440" w:hanging="360"/>
      </w:pPr>
    </w:lvl>
    <w:lvl w:ilvl="2" w:tplc="94482F0A" w:tentative="1">
      <w:start w:val="1"/>
      <w:numFmt w:val="lowerRoman"/>
      <w:lvlText w:val="%3."/>
      <w:lvlJc w:val="right"/>
      <w:pPr>
        <w:ind w:left="2160" w:hanging="180"/>
      </w:pPr>
    </w:lvl>
    <w:lvl w:ilvl="3" w:tplc="047EA7D6" w:tentative="1">
      <w:start w:val="1"/>
      <w:numFmt w:val="decimal"/>
      <w:lvlText w:val="%4."/>
      <w:lvlJc w:val="left"/>
      <w:pPr>
        <w:ind w:left="2880" w:hanging="360"/>
      </w:pPr>
    </w:lvl>
    <w:lvl w:ilvl="4" w:tplc="63AACC44" w:tentative="1">
      <w:start w:val="1"/>
      <w:numFmt w:val="lowerLetter"/>
      <w:lvlText w:val="%5."/>
      <w:lvlJc w:val="left"/>
      <w:pPr>
        <w:ind w:left="3600" w:hanging="360"/>
      </w:pPr>
    </w:lvl>
    <w:lvl w:ilvl="5" w:tplc="DA16372E" w:tentative="1">
      <w:start w:val="1"/>
      <w:numFmt w:val="lowerRoman"/>
      <w:lvlText w:val="%6."/>
      <w:lvlJc w:val="right"/>
      <w:pPr>
        <w:ind w:left="4320" w:hanging="180"/>
      </w:pPr>
    </w:lvl>
    <w:lvl w:ilvl="6" w:tplc="69C2C3CE" w:tentative="1">
      <w:start w:val="1"/>
      <w:numFmt w:val="decimal"/>
      <w:lvlText w:val="%7."/>
      <w:lvlJc w:val="left"/>
      <w:pPr>
        <w:ind w:left="5040" w:hanging="360"/>
      </w:pPr>
    </w:lvl>
    <w:lvl w:ilvl="7" w:tplc="2D686E20" w:tentative="1">
      <w:start w:val="1"/>
      <w:numFmt w:val="lowerLetter"/>
      <w:lvlText w:val="%8."/>
      <w:lvlJc w:val="left"/>
      <w:pPr>
        <w:ind w:left="5760" w:hanging="360"/>
      </w:pPr>
    </w:lvl>
    <w:lvl w:ilvl="8" w:tplc="3AD08892" w:tentative="1">
      <w:start w:val="1"/>
      <w:numFmt w:val="lowerRoman"/>
      <w:lvlText w:val="%9."/>
      <w:lvlJc w:val="right"/>
      <w:pPr>
        <w:ind w:left="6480" w:hanging="180"/>
      </w:pPr>
    </w:lvl>
  </w:abstractNum>
  <w:abstractNum w:abstractNumId="5"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1D48161C"/>
    <w:multiLevelType w:val="hybridMultilevel"/>
    <w:tmpl w:val="BAC810A8"/>
    <w:lvl w:ilvl="0" w:tplc="F956F0AA">
      <w:start w:val="1"/>
      <w:numFmt w:val="decimal"/>
      <w:lvlText w:val="%1."/>
      <w:lvlJc w:val="left"/>
      <w:pPr>
        <w:ind w:left="720" w:hanging="360"/>
      </w:pPr>
      <w:rPr>
        <w:rFonts w:eastAsia="Calibri" w:hint="default"/>
      </w:rPr>
    </w:lvl>
    <w:lvl w:ilvl="1" w:tplc="697ADC44" w:tentative="1">
      <w:start w:val="1"/>
      <w:numFmt w:val="lowerLetter"/>
      <w:lvlText w:val="%2."/>
      <w:lvlJc w:val="left"/>
      <w:pPr>
        <w:ind w:left="1440" w:hanging="360"/>
      </w:pPr>
    </w:lvl>
    <w:lvl w:ilvl="2" w:tplc="99E8E93E" w:tentative="1">
      <w:start w:val="1"/>
      <w:numFmt w:val="lowerRoman"/>
      <w:lvlText w:val="%3."/>
      <w:lvlJc w:val="right"/>
      <w:pPr>
        <w:ind w:left="2160" w:hanging="180"/>
      </w:pPr>
    </w:lvl>
    <w:lvl w:ilvl="3" w:tplc="938E30C6" w:tentative="1">
      <w:start w:val="1"/>
      <w:numFmt w:val="decimal"/>
      <w:lvlText w:val="%4."/>
      <w:lvlJc w:val="left"/>
      <w:pPr>
        <w:ind w:left="2880" w:hanging="360"/>
      </w:pPr>
    </w:lvl>
    <w:lvl w:ilvl="4" w:tplc="68C0F46E" w:tentative="1">
      <w:start w:val="1"/>
      <w:numFmt w:val="lowerLetter"/>
      <w:lvlText w:val="%5."/>
      <w:lvlJc w:val="left"/>
      <w:pPr>
        <w:ind w:left="3600" w:hanging="360"/>
      </w:pPr>
    </w:lvl>
    <w:lvl w:ilvl="5" w:tplc="EBB2C89E" w:tentative="1">
      <w:start w:val="1"/>
      <w:numFmt w:val="lowerRoman"/>
      <w:lvlText w:val="%6."/>
      <w:lvlJc w:val="right"/>
      <w:pPr>
        <w:ind w:left="4320" w:hanging="180"/>
      </w:pPr>
    </w:lvl>
    <w:lvl w:ilvl="6" w:tplc="D59AFAE6" w:tentative="1">
      <w:start w:val="1"/>
      <w:numFmt w:val="decimal"/>
      <w:lvlText w:val="%7."/>
      <w:lvlJc w:val="left"/>
      <w:pPr>
        <w:ind w:left="5040" w:hanging="360"/>
      </w:pPr>
    </w:lvl>
    <w:lvl w:ilvl="7" w:tplc="05FABCAE" w:tentative="1">
      <w:start w:val="1"/>
      <w:numFmt w:val="lowerLetter"/>
      <w:lvlText w:val="%8."/>
      <w:lvlJc w:val="left"/>
      <w:pPr>
        <w:ind w:left="5760" w:hanging="360"/>
      </w:pPr>
    </w:lvl>
    <w:lvl w:ilvl="8" w:tplc="DB6A105C" w:tentative="1">
      <w:start w:val="1"/>
      <w:numFmt w:val="lowerRoman"/>
      <w:lvlText w:val="%9."/>
      <w:lvlJc w:val="right"/>
      <w:pPr>
        <w:ind w:left="6480" w:hanging="180"/>
      </w:p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55F629D"/>
    <w:multiLevelType w:val="hybridMultilevel"/>
    <w:tmpl w:val="FB7C89B0"/>
    <w:lvl w:ilvl="0" w:tplc="23527950">
      <w:start w:val="1"/>
      <w:numFmt w:val="bullet"/>
      <w:lvlText w:val=""/>
      <w:lvlJc w:val="left"/>
      <w:pPr>
        <w:ind w:left="360" w:hanging="360"/>
      </w:pPr>
      <w:rPr>
        <w:rFonts w:ascii="Symbol" w:hAnsi="Symbol" w:hint="default"/>
        <w:color w:val="404040" w:themeColor="text1" w:themeTint="BF"/>
        <w:sz w:val="18"/>
      </w:rPr>
    </w:lvl>
    <w:lvl w:ilvl="1" w:tplc="7B54B1AE" w:tentative="1">
      <w:start w:val="1"/>
      <w:numFmt w:val="bullet"/>
      <w:lvlText w:val="o"/>
      <w:lvlJc w:val="left"/>
      <w:pPr>
        <w:ind w:left="1080" w:hanging="360"/>
      </w:pPr>
      <w:rPr>
        <w:rFonts w:ascii="Courier New" w:hAnsi="Courier New" w:cs="Courier New" w:hint="default"/>
      </w:rPr>
    </w:lvl>
    <w:lvl w:ilvl="2" w:tplc="16ECDB42" w:tentative="1">
      <w:start w:val="1"/>
      <w:numFmt w:val="bullet"/>
      <w:lvlText w:val=""/>
      <w:lvlJc w:val="left"/>
      <w:pPr>
        <w:ind w:left="1800" w:hanging="360"/>
      </w:pPr>
      <w:rPr>
        <w:rFonts w:ascii="Wingdings" w:hAnsi="Wingdings" w:hint="default"/>
      </w:rPr>
    </w:lvl>
    <w:lvl w:ilvl="3" w:tplc="EC4CA7EC" w:tentative="1">
      <w:start w:val="1"/>
      <w:numFmt w:val="bullet"/>
      <w:lvlText w:val=""/>
      <w:lvlJc w:val="left"/>
      <w:pPr>
        <w:ind w:left="2520" w:hanging="360"/>
      </w:pPr>
      <w:rPr>
        <w:rFonts w:ascii="Symbol" w:hAnsi="Symbol" w:hint="default"/>
      </w:rPr>
    </w:lvl>
    <w:lvl w:ilvl="4" w:tplc="A2900216" w:tentative="1">
      <w:start w:val="1"/>
      <w:numFmt w:val="bullet"/>
      <w:lvlText w:val="o"/>
      <w:lvlJc w:val="left"/>
      <w:pPr>
        <w:ind w:left="3240" w:hanging="360"/>
      </w:pPr>
      <w:rPr>
        <w:rFonts w:ascii="Courier New" w:hAnsi="Courier New" w:cs="Courier New" w:hint="default"/>
      </w:rPr>
    </w:lvl>
    <w:lvl w:ilvl="5" w:tplc="498C15F4" w:tentative="1">
      <w:start w:val="1"/>
      <w:numFmt w:val="bullet"/>
      <w:lvlText w:val=""/>
      <w:lvlJc w:val="left"/>
      <w:pPr>
        <w:ind w:left="3960" w:hanging="360"/>
      </w:pPr>
      <w:rPr>
        <w:rFonts w:ascii="Wingdings" w:hAnsi="Wingdings" w:hint="default"/>
      </w:rPr>
    </w:lvl>
    <w:lvl w:ilvl="6" w:tplc="B77C8DD6" w:tentative="1">
      <w:start w:val="1"/>
      <w:numFmt w:val="bullet"/>
      <w:lvlText w:val=""/>
      <w:lvlJc w:val="left"/>
      <w:pPr>
        <w:ind w:left="4680" w:hanging="360"/>
      </w:pPr>
      <w:rPr>
        <w:rFonts w:ascii="Symbol" w:hAnsi="Symbol" w:hint="default"/>
      </w:rPr>
    </w:lvl>
    <w:lvl w:ilvl="7" w:tplc="AD38C576" w:tentative="1">
      <w:start w:val="1"/>
      <w:numFmt w:val="bullet"/>
      <w:lvlText w:val="o"/>
      <w:lvlJc w:val="left"/>
      <w:pPr>
        <w:ind w:left="5400" w:hanging="360"/>
      </w:pPr>
      <w:rPr>
        <w:rFonts w:ascii="Courier New" w:hAnsi="Courier New" w:cs="Courier New" w:hint="default"/>
      </w:rPr>
    </w:lvl>
    <w:lvl w:ilvl="8" w:tplc="F1D05E22" w:tentative="1">
      <w:start w:val="1"/>
      <w:numFmt w:val="bullet"/>
      <w:lvlText w:val=""/>
      <w:lvlJc w:val="left"/>
      <w:pPr>
        <w:ind w:left="6120" w:hanging="360"/>
      </w:pPr>
      <w:rPr>
        <w:rFonts w:ascii="Wingdings" w:hAnsi="Wingdings" w:hint="default"/>
      </w:rPr>
    </w:lvl>
  </w:abstractNum>
  <w:abstractNum w:abstractNumId="9" w15:restartNumberingAfterBreak="0">
    <w:nsid w:val="26E37A67"/>
    <w:multiLevelType w:val="hybridMultilevel"/>
    <w:tmpl w:val="45C896E6"/>
    <w:lvl w:ilvl="0" w:tplc="0640027C">
      <w:start w:val="1"/>
      <w:numFmt w:val="bullet"/>
      <w:lvlText w:val=""/>
      <w:lvlJc w:val="left"/>
      <w:pPr>
        <w:ind w:left="720" w:hanging="360"/>
      </w:pPr>
      <w:rPr>
        <w:rFonts w:ascii="Symbol" w:hAnsi="Symbol" w:hint="default"/>
      </w:rPr>
    </w:lvl>
    <w:lvl w:ilvl="1" w:tplc="CA4096E2" w:tentative="1">
      <w:start w:val="1"/>
      <w:numFmt w:val="bullet"/>
      <w:lvlText w:val="o"/>
      <w:lvlJc w:val="left"/>
      <w:pPr>
        <w:ind w:left="1440" w:hanging="360"/>
      </w:pPr>
      <w:rPr>
        <w:rFonts w:ascii="Courier New" w:hAnsi="Courier New" w:cs="Courier New" w:hint="default"/>
      </w:rPr>
    </w:lvl>
    <w:lvl w:ilvl="2" w:tplc="EDE27500" w:tentative="1">
      <w:start w:val="1"/>
      <w:numFmt w:val="bullet"/>
      <w:lvlText w:val=""/>
      <w:lvlJc w:val="left"/>
      <w:pPr>
        <w:ind w:left="2160" w:hanging="360"/>
      </w:pPr>
      <w:rPr>
        <w:rFonts w:ascii="Wingdings" w:hAnsi="Wingdings" w:hint="default"/>
      </w:rPr>
    </w:lvl>
    <w:lvl w:ilvl="3" w:tplc="25C69454" w:tentative="1">
      <w:start w:val="1"/>
      <w:numFmt w:val="bullet"/>
      <w:lvlText w:val=""/>
      <w:lvlJc w:val="left"/>
      <w:pPr>
        <w:ind w:left="2880" w:hanging="360"/>
      </w:pPr>
      <w:rPr>
        <w:rFonts w:ascii="Symbol" w:hAnsi="Symbol" w:hint="default"/>
      </w:rPr>
    </w:lvl>
    <w:lvl w:ilvl="4" w:tplc="FF68EBAC" w:tentative="1">
      <w:start w:val="1"/>
      <w:numFmt w:val="bullet"/>
      <w:lvlText w:val="o"/>
      <w:lvlJc w:val="left"/>
      <w:pPr>
        <w:ind w:left="3600" w:hanging="360"/>
      </w:pPr>
      <w:rPr>
        <w:rFonts w:ascii="Courier New" w:hAnsi="Courier New" w:cs="Courier New" w:hint="default"/>
      </w:rPr>
    </w:lvl>
    <w:lvl w:ilvl="5" w:tplc="A5B20D1C" w:tentative="1">
      <w:start w:val="1"/>
      <w:numFmt w:val="bullet"/>
      <w:lvlText w:val=""/>
      <w:lvlJc w:val="left"/>
      <w:pPr>
        <w:ind w:left="4320" w:hanging="360"/>
      </w:pPr>
      <w:rPr>
        <w:rFonts w:ascii="Wingdings" w:hAnsi="Wingdings" w:hint="default"/>
      </w:rPr>
    </w:lvl>
    <w:lvl w:ilvl="6" w:tplc="5D3A0CE2" w:tentative="1">
      <w:start w:val="1"/>
      <w:numFmt w:val="bullet"/>
      <w:lvlText w:val=""/>
      <w:lvlJc w:val="left"/>
      <w:pPr>
        <w:ind w:left="5040" w:hanging="360"/>
      </w:pPr>
      <w:rPr>
        <w:rFonts w:ascii="Symbol" w:hAnsi="Symbol" w:hint="default"/>
      </w:rPr>
    </w:lvl>
    <w:lvl w:ilvl="7" w:tplc="9F527604" w:tentative="1">
      <w:start w:val="1"/>
      <w:numFmt w:val="bullet"/>
      <w:lvlText w:val="o"/>
      <w:lvlJc w:val="left"/>
      <w:pPr>
        <w:ind w:left="5760" w:hanging="360"/>
      </w:pPr>
      <w:rPr>
        <w:rFonts w:ascii="Courier New" w:hAnsi="Courier New" w:cs="Courier New" w:hint="default"/>
      </w:rPr>
    </w:lvl>
    <w:lvl w:ilvl="8" w:tplc="02B638D0" w:tentative="1">
      <w:start w:val="1"/>
      <w:numFmt w:val="bullet"/>
      <w:lvlText w:val=""/>
      <w:lvlJc w:val="left"/>
      <w:pPr>
        <w:ind w:left="6480" w:hanging="360"/>
      </w:pPr>
      <w:rPr>
        <w:rFonts w:ascii="Wingdings" w:hAnsi="Wingdings" w:hint="default"/>
      </w:rPr>
    </w:lvl>
  </w:abstractNum>
  <w:abstractNum w:abstractNumId="10" w15:restartNumberingAfterBreak="0">
    <w:nsid w:val="28627D4D"/>
    <w:multiLevelType w:val="hybridMultilevel"/>
    <w:tmpl w:val="F912C26C"/>
    <w:lvl w:ilvl="0" w:tplc="9F66B22C">
      <w:start w:val="1"/>
      <w:numFmt w:val="bullet"/>
      <w:lvlText w:val=""/>
      <w:lvlJc w:val="left"/>
      <w:pPr>
        <w:ind w:left="360" w:hanging="360"/>
      </w:pPr>
      <w:rPr>
        <w:rFonts w:ascii="Wingdings" w:hAnsi="Wingdings" w:hint="default"/>
      </w:rPr>
    </w:lvl>
    <w:lvl w:ilvl="1" w:tplc="F3CA2316" w:tentative="1">
      <w:start w:val="1"/>
      <w:numFmt w:val="bullet"/>
      <w:lvlText w:val="o"/>
      <w:lvlJc w:val="left"/>
      <w:pPr>
        <w:ind w:left="1080" w:hanging="360"/>
      </w:pPr>
      <w:rPr>
        <w:rFonts w:ascii="Courier New" w:hAnsi="Courier New" w:cs="Courier New" w:hint="default"/>
      </w:rPr>
    </w:lvl>
    <w:lvl w:ilvl="2" w:tplc="582851A0" w:tentative="1">
      <w:start w:val="1"/>
      <w:numFmt w:val="bullet"/>
      <w:lvlText w:val=""/>
      <w:lvlJc w:val="left"/>
      <w:pPr>
        <w:ind w:left="1800" w:hanging="360"/>
      </w:pPr>
      <w:rPr>
        <w:rFonts w:ascii="Wingdings" w:hAnsi="Wingdings" w:hint="default"/>
      </w:rPr>
    </w:lvl>
    <w:lvl w:ilvl="3" w:tplc="FB1040FC" w:tentative="1">
      <w:start w:val="1"/>
      <w:numFmt w:val="bullet"/>
      <w:lvlText w:val=""/>
      <w:lvlJc w:val="left"/>
      <w:pPr>
        <w:ind w:left="2520" w:hanging="360"/>
      </w:pPr>
      <w:rPr>
        <w:rFonts w:ascii="Symbol" w:hAnsi="Symbol" w:hint="default"/>
      </w:rPr>
    </w:lvl>
    <w:lvl w:ilvl="4" w:tplc="7542CF36" w:tentative="1">
      <w:start w:val="1"/>
      <w:numFmt w:val="bullet"/>
      <w:lvlText w:val="o"/>
      <w:lvlJc w:val="left"/>
      <w:pPr>
        <w:ind w:left="3240" w:hanging="360"/>
      </w:pPr>
      <w:rPr>
        <w:rFonts w:ascii="Courier New" w:hAnsi="Courier New" w:cs="Courier New" w:hint="default"/>
      </w:rPr>
    </w:lvl>
    <w:lvl w:ilvl="5" w:tplc="FB22EA2C" w:tentative="1">
      <w:start w:val="1"/>
      <w:numFmt w:val="bullet"/>
      <w:lvlText w:val=""/>
      <w:lvlJc w:val="left"/>
      <w:pPr>
        <w:ind w:left="3960" w:hanging="360"/>
      </w:pPr>
      <w:rPr>
        <w:rFonts w:ascii="Wingdings" w:hAnsi="Wingdings" w:hint="default"/>
      </w:rPr>
    </w:lvl>
    <w:lvl w:ilvl="6" w:tplc="59E870E2" w:tentative="1">
      <w:start w:val="1"/>
      <w:numFmt w:val="bullet"/>
      <w:lvlText w:val=""/>
      <w:lvlJc w:val="left"/>
      <w:pPr>
        <w:ind w:left="4680" w:hanging="360"/>
      </w:pPr>
      <w:rPr>
        <w:rFonts w:ascii="Symbol" w:hAnsi="Symbol" w:hint="default"/>
      </w:rPr>
    </w:lvl>
    <w:lvl w:ilvl="7" w:tplc="F066FFC0" w:tentative="1">
      <w:start w:val="1"/>
      <w:numFmt w:val="bullet"/>
      <w:lvlText w:val="o"/>
      <w:lvlJc w:val="left"/>
      <w:pPr>
        <w:ind w:left="5400" w:hanging="360"/>
      </w:pPr>
      <w:rPr>
        <w:rFonts w:ascii="Courier New" w:hAnsi="Courier New" w:cs="Courier New" w:hint="default"/>
      </w:rPr>
    </w:lvl>
    <w:lvl w:ilvl="8" w:tplc="35EC28FE" w:tentative="1">
      <w:start w:val="1"/>
      <w:numFmt w:val="bullet"/>
      <w:lvlText w:val=""/>
      <w:lvlJc w:val="left"/>
      <w:pPr>
        <w:ind w:left="6120" w:hanging="360"/>
      </w:pPr>
      <w:rPr>
        <w:rFonts w:ascii="Wingdings" w:hAnsi="Wingdings" w:hint="default"/>
      </w:rPr>
    </w:lvl>
  </w:abstractNum>
  <w:abstractNum w:abstractNumId="11" w15:restartNumberingAfterBreak="0">
    <w:nsid w:val="292660B3"/>
    <w:multiLevelType w:val="hybridMultilevel"/>
    <w:tmpl w:val="E746EE18"/>
    <w:lvl w:ilvl="0" w:tplc="A4700D48">
      <w:start w:val="1"/>
      <w:numFmt w:val="bullet"/>
      <w:lvlText w:val=""/>
      <w:lvlJc w:val="left"/>
      <w:pPr>
        <w:ind w:left="360" w:hanging="360"/>
      </w:pPr>
      <w:rPr>
        <w:rFonts w:ascii="Wingdings" w:hAnsi="Wingdings" w:hint="default"/>
      </w:rPr>
    </w:lvl>
    <w:lvl w:ilvl="1" w:tplc="FFA607F2" w:tentative="1">
      <w:start w:val="1"/>
      <w:numFmt w:val="bullet"/>
      <w:lvlText w:val="o"/>
      <w:lvlJc w:val="left"/>
      <w:pPr>
        <w:ind w:left="1440" w:hanging="360"/>
      </w:pPr>
      <w:rPr>
        <w:rFonts w:ascii="Courier New" w:hAnsi="Courier New" w:cs="Courier New" w:hint="default"/>
      </w:rPr>
    </w:lvl>
    <w:lvl w:ilvl="2" w:tplc="3536C628" w:tentative="1">
      <w:start w:val="1"/>
      <w:numFmt w:val="bullet"/>
      <w:lvlText w:val=""/>
      <w:lvlJc w:val="left"/>
      <w:pPr>
        <w:ind w:left="2160" w:hanging="360"/>
      </w:pPr>
      <w:rPr>
        <w:rFonts w:ascii="Wingdings" w:hAnsi="Wingdings" w:hint="default"/>
      </w:rPr>
    </w:lvl>
    <w:lvl w:ilvl="3" w:tplc="91EA3326" w:tentative="1">
      <w:start w:val="1"/>
      <w:numFmt w:val="bullet"/>
      <w:lvlText w:val=""/>
      <w:lvlJc w:val="left"/>
      <w:pPr>
        <w:ind w:left="2880" w:hanging="360"/>
      </w:pPr>
      <w:rPr>
        <w:rFonts w:ascii="Symbol" w:hAnsi="Symbol" w:hint="default"/>
      </w:rPr>
    </w:lvl>
    <w:lvl w:ilvl="4" w:tplc="9E4448CA" w:tentative="1">
      <w:start w:val="1"/>
      <w:numFmt w:val="bullet"/>
      <w:lvlText w:val="o"/>
      <w:lvlJc w:val="left"/>
      <w:pPr>
        <w:ind w:left="3600" w:hanging="360"/>
      </w:pPr>
      <w:rPr>
        <w:rFonts w:ascii="Courier New" w:hAnsi="Courier New" w:cs="Courier New" w:hint="default"/>
      </w:rPr>
    </w:lvl>
    <w:lvl w:ilvl="5" w:tplc="F71C74AA" w:tentative="1">
      <w:start w:val="1"/>
      <w:numFmt w:val="bullet"/>
      <w:lvlText w:val=""/>
      <w:lvlJc w:val="left"/>
      <w:pPr>
        <w:ind w:left="4320" w:hanging="360"/>
      </w:pPr>
      <w:rPr>
        <w:rFonts w:ascii="Wingdings" w:hAnsi="Wingdings" w:hint="default"/>
      </w:rPr>
    </w:lvl>
    <w:lvl w:ilvl="6" w:tplc="0BB6A658" w:tentative="1">
      <w:start w:val="1"/>
      <w:numFmt w:val="bullet"/>
      <w:lvlText w:val=""/>
      <w:lvlJc w:val="left"/>
      <w:pPr>
        <w:ind w:left="5040" w:hanging="360"/>
      </w:pPr>
      <w:rPr>
        <w:rFonts w:ascii="Symbol" w:hAnsi="Symbol" w:hint="default"/>
      </w:rPr>
    </w:lvl>
    <w:lvl w:ilvl="7" w:tplc="1422ABFA" w:tentative="1">
      <w:start w:val="1"/>
      <w:numFmt w:val="bullet"/>
      <w:lvlText w:val="o"/>
      <w:lvlJc w:val="left"/>
      <w:pPr>
        <w:ind w:left="5760" w:hanging="360"/>
      </w:pPr>
      <w:rPr>
        <w:rFonts w:ascii="Courier New" w:hAnsi="Courier New" w:cs="Courier New" w:hint="default"/>
      </w:rPr>
    </w:lvl>
    <w:lvl w:ilvl="8" w:tplc="01A45C96" w:tentative="1">
      <w:start w:val="1"/>
      <w:numFmt w:val="bullet"/>
      <w:lvlText w:val=""/>
      <w:lvlJc w:val="left"/>
      <w:pPr>
        <w:ind w:left="6480" w:hanging="360"/>
      </w:pPr>
      <w:rPr>
        <w:rFonts w:ascii="Wingdings" w:hAnsi="Wingdings" w:hint="default"/>
      </w:rPr>
    </w:lvl>
  </w:abstractNum>
  <w:abstractNum w:abstractNumId="12"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6935906"/>
    <w:multiLevelType w:val="multilevel"/>
    <w:tmpl w:val="29C6164E"/>
    <w:lvl w:ilvl="0">
      <w:start w:val="1"/>
      <w:numFmt w:val="bullet"/>
      <w:lvlText w:val=""/>
      <w:lvlJc w:val="left"/>
      <w:pPr>
        <w:ind w:left="284" w:hanging="284"/>
      </w:pPr>
      <w:rPr>
        <w:rFonts w:ascii="Symbol" w:hAnsi="Symbol" w:hint="default"/>
        <w:sz w:val="16"/>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C2478D2"/>
    <w:multiLevelType w:val="multilevel"/>
    <w:tmpl w:val="939071B0"/>
    <w:styleLink w:val="ZZBullets"/>
    <w:lvl w:ilvl="0">
      <w:start w:val="1"/>
      <w:numFmt w:val="decimal"/>
      <w:pStyle w:val="DPCbullet1"/>
      <w:lvlText w:val="%1."/>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36D36E1"/>
    <w:multiLevelType w:val="hybridMultilevel"/>
    <w:tmpl w:val="20D4F010"/>
    <w:lvl w:ilvl="0" w:tplc="DC649042">
      <w:start w:val="1"/>
      <w:numFmt w:val="bullet"/>
      <w:lvlText w:val=""/>
      <w:lvlJc w:val="left"/>
      <w:pPr>
        <w:ind w:left="360" w:hanging="360"/>
      </w:pPr>
      <w:rPr>
        <w:rFonts w:ascii="Symbol" w:hAnsi="Symbol" w:hint="default"/>
        <w:color w:val="404040" w:themeColor="text1" w:themeTint="BF"/>
        <w:sz w:val="18"/>
      </w:rPr>
    </w:lvl>
    <w:lvl w:ilvl="1" w:tplc="B20E6BA8" w:tentative="1">
      <w:start w:val="1"/>
      <w:numFmt w:val="bullet"/>
      <w:lvlText w:val="o"/>
      <w:lvlJc w:val="left"/>
      <w:pPr>
        <w:ind w:left="1080" w:hanging="360"/>
      </w:pPr>
      <w:rPr>
        <w:rFonts w:ascii="Courier New" w:hAnsi="Courier New" w:cs="Courier New" w:hint="default"/>
      </w:rPr>
    </w:lvl>
    <w:lvl w:ilvl="2" w:tplc="9DA650F2" w:tentative="1">
      <w:start w:val="1"/>
      <w:numFmt w:val="bullet"/>
      <w:lvlText w:val=""/>
      <w:lvlJc w:val="left"/>
      <w:pPr>
        <w:ind w:left="1800" w:hanging="360"/>
      </w:pPr>
      <w:rPr>
        <w:rFonts w:ascii="Wingdings" w:hAnsi="Wingdings" w:hint="default"/>
      </w:rPr>
    </w:lvl>
    <w:lvl w:ilvl="3" w:tplc="BEE4B490" w:tentative="1">
      <w:start w:val="1"/>
      <w:numFmt w:val="bullet"/>
      <w:lvlText w:val=""/>
      <w:lvlJc w:val="left"/>
      <w:pPr>
        <w:ind w:left="2520" w:hanging="360"/>
      </w:pPr>
      <w:rPr>
        <w:rFonts w:ascii="Symbol" w:hAnsi="Symbol" w:hint="default"/>
      </w:rPr>
    </w:lvl>
    <w:lvl w:ilvl="4" w:tplc="A7A051CC" w:tentative="1">
      <w:start w:val="1"/>
      <w:numFmt w:val="bullet"/>
      <w:lvlText w:val="o"/>
      <w:lvlJc w:val="left"/>
      <w:pPr>
        <w:ind w:left="3240" w:hanging="360"/>
      </w:pPr>
      <w:rPr>
        <w:rFonts w:ascii="Courier New" w:hAnsi="Courier New" w:cs="Courier New" w:hint="default"/>
      </w:rPr>
    </w:lvl>
    <w:lvl w:ilvl="5" w:tplc="8BC2098E" w:tentative="1">
      <w:start w:val="1"/>
      <w:numFmt w:val="bullet"/>
      <w:lvlText w:val=""/>
      <w:lvlJc w:val="left"/>
      <w:pPr>
        <w:ind w:left="3960" w:hanging="360"/>
      </w:pPr>
      <w:rPr>
        <w:rFonts w:ascii="Wingdings" w:hAnsi="Wingdings" w:hint="default"/>
      </w:rPr>
    </w:lvl>
    <w:lvl w:ilvl="6" w:tplc="D9E4A40A" w:tentative="1">
      <w:start w:val="1"/>
      <w:numFmt w:val="bullet"/>
      <w:lvlText w:val=""/>
      <w:lvlJc w:val="left"/>
      <w:pPr>
        <w:ind w:left="4680" w:hanging="360"/>
      </w:pPr>
      <w:rPr>
        <w:rFonts w:ascii="Symbol" w:hAnsi="Symbol" w:hint="default"/>
      </w:rPr>
    </w:lvl>
    <w:lvl w:ilvl="7" w:tplc="B76AE76A" w:tentative="1">
      <w:start w:val="1"/>
      <w:numFmt w:val="bullet"/>
      <w:lvlText w:val="o"/>
      <w:lvlJc w:val="left"/>
      <w:pPr>
        <w:ind w:left="5400" w:hanging="360"/>
      </w:pPr>
      <w:rPr>
        <w:rFonts w:ascii="Courier New" w:hAnsi="Courier New" w:cs="Courier New" w:hint="default"/>
      </w:rPr>
    </w:lvl>
    <w:lvl w:ilvl="8" w:tplc="88465532" w:tentative="1">
      <w:start w:val="1"/>
      <w:numFmt w:val="bullet"/>
      <w:lvlText w:val=""/>
      <w:lvlJc w:val="left"/>
      <w:pPr>
        <w:ind w:left="6120" w:hanging="360"/>
      </w:pPr>
      <w:rPr>
        <w:rFonts w:ascii="Wingdings" w:hAnsi="Wingdings" w:hint="default"/>
      </w:rPr>
    </w:lvl>
  </w:abstractNum>
  <w:abstractNum w:abstractNumId="16"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053252E"/>
    <w:multiLevelType w:val="hybridMultilevel"/>
    <w:tmpl w:val="056A0328"/>
    <w:lvl w:ilvl="0" w:tplc="6256DB46">
      <w:start w:val="1"/>
      <w:numFmt w:val="bullet"/>
      <w:lvlText w:val=""/>
      <w:lvlJc w:val="left"/>
      <w:pPr>
        <w:ind w:left="720" w:hanging="360"/>
      </w:pPr>
      <w:rPr>
        <w:rFonts w:ascii="Symbol" w:hAnsi="Symbol" w:hint="default"/>
      </w:rPr>
    </w:lvl>
    <w:lvl w:ilvl="1" w:tplc="B0182EE8" w:tentative="1">
      <w:start w:val="1"/>
      <w:numFmt w:val="bullet"/>
      <w:lvlText w:val="o"/>
      <w:lvlJc w:val="left"/>
      <w:pPr>
        <w:ind w:left="1440" w:hanging="360"/>
      </w:pPr>
      <w:rPr>
        <w:rFonts w:ascii="Courier New" w:hAnsi="Courier New" w:cs="Courier New" w:hint="default"/>
      </w:rPr>
    </w:lvl>
    <w:lvl w:ilvl="2" w:tplc="E8A45DD0" w:tentative="1">
      <w:start w:val="1"/>
      <w:numFmt w:val="bullet"/>
      <w:lvlText w:val=""/>
      <w:lvlJc w:val="left"/>
      <w:pPr>
        <w:ind w:left="2160" w:hanging="360"/>
      </w:pPr>
      <w:rPr>
        <w:rFonts w:ascii="Wingdings" w:hAnsi="Wingdings" w:hint="default"/>
      </w:rPr>
    </w:lvl>
    <w:lvl w:ilvl="3" w:tplc="81924748" w:tentative="1">
      <w:start w:val="1"/>
      <w:numFmt w:val="bullet"/>
      <w:lvlText w:val=""/>
      <w:lvlJc w:val="left"/>
      <w:pPr>
        <w:ind w:left="2880" w:hanging="360"/>
      </w:pPr>
      <w:rPr>
        <w:rFonts w:ascii="Symbol" w:hAnsi="Symbol" w:hint="default"/>
      </w:rPr>
    </w:lvl>
    <w:lvl w:ilvl="4" w:tplc="F3324B9A" w:tentative="1">
      <w:start w:val="1"/>
      <w:numFmt w:val="bullet"/>
      <w:lvlText w:val="o"/>
      <w:lvlJc w:val="left"/>
      <w:pPr>
        <w:ind w:left="3600" w:hanging="360"/>
      </w:pPr>
      <w:rPr>
        <w:rFonts w:ascii="Courier New" w:hAnsi="Courier New" w:cs="Courier New" w:hint="default"/>
      </w:rPr>
    </w:lvl>
    <w:lvl w:ilvl="5" w:tplc="D71AAF26" w:tentative="1">
      <w:start w:val="1"/>
      <w:numFmt w:val="bullet"/>
      <w:lvlText w:val=""/>
      <w:lvlJc w:val="left"/>
      <w:pPr>
        <w:ind w:left="4320" w:hanging="360"/>
      </w:pPr>
      <w:rPr>
        <w:rFonts w:ascii="Wingdings" w:hAnsi="Wingdings" w:hint="default"/>
      </w:rPr>
    </w:lvl>
    <w:lvl w:ilvl="6" w:tplc="B2F4C050" w:tentative="1">
      <w:start w:val="1"/>
      <w:numFmt w:val="bullet"/>
      <w:lvlText w:val=""/>
      <w:lvlJc w:val="left"/>
      <w:pPr>
        <w:ind w:left="5040" w:hanging="360"/>
      </w:pPr>
      <w:rPr>
        <w:rFonts w:ascii="Symbol" w:hAnsi="Symbol" w:hint="default"/>
      </w:rPr>
    </w:lvl>
    <w:lvl w:ilvl="7" w:tplc="68B8F70E" w:tentative="1">
      <w:start w:val="1"/>
      <w:numFmt w:val="bullet"/>
      <w:lvlText w:val="o"/>
      <w:lvlJc w:val="left"/>
      <w:pPr>
        <w:ind w:left="5760" w:hanging="360"/>
      </w:pPr>
      <w:rPr>
        <w:rFonts w:ascii="Courier New" w:hAnsi="Courier New" w:cs="Courier New" w:hint="default"/>
      </w:rPr>
    </w:lvl>
    <w:lvl w:ilvl="8" w:tplc="580052D2" w:tentative="1">
      <w:start w:val="1"/>
      <w:numFmt w:val="bullet"/>
      <w:lvlText w:val=""/>
      <w:lvlJc w:val="left"/>
      <w:pPr>
        <w:ind w:left="6480" w:hanging="360"/>
      </w:pPr>
      <w:rPr>
        <w:rFonts w:ascii="Wingdings" w:hAnsi="Wingdings" w:hint="default"/>
      </w:rPr>
    </w:lvl>
  </w:abstractNum>
  <w:abstractNum w:abstractNumId="18" w15:restartNumberingAfterBreak="0">
    <w:nsid w:val="698D05A5"/>
    <w:multiLevelType w:val="hybridMultilevel"/>
    <w:tmpl w:val="0BFACFCC"/>
    <w:lvl w:ilvl="0" w:tplc="89807CAE">
      <w:start w:val="1"/>
      <w:numFmt w:val="decimal"/>
      <w:lvlText w:val="%1."/>
      <w:lvlJc w:val="left"/>
      <w:pPr>
        <w:ind w:left="720" w:hanging="360"/>
      </w:pPr>
      <w:rPr>
        <w:rFonts w:hint="default"/>
      </w:rPr>
    </w:lvl>
    <w:lvl w:ilvl="1" w:tplc="86E6CFBC" w:tentative="1">
      <w:start w:val="1"/>
      <w:numFmt w:val="lowerLetter"/>
      <w:lvlText w:val="%2."/>
      <w:lvlJc w:val="left"/>
      <w:pPr>
        <w:ind w:left="1440" w:hanging="360"/>
      </w:pPr>
    </w:lvl>
    <w:lvl w:ilvl="2" w:tplc="E0E8ACE8" w:tentative="1">
      <w:start w:val="1"/>
      <w:numFmt w:val="lowerRoman"/>
      <w:lvlText w:val="%3."/>
      <w:lvlJc w:val="right"/>
      <w:pPr>
        <w:ind w:left="2160" w:hanging="180"/>
      </w:pPr>
    </w:lvl>
    <w:lvl w:ilvl="3" w:tplc="F3EEB582" w:tentative="1">
      <w:start w:val="1"/>
      <w:numFmt w:val="decimal"/>
      <w:lvlText w:val="%4."/>
      <w:lvlJc w:val="left"/>
      <w:pPr>
        <w:ind w:left="2880" w:hanging="360"/>
      </w:pPr>
    </w:lvl>
    <w:lvl w:ilvl="4" w:tplc="B94897AA" w:tentative="1">
      <w:start w:val="1"/>
      <w:numFmt w:val="lowerLetter"/>
      <w:lvlText w:val="%5."/>
      <w:lvlJc w:val="left"/>
      <w:pPr>
        <w:ind w:left="3600" w:hanging="360"/>
      </w:pPr>
    </w:lvl>
    <w:lvl w:ilvl="5" w:tplc="D0A4A8C6" w:tentative="1">
      <w:start w:val="1"/>
      <w:numFmt w:val="lowerRoman"/>
      <w:lvlText w:val="%6."/>
      <w:lvlJc w:val="right"/>
      <w:pPr>
        <w:ind w:left="4320" w:hanging="180"/>
      </w:pPr>
    </w:lvl>
    <w:lvl w:ilvl="6" w:tplc="363E3566" w:tentative="1">
      <w:start w:val="1"/>
      <w:numFmt w:val="decimal"/>
      <w:lvlText w:val="%7."/>
      <w:lvlJc w:val="left"/>
      <w:pPr>
        <w:ind w:left="5040" w:hanging="360"/>
      </w:pPr>
    </w:lvl>
    <w:lvl w:ilvl="7" w:tplc="E7C05F5A" w:tentative="1">
      <w:start w:val="1"/>
      <w:numFmt w:val="lowerLetter"/>
      <w:lvlText w:val="%8."/>
      <w:lvlJc w:val="left"/>
      <w:pPr>
        <w:ind w:left="5760" w:hanging="360"/>
      </w:pPr>
    </w:lvl>
    <w:lvl w:ilvl="8" w:tplc="73C4C340" w:tentative="1">
      <w:start w:val="1"/>
      <w:numFmt w:val="lowerRoman"/>
      <w:lvlText w:val="%9."/>
      <w:lvlJc w:val="right"/>
      <w:pPr>
        <w:ind w:left="6480" w:hanging="180"/>
      </w:pPr>
    </w:lvl>
  </w:abstractNum>
  <w:abstractNum w:abstractNumId="19" w15:restartNumberingAfterBreak="0">
    <w:nsid w:val="6E55092F"/>
    <w:multiLevelType w:val="hybridMultilevel"/>
    <w:tmpl w:val="D2083C7A"/>
    <w:lvl w:ilvl="0" w:tplc="AE66FEAC">
      <w:start w:val="1"/>
      <w:numFmt w:val="decimal"/>
      <w:lvlText w:val="%1."/>
      <w:lvlJc w:val="left"/>
      <w:pPr>
        <w:ind w:left="720" w:hanging="360"/>
      </w:pPr>
      <w:rPr>
        <w:rFonts w:hint="default"/>
      </w:rPr>
    </w:lvl>
    <w:lvl w:ilvl="1" w:tplc="B7CA4BAA" w:tentative="1">
      <w:start w:val="1"/>
      <w:numFmt w:val="lowerLetter"/>
      <w:lvlText w:val="%2."/>
      <w:lvlJc w:val="left"/>
      <w:pPr>
        <w:ind w:left="1440" w:hanging="360"/>
      </w:pPr>
    </w:lvl>
    <w:lvl w:ilvl="2" w:tplc="23CA50CE" w:tentative="1">
      <w:start w:val="1"/>
      <w:numFmt w:val="lowerRoman"/>
      <w:lvlText w:val="%3."/>
      <w:lvlJc w:val="right"/>
      <w:pPr>
        <w:ind w:left="2160" w:hanging="180"/>
      </w:pPr>
    </w:lvl>
    <w:lvl w:ilvl="3" w:tplc="4680FA7C" w:tentative="1">
      <w:start w:val="1"/>
      <w:numFmt w:val="decimal"/>
      <w:lvlText w:val="%4."/>
      <w:lvlJc w:val="left"/>
      <w:pPr>
        <w:ind w:left="2880" w:hanging="360"/>
      </w:pPr>
    </w:lvl>
    <w:lvl w:ilvl="4" w:tplc="20B2A518" w:tentative="1">
      <w:start w:val="1"/>
      <w:numFmt w:val="lowerLetter"/>
      <w:lvlText w:val="%5."/>
      <w:lvlJc w:val="left"/>
      <w:pPr>
        <w:ind w:left="3600" w:hanging="360"/>
      </w:pPr>
    </w:lvl>
    <w:lvl w:ilvl="5" w:tplc="188AB698" w:tentative="1">
      <w:start w:val="1"/>
      <w:numFmt w:val="lowerRoman"/>
      <w:lvlText w:val="%6."/>
      <w:lvlJc w:val="right"/>
      <w:pPr>
        <w:ind w:left="4320" w:hanging="180"/>
      </w:pPr>
    </w:lvl>
    <w:lvl w:ilvl="6" w:tplc="676C14D2" w:tentative="1">
      <w:start w:val="1"/>
      <w:numFmt w:val="decimal"/>
      <w:lvlText w:val="%7."/>
      <w:lvlJc w:val="left"/>
      <w:pPr>
        <w:ind w:left="5040" w:hanging="360"/>
      </w:pPr>
    </w:lvl>
    <w:lvl w:ilvl="7" w:tplc="07A21FBC" w:tentative="1">
      <w:start w:val="1"/>
      <w:numFmt w:val="lowerLetter"/>
      <w:lvlText w:val="%8."/>
      <w:lvlJc w:val="left"/>
      <w:pPr>
        <w:ind w:left="5760" w:hanging="360"/>
      </w:pPr>
    </w:lvl>
    <w:lvl w:ilvl="8" w:tplc="EFEE00C6" w:tentative="1">
      <w:start w:val="1"/>
      <w:numFmt w:val="lowerRoman"/>
      <w:lvlText w:val="%9."/>
      <w:lvlJc w:val="right"/>
      <w:pPr>
        <w:ind w:left="6480" w:hanging="180"/>
      </w:pPr>
    </w:lvl>
  </w:abstractNum>
  <w:abstractNum w:abstractNumId="20"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913739027">
    <w:abstractNumId w:val="5"/>
  </w:num>
  <w:num w:numId="2" w16cid:durableId="5589823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68795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66392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4232935">
    <w:abstractNumId w:val="7"/>
  </w:num>
  <w:num w:numId="6" w16cid:durableId="11762679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9950613">
    <w:abstractNumId w:val="7"/>
  </w:num>
  <w:num w:numId="8" w16cid:durableId="1801342429">
    <w:abstractNumId w:val="14"/>
  </w:num>
  <w:num w:numId="9" w16cid:durableId="1326934416">
    <w:abstractNumId w:val="20"/>
  </w:num>
  <w:num w:numId="10" w16cid:durableId="832988258">
    <w:abstractNumId w:val="2"/>
  </w:num>
  <w:num w:numId="11" w16cid:durableId="1474172610">
    <w:abstractNumId w:val="16"/>
  </w:num>
  <w:num w:numId="12" w16cid:durableId="396175504">
    <w:abstractNumId w:val="3"/>
  </w:num>
  <w:num w:numId="13" w16cid:durableId="627980385">
    <w:abstractNumId w:val="0"/>
  </w:num>
  <w:num w:numId="14" w16cid:durableId="1731461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00221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53942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2538705">
    <w:abstractNumId w:val="10"/>
  </w:num>
  <w:num w:numId="18" w16cid:durableId="94373790">
    <w:abstractNumId w:val="15"/>
  </w:num>
  <w:num w:numId="19" w16cid:durableId="1452280539">
    <w:abstractNumId w:val="8"/>
  </w:num>
  <w:num w:numId="20" w16cid:durableId="457260621">
    <w:abstractNumId w:val="13"/>
  </w:num>
  <w:num w:numId="21" w16cid:durableId="214464024">
    <w:abstractNumId w:val="4"/>
  </w:num>
  <w:num w:numId="22" w16cid:durableId="1453137522">
    <w:abstractNumId w:val="18"/>
  </w:num>
  <w:num w:numId="23" w16cid:durableId="2061780515">
    <w:abstractNumId w:val="11"/>
  </w:num>
  <w:num w:numId="24" w16cid:durableId="1738354247">
    <w:abstractNumId w:val="6"/>
  </w:num>
  <w:num w:numId="25" w16cid:durableId="1768690470">
    <w:abstractNumId w:val="1"/>
  </w:num>
  <w:num w:numId="26" w16cid:durableId="1186016883">
    <w:abstractNumId w:val="19"/>
  </w:num>
  <w:num w:numId="27" w16cid:durableId="484509827">
    <w:abstractNumId w:val="17"/>
  </w:num>
  <w:num w:numId="28" w16cid:durableId="55242464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97"/>
    <w:rsid w:val="00000F61"/>
    <w:rsid w:val="00002416"/>
    <w:rsid w:val="000040EC"/>
    <w:rsid w:val="000049C1"/>
    <w:rsid w:val="00004AB8"/>
    <w:rsid w:val="000072B6"/>
    <w:rsid w:val="0001021B"/>
    <w:rsid w:val="00011D89"/>
    <w:rsid w:val="00012416"/>
    <w:rsid w:val="00013648"/>
    <w:rsid w:val="000137AB"/>
    <w:rsid w:val="00015E06"/>
    <w:rsid w:val="00016E0A"/>
    <w:rsid w:val="00017C55"/>
    <w:rsid w:val="000212B2"/>
    <w:rsid w:val="000218E6"/>
    <w:rsid w:val="00021E14"/>
    <w:rsid w:val="00024D89"/>
    <w:rsid w:val="00024F10"/>
    <w:rsid w:val="0002578B"/>
    <w:rsid w:val="00025E00"/>
    <w:rsid w:val="00026E75"/>
    <w:rsid w:val="00027389"/>
    <w:rsid w:val="00033D81"/>
    <w:rsid w:val="0003414A"/>
    <w:rsid w:val="00034B61"/>
    <w:rsid w:val="00034D33"/>
    <w:rsid w:val="00036294"/>
    <w:rsid w:val="00036AFF"/>
    <w:rsid w:val="00036F3C"/>
    <w:rsid w:val="00037853"/>
    <w:rsid w:val="00037D82"/>
    <w:rsid w:val="00040482"/>
    <w:rsid w:val="00041A7D"/>
    <w:rsid w:val="00041BF0"/>
    <w:rsid w:val="0004221C"/>
    <w:rsid w:val="000425A4"/>
    <w:rsid w:val="0004536B"/>
    <w:rsid w:val="000461D1"/>
    <w:rsid w:val="0004661D"/>
    <w:rsid w:val="00046B68"/>
    <w:rsid w:val="00047DC6"/>
    <w:rsid w:val="0005185B"/>
    <w:rsid w:val="00051B76"/>
    <w:rsid w:val="000527DD"/>
    <w:rsid w:val="00057185"/>
    <w:rsid w:val="000578B2"/>
    <w:rsid w:val="00057AA6"/>
    <w:rsid w:val="00060169"/>
    <w:rsid w:val="0006048D"/>
    <w:rsid w:val="00060935"/>
    <w:rsid w:val="00060959"/>
    <w:rsid w:val="000614EB"/>
    <w:rsid w:val="00061DE2"/>
    <w:rsid w:val="00063F89"/>
    <w:rsid w:val="000644F3"/>
    <w:rsid w:val="000659EA"/>
    <w:rsid w:val="00066CE0"/>
    <w:rsid w:val="00066F0B"/>
    <w:rsid w:val="00071109"/>
    <w:rsid w:val="00071437"/>
    <w:rsid w:val="00072BA8"/>
    <w:rsid w:val="00074219"/>
    <w:rsid w:val="00074A3E"/>
    <w:rsid w:val="00074ED5"/>
    <w:rsid w:val="00077C69"/>
    <w:rsid w:val="000811A6"/>
    <w:rsid w:val="000815CF"/>
    <w:rsid w:val="00081E05"/>
    <w:rsid w:val="00081FEB"/>
    <w:rsid w:val="0008540A"/>
    <w:rsid w:val="00090171"/>
    <w:rsid w:val="0009080D"/>
    <w:rsid w:val="0009124E"/>
    <w:rsid w:val="00092A7D"/>
    <w:rsid w:val="000937D8"/>
    <w:rsid w:val="0009463A"/>
    <w:rsid w:val="00096CD1"/>
    <w:rsid w:val="000970E0"/>
    <w:rsid w:val="00097551"/>
    <w:rsid w:val="00097CF1"/>
    <w:rsid w:val="000A012C"/>
    <w:rsid w:val="000A076A"/>
    <w:rsid w:val="000A0EB9"/>
    <w:rsid w:val="000A1477"/>
    <w:rsid w:val="000A186C"/>
    <w:rsid w:val="000A712D"/>
    <w:rsid w:val="000A764F"/>
    <w:rsid w:val="000B1727"/>
    <w:rsid w:val="000B21ED"/>
    <w:rsid w:val="000B3B7B"/>
    <w:rsid w:val="000B543D"/>
    <w:rsid w:val="000B5BF7"/>
    <w:rsid w:val="000B6BC8"/>
    <w:rsid w:val="000C42EA"/>
    <w:rsid w:val="000C4546"/>
    <w:rsid w:val="000C4E3A"/>
    <w:rsid w:val="000C6861"/>
    <w:rsid w:val="000C7986"/>
    <w:rsid w:val="000D038B"/>
    <w:rsid w:val="000D1242"/>
    <w:rsid w:val="000D1B63"/>
    <w:rsid w:val="000D3861"/>
    <w:rsid w:val="000D3BA8"/>
    <w:rsid w:val="000D555F"/>
    <w:rsid w:val="000D557D"/>
    <w:rsid w:val="000D647B"/>
    <w:rsid w:val="000D7DEE"/>
    <w:rsid w:val="000E1577"/>
    <w:rsid w:val="000E25ED"/>
    <w:rsid w:val="000E291E"/>
    <w:rsid w:val="000E3256"/>
    <w:rsid w:val="000E3CC7"/>
    <w:rsid w:val="000E6BD4"/>
    <w:rsid w:val="000E6F6A"/>
    <w:rsid w:val="000E7026"/>
    <w:rsid w:val="000F08FA"/>
    <w:rsid w:val="000F09C5"/>
    <w:rsid w:val="000F1F1E"/>
    <w:rsid w:val="000F2259"/>
    <w:rsid w:val="000F2626"/>
    <w:rsid w:val="000F3845"/>
    <w:rsid w:val="001009A4"/>
    <w:rsid w:val="0010342F"/>
    <w:rsid w:val="0010392D"/>
    <w:rsid w:val="00103A9A"/>
    <w:rsid w:val="00103E86"/>
    <w:rsid w:val="00104E16"/>
    <w:rsid w:val="00104FE3"/>
    <w:rsid w:val="0011095A"/>
    <w:rsid w:val="00110F58"/>
    <w:rsid w:val="001123A8"/>
    <w:rsid w:val="00114357"/>
    <w:rsid w:val="00114DE8"/>
    <w:rsid w:val="00120BD2"/>
    <w:rsid w:val="00120BD3"/>
    <w:rsid w:val="00121A75"/>
    <w:rsid w:val="001220D8"/>
    <w:rsid w:val="00122FEA"/>
    <w:rsid w:val="001232BD"/>
    <w:rsid w:val="00124141"/>
    <w:rsid w:val="00124ED5"/>
    <w:rsid w:val="00125145"/>
    <w:rsid w:val="00127099"/>
    <w:rsid w:val="00130AF2"/>
    <w:rsid w:val="00130E44"/>
    <w:rsid w:val="00132DD7"/>
    <w:rsid w:val="00134472"/>
    <w:rsid w:val="0013515F"/>
    <w:rsid w:val="00136A5E"/>
    <w:rsid w:val="00137324"/>
    <w:rsid w:val="00141806"/>
    <w:rsid w:val="001420A7"/>
    <w:rsid w:val="001422F0"/>
    <w:rsid w:val="00142A21"/>
    <w:rsid w:val="00142B7E"/>
    <w:rsid w:val="001438AC"/>
    <w:rsid w:val="001440E5"/>
    <w:rsid w:val="001447B3"/>
    <w:rsid w:val="00145582"/>
    <w:rsid w:val="00145936"/>
    <w:rsid w:val="0015029A"/>
    <w:rsid w:val="001517B3"/>
    <w:rsid w:val="00151961"/>
    <w:rsid w:val="0015382F"/>
    <w:rsid w:val="00154C32"/>
    <w:rsid w:val="00155E43"/>
    <w:rsid w:val="00157B9F"/>
    <w:rsid w:val="001610A4"/>
    <w:rsid w:val="00161939"/>
    <w:rsid w:val="00161AA0"/>
    <w:rsid w:val="00162093"/>
    <w:rsid w:val="001620FA"/>
    <w:rsid w:val="00164331"/>
    <w:rsid w:val="00164CF0"/>
    <w:rsid w:val="0017079C"/>
    <w:rsid w:val="00170A3E"/>
    <w:rsid w:val="00171842"/>
    <w:rsid w:val="00172D5D"/>
    <w:rsid w:val="001730C1"/>
    <w:rsid w:val="001745FC"/>
    <w:rsid w:val="001771DD"/>
    <w:rsid w:val="00177995"/>
    <w:rsid w:val="00177A8C"/>
    <w:rsid w:val="00177FAF"/>
    <w:rsid w:val="00177FE4"/>
    <w:rsid w:val="001828F5"/>
    <w:rsid w:val="00182946"/>
    <w:rsid w:val="00182E75"/>
    <w:rsid w:val="00182FCF"/>
    <w:rsid w:val="0018555E"/>
    <w:rsid w:val="0018585C"/>
    <w:rsid w:val="00185B7B"/>
    <w:rsid w:val="00186B33"/>
    <w:rsid w:val="00187554"/>
    <w:rsid w:val="00187BE9"/>
    <w:rsid w:val="00190DDF"/>
    <w:rsid w:val="00191220"/>
    <w:rsid w:val="001922EF"/>
    <w:rsid w:val="00192B4F"/>
    <w:rsid w:val="00192CD1"/>
    <w:rsid w:val="00192E80"/>
    <w:rsid w:val="00192F9D"/>
    <w:rsid w:val="00193A26"/>
    <w:rsid w:val="001957D6"/>
    <w:rsid w:val="00195FEE"/>
    <w:rsid w:val="00196EB8"/>
    <w:rsid w:val="0019775D"/>
    <w:rsid w:val="001979FF"/>
    <w:rsid w:val="00197B17"/>
    <w:rsid w:val="001A0347"/>
    <w:rsid w:val="001A12BD"/>
    <w:rsid w:val="001A152A"/>
    <w:rsid w:val="001A367B"/>
    <w:rsid w:val="001A3ACE"/>
    <w:rsid w:val="001A5E1A"/>
    <w:rsid w:val="001A636A"/>
    <w:rsid w:val="001B3037"/>
    <w:rsid w:val="001B409C"/>
    <w:rsid w:val="001B5A9D"/>
    <w:rsid w:val="001B5CC1"/>
    <w:rsid w:val="001C1999"/>
    <w:rsid w:val="001C2A72"/>
    <w:rsid w:val="001C2F7E"/>
    <w:rsid w:val="001C33D2"/>
    <w:rsid w:val="001C3657"/>
    <w:rsid w:val="001C4538"/>
    <w:rsid w:val="001C675D"/>
    <w:rsid w:val="001C6CD6"/>
    <w:rsid w:val="001C6DF6"/>
    <w:rsid w:val="001D0B75"/>
    <w:rsid w:val="001D1A8A"/>
    <w:rsid w:val="001D2F53"/>
    <w:rsid w:val="001D2FDA"/>
    <w:rsid w:val="001D3C09"/>
    <w:rsid w:val="001D421C"/>
    <w:rsid w:val="001D44E8"/>
    <w:rsid w:val="001D4AC4"/>
    <w:rsid w:val="001D5814"/>
    <w:rsid w:val="001D60EC"/>
    <w:rsid w:val="001D6468"/>
    <w:rsid w:val="001E0446"/>
    <w:rsid w:val="001E1AC2"/>
    <w:rsid w:val="001E35FF"/>
    <w:rsid w:val="001E44DF"/>
    <w:rsid w:val="001E4A46"/>
    <w:rsid w:val="001E4D14"/>
    <w:rsid w:val="001E5EDC"/>
    <w:rsid w:val="001E68A5"/>
    <w:rsid w:val="001E77AE"/>
    <w:rsid w:val="001F1927"/>
    <w:rsid w:val="001F3AA5"/>
    <w:rsid w:val="001F5DFB"/>
    <w:rsid w:val="001F61D2"/>
    <w:rsid w:val="001F6E46"/>
    <w:rsid w:val="001F7A6E"/>
    <w:rsid w:val="001F7C91"/>
    <w:rsid w:val="002017A7"/>
    <w:rsid w:val="00202850"/>
    <w:rsid w:val="00202ABE"/>
    <w:rsid w:val="00205588"/>
    <w:rsid w:val="0020575F"/>
    <w:rsid w:val="002062B9"/>
    <w:rsid w:val="00206463"/>
    <w:rsid w:val="00206F2F"/>
    <w:rsid w:val="0020723D"/>
    <w:rsid w:val="0020761D"/>
    <w:rsid w:val="0021053D"/>
    <w:rsid w:val="00210A92"/>
    <w:rsid w:val="00211869"/>
    <w:rsid w:val="00214D82"/>
    <w:rsid w:val="00216C03"/>
    <w:rsid w:val="00220C04"/>
    <w:rsid w:val="00221374"/>
    <w:rsid w:val="00222CAD"/>
    <w:rsid w:val="00224802"/>
    <w:rsid w:val="00225C4C"/>
    <w:rsid w:val="00226A79"/>
    <w:rsid w:val="002278FF"/>
    <w:rsid w:val="00227F3B"/>
    <w:rsid w:val="0023224A"/>
    <w:rsid w:val="002333F5"/>
    <w:rsid w:val="00233778"/>
    <w:rsid w:val="00233DA1"/>
    <w:rsid w:val="002341AA"/>
    <w:rsid w:val="0023583E"/>
    <w:rsid w:val="00235CAB"/>
    <w:rsid w:val="00235D6F"/>
    <w:rsid w:val="00236358"/>
    <w:rsid w:val="00237605"/>
    <w:rsid w:val="00237C67"/>
    <w:rsid w:val="002402EA"/>
    <w:rsid w:val="00241FFA"/>
    <w:rsid w:val="00242162"/>
    <w:rsid w:val="002444BA"/>
    <w:rsid w:val="00245563"/>
    <w:rsid w:val="00246A7E"/>
    <w:rsid w:val="00246C5E"/>
    <w:rsid w:val="00251343"/>
    <w:rsid w:val="00251448"/>
    <w:rsid w:val="00253641"/>
    <w:rsid w:val="00254166"/>
    <w:rsid w:val="00254F7A"/>
    <w:rsid w:val="00255520"/>
    <w:rsid w:val="00257B32"/>
    <w:rsid w:val="002620BC"/>
    <w:rsid w:val="00263887"/>
    <w:rsid w:val="00263A90"/>
    <w:rsid w:val="0026408B"/>
    <w:rsid w:val="00267C3E"/>
    <w:rsid w:val="002709BB"/>
    <w:rsid w:val="00272659"/>
    <w:rsid w:val="002726EB"/>
    <w:rsid w:val="00276646"/>
    <w:rsid w:val="002802E3"/>
    <w:rsid w:val="00280A76"/>
    <w:rsid w:val="002818F0"/>
    <w:rsid w:val="00281A1A"/>
    <w:rsid w:val="0028213D"/>
    <w:rsid w:val="00282666"/>
    <w:rsid w:val="00282C33"/>
    <w:rsid w:val="00285852"/>
    <w:rsid w:val="002862F1"/>
    <w:rsid w:val="0028671D"/>
    <w:rsid w:val="002902D1"/>
    <w:rsid w:val="00290F7E"/>
    <w:rsid w:val="00291373"/>
    <w:rsid w:val="0029393F"/>
    <w:rsid w:val="00294D67"/>
    <w:rsid w:val="0029597D"/>
    <w:rsid w:val="002962C3"/>
    <w:rsid w:val="002976A4"/>
    <w:rsid w:val="00297773"/>
    <w:rsid w:val="002A123F"/>
    <w:rsid w:val="002A483C"/>
    <w:rsid w:val="002A6794"/>
    <w:rsid w:val="002B03E2"/>
    <w:rsid w:val="002B1729"/>
    <w:rsid w:val="002B2815"/>
    <w:rsid w:val="002B3029"/>
    <w:rsid w:val="002B46F6"/>
    <w:rsid w:val="002B4DD4"/>
    <w:rsid w:val="002B51E9"/>
    <w:rsid w:val="002B5277"/>
    <w:rsid w:val="002B77C1"/>
    <w:rsid w:val="002B7D0B"/>
    <w:rsid w:val="002C2728"/>
    <w:rsid w:val="002C27CF"/>
    <w:rsid w:val="002C3606"/>
    <w:rsid w:val="002C3AD2"/>
    <w:rsid w:val="002C6789"/>
    <w:rsid w:val="002C6AFC"/>
    <w:rsid w:val="002C778A"/>
    <w:rsid w:val="002D14A5"/>
    <w:rsid w:val="002D4628"/>
    <w:rsid w:val="002D5380"/>
    <w:rsid w:val="002E01D0"/>
    <w:rsid w:val="002E08DB"/>
    <w:rsid w:val="002E161D"/>
    <w:rsid w:val="002E2798"/>
    <w:rsid w:val="002E33D4"/>
    <w:rsid w:val="002E381B"/>
    <w:rsid w:val="002E3A98"/>
    <w:rsid w:val="002E405B"/>
    <w:rsid w:val="002E4CC8"/>
    <w:rsid w:val="002E4F10"/>
    <w:rsid w:val="002E6AC4"/>
    <w:rsid w:val="002E6C95"/>
    <w:rsid w:val="002E7C36"/>
    <w:rsid w:val="002F2CF1"/>
    <w:rsid w:val="002F32D0"/>
    <w:rsid w:val="002F4B45"/>
    <w:rsid w:val="002F4C2E"/>
    <w:rsid w:val="002F5F31"/>
    <w:rsid w:val="002F62B7"/>
    <w:rsid w:val="002F6EEA"/>
    <w:rsid w:val="002F710B"/>
    <w:rsid w:val="00300EAB"/>
    <w:rsid w:val="003018C7"/>
    <w:rsid w:val="00302216"/>
    <w:rsid w:val="00303E53"/>
    <w:rsid w:val="00305635"/>
    <w:rsid w:val="00306E5F"/>
    <w:rsid w:val="00307287"/>
    <w:rsid w:val="00307E14"/>
    <w:rsid w:val="00310ECF"/>
    <w:rsid w:val="00312143"/>
    <w:rsid w:val="00314054"/>
    <w:rsid w:val="00314FB9"/>
    <w:rsid w:val="0031510A"/>
    <w:rsid w:val="00316074"/>
    <w:rsid w:val="00316F27"/>
    <w:rsid w:val="003174B1"/>
    <w:rsid w:val="00323B46"/>
    <w:rsid w:val="00326A66"/>
    <w:rsid w:val="00327870"/>
    <w:rsid w:val="0033259D"/>
    <w:rsid w:val="00332874"/>
    <w:rsid w:val="00333FF5"/>
    <w:rsid w:val="00334958"/>
    <w:rsid w:val="00334B34"/>
    <w:rsid w:val="0033503E"/>
    <w:rsid w:val="00336814"/>
    <w:rsid w:val="00337820"/>
    <w:rsid w:val="003406C6"/>
    <w:rsid w:val="003418CC"/>
    <w:rsid w:val="00342659"/>
    <w:rsid w:val="0034346C"/>
    <w:rsid w:val="003452D9"/>
    <w:rsid w:val="003459BD"/>
    <w:rsid w:val="00346BAD"/>
    <w:rsid w:val="00350D38"/>
    <w:rsid w:val="003515EA"/>
    <w:rsid w:val="00357455"/>
    <w:rsid w:val="003611DB"/>
    <w:rsid w:val="00363185"/>
    <w:rsid w:val="003639E3"/>
    <w:rsid w:val="00364192"/>
    <w:rsid w:val="00364D2B"/>
    <w:rsid w:val="003714B0"/>
    <w:rsid w:val="00373272"/>
    <w:rsid w:val="00373711"/>
    <w:rsid w:val="003744CF"/>
    <w:rsid w:val="00374717"/>
    <w:rsid w:val="00375359"/>
    <w:rsid w:val="0037676C"/>
    <w:rsid w:val="00381450"/>
    <w:rsid w:val="003829E5"/>
    <w:rsid w:val="00382DEA"/>
    <w:rsid w:val="0038503F"/>
    <w:rsid w:val="00385576"/>
    <w:rsid w:val="003876EC"/>
    <w:rsid w:val="0039081B"/>
    <w:rsid w:val="0039129E"/>
    <w:rsid w:val="0039135C"/>
    <w:rsid w:val="0039185F"/>
    <w:rsid w:val="003925F8"/>
    <w:rsid w:val="0039558E"/>
    <w:rsid w:val="003956CC"/>
    <w:rsid w:val="00395A18"/>
    <w:rsid w:val="00395C9A"/>
    <w:rsid w:val="00396F37"/>
    <w:rsid w:val="003970F0"/>
    <w:rsid w:val="00397B78"/>
    <w:rsid w:val="00397C88"/>
    <w:rsid w:val="003A20A6"/>
    <w:rsid w:val="003A2AEF"/>
    <w:rsid w:val="003A3771"/>
    <w:rsid w:val="003A6764"/>
    <w:rsid w:val="003A6B67"/>
    <w:rsid w:val="003B14FF"/>
    <w:rsid w:val="003B15E6"/>
    <w:rsid w:val="003B3495"/>
    <w:rsid w:val="003B6696"/>
    <w:rsid w:val="003B6ECA"/>
    <w:rsid w:val="003C1E4F"/>
    <w:rsid w:val="003C2045"/>
    <w:rsid w:val="003C2E6A"/>
    <w:rsid w:val="003C43A1"/>
    <w:rsid w:val="003C55F4"/>
    <w:rsid w:val="003C58D6"/>
    <w:rsid w:val="003C77E1"/>
    <w:rsid w:val="003C7A3F"/>
    <w:rsid w:val="003D14E7"/>
    <w:rsid w:val="003D28B8"/>
    <w:rsid w:val="003D3438"/>
    <w:rsid w:val="003D3E8F"/>
    <w:rsid w:val="003D46E7"/>
    <w:rsid w:val="003D5631"/>
    <w:rsid w:val="003D6475"/>
    <w:rsid w:val="003D6BB1"/>
    <w:rsid w:val="003E01C6"/>
    <w:rsid w:val="003E1126"/>
    <w:rsid w:val="003E375C"/>
    <w:rsid w:val="003E6D3B"/>
    <w:rsid w:val="003E6DB0"/>
    <w:rsid w:val="003E6FA6"/>
    <w:rsid w:val="003E7038"/>
    <w:rsid w:val="003E77B5"/>
    <w:rsid w:val="003F0445"/>
    <w:rsid w:val="003F0CEE"/>
    <w:rsid w:val="003F0CF0"/>
    <w:rsid w:val="003F3289"/>
    <w:rsid w:val="00400877"/>
    <w:rsid w:val="00401D76"/>
    <w:rsid w:val="00401FCF"/>
    <w:rsid w:val="00402035"/>
    <w:rsid w:val="00402831"/>
    <w:rsid w:val="004031EA"/>
    <w:rsid w:val="00406723"/>
    <w:rsid w:val="00412507"/>
    <w:rsid w:val="00412E96"/>
    <w:rsid w:val="004135FD"/>
    <w:rsid w:val="004148F9"/>
    <w:rsid w:val="004166B2"/>
    <w:rsid w:val="0042084E"/>
    <w:rsid w:val="00422838"/>
    <w:rsid w:val="004228F4"/>
    <w:rsid w:val="00424D65"/>
    <w:rsid w:val="004345AC"/>
    <w:rsid w:val="00434E48"/>
    <w:rsid w:val="00435A1F"/>
    <w:rsid w:val="00435D7D"/>
    <w:rsid w:val="00436029"/>
    <w:rsid w:val="00436DAB"/>
    <w:rsid w:val="00436F62"/>
    <w:rsid w:val="00437BFD"/>
    <w:rsid w:val="004404D5"/>
    <w:rsid w:val="00440C2B"/>
    <w:rsid w:val="00441CFC"/>
    <w:rsid w:val="00442C6C"/>
    <w:rsid w:val="00443BA3"/>
    <w:rsid w:val="00443CBE"/>
    <w:rsid w:val="004441BC"/>
    <w:rsid w:val="004450DF"/>
    <w:rsid w:val="00446832"/>
    <w:rsid w:val="004468A7"/>
    <w:rsid w:val="004475A6"/>
    <w:rsid w:val="00451575"/>
    <w:rsid w:val="004517EA"/>
    <w:rsid w:val="004522E5"/>
    <w:rsid w:val="0045230A"/>
    <w:rsid w:val="00453A21"/>
    <w:rsid w:val="00454BF5"/>
    <w:rsid w:val="004550B5"/>
    <w:rsid w:val="004570B5"/>
    <w:rsid w:val="00457337"/>
    <w:rsid w:val="0046021C"/>
    <w:rsid w:val="0046118B"/>
    <w:rsid w:val="00462C09"/>
    <w:rsid w:val="00464FB9"/>
    <w:rsid w:val="004678AD"/>
    <w:rsid w:val="0047156E"/>
    <w:rsid w:val="0047372D"/>
    <w:rsid w:val="00473FBD"/>
    <w:rsid w:val="004743DD"/>
    <w:rsid w:val="00474CEA"/>
    <w:rsid w:val="00474E07"/>
    <w:rsid w:val="0048117D"/>
    <w:rsid w:val="00481BAE"/>
    <w:rsid w:val="00483968"/>
    <w:rsid w:val="0048421D"/>
    <w:rsid w:val="00484F86"/>
    <w:rsid w:val="00486F04"/>
    <w:rsid w:val="00490746"/>
    <w:rsid w:val="00490852"/>
    <w:rsid w:val="004909D3"/>
    <w:rsid w:val="00491D82"/>
    <w:rsid w:val="00493A10"/>
    <w:rsid w:val="00494590"/>
    <w:rsid w:val="004946F4"/>
    <w:rsid w:val="0049487E"/>
    <w:rsid w:val="00494B17"/>
    <w:rsid w:val="004963B1"/>
    <w:rsid w:val="004A059D"/>
    <w:rsid w:val="004A155A"/>
    <w:rsid w:val="004A1FA1"/>
    <w:rsid w:val="004A2CCA"/>
    <w:rsid w:val="004A3E81"/>
    <w:rsid w:val="004A4B1E"/>
    <w:rsid w:val="004A530B"/>
    <w:rsid w:val="004A5C62"/>
    <w:rsid w:val="004A5D1D"/>
    <w:rsid w:val="004A64B3"/>
    <w:rsid w:val="004A707D"/>
    <w:rsid w:val="004A780B"/>
    <w:rsid w:val="004B1F4F"/>
    <w:rsid w:val="004B6326"/>
    <w:rsid w:val="004C24CD"/>
    <w:rsid w:val="004C259E"/>
    <w:rsid w:val="004C28F6"/>
    <w:rsid w:val="004C4789"/>
    <w:rsid w:val="004C55D8"/>
    <w:rsid w:val="004C6EEE"/>
    <w:rsid w:val="004C702B"/>
    <w:rsid w:val="004C7E5B"/>
    <w:rsid w:val="004D016B"/>
    <w:rsid w:val="004D1B22"/>
    <w:rsid w:val="004D29F5"/>
    <w:rsid w:val="004D303D"/>
    <w:rsid w:val="004D36F2"/>
    <w:rsid w:val="004D6F15"/>
    <w:rsid w:val="004E0303"/>
    <w:rsid w:val="004E4649"/>
    <w:rsid w:val="004E5C2B"/>
    <w:rsid w:val="004E6B91"/>
    <w:rsid w:val="004E6E00"/>
    <w:rsid w:val="004F00DD"/>
    <w:rsid w:val="004F07E8"/>
    <w:rsid w:val="004F1CC7"/>
    <w:rsid w:val="004F2133"/>
    <w:rsid w:val="004F361B"/>
    <w:rsid w:val="004F375C"/>
    <w:rsid w:val="004F4E88"/>
    <w:rsid w:val="004F55F1"/>
    <w:rsid w:val="004F5A56"/>
    <w:rsid w:val="004F6936"/>
    <w:rsid w:val="005007BC"/>
    <w:rsid w:val="00500F8F"/>
    <w:rsid w:val="00502036"/>
    <w:rsid w:val="00503BCA"/>
    <w:rsid w:val="00503DC6"/>
    <w:rsid w:val="00505809"/>
    <w:rsid w:val="005061AB"/>
    <w:rsid w:val="00506F5D"/>
    <w:rsid w:val="005126D0"/>
    <w:rsid w:val="005153DE"/>
    <w:rsid w:val="00515AEB"/>
    <w:rsid w:val="00516D13"/>
    <w:rsid w:val="00520AB8"/>
    <w:rsid w:val="00520BBE"/>
    <w:rsid w:val="00520C7D"/>
    <w:rsid w:val="0052319F"/>
    <w:rsid w:val="005234D4"/>
    <w:rsid w:val="00526865"/>
    <w:rsid w:val="005313F9"/>
    <w:rsid w:val="00533596"/>
    <w:rsid w:val="005349C0"/>
    <w:rsid w:val="00536499"/>
    <w:rsid w:val="00536EF9"/>
    <w:rsid w:val="00537228"/>
    <w:rsid w:val="005412BF"/>
    <w:rsid w:val="00541827"/>
    <w:rsid w:val="00542698"/>
    <w:rsid w:val="005433DC"/>
    <w:rsid w:val="00543903"/>
    <w:rsid w:val="005465C2"/>
    <w:rsid w:val="00546E29"/>
    <w:rsid w:val="005473E6"/>
    <w:rsid w:val="00547A95"/>
    <w:rsid w:val="00547BC5"/>
    <w:rsid w:val="005514C5"/>
    <w:rsid w:val="00553C55"/>
    <w:rsid w:val="0055458F"/>
    <w:rsid w:val="00555B24"/>
    <w:rsid w:val="00555B7E"/>
    <w:rsid w:val="0055705B"/>
    <w:rsid w:val="00560E43"/>
    <w:rsid w:val="00561BF6"/>
    <w:rsid w:val="00561D93"/>
    <w:rsid w:val="005638BF"/>
    <w:rsid w:val="00566562"/>
    <w:rsid w:val="00566706"/>
    <w:rsid w:val="00566F53"/>
    <w:rsid w:val="0057010C"/>
    <w:rsid w:val="00572031"/>
    <w:rsid w:val="0057300F"/>
    <w:rsid w:val="00576E84"/>
    <w:rsid w:val="0057736D"/>
    <w:rsid w:val="0058086C"/>
    <w:rsid w:val="005810B7"/>
    <w:rsid w:val="00581CF6"/>
    <w:rsid w:val="00582E0D"/>
    <w:rsid w:val="00585634"/>
    <w:rsid w:val="00585D59"/>
    <w:rsid w:val="0058757E"/>
    <w:rsid w:val="00594BAA"/>
    <w:rsid w:val="0059531A"/>
    <w:rsid w:val="00596A4B"/>
    <w:rsid w:val="00597507"/>
    <w:rsid w:val="005A0266"/>
    <w:rsid w:val="005A456A"/>
    <w:rsid w:val="005A649B"/>
    <w:rsid w:val="005A7147"/>
    <w:rsid w:val="005A7606"/>
    <w:rsid w:val="005A7647"/>
    <w:rsid w:val="005B020B"/>
    <w:rsid w:val="005B1141"/>
    <w:rsid w:val="005B21B6"/>
    <w:rsid w:val="005B344B"/>
    <w:rsid w:val="005B3A98"/>
    <w:rsid w:val="005B3FCE"/>
    <w:rsid w:val="005B69A1"/>
    <w:rsid w:val="005B743A"/>
    <w:rsid w:val="005B7A63"/>
    <w:rsid w:val="005C390C"/>
    <w:rsid w:val="005C3C79"/>
    <w:rsid w:val="005C42BA"/>
    <w:rsid w:val="005C49DA"/>
    <w:rsid w:val="005C4FDA"/>
    <w:rsid w:val="005C50F3"/>
    <w:rsid w:val="005C5D91"/>
    <w:rsid w:val="005C6DBA"/>
    <w:rsid w:val="005C7FAA"/>
    <w:rsid w:val="005D07B8"/>
    <w:rsid w:val="005D2C01"/>
    <w:rsid w:val="005D2E4B"/>
    <w:rsid w:val="005D6597"/>
    <w:rsid w:val="005D75C2"/>
    <w:rsid w:val="005E0C24"/>
    <w:rsid w:val="005E14E7"/>
    <w:rsid w:val="005E32CB"/>
    <w:rsid w:val="005E4097"/>
    <w:rsid w:val="005E447E"/>
    <w:rsid w:val="005E4834"/>
    <w:rsid w:val="005F012C"/>
    <w:rsid w:val="005F0775"/>
    <w:rsid w:val="005F0BAB"/>
    <w:rsid w:val="005F0CF5"/>
    <w:rsid w:val="005F21EB"/>
    <w:rsid w:val="005F2D7B"/>
    <w:rsid w:val="005F34BA"/>
    <w:rsid w:val="005F3EE4"/>
    <w:rsid w:val="005F44EA"/>
    <w:rsid w:val="005F6292"/>
    <w:rsid w:val="005F6F0E"/>
    <w:rsid w:val="006019D1"/>
    <w:rsid w:val="00601A73"/>
    <w:rsid w:val="0060379D"/>
    <w:rsid w:val="00604399"/>
    <w:rsid w:val="00605908"/>
    <w:rsid w:val="0061055D"/>
    <w:rsid w:val="00610A04"/>
    <w:rsid w:val="00610D7C"/>
    <w:rsid w:val="0061146D"/>
    <w:rsid w:val="006127EF"/>
    <w:rsid w:val="00612805"/>
    <w:rsid w:val="00613414"/>
    <w:rsid w:val="00614273"/>
    <w:rsid w:val="0062058F"/>
    <w:rsid w:val="00620AC7"/>
    <w:rsid w:val="0062408D"/>
    <w:rsid w:val="00627DA7"/>
    <w:rsid w:val="006302F3"/>
    <w:rsid w:val="006315DA"/>
    <w:rsid w:val="00633567"/>
    <w:rsid w:val="00633A6C"/>
    <w:rsid w:val="00633B5C"/>
    <w:rsid w:val="00634717"/>
    <w:rsid w:val="006358B4"/>
    <w:rsid w:val="0063711A"/>
    <w:rsid w:val="006371A6"/>
    <w:rsid w:val="0063734E"/>
    <w:rsid w:val="00637954"/>
    <w:rsid w:val="00637F4E"/>
    <w:rsid w:val="006419AA"/>
    <w:rsid w:val="006434DF"/>
    <w:rsid w:val="006448F1"/>
    <w:rsid w:val="00644B1D"/>
    <w:rsid w:val="00644B7E"/>
    <w:rsid w:val="00645644"/>
    <w:rsid w:val="00646409"/>
    <w:rsid w:val="00646A68"/>
    <w:rsid w:val="00646A6B"/>
    <w:rsid w:val="0065092E"/>
    <w:rsid w:val="00650CD0"/>
    <w:rsid w:val="00652886"/>
    <w:rsid w:val="00652928"/>
    <w:rsid w:val="00652991"/>
    <w:rsid w:val="0065347E"/>
    <w:rsid w:val="006544B1"/>
    <w:rsid w:val="006557A7"/>
    <w:rsid w:val="00656290"/>
    <w:rsid w:val="00657303"/>
    <w:rsid w:val="00660007"/>
    <w:rsid w:val="00660B00"/>
    <w:rsid w:val="006621D7"/>
    <w:rsid w:val="0066302A"/>
    <w:rsid w:val="0066393A"/>
    <w:rsid w:val="0066399A"/>
    <w:rsid w:val="00670134"/>
    <w:rsid w:val="00670402"/>
    <w:rsid w:val="00670597"/>
    <w:rsid w:val="00673388"/>
    <w:rsid w:val="00673A34"/>
    <w:rsid w:val="006768DF"/>
    <w:rsid w:val="00677574"/>
    <w:rsid w:val="00677FC8"/>
    <w:rsid w:val="0068014E"/>
    <w:rsid w:val="0068454C"/>
    <w:rsid w:val="006858F9"/>
    <w:rsid w:val="00685AA7"/>
    <w:rsid w:val="006862C0"/>
    <w:rsid w:val="00691B62"/>
    <w:rsid w:val="006932B7"/>
    <w:rsid w:val="00697771"/>
    <w:rsid w:val="006A18C2"/>
    <w:rsid w:val="006A20CE"/>
    <w:rsid w:val="006A23F9"/>
    <w:rsid w:val="006A2472"/>
    <w:rsid w:val="006A2DF0"/>
    <w:rsid w:val="006A41F2"/>
    <w:rsid w:val="006A6AE6"/>
    <w:rsid w:val="006B077C"/>
    <w:rsid w:val="006B1B50"/>
    <w:rsid w:val="006B1B8A"/>
    <w:rsid w:val="006B2AB9"/>
    <w:rsid w:val="006B2F30"/>
    <w:rsid w:val="006B7FBA"/>
    <w:rsid w:val="006C2E1E"/>
    <w:rsid w:val="006C3D30"/>
    <w:rsid w:val="006C71F0"/>
    <w:rsid w:val="006D00D7"/>
    <w:rsid w:val="006D02F5"/>
    <w:rsid w:val="006D07C0"/>
    <w:rsid w:val="006D22F0"/>
    <w:rsid w:val="006D2A3F"/>
    <w:rsid w:val="006D48AC"/>
    <w:rsid w:val="006D5771"/>
    <w:rsid w:val="006D7974"/>
    <w:rsid w:val="006E11A3"/>
    <w:rsid w:val="006E138B"/>
    <w:rsid w:val="006E33CE"/>
    <w:rsid w:val="006E443A"/>
    <w:rsid w:val="006E509C"/>
    <w:rsid w:val="006E5FB7"/>
    <w:rsid w:val="006E6B2B"/>
    <w:rsid w:val="006E753D"/>
    <w:rsid w:val="006F1FDC"/>
    <w:rsid w:val="006F36B5"/>
    <w:rsid w:val="006F44F0"/>
    <w:rsid w:val="006F4828"/>
    <w:rsid w:val="00700955"/>
    <w:rsid w:val="00701246"/>
    <w:rsid w:val="007013EF"/>
    <w:rsid w:val="007023E0"/>
    <w:rsid w:val="00702B10"/>
    <w:rsid w:val="00702F27"/>
    <w:rsid w:val="0070394B"/>
    <w:rsid w:val="00703EB0"/>
    <w:rsid w:val="0070444F"/>
    <w:rsid w:val="00704DAF"/>
    <w:rsid w:val="00705437"/>
    <w:rsid w:val="00706D9D"/>
    <w:rsid w:val="0071381B"/>
    <w:rsid w:val="00714852"/>
    <w:rsid w:val="00715427"/>
    <w:rsid w:val="00715665"/>
    <w:rsid w:val="00717ABC"/>
    <w:rsid w:val="00717E87"/>
    <w:rsid w:val="0072120F"/>
    <w:rsid w:val="007216AA"/>
    <w:rsid w:val="00721AB5"/>
    <w:rsid w:val="00721DEF"/>
    <w:rsid w:val="00722719"/>
    <w:rsid w:val="00723D1A"/>
    <w:rsid w:val="00724A43"/>
    <w:rsid w:val="00724DF3"/>
    <w:rsid w:val="007258BF"/>
    <w:rsid w:val="0072642E"/>
    <w:rsid w:val="00727D72"/>
    <w:rsid w:val="0073003D"/>
    <w:rsid w:val="0073367B"/>
    <w:rsid w:val="00734530"/>
    <w:rsid w:val="007346E4"/>
    <w:rsid w:val="007359BA"/>
    <w:rsid w:val="00735B2E"/>
    <w:rsid w:val="00735D59"/>
    <w:rsid w:val="00735E82"/>
    <w:rsid w:val="007377E5"/>
    <w:rsid w:val="00737A7F"/>
    <w:rsid w:val="00740F22"/>
    <w:rsid w:val="00741F1A"/>
    <w:rsid w:val="00741FE7"/>
    <w:rsid w:val="00742F19"/>
    <w:rsid w:val="007446D2"/>
    <w:rsid w:val="007450F8"/>
    <w:rsid w:val="00746476"/>
    <w:rsid w:val="0074696E"/>
    <w:rsid w:val="0074722F"/>
    <w:rsid w:val="00747774"/>
    <w:rsid w:val="00750135"/>
    <w:rsid w:val="0075241E"/>
    <w:rsid w:val="0075285D"/>
    <w:rsid w:val="007542BD"/>
    <w:rsid w:val="00754E36"/>
    <w:rsid w:val="007551EC"/>
    <w:rsid w:val="00755E2E"/>
    <w:rsid w:val="00755EE9"/>
    <w:rsid w:val="007567A9"/>
    <w:rsid w:val="0075750D"/>
    <w:rsid w:val="00760B43"/>
    <w:rsid w:val="007610A4"/>
    <w:rsid w:val="00761CB4"/>
    <w:rsid w:val="00763139"/>
    <w:rsid w:val="0076737C"/>
    <w:rsid w:val="00767769"/>
    <w:rsid w:val="00772D5E"/>
    <w:rsid w:val="00776928"/>
    <w:rsid w:val="00777891"/>
    <w:rsid w:val="0078033B"/>
    <w:rsid w:val="00780B50"/>
    <w:rsid w:val="00782720"/>
    <w:rsid w:val="00782F2C"/>
    <w:rsid w:val="00786F16"/>
    <w:rsid w:val="00791ACD"/>
    <w:rsid w:val="00792D51"/>
    <w:rsid w:val="00794BE8"/>
    <w:rsid w:val="0079552A"/>
    <w:rsid w:val="00796E20"/>
    <w:rsid w:val="00797C32"/>
    <w:rsid w:val="00797D57"/>
    <w:rsid w:val="00797FA8"/>
    <w:rsid w:val="007A3490"/>
    <w:rsid w:val="007A4234"/>
    <w:rsid w:val="007A4C75"/>
    <w:rsid w:val="007A57F6"/>
    <w:rsid w:val="007B0914"/>
    <w:rsid w:val="007B1374"/>
    <w:rsid w:val="007B1C19"/>
    <w:rsid w:val="007B3107"/>
    <w:rsid w:val="007B458B"/>
    <w:rsid w:val="007B49DD"/>
    <w:rsid w:val="007B589F"/>
    <w:rsid w:val="007B6186"/>
    <w:rsid w:val="007B7557"/>
    <w:rsid w:val="007B7983"/>
    <w:rsid w:val="007C03F8"/>
    <w:rsid w:val="007C0AB9"/>
    <w:rsid w:val="007C7301"/>
    <w:rsid w:val="007C7859"/>
    <w:rsid w:val="007D0A10"/>
    <w:rsid w:val="007D22E4"/>
    <w:rsid w:val="007D2BDE"/>
    <w:rsid w:val="007D2D37"/>
    <w:rsid w:val="007D2FB6"/>
    <w:rsid w:val="007D3EA2"/>
    <w:rsid w:val="007D4D5A"/>
    <w:rsid w:val="007D7923"/>
    <w:rsid w:val="007E0B6C"/>
    <w:rsid w:val="007E0DE2"/>
    <w:rsid w:val="007E176B"/>
    <w:rsid w:val="007E2434"/>
    <w:rsid w:val="007E353F"/>
    <w:rsid w:val="007E5373"/>
    <w:rsid w:val="007E5855"/>
    <w:rsid w:val="007F03D8"/>
    <w:rsid w:val="007F0CBA"/>
    <w:rsid w:val="007F1F6D"/>
    <w:rsid w:val="007F31B6"/>
    <w:rsid w:val="007F4A3E"/>
    <w:rsid w:val="007F546C"/>
    <w:rsid w:val="007F5A1D"/>
    <w:rsid w:val="007F665E"/>
    <w:rsid w:val="00800412"/>
    <w:rsid w:val="00801EEF"/>
    <w:rsid w:val="00802F62"/>
    <w:rsid w:val="0080472E"/>
    <w:rsid w:val="0080587B"/>
    <w:rsid w:val="00806468"/>
    <w:rsid w:val="00807D92"/>
    <w:rsid w:val="00810889"/>
    <w:rsid w:val="00810E7C"/>
    <w:rsid w:val="008156A0"/>
    <w:rsid w:val="00815A3E"/>
    <w:rsid w:val="00816276"/>
    <w:rsid w:val="00816735"/>
    <w:rsid w:val="008176E3"/>
    <w:rsid w:val="00820141"/>
    <w:rsid w:val="00820E0C"/>
    <w:rsid w:val="0082133D"/>
    <w:rsid w:val="00823188"/>
    <w:rsid w:val="008237C8"/>
    <w:rsid w:val="008260DA"/>
    <w:rsid w:val="00826215"/>
    <w:rsid w:val="00830576"/>
    <w:rsid w:val="0083185A"/>
    <w:rsid w:val="00832906"/>
    <w:rsid w:val="00832A0F"/>
    <w:rsid w:val="008357C0"/>
    <w:rsid w:val="00840A52"/>
    <w:rsid w:val="0084268F"/>
    <w:rsid w:val="00850940"/>
    <w:rsid w:val="00851077"/>
    <w:rsid w:val="00851408"/>
    <w:rsid w:val="008516F2"/>
    <w:rsid w:val="00851D8D"/>
    <w:rsid w:val="008524E0"/>
    <w:rsid w:val="00852EE6"/>
    <w:rsid w:val="00853EE4"/>
    <w:rsid w:val="00855535"/>
    <w:rsid w:val="0086052A"/>
    <w:rsid w:val="00860662"/>
    <w:rsid w:val="00860FD2"/>
    <w:rsid w:val="00861E33"/>
    <w:rsid w:val="0086224E"/>
    <w:rsid w:val="008622A5"/>
    <w:rsid w:val="0086268D"/>
    <w:rsid w:val="008633F0"/>
    <w:rsid w:val="00864387"/>
    <w:rsid w:val="00864B5B"/>
    <w:rsid w:val="00864D82"/>
    <w:rsid w:val="008672D5"/>
    <w:rsid w:val="00867D9D"/>
    <w:rsid w:val="008700B2"/>
    <w:rsid w:val="0087238C"/>
    <w:rsid w:val="00872E0A"/>
    <w:rsid w:val="00873DE0"/>
    <w:rsid w:val="00874CEF"/>
    <w:rsid w:val="00875285"/>
    <w:rsid w:val="008770B0"/>
    <w:rsid w:val="008774F9"/>
    <w:rsid w:val="00880D2B"/>
    <w:rsid w:val="00880F75"/>
    <w:rsid w:val="00881F97"/>
    <w:rsid w:val="00884B62"/>
    <w:rsid w:val="0088529C"/>
    <w:rsid w:val="008865D6"/>
    <w:rsid w:val="00887435"/>
    <w:rsid w:val="00892413"/>
    <w:rsid w:val="00892553"/>
    <w:rsid w:val="0089270A"/>
    <w:rsid w:val="00893AB8"/>
    <w:rsid w:val="00893AF6"/>
    <w:rsid w:val="00894733"/>
    <w:rsid w:val="00894BC4"/>
    <w:rsid w:val="00895399"/>
    <w:rsid w:val="00896781"/>
    <w:rsid w:val="008968E3"/>
    <w:rsid w:val="008975FB"/>
    <w:rsid w:val="008A07A8"/>
    <w:rsid w:val="008A1258"/>
    <w:rsid w:val="008A3992"/>
    <w:rsid w:val="008A4D4C"/>
    <w:rsid w:val="008A6BAC"/>
    <w:rsid w:val="008B18DC"/>
    <w:rsid w:val="008B2EE4"/>
    <w:rsid w:val="008B2F77"/>
    <w:rsid w:val="008B4B80"/>
    <w:rsid w:val="008B4D3D"/>
    <w:rsid w:val="008B57C7"/>
    <w:rsid w:val="008B6270"/>
    <w:rsid w:val="008C02EC"/>
    <w:rsid w:val="008C2F92"/>
    <w:rsid w:val="008C3060"/>
    <w:rsid w:val="008C4CF0"/>
    <w:rsid w:val="008C4D5D"/>
    <w:rsid w:val="008C748D"/>
    <w:rsid w:val="008D0D4E"/>
    <w:rsid w:val="008D3178"/>
    <w:rsid w:val="008D4236"/>
    <w:rsid w:val="008D462F"/>
    <w:rsid w:val="008D7D1B"/>
    <w:rsid w:val="008E1755"/>
    <w:rsid w:val="008E3890"/>
    <w:rsid w:val="008E4376"/>
    <w:rsid w:val="008E4B4E"/>
    <w:rsid w:val="008E680A"/>
    <w:rsid w:val="008E6974"/>
    <w:rsid w:val="008E760E"/>
    <w:rsid w:val="008F093A"/>
    <w:rsid w:val="008F190C"/>
    <w:rsid w:val="008F1B2E"/>
    <w:rsid w:val="008F2D46"/>
    <w:rsid w:val="008F3E84"/>
    <w:rsid w:val="008F5379"/>
    <w:rsid w:val="008F54F0"/>
    <w:rsid w:val="008F5BA9"/>
    <w:rsid w:val="008F6775"/>
    <w:rsid w:val="008F71DF"/>
    <w:rsid w:val="008F765E"/>
    <w:rsid w:val="00900719"/>
    <w:rsid w:val="00902BFD"/>
    <w:rsid w:val="00903DAC"/>
    <w:rsid w:val="009050E3"/>
    <w:rsid w:val="00905FC1"/>
    <w:rsid w:val="00906490"/>
    <w:rsid w:val="00906CEB"/>
    <w:rsid w:val="00906DBA"/>
    <w:rsid w:val="00907B13"/>
    <w:rsid w:val="00910A5C"/>
    <w:rsid w:val="00911160"/>
    <w:rsid w:val="009111B2"/>
    <w:rsid w:val="00911CBA"/>
    <w:rsid w:val="00911D3F"/>
    <w:rsid w:val="0091279D"/>
    <w:rsid w:val="009131FA"/>
    <w:rsid w:val="009155D0"/>
    <w:rsid w:val="00915B2E"/>
    <w:rsid w:val="00915D95"/>
    <w:rsid w:val="00916721"/>
    <w:rsid w:val="0091687F"/>
    <w:rsid w:val="00916A9C"/>
    <w:rsid w:val="0092020C"/>
    <w:rsid w:val="009244A2"/>
    <w:rsid w:val="00924AE1"/>
    <w:rsid w:val="00926990"/>
    <w:rsid w:val="009269B1"/>
    <w:rsid w:val="00926C7D"/>
    <w:rsid w:val="00927483"/>
    <w:rsid w:val="009304BC"/>
    <w:rsid w:val="009304E3"/>
    <w:rsid w:val="00934A64"/>
    <w:rsid w:val="009374DD"/>
    <w:rsid w:val="00937B8F"/>
    <w:rsid w:val="00937BD9"/>
    <w:rsid w:val="009415ED"/>
    <w:rsid w:val="00942134"/>
    <w:rsid w:val="009423E6"/>
    <w:rsid w:val="00943A36"/>
    <w:rsid w:val="0094666C"/>
    <w:rsid w:val="00946A65"/>
    <w:rsid w:val="00946D9B"/>
    <w:rsid w:val="009475B2"/>
    <w:rsid w:val="009500F3"/>
    <w:rsid w:val="00950E2C"/>
    <w:rsid w:val="00950FAD"/>
    <w:rsid w:val="00951D50"/>
    <w:rsid w:val="009525EB"/>
    <w:rsid w:val="00952999"/>
    <w:rsid w:val="00952ACA"/>
    <w:rsid w:val="00954C57"/>
    <w:rsid w:val="00957426"/>
    <w:rsid w:val="00961400"/>
    <w:rsid w:val="00963646"/>
    <w:rsid w:val="00963B24"/>
    <w:rsid w:val="00964AE6"/>
    <w:rsid w:val="00964EA9"/>
    <w:rsid w:val="00966DFE"/>
    <w:rsid w:val="0097122E"/>
    <w:rsid w:val="00971FCE"/>
    <w:rsid w:val="009721BA"/>
    <w:rsid w:val="00972C59"/>
    <w:rsid w:val="00973B5E"/>
    <w:rsid w:val="00973EC3"/>
    <w:rsid w:val="00976D79"/>
    <w:rsid w:val="009803AA"/>
    <w:rsid w:val="009816C9"/>
    <w:rsid w:val="009817CA"/>
    <w:rsid w:val="00984660"/>
    <w:rsid w:val="0098477C"/>
    <w:rsid w:val="009853E1"/>
    <w:rsid w:val="00986133"/>
    <w:rsid w:val="009863D0"/>
    <w:rsid w:val="009869F8"/>
    <w:rsid w:val="00986E6B"/>
    <w:rsid w:val="00987A00"/>
    <w:rsid w:val="0099137C"/>
    <w:rsid w:val="00991769"/>
    <w:rsid w:val="00993600"/>
    <w:rsid w:val="00994386"/>
    <w:rsid w:val="00996541"/>
    <w:rsid w:val="009A245B"/>
    <w:rsid w:val="009A279E"/>
    <w:rsid w:val="009B0A6F"/>
    <w:rsid w:val="009B1FC5"/>
    <w:rsid w:val="009B221C"/>
    <w:rsid w:val="009B4852"/>
    <w:rsid w:val="009B5412"/>
    <w:rsid w:val="009B59E9"/>
    <w:rsid w:val="009B7458"/>
    <w:rsid w:val="009C127A"/>
    <w:rsid w:val="009C36BF"/>
    <w:rsid w:val="009C64B5"/>
    <w:rsid w:val="009C6DB0"/>
    <w:rsid w:val="009C78B5"/>
    <w:rsid w:val="009C78BD"/>
    <w:rsid w:val="009C7A7E"/>
    <w:rsid w:val="009D02E8"/>
    <w:rsid w:val="009D0D03"/>
    <w:rsid w:val="009D2267"/>
    <w:rsid w:val="009D51D0"/>
    <w:rsid w:val="009D632A"/>
    <w:rsid w:val="009D70A4"/>
    <w:rsid w:val="009D7DF3"/>
    <w:rsid w:val="009E0368"/>
    <w:rsid w:val="009E08D1"/>
    <w:rsid w:val="009E1489"/>
    <w:rsid w:val="009E1B95"/>
    <w:rsid w:val="009E1C9F"/>
    <w:rsid w:val="009E2160"/>
    <w:rsid w:val="009E496F"/>
    <w:rsid w:val="009E4B0D"/>
    <w:rsid w:val="009E570F"/>
    <w:rsid w:val="009E6FE6"/>
    <w:rsid w:val="009E7F92"/>
    <w:rsid w:val="009F02A3"/>
    <w:rsid w:val="009F2F27"/>
    <w:rsid w:val="009F5096"/>
    <w:rsid w:val="009F6878"/>
    <w:rsid w:val="009F6BCB"/>
    <w:rsid w:val="009F7B78"/>
    <w:rsid w:val="009F7E8F"/>
    <w:rsid w:val="00A0057A"/>
    <w:rsid w:val="00A10B6A"/>
    <w:rsid w:val="00A113E3"/>
    <w:rsid w:val="00A11421"/>
    <w:rsid w:val="00A11CC4"/>
    <w:rsid w:val="00A147DA"/>
    <w:rsid w:val="00A157B1"/>
    <w:rsid w:val="00A17CE6"/>
    <w:rsid w:val="00A20009"/>
    <w:rsid w:val="00A20446"/>
    <w:rsid w:val="00A22229"/>
    <w:rsid w:val="00A2387B"/>
    <w:rsid w:val="00A245D7"/>
    <w:rsid w:val="00A30179"/>
    <w:rsid w:val="00A31052"/>
    <w:rsid w:val="00A34322"/>
    <w:rsid w:val="00A34DFE"/>
    <w:rsid w:val="00A3545A"/>
    <w:rsid w:val="00A36044"/>
    <w:rsid w:val="00A365BB"/>
    <w:rsid w:val="00A40EFD"/>
    <w:rsid w:val="00A42700"/>
    <w:rsid w:val="00A44882"/>
    <w:rsid w:val="00A54715"/>
    <w:rsid w:val="00A552D0"/>
    <w:rsid w:val="00A56508"/>
    <w:rsid w:val="00A5727B"/>
    <w:rsid w:val="00A6061C"/>
    <w:rsid w:val="00A60697"/>
    <w:rsid w:val="00A6075B"/>
    <w:rsid w:val="00A61D72"/>
    <w:rsid w:val="00A62C00"/>
    <w:rsid w:val="00A62D44"/>
    <w:rsid w:val="00A63AFD"/>
    <w:rsid w:val="00A65CC7"/>
    <w:rsid w:val="00A65FEE"/>
    <w:rsid w:val="00A7161C"/>
    <w:rsid w:val="00A74BA6"/>
    <w:rsid w:val="00A75153"/>
    <w:rsid w:val="00A774E8"/>
    <w:rsid w:val="00A77AA3"/>
    <w:rsid w:val="00A8278B"/>
    <w:rsid w:val="00A84C07"/>
    <w:rsid w:val="00A8634D"/>
    <w:rsid w:val="00A872E5"/>
    <w:rsid w:val="00A87F9F"/>
    <w:rsid w:val="00A90A3C"/>
    <w:rsid w:val="00A9265C"/>
    <w:rsid w:val="00A94024"/>
    <w:rsid w:val="00A94DBA"/>
    <w:rsid w:val="00A95E3B"/>
    <w:rsid w:val="00A96067"/>
    <w:rsid w:val="00A96B17"/>
    <w:rsid w:val="00A96E65"/>
    <w:rsid w:val="00A97AE8"/>
    <w:rsid w:val="00A97C72"/>
    <w:rsid w:val="00AA05CA"/>
    <w:rsid w:val="00AA219F"/>
    <w:rsid w:val="00AA363E"/>
    <w:rsid w:val="00AA43AF"/>
    <w:rsid w:val="00AA43DE"/>
    <w:rsid w:val="00AA54B8"/>
    <w:rsid w:val="00AA58FE"/>
    <w:rsid w:val="00AA63D4"/>
    <w:rsid w:val="00AA7A4A"/>
    <w:rsid w:val="00AB06E8"/>
    <w:rsid w:val="00AB0C0E"/>
    <w:rsid w:val="00AB1A51"/>
    <w:rsid w:val="00AB1CD3"/>
    <w:rsid w:val="00AB1D8C"/>
    <w:rsid w:val="00AB352F"/>
    <w:rsid w:val="00AB5739"/>
    <w:rsid w:val="00AB7548"/>
    <w:rsid w:val="00AC051C"/>
    <w:rsid w:val="00AC0D89"/>
    <w:rsid w:val="00AC1083"/>
    <w:rsid w:val="00AC13A8"/>
    <w:rsid w:val="00AC1532"/>
    <w:rsid w:val="00AC274B"/>
    <w:rsid w:val="00AC3001"/>
    <w:rsid w:val="00AC439F"/>
    <w:rsid w:val="00AC6899"/>
    <w:rsid w:val="00AC6D36"/>
    <w:rsid w:val="00AC71A3"/>
    <w:rsid w:val="00AD035C"/>
    <w:rsid w:val="00AD0749"/>
    <w:rsid w:val="00AD0CBA"/>
    <w:rsid w:val="00AD1C42"/>
    <w:rsid w:val="00AD26E2"/>
    <w:rsid w:val="00AD2ED9"/>
    <w:rsid w:val="00AD525E"/>
    <w:rsid w:val="00AD64A3"/>
    <w:rsid w:val="00AD6D2E"/>
    <w:rsid w:val="00AD6D6E"/>
    <w:rsid w:val="00AE126A"/>
    <w:rsid w:val="00AE13B9"/>
    <w:rsid w:val="00AE3005"/>
    <w:rsid w:val="00AE3B0A"/>
    <w:rsid w:val="00AE3BAA"/>
    <w:rsid w:val="00AE4577"/>
    <w:rsid w:val="00AE57FA"/>
    <w:rsid w:val="00AE59A0"/>
    <w:rsid w:val="00AF0C57"/>
    <w:rsid w:val="00AF0F8D"/>
    <w:rsid w:val="00AF26F3"/>
    <w:rsid w:val="00AF2F56"/>
    <w:rsid w:val="00AF306B"/>
    <w:rsid w:val="00AF3D5E"/>
    <w:rsid w:val="00AF3DEC"/>
    <w:rsid w:val="00AF46C1"/>
    <w:rsid w:val="00AF5084"/>
    <w:rsid w:val="00AF6AFF"/>
    <w:rsid w:val="00AF759A"/>
    <w:rsid w:val="00B00672"/>
    <w:rsid w:val="00B01B4D"/>
    <w:rsid w:val="00B01E7E"/>
    <w:rsid w:val="00B02878"/>
    <w:rsid w:val="00B032B9"/>
    <w:rsid w:val="00B0383D"/>
    <w:rsid w:val="00B04610"/>
    <w:rsid w:val="00B046BC"/>
    <w:rsid w:val="00B051E1"/>
    <w:rsid w:val="00B05AB4"/>
    <w:rsid w:val="00B05DEF"/>
    <w:rsid w:val="00B06206"/>
    <w:rsid w:val="00B06571"/>
    <w:rsid w:val="00B068BA"/>
    <w:rsid w:val="00B1015E"/>
    <w:rsid w:val="00B10BEB"/>
    <w:rsid w:val="00B12E53"/>
    <w:rsid w:val="00B13851"/>
    <w:rsid w:val="00B13B1C"/>
    <w:rsid w:val="00B13E2A"/>
    <w:rsid w:val="00B14D63"/>
    <w:rsid w:val="00B14D97"/>
    <w:rsid w:val="00B153AC"/>
    <w:rsid w:val="00B16017"/>
    <w:rsid w:val="00B16A8E"/>
    <w:rsid w:val="00B172B4"/>
    <w:rsid w:val="00B22291"/>
    <w:rsid w:val="00B22C8F"/>
    <w:rsid w:val="00B232AC"/>
    <w:rsid w:val="00B2417B"/>
    <w:rsid w:val="00B245B9"/>
    <w:rsid w:val="00B24E6A"/>
    <w:rsid w:val="00B24E6F"/>
    <w:rsid w:val="00B26CB5"/>
    <w:rsid w:val="00B27256"/>
    <w:rsid w:val="00B2752E"/>
    <w:rsid w:val="00B307B6"/>
    <w:rsid w:val="00B307CC"/>
    <w:rsid w:val="00B30DA8"/>
    <w:rsid w:val="00B32578"/>
    <w:rsid w:val="00B34466"/>
    <w:rsid w:val="00B36DD4"/>
    <w:rsid w:val="00B37D20"/>
    <w:rsid w:val="00B413B2"/>
    <w:rsid w:val="00B415DB"/>
    <w:rsid w:val="00B425AE"/>
    <w:rsid w:val="00B4445C"/>
    <w:rsid w:val="00B4469C"/>
    <w:rsid w:val="00B44A60"/>
    <w:rsid w:val="00B45141"/>
    <w:rsid w:val="00B45574"/>
    <w:rsid w:val="00B51ED2"/>
    <w:rsid w:val="00B5273A"/>
    <w:rsid w:val="00B539D9"/>
    <w:rsid w:val="00B53C4B"/>
    <w:rsid w:val="00B557E3"/>
    <w:rsid w:val="00B573C5"/>
    <w:rsid w:val="00B618F4"/>
    <w:rsid w:val="00B61FDD"/>
    <w:rsid w:val="00B6239A"/>
    <w:rsid w:val="00B62882"/>
    <w:rsid w:val="00B62B50"/>
    <w:rsid w:val="00B635B7"/>
    <w:rsid w:val="00B65950"/>
    <w:rsid w:val="00B65FD2"/>
    <w:rsid w:val="00B661FA"/>
    <w:rsid w:val="00B66851"/>
    <w:rsid w:val="00B6729B"/>
    <w:rsid w:val="00B672C0"/>
    <w:rsid w:val="00B7078F"/>
    <w:rsid w:val="00B71233"/>
    <w:rsid w:val="00B71275"/>
    <w:rsid w:val="00B722EE"/>
    <w:rsid w:val="00B72BE9"/>
    <w:rsid w:val="00B72CE5"/>
    <w:rsid w:val="00B731E0"/>
    <w:rsid w:val="00B74029"/>
    <w:rsid w:val="00B74AB0"/>
    <w:rsid w:val="00B74F26"/>
    <w:rsid w:val="00B7549C"/>
    <w:rsid w:val="00B75646"/>
    <w:rsid w:val="00B7621A"/>
    <w:rsid w:val="00B822E9"/>
    <w:rsid w:val="00B9028D"/>
    <w:rsid w:val="00B90729"/>
    <w:rsid w:val="00B907DA"/>
    <w:rsid w:val="00B91EF7"/>
    <w:rsid w:val="00B92086"/>
    <w:rsid w:val="00B92656"/>
    <w:rsid w:val="00B92E63"/>
    <w:rsid w:val="00B932F9"/>
    <w:rsid w:val="00B9348F"/>
    <w:rsid w:val="00B9414B"/>
    <w:rsid w:val="00B950BC"/>
    <w:rsid w:val="00B95325"/>
    <w:rsid w:val="00B9714C"/>
    <w:rsid w:val="00B972B8"/>
    <w:rsid w:val="00B97CFE"/>
    <w:rsid w:val="00BA03FD"/>
    <w:rsid w:val="00BA16FB"/>
    <w:rsid w:val="00BA1C27"/>
    <w:rsid w:val="00BA2615"/>
    <w:rsid w:val="00BA31B6"/>
    <w:rsid w:val="00BA3A89"/>
    <w:rsid w:val="00BA718C"/>
    <w:rsid w:val="00BB09B1"/>
    <w:rsid w:val="00BB1855"/>
    <w:rsid w:val="00BB1CFB"/>
    <w:rsid w:val="00BB4AE4"/>
    <w:rsid w:val="00BB5CF9"/>
    <w:rsid w:val="00BB783D"/>
    <w:rsid w:val="00BB7A10"/>
    <w:rsid w:val="00BC30F3"/>
    <w:rsid w:val="00BC366E"/>
    <w:rsid w:val="00BC6BB9"/>
    <w:rsid w:val="00BC7D4F"/>
    <w:rsid w:val="00BC7ED7"/>
    <w:rsid w:val="00BD2850"/>
    <w:rsid w:val="00BD3C68"/>
    <w:rsid w:val="00BD476B"/>
    <w:rsid w:val="00BD6478"/>
    <w:rsid w:val="00BD6CCE"/>
    <w:rsid w:val="00BE1A76"/>
    <w:rsid w:val="00BE2638"/>
    <w:rsid w:val="00BE28D2"/>
    <w:rsid w:val="00BE2F34"/>
    <w:rsid w:val="00BE3624"/>
    <w:rsid w:val="00BE4F61"/>
    <w:rsid w:val="00BF0720"/>
    <w:rsid w:val="00BF4652"/>
    <w:rsid w:val="00BF7F58"/>
    <w:rsid w:val="00C000A5"/>
    <w:rsid w:val="00C004AE"/>
    <w:rsid w:val="00C00735"/>
    <w:rsid w:val="00C00C7D"/>
    <w:rsid w:val="00C0133B"/>
    <w:rsid w:val="00C01381"/>
    <w:rsid w:val="00C0356A"/>
    <w:rsid w:val="00C0527D"/>
    <w:rsid w:val="00C079B8"/>
    <w:rsid w:val="00C07B16"/>
    <w:rsid w:val="00C123EA"/>
    <w:rsid w:val="00C12A49"/>
    <w:rsid w:val="00C133EE"/>
    <w:rsid w:val="00C135E3"/>
    <w:rsid w:val="00C14D5A"/>
    <w:rsid w:val="00C14FCC"/>
    <w:rsid w:val="00C1568B"/>
    <w:rsid w:val="00C15A8A"/>
    <w:rsid w:val="00C160A6"/>
    <w:rsid w:val="00C16C0B"/>
    <w:rsid w:val="00C17F3A"/>
    <w:rsid w:val="00C20462"/>
    <w:rsid w:val="00C20E78"/>
    <w:rsid w:val="00C2172F"/>
    <w:rsid w:val="00C26BF3"/>
    <w:rsid w:val="00C2730D"/>
    <w:rsid w:val="00C27937"/>
    <w:rsid w:val="00C27DE9"/>
    <w:rsid w:val="00C31B0B"/>
    <w:rsid w:val="00C33388"/>
    <w:rsid w:val="00C341A3"/>
    <w:rsid w:val="00C347A8"/>
    <w:rsid w:val="00C362B1"/>
    <w:rsid w:val="00C37731"/>
    <w:rsid w:val="00C37A83"/>
    <w:rsid w:val="00C37AB9"/>
    <w:rsid w:val="00C4173A"/>
    <w:rsid w:val="00C433F7"/>
    <w:rsid w:val="00C43F5C"/>
    <w:rsid w:val="00C44F97"/>
    <w:rsid w:val="00C459CE"/>
    <w:rsid w:val="00C5006D"/>
    <w:rsid w:val="00C507FB"/>
    <w:rsid w:val="00C521EF"/>
    <w:rsid w:val="00C53AC7"/>
    <w:rsid w:val="00C55D2B"/>
    <w:rsid w:val="00C574BF"/>
    <w:rsid w:val="00C57847"/>
    <w:rsid w:val="00C602FF"/>
    <w:rsid w:val="00C61174"/>
    <w:rsid w:val="00C6148F"/>
    <w:rsid w:val="00C616E8"/>
    <w:rsid w:val="00C62F7A"/>
    <w:rsid w:val="00C63B9C"/>
    <w:rsid w:val="00C65BAD"/>
    <w:rsid w:val="00C6682F"/>
    <w:rsid w:val="00C6710A"/>
    <w:rsid w:val="00C676CE"/>
    <w:rsid w:val="00C67970"/>
    <w:rsid w:val="00C70FA4"/>
    <w:rsid w:val="00C7103F"/>
    <w:rsid w:val="00C7275E"/>
    <w:rsid w:val="00C74C5D"/>
    <w:rsid w:val="00C74E49"/>
    <w:rsid w:val="00C74F5F"/>
    <w:rsid w:val="00C7604E"/>
    <w:rsid w:val="00C76E88"/>
    <w:rsid w:val="00C77075"/>
    <w:rsid w:val="00C77468"/>
    <w:rsid w:val="00C7785C"/>
    <w:rsid w:val="00C857B2"/>
    <w:rsid w:val="00C8606A"/>
    <w:rsid w:val="00C863C4"/>
    <w:rsid w:val="00C90D84"/>
    <w:rsid w:val="00C921E0"/>
    <w:rsid w:val="00C93C3E"/>
    <w:rsid w:val="00C94EAB"/>
    <w:rsid w:val="00C952A3"/>
    <w:rsid w:val="00C95441"/>
    <w:rsid w:val="00C96989"/>
    <w:rsid w:val="00C976C0"/>
    <w:rsid w:val="00CA009D"/>
    <w:rsid w:val="00CA12E3"/>
    <w:rsid w:val="00CA1312"/>
    <w:rsid w:val="00CA18B2"/>
    <w:rsid w:val="00CA5989"/>
    <w:rsid w:val="00CA6611"/>
    <w:rsid w:val="00CA7CE1"/>
    <w:rsid w:val="00CB16C5"/>
    <w:rsid w:val="00CB177C"/>
    <w:rsid w:val="00CB5B6B"/>
    <w:rsid w:val="00CB62A7"/>
    <w:rsid w:val="00CB7DC4"/>
    <w:rsid w:val="00CC0462"/>
    <w:rsid w:val="00CC1045"/>
    <w:rsid w:val="00CC1B58"/>
    <w:rsid w:val="00CC2531"/>
    <w:rsid w:val="00CC2BFD"/>
    <w:rsid w:val="00CC2E42"/>
    <w:rsid w:val="00CC3A16"/>
    <w:rsid w:val="00CC562D"/>
    <w:rsid w:val="00CC6450"/>
    <w:rsid w:val="00CC69B3"/>
    <w:rsid w:val="00CC7E79"/>
    <w:rsid w:val="00CD14DB"/>
    <w:rsid w:val="00CD26B2"/>
    <w:rsid w:val="00CD2C4F"/>
    <w:rsid w:val="00CD3476"/>
    <w:rsid w:val="00CD3F7E"/>
    <w:rsid w:val="00CD64DF"/>
    <w:rsid w:val="00CD6C1A"/>
    <w:rsid w:val="00CE6CAE"/>
    <w:rsid w:val="00CE750D"/>
    <w:rsid w:val="00CF09D3"/>
    <w:rsid w:val="00CF10EA"/>
    <w:rsid w:val="00CF1B0A"/>
    <w:rsid w:val="00CF2B11"/>
    <w:rsid w:val="00CF2B89"/>
    <w:rsid w:val="00CF2F50"/>
    <w:rsid w:val="00CF3C87"/>
    <w:rsid w:val="00CF6309"/>
    <w:rsid w:val="00CF6F1F"/>
    <w:rsid w:val="00CF78BE"/>
    <w:rsid w:val="00CF7D49"/>
    <w:rsid w:val="00CF7D62"/>
    <w:rsid w:val="00D016BE"/>
    <w:rsid w:val="00D01B92"/>
    <w:rsid w:val="00D01F87"/>
    <w:rsid w:val="00D02384"/>
    <w:rsid w:val="00D02919"/>
    <w:rsid w:val="00D0413F"/>
    <w:rsid w:val="00D04B87"/>
    <w:rsid w:val="00D04C61"/>
    <w:rsid w:val="00D04D8E"/>
    <w:rsid w:val="00D053B5"/>
    <w:rsid w:val="00D056D7"/>
    <w:rsid w:val="00D05B8D"/>
    <w:rsid w:val="00D05C96"/>
    <w:rsid w:val="00D07EC0"/>
    <w:rsid w:val="00D07F00"/>
    <w:rsid w:val="00D11549"/>
    <w:rsid w:val="00D1209C"/>
    <w:rsid w:val="00D12962"/>
    <w:rsid w:val="00D13B85"/>
    <w:rsid w:val="00D17142"/>
    <w:rsid w:val="00D17CA7"/>
    <w:rsid w:val="00D208B9"/>
    <w:rsid w:val="00D21873"/>
    <w:rsid w:val="00D223F5"/>
    <w:rsid w:val="00D23579"/>
    <w:rsid w:val="00D2512F"/>
    <w:rsid w:val="00D30A74"/>
    <w:rsid w:val="00D30CD3"/>
    <w:rsid w:val="00D33E72"/>
    <w:rsid w:val="00D35BD6"/>
    <w:rsid w:val="00D361B5"/>
    <w:rsid w:val="00D36694"/>
    <w:rsid w:val="00D37669"/>
    <w:rsid w:val="00D411A2"/>
    <w:rsid w:val="00D46985"/>
    <w:rsid w:val="00D50118"/>
    <w:rsid w:val="00D50B9C"/>
    <w:rsid w:val="00D524BB"/>
    <w:rsid w:val="00D52664"/>
    <w:rsid w:val="00D52D73"/>
    <w:rsid w:val="00D52E58"/>
    <w:rsid w:val="00D56C68"/>
    <w:rsid w:val="00D57B90"/>
    <w:rsid w:val="00D63ECC"/>
    <w:rsid w:val="00D64814"/>
    <w:rsid w:val="00D666E0"/>
    <w:rsid w:val="00D7071E"/>
    <w:rsid w:val="00D708CB"/>
    <w:rsid w:val="00D714CC"/>
    <w:rsid w:val="00D725AE"/>
    <w:rsid w:val="00D72CC8"/>
    <w:rsid w:val="00D74615"/>
    <w:rsid w:val="00D7585B"/>
    <w:rsid w:val="00D75EA7"/>
    <w:rsid w:val="00D8020A"/>
    <w:rsid w:val="00D81BD4"/>
    <w:rsid w:val="00D81F21"/>
    <w:rsid w:val="00D83B68"/>
    <w:rsid w:val="00D84482"/>
    <w:rsid w:val="00D853A1"/>
    <w:rsid w:val="00D92F64"/>
    <w:rsid w:val="00D93814"/>
    <w:rsid w:val="00D95470"/>
    <w:rsid w:val="00D97CC0"/>
    <w:rsid w:val="00DA2619"/>
    <w:rsid w:val="00DA2A54"/>
    <w:rsid w:val="00DA4239"/>
    <w:rsid w:val="00DA4B07"/>
    <w:rsid w:val="00DA50D2"/>
    <w:rsid w:val="00DA611F"/>
    <w:rsid w:val="00DB0B61"/>
    <w:rsid w:val="00DB1494"/>
    <w:rsid w:val="00DB1B51"/>
    <w:rsid w:val="00DB1F2B"/>
    <w:rsid w:val="00DB314A"/>
    <w:rsid w:val="00DB38CA"/>
    <w:rsid w:val="00DB6419"/>
    <w:rsid w:val="00DB64FE"/>
    <w:rsid w:val="00DC090B"/>
    <w:rsid w:val="00DC109E"/>
    <w:rsid w:val="00DC1835"/>
    <w:rsid w:val="00DC2CF1"/>
    <w:rsid w:val="00DC3F84"/>
    <w:rsid w:val="00DC4DDE"/>
    <w:rsid w:val="00DC4FCF"/>
    <w:rsid w:val="00DC50E0"/>
    <w:rsid w:val="00DC6386"/>
    <w:rsid w:val="00DD0ED0"/>
    <w:rsid w:val="00DD1130"/>
    <w:rsid w:val="00DD1951"/>
    <w:rsid w:val="00DD2ACE"/>
    <w:rsid w:val="00DD3E6F"/>
    <w:rsid w:val="00DD4733"/>
    <w:rsid w:val="00DD489F"/>
    <w:rsid w:val="00DD5FC4"/>
    <w:rsid w:val="00DD6628"/>
    <w:rsid w:val="00DE086C"/>
    <w:rsid w:val="00DE3250"/>
    <w:rsid w:val="00DE49DA"/>
    <w:rsid w:val="00DE6028"/>
    <w:rsid w:val="00DE6979"/>
    <w:rsid w:val="00DE78A3"/>
    <w:rsid w:val="00DE7BDA"/>
    <w:rsid w:val="00DF0295"/>
    <w:rsid w:val="00DF1A71"/>
    <w:rsid w:val="00DF3450"/>
    <w:rsid w:val="00DF3E08"/>
    <w:rsid w:val="00DF405A"/>
    <w:rsid w:val="00DF5D22"/>
    <w:rsid w:val="00DF68C7"/>
    <w:rsid w:val="00DF6A3C"/>
    <w:rsid w:val="00DF7A9E"/>
    <w:rsid w:val="00DF7C06"/>
    <w:rsid w:val="00E0046B"/>
    <w:rsid w:val="00E00621"/>
    <w:rsid w:val="00E10B59"/>
    <w:rsid w:val="00E11470"/>
    <w:rsid w:val="00E11B6D"/>
    <w:rsid w:val="00E14A51"/>
    <w:rsid w:val="00E15963"/>
    <w:rsid w:val="00E1660B"/>
    <w:rsid w:val="00E170DC"/>
    <w:rsid w:val="00E203D4"/>
    <w:rsid w:val="00E24F32"/>
    <w:rsid w:val="00E25C84"/>
    <w:rsid w:val="00E25FD3"/>
    <w:rsid w:val="00E26685"/>
    <w:rsid w:val="00E26818"/>
    <w:rsid w:val="00E26A4E"/>
    <w:rsid w:val="00E27BC0"/>
    <w:rsid w:val="00E27FFC"/>
    <w:rsid w:val="00E30B15"/>
    <w:rsid w:val="00E33FCB"/>
    <w:rsid w:val="00E3654B"/>
    <w:rsid w:val="00E40181"/>
    <w:rsid w:val="00E4462E"/>
    <w:rsid w:val="00E46998"/>
    <w:rsid w:val="00E5052F"/>
    <w:rsid w:val="00E508F5"/>
    <w:rsid w:val="00E5090F"/>
    <w:rsid w:val="00E5245B"/>
    <w:rsid w:val="00E53568"/>
    <w:rsid w:val="00E545FF"/>
    <w:rsid w:val="00E546B2"/>
    <w:rsid w:val="00E55FDF"/>
    <w:rsid w:val="00E60537"/>
    <w:rsid w:val="00E60AD1"/>
    <w:rsid w:val="00E61DDE"/>
    <w:rsid w:val="00E621BA"/>
    <w:rsid w:val="00E629A1"/>
    <w:rsid w:val="00E63343"/>
    <w:rsid w:val="00E65E9B"/>
    <w:rsid w:val="00E74F84"/>
    <w:rsid w:val="00E754DC"/>
    <w:rsid w:val="00E7578A"/>
    <w:rsid w:val="00E760D4"/>
    <w:rsid w:val="00E7646E"/>
    <w:rsid w:val="00E767FD"/>
    <w:rsid w:val="00E768C0"/>
    <w:rsid w:val="00E7724B"/>
    <w:rsid w:val="00E77D40"/>
    <w:rsid w:val="00E828BA"/>
    <w:rsid w:val="00E82A20"/>
    <w:rsid w:val="00E82C55"/>
    <w:rsid w:val="00E832CB"/>
    <w:rsid w:val="00E851B1"/>
    <w:rsid w:val="00E8693B"/>
    <w:rsid w:val="00E87E47"/>
    <w:rsid w:val="00E91B1B"/>
    <w:rsid w:val="00E92AC3"/>
    <w:rsid w:val="00E93332"/>
    <w:rsid w:val="00E94E80"/>
    <w:rsid w:val="00E95374"/>
    <w:rsid w:val="00E95C2E"/>
    <w:rsid w:val="00E969A5"/>
    <w:rsid w:val="00E96F1F"/>
    <w:rsid w:val="00EA09D5"/>
    <w:rsid w:val="00EA161B"/>
    <w:rsid w:val="00EA19A8"/>
    <w:rsid w:val="00EA47B9"/>
    <w:rsid w:val="00EA4F15"/>
    <w:rsid w:val="00EA5BBA"/>
    <w:rsid w:val="00EA6B3D"/>
    <w:rsid w:val="00EA7839"/>
    <w:rsid w:val="00EB00E0"/>
    <w:rsid w:val="00EB5286"/>
    <w:rsid w:val="00EB548C"/>
    <w:rsid w:val="00EB556D"/>
    <w:rsid w:val="00EC0201"/>
    <w:rsid w:val="00EC059F"/>
    <w:rsid w:val="00EC1F24"/>
    <w:rsid w:val="00EC2A7D"/>
    <w:rsid w:val="00EC31A0"/>
    <w:rsid w:val="00EC6E0A"/>
    <w:rsid w:val="00EC781A"/>
    <w:rsid w:val="00ED0BFD"/>
    <w:rsid w:val="00ED0CF3"/>
    <w:rsid w:val="00ED2324"/>
    <w:rsid w:val="00ED2E19"/>
    <w:rsid w:val="00ED3980"/>
    <w:rsid w:val="00ED4BE3"/>
    <w:rsid w:val="00ED5B9B"/>
    <w:rsid w:val="00ED67B4"/>
    <w:rsid w:val="00ED6BAD"/>
    <w:rsid w:val="00ED7447"/>
    <w:rsid w:val="00EE1488"/>
    <w:rsid w:val="00EE15FC"/>
    <w:rsid w:val="00EE1DBC"/>
    <w:rsid w:val="00EE3166"/>
    <w:rsid w:val="00EE4479"/>
    <w:rsid w:val="00EE4D5D"/>
    <w:rsid w:val="00EE525D"/>
    <w:rsid w:val="00EE62E6"/>
    <w:rsid w:val="00EE7A6A"/>
    <w:rsid w:val="00EF109B"/>
    <w:rsid w:val="00EF1254"/>
    <w:rsid w:val="00EF16F5"/>
    <w:rsid w:val="00EF1C6B"/>
    <w:rsid w:val="00EF362A"/>
    <w:rsid w:val="00EF36AF"/>
    <w:rsid w:val="00EF453F"/>
    <w:rsid w:val="00EF46D0"/>
    <w:rsid w:val="00F000F0"/>
    <w:rsid w:val="00F00F9C"/>
    <w:rsid w:val="00F016EB"/>
    <w:rsid w:val="00F01B1A"/>
    <w:rsid w:val="00F02032"/>
    <w:rsid w:val="00F02ABA"/>
    <w:rsid w:val="00F0437A"/>
    <w:rsid w:val="00F100A9"/>
    <w:rsid w:val="00F11037"/>
    <w:rsid w:val="00F1210E"/>
    <w:rsid w:val="00F127AE"/>
    <w:rsid w:val="00F14356"/>
    <w:rsid w:val="00F169D3"/>
    <w:rsid w:val="00F16D9A"/>
    <w:rsid w:val="00F204CB"/>
    <w:rsid w:val="00F225AB"/>
    <w:rsid w:val="00F22EF4"/>
    <w:rsid w:val="00F24085"/>
    <w:rsid w:val="00F24DE4"/>
    <w:rsid w:val="00F250A9"/>
    <w:rsid w:val="00F258D6"/>
    <w:rsid w:val="00F26DF3"/>
    <w:rsid w:val="00F26F58"/>
    <w:rsid w:val="00F30FF4"/>
    <w:rsid w:val="00F3147F"/>
    <w:rsid w:val="00F32B54"/>
    <w:rsid w:val="00F331AD"/>
    <w:rsid w:val="00F33720"/>
    <w:rsid w:val="00F34F03"/>
    <w:rsid w:val="00F3574F"/>
    <w:rsid w:val="00F370D3"/>
    <w:rsid w:val="00F37B79"/>
    <w:rsid w:val="00F41009"/>
    <w:rsid w:val="00F41116"/>
    <w:rsid w:val="00F41CCF"/>
    <w:rsid w:val="00F43A37"/>
    <w:rsid w:val="00F44105"/>
    <w:rsid w:val="00F4641B"/>
    <w:rsid w:val="00F46EB8"/>
    <w:rsid w:val="00F46FEB"/>
    <w:rsid w:val="00F47277"/>
    <w:rsid w:val="00F47826"/>
    <w:rsid w:val="00F511E4"/>
    <w:rsid w:val="00F51615"/>
    <w:rsid w:val="00F52D09"/>
    <w:rsid w:val="00F52E08"/>
    <w:rsid w:val="00F53D0B"/>
    <w:rsid w:val="00F54D89"/>
    <w:rsid w:val="00F55B21"/>
    <w:rsid w:val="00F55D9C"/>
    <w:rsid w:val="00F568ED"/>
    <w:rsid w:val="00F56EF6"/>
    <w:rsid w:val="00F573E7"/>
    <w:rsid w:val="00F60522"/>
    <w:rsid w:val="00F63677"/>
    <w:rsid w:val="00F64696"/>
    <w:rsid w:val="00F64EAA"/>
    <w:rsid w:val="00F65AA9"/>
    <w:rsid w:val="00F66D6D"/>
    <w:rsid w:val="00F6768F"/>
    <w:rsid w:val="00F704C4"/>
    <w:rsid w:val="00F72927"/>
    <w:rsid w:val="00F72C2C"/>
    <w:rsid w:val="00F73838"/>
    <w:rsid w:val="00F743E2"/>
    <w:rsid w:val="00F76CAB"/>
    <w:rsid w:val="00F772C6"/>
    <w:rsid w:val="00F82ECD"/>
    <w:rsid w:val="00F85195"/>
    <w:rsid w:val="00F938BA"/>
    <w:rsid w:val="00F942D4"/>
    <w:rsid w:val="00F94A4E"/>
    <w:rsid w:val="00F95099"/>
    <w:rsid w:val="00F95D5E"/>
    <w:rsid w:val="00F9697E"/>
    <w:rsid w:val="00F96D1D"/>
    <w:rsid w:val="00FA18B5"/>
    <w:rsid w:val="00FA2C46"/>
    <w:rsid w:val="00FA485A"/>
    <w:rsid w:val="00FA785E"/>
    <w:rsid w:val="00FA7D92"/>
    <w:rsid w:val="00FB0156"/>
    <w:rsid w:val="00FB1A02"/>
    <w:rsid w:val="00FB4CDA"/>
    <w:rsid w:val="00FB4D15"/>
    <w:rsid w:val="00FC0F81"/>
    <w:rsid w:val="00FC2283"/>
    <w:rsid w:val="00FC23B4"/>
    <w:rsid w:val="00FC260F"/>
    <w:rsid w:val="00FC293E"/>
    <w:rsid w:val="00FC2C70"/>
    <w:rsid w:val="00FC395C"/>
    <w:rsid w:val="00FC5EBE"/>
    <w:rsid w:val="00FC7000"/>
    <w:rsid w:val="00FD0343"/>
    <w:rsid w:val="00FD0577"/>
    <w:rsid w:val="00FD1231"/>
    <w:rsid w:val="00FD2FEB"/>
    <w:rsid w:val="00FD3766"/>
    <w:rsid w:val="00FD3E31"/>
    <w:rsid w:val="00FD47C4"/>
    <w:rsid w:val="00FD4D8F"/>
    <w:rsid w:val="00FD7662"/>
    <w:rsid w:val="00FE1631"/>
    <w:rsid w:val="00FE19A5"/>
    <w:rsid w:val="00FE2DCF"/>
    <w:rsid w:val="00FE550C"/>
    <w:rsid w:val="00FE6F73"/>
    <w:rsid w:val="00FF12A7"/>
    <w:rsid w:val="00FF13F9"/>
    <w:rsid w:val="00FF2F76"/>
    <w:rsid w:val="00FF2FCE"/>
    <w:rsid w:val="00FF3D58"/>
    <w:rsid w:val="00FF4F4A"/>
    <w:rsid w:val="00FF4F7D"/>
    <w:rsid w:val="00FF5998"/>
    <w:rsid w:val="00FF6D9D"/>
    <w:rsid w:val="0414E796"/>
    <w:rsid w:val="0729319E"/>
    <w:rsid w:val="0775A2B3"/>
    <w:rsid w:val="0990E3B6"/>
    <w:rsid w:val="0DE305E2"/>
    <w:rsid w:val="15672EC6"/>
    <w:rsid w:val="1A2CE4A8"/>
    <w:rsid w:val="265420BD"/>
    <w:rsid w:val="271BC5A7"/>
    <w:rsid w:val="298BC17F"/>
    <w:rsid w:val="2C7ECE37"/>
    <w:rsid w:val="3CE17391"/>
    <w:rsid w:val="3F755A3A"/>
    <w:rsid w:val="50962447"/>
    <w:rsid w:val="5191EBE2"/>
    <w:rsid w:val="57EC7F99"/>
    <w:rsid w:val="5B2EF830"/>
    <w:rsid w:val="5C4BF943"/>
    <w:rsid w:val="63CBBC9A"/>
    <w:rsid w:val="65DF64B8"/>
    <w:rsid w:val="68DD481E"/>
    <w:rsid w:val="720FA3C9"/>
    <w:rsid w:val="72C0AFD1"/>
    <w:rsid w:val="738854BB"/>
    <w:rsid w:val="757A752E"/>
    <w:rsid w:val="75A41644"/>
    <w:rsid w:val="7B246A3C"/>
    <w:rsid w:val="7C22F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E51DC0"/>
  <w15:docId w15:val="{1DD09C43-04EC-4DEB-8620-8042C196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04BC"/>
    <w:pPr>
      <w:spacing w:after="200" w:line="276"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CD3F7E"/>
    <w:pPr>
      <w:keepNext/>
      <w:keepLines/>
      <w:spacing w:before="400" w:after="320" w:line="560" w:lineRule="atLeast"/>
      <w:outlineLvl w:val="0"/>
    </w:pPr>
    <w:rPr>
      <w:rFonts w:asciiTheme="majorHAnsi" w:eastAsia="MS Gothic" w:hAnsiTheme="majorHAnsi" w:cs="Arial"/>
      <w:bCs/>
      <w:color w:val="87189D" w:themeColor="accent3"/>
      <w:kern w:val="32"/>
      <w:sz w:val="44"/>
      <w:szCs w:val="52"/>
      <w:lang w:eastAsia="en-US"/>
    </w:rPr>
  </w:style>
  <w:style w:type="paragraph" w:styleId="Heading2">
    <w:name w:val="heading 2"/>
    <w:next w:val="DPCbody"/>
    <w:link w:val="Heading2Char"/>
    <w:uiPriority w:val="1"/>
    <w:qFormat/>
    <w:rsid w:val="00CD3F7E"/>
    <w:pPr>
      <w:keepNext/>
      <w:keepLines/>
      <w:spacing w:before="280" w:after="120"/>
      <w:outlineLvl w:val="1"/>
    </w:pPr>
    <w:rPr>
      <w:rFonts w:asciiTheme="majorHAnsi" w:eastAsia="MS Gothic" w:hAnsiTheme="majorHAnsi"/>
      <w:bCs/>
      <w:iCs/>
      <w:color w:val="87189D" w:themeColor="accent3"/>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CD3F7E"/>
    <w:pPr>
      <w:keepNext/>
      <w:keepLines/>
      <w:spacing w:before="240" w:after="120"/>
      <w:outlineLvl w:val="3"/>
    </w:pPr>
    <w:rPr>
      <w:rFonts w:asciiTheme="majorHAnsi" w:eastAsia="MS Mincho" w:hAnsiTheme="majorHAnsi"/>
      <w:b/>
      <w:bCs/>
      <w:color w:val="87189D" w:themeColor="accent3"/>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CD3F7E"/>
    <w:rPr>
      <w:rFonts w:asciiTheme="majorHAnsi" w:eastAsia="MS Gothic" w:hAnsiTheme="majorHAnsi" w:cs="Arial"/>
      <w:bCs/>
      <w:color w:val="87189D" w:themeColor="accent3"/>
      <w:kern w:val="32"/>
      <w:sz w:val="44"/>
      <w:szCs w:val="52"/>
      <w:lang w:eastAsia="en-US"/>
    </w:rPr>
  </w:style>
  <w:style w:type="character" w:customStyle="1" w:styleId="Heading2Char">
    <w:name w:val="Heading 2 Char"/>
    <w:link w:val="Heading2"/>
    <w:uiPriority w:val="1"/>
    <w:rsid w:val="00CD3F7E"/>
    <w:rPr>
      <w:rFonts w:asciiTheme="majorHAnsi" w:eastAsia="MS Gothic" w:hAnsiTheme="majorHAnsi"/>
      <w:bCs/>
      <w:iCs/>
      <w:color w:val="87189D" w:themeColor="accent3"/>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CD3F7E"/>
    <w:rPr>
      <w:rFonts w:asciiTheme="majorHAnsi" w:eastAsia="MS Mincho" w:hAnsiTheme="majorHAnsi"/>
      <w:b/>
      <w:bCs/>
      <w:color w:val="87189D" w:themeColor="accent3"/>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spacing w:after="0" w:line="240" w:lineRule="auto"/>
    </w:pPr>
    <w:rPr>
      <w:rFonts w:asciiTheme="majorHAnsi" w:eastAsia="Times New Roman" w:hAnsiTheme="majorHAnsi" w:cs="Arial"/>
      <w:sz w:val="20"/>
      <w:szCs w:val="20"/>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pPr>
      <w:spacing w:after="0" w:line="240" w:lineRule="auto"/>
    </w:pPr>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eastAsia="Times New Roman" w:hAnsi="Arial" w:cs="Arial"/>
      <w:sz w:val="20"/>
      <w:szCs w:val="20"/>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eastAsia="Times New Roman" w:hAnsi="Arial" w:cs="Arial"/>
      <w:sz w:val="20"/>
      <w:szCs w:val="20"/>
    </w:rPr>
  </w:style>
  <w:style w:type="paragraph" w:styleId="TOC5">
    <w:name w:val="toc 5"/>
    <w:basedOn w:val="Normal"/>
    <w:next w:val="Normal"/>
    <w:autoRedefine/>
    <w:semiHidden/>
    <w:rsid w:val="007D0A10"/>
    <w:pPr>
      <w:spacing w:after="0" w:line="240" w:lineRule="auto"/>
      <w:ind w:left="800"/>
    </w:pPr>
    <w:rPr>
      <w:rFonts w:ascii="Cambria" w:eastAsia="Times New Roman" w:hAnsi="Cambria" w:cs="Times New Roman"/>
      <w:sz w:val="20"/>
      <w:szCs w:val="20"/>
    </w:rPr>
  </w:style>
  <w:style w:type="paragraph" w:styleId="TOC6">
    <w:name w:val="toc 6"/>
    <w:basedOn w:val="Normal"/>
    <w:next w:val="Normal"/>
    <w:autoRedefine/>
    <w:semiHidden/>
    <w:rsid w:val="007D0A10"/>
    <w:pPr>
      <w:spacing w:after="0" w:line="240" w:lineRule="auto"/>
      <w:ind w:left="1000"/>
    </w:pPr>
    <w:rPr>
      <w:rFonts w:ascii="Cambria" w:eastAsia="Times New Roman" w:hAnsi="Cambria" w:cs="Times New Roman"/>
      <w:sz w:val="20"/>
      <w:szCs w:val="20"/>
    </w:rPr>
  </w:style>
  <w:style w:type="paragraph" w:styleId="TOC7">
    <w:name w:val="toc 7"/>
    <w:basedOn w:val="Normal"/>
    <w:next w:val="Normal"/>
    <w:autoRedefine/>
    <w:semiHidden/>
    <w:rsid w:val="007D0A10"/>
    <w:pPr>
      <w:spacing w:after="0" w:line="240" w:lineRule="auto"/>
      <w:ind w:left="1200"/>
    </w:pPr>
    <w:rPr>
      <w:rFonts w:ascii="Cambria" w:eastAsia="Times New Roman" w:hAnsi="Cambria" w:cs="Times New Roman"/>
      <w:sz w:val="20"/>
      <w:szCs w:val="20"/>
    </w:rPr>
  </w:style>
  <w:style w:type="paragraph" w:styleId="TOC8">
    <w:name w:val="toc 8"/>
    <w:basedOn w:val="Normal"/>
    <w:next w:val="Normal"/>
    <w:autoRedefine/>
    <w:semiHidden/>
    <w:rsid w:val="007D0A10"/>
    <w:pPr>
      <w:spacing w:after="0" w:line="240" w:lineRule="auto"/>
      <w:ind w:left="1400"/>
    </w:pPr>
    <w:rPr>
      <w:rFonts w:ascii="Cambria" w:eastAsia="Times New Roman" w:hAnsi="Cambria" w:cs="Times New Roman"/>
      <w:sz w:val="20"/>
      <w:szCs w:val="20"/>
    </w:rPr>
  </w:style>
  <w:style w:type="paragraph" w:styleId="TOC9">
    <w:name w:val="toc 9"/>
    <w:basedOn w:val="Normal"/>
    <w:next w:val="Normal"/>
    <w:autoRedefine/>
    <w:semiHidden/>
    <w:rsid w:val="007D0A10"/>
    <w:pPr>
      <w:spacing w:after="0" w:line="240" w:lineRule="auto"/>
      <w:ind w:left="1600"/>
    </w:pPr>
    <w:rPr>
      <w:rFonts w:ascii="Cambria" w:eastAsia="Times New Roman" w:hAnsi="Cambria" w:cs="Times New Roman"/>
      <w:sz w:val="20"/>
      <w:szCs w:val="20"/>
    </w:r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after="160"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paragraph" w:styleId="BalloonText">
    <w:name w:val="Balloon Text"/>
    <w:basedOn w:val="Normal"/>
    <w:link w:val="BalloonTextChar"/>
    <w:uiPriority w:val="99"/>
    <w:semiHidden/>
    <w:unhideWhenUsed/>
    <w:rsid w:val="00ED2E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D2E19"/>
    <w:rPr>
      <w:rFonts w:ascii="Tahoma" w:hAnsi="Tahoma" w:cs="Tahoma"/>
      <w:sz w:val="16"/>
      <w:szCs w:val="16"/>
      <w:lang w:eastAsia="en-US"/>
    </w:rPr>
  </w:style>
  <w:style w:type="character" w:styleId="CommentReference">
    <w:name w:val="annotation reference"/>
    <w:basedOn w:val="DefaultParagraphFont"/>
    <w:uiPriority w:val="99"/>
    <w:unhideWhenUsed/>
    <w:rsid w:val="00734530"/>
    <w:rPr>
      <w:sz w:val="16"/>
      <w:szCs w:val="16"/>
    </w:rPr>
  </w:style>
  <w:style w:type="paragraph" w:styleId="CommentText">
    <w:name w:val="annotation text"/>
    <w:basedOn w:val="Normal"/>
    <w:link w:val="CommentTextChar"/>
    <w:uiPriority w:val="99"/>
    <w:unhideWhenUsed/>
    <w:rsid w:val="00734530"/>
    <w:pPr>
      <w:spacing w:line="240" w:lineRule="auto"/>
    </w:pPr>
    <w:rPr>
      <w:sz w:val="20"/>
      <w:szCs w:val="20"/>
    </w:rPr>
  </w:style>
  <w:style w:type="character" w:customStyle="1" w:styleId="CommentTextChar">
    <w:name w:val="Comment Text Char"/>
    <w:basedOn w:val="DefaultParagraphFont"/>
    <w:link w:val="CommentText"/>
    <w:uiPriority w:val="99"/>
    <w:rsid w:val="0073453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6268D"/>
    <w:rPr>
      <w:b/>
      <w:bCs/>
    </w:rPr>
  </w:style>
  <w:style w:type="character" w:customStyle="1" w:styleId="CommentSubjectChar">
    <w:name w:val="Comment Subject Char"/>
    <w:basedOn w:val="CommentTextChar"/>
    <w:link w:val="CommentSubject"/>
    <w:uiPriority w:val="99"/>
    <w:semiHidden/>
    <w:rsid w:val="0086268D"/>
    <w:rPr>
      <w:rFonts w:asciiTheme="minorHAnsi" w:eastAsiaTheme="minorHAnsi" w:hAnsiTheme="minorHAnsi" w:cstheme="minorBidi"/>
      <w:b/>
      <w:bCs/>
      <w:lang w:eastAsia="en-US"/>
    </w:rPr>
  </w:style>
  <w:style w:type="table" w:customStyle="1" w:styleId="TableGrid1">
    <w:name w:val="Table Grid1"/>
    <w:basedOn w:val="TableNormal"/>
    <w:next w:val="TableGrid"/>
    <w:rsid w:val="00CA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3639E3"/>
    <w:pPr>
      <w:spacing w:after="0" w:line="270" w:lineRule="exact"/>
      <w:jc w:val="both"/>
    </w:pPr>
    <w:rPr>
      <w:rFonts w:ascii="Calibri" w:eastAsia="MS PMincho" w:hAnsi="Calibri" w:cs="Times New Roman"/>
      <w:lang w:val="en-US"/>
    </w:rPr>
  </w:style>
  <w:style w:type="paragraph" w:styleId="Revision">
    <w:name w:val="Revision"/>
    <w:hidden/>
    <w:uiPriority w:val="71"/>
    <w:rsid w:val="00D17CA7"/>
    <w:rPr>
      <w:rFonts w:asciiTheme="minorHAnsi" w:eastAsiaTheme="minorHAnsi" w:hAnsiTheme="minorHAnsi" w:cstheme="minorBidi"/>
      <w:sz w:val="22"/>
      <w:szCs w:val="22"/>
      <w:lang w:eastAsia="en-US"/>
    </w:rPr>
  </w:style>
  <w:style w:type="table" w:customStyle="1" w:styleId="TableGrid11">
    <w:name w:val="Table Grid11"/>
    <w:basedOn w:val="TableNormal"/>
    <w:next w:val="TableGrid"/>
    <w:rsid w:val="008B1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D476B"/>
    <w:pPr>
      <w:ind w:left="720"/>
      <w:contextualSpacing/>
    </w:pPr>
  </w:style>
  <w:style w:type="character" w:styleId="PlaceholderText">
    <w:name w:val="Placeholder Text"/>
    <w:basedOn w:val="DefaultParagraphFont"/>
    <w:uiPriority w:val="99"/>
    <w:unhideWhenUsed/>
    <w:rsid w:val="00B37D20"/>
    <w:rPr>
      <w:color w:val="808080"/>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ng.com/images/search?view=detailV2&amp;ccid=MzsFOWxx&amp;id=C266094D98BD35875E186C6394D25DEAA69F492D&amp;thid=OIP.MzsFOWxxCEB6ijkWxB1pIwHaHZ&amp;q=interpreter+symbol+australia&amp;simid=608037104824486594&amp;selectedIndex=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06AA6C-74A9-4432-B4F0-DD686E79CC9B}"/>
      </w:docPartPr>
      <w:docPartBody>
        <w:p w:rsidR="005B5BA7" w:rsidRDefault="000A616D">
          <w:r w:rsidRPr="009321DF">
            <w:rPr>
              <w:rStyle w:val="PlaceholderText"/>
            </w:rPr>
            <w:t>Click or tap here to enter text.</w:t>
          </w:r>
        </w:p>
      </w:docPartBody>
    </w:docPart>
    <w:docPart>
      <w:docPartPr>
        <w:name w:val="1A2877E4B5EF41F495B301390107F3F9"/>
        <w:category>
          <w:name w:val="General"/>
          <w:gallery w:val="placeholder"/>
        </w:category>
        <w:types>
          <w:type w:val="bbPlcHdr"/>
        </w:types>
        <w:behaviors>
          <w:behavior w:val="content"/>
        </w:behaviors>
        <w:guid w:val="{FEBE62EF-C57B-4C30-8159-8CF59DD32FA0}"/>
      </w:docPartPr>
      <w:docPartBody>
        <w:p w:rsidR="005B5BA7" w:rsidRDefault="000A616D" w:rsidP="000A616D">
          <w:pPr>
            <w:pStyle w:val="1A2877E4B5EF41F495B301390107F3F9"/>
          </w:pPr>
          <w:r>
            <w:rPr>
              <w:rFonts w:asciiTheme="majorHAnsi" w:eastAsia="Times New Roman" w:hAnsiTheme="majorHAnsi" w:cstheme="majorHAnsi"/>
              <w:sz w:val="24"/>
              <w:szCs w:val="24"/>
              <w:lang w:eastAsia="en-AU"/>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Noto Sans">
    <w:charset w:val="00"/>
    <w:family w:val="swiss"/>
    <w:pitch w:val="variable"/>
    <w:sig w:usb0="E00082FF" w:usb1="400078F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6D"/>
    <w:rsid w:val="000A616D"/>
    <w:rsid w:val="00187D86"/>
    <w:rsid w:val="00334958"/>
    <w:rsid w:val="005B5BA7"/>
    <w:rsid w:val="00BC11B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A616D"/>
    <w:rPr>
      <w:color w:val="808080"/>
    </w:rPr>
  </w:style>
  <w:style w:type="paragraph" w:customStyle="1" w:styleId="1A2877E4B5EF41F495B301390107F3F9">
    <w:name w:val="1A2877E4B5EF41F495B301390107F3F9"/>
    <w:rsid w:val="000A616D"/>
    <w:pPr>
      <w:spacing w:after="200" w:line="276" w:lineRule="auto"/>
    </w:pPr>
    <w:rPr>
      <w:rFonts w:eastAsiaTheme="minorHAnsi"/>
      <w:kern w:val="0"/>
      <w:sz w:val="22"/>
      <w:szCs w:val="22"/>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060adbb-d777-4224-ba8a-6d2bd1ccbbcc">
      <UserInfo>
        <DisplayName/>
        <AccountId xsi:nil="true"/>
        <AccountType/>
      </UserInfo>
    </SharedWithUsers>
    <Internal_x0020_stakeholders xmlns="04ed2268-8bc4-43a2-995d-d63598678b97" xsi:nil="true"/>
    <External_x0020_stakeholders xmlns="04ed2268-8bc4-43a2-995d-d63598678b97" xsi:nil="true"/>
    <BAC_x0020_No_x002e_ xmlns="04ed2268-8bc4-43a2-995d-d63598678b97" xsi:nil="true"/>
    <Date_x0020__x0028_ISO_x003a_8601_x0029_ xmlns="04ed2268-8bc4-43a2-995d-d63598678b97" xsi:nil="true"/>
    <Draft xmlns="04ed2268-8bc4-43a2-995d-d63598678b97" xsi:nil="true"/>
    <lcf76f155ced4ddcb4097134ff3c332f xmlns="04ed2268-8bc4-43a2-995d-d63598678b97">
      <Terms xmlns="http://schemas.microsoft.com/office/infopath/2007/PartnerControls"/>
    </lcf76f155ced4ddcb4097134ff3c332f>
    <TRIM_x0020_number xmlns="04ed2268-8bc4-43a2-995d-d63598678b97" xsi:nil="true"/>
    <TaxCatchAll xmlns="6060adbb-d777-4224-ba8a-6d2bd1ccbbcc" xsi:nil="true"/>
    <Financial_x0020_year xmlns="04ed2268-8bc4-43a2-995d-d63598678b97" xsi:nil="true"/>
    <Approval_x0020_status xmlns="04ed2268-8bc4-43a2-995d-d63598678b97" xsi:nil="true"/>
    <MediaLengthInSeconds xmlns="04ed2268-8bc4-43a2-995d-d63598678b9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6292277EE0A84297425D21754237BC" ma:contentTypeVersion="25" ma:contentTypeDescription="Create a new document." ma:contentTypeScope="" ma:versionID="ce876eefd2ba70c76a5262629e2899e4">
  <xsd:schema xmlns:xsd="http://www.w3.org/2001/XMLSchema" xmlns:xs="http://www.w3.org/2001/XMLSchema" xmlns:p="http://schemas.microsoft.com/office/2006/metadata/properties" xmlns:ns2="04ed2268-8bc4-43a2-995d-d63598678b97" xmlns:ns3="6060adbb-d777-4224-ba8a-6d2bd1ccbbcc" targetNamespace="http://schemas.microsoft.com/office/2006/metadata/properties" ma:root="true" ma:fieldsID="5005a8a7b50395e5d1bab346a7cfd6aa" ns2:_="" ns3:_="">
    <xsd:import namespace="04ed2268-8bc4-43a2-995d-d63598678b97"/>
    <xsd:import namespace="6060adbb-d777-4224-ba8a-6d2bd1ccbbcc"/>
    <xsd:element name="properties">
      <xsd:complexType>
        <xsd:sequence>
          <xsd:element name="documentManagement">
            <xsd:complexType>
              <xsd:all>
                <xsd:element ref="ns2:Date_x0020__x0028_ISO_x003a_8601_x0029_" minOccurs="0"/>
                <xsd:element ref="ns2:Internal_x0020_stakeholders" minOccurs="0"/>
                <xsd:element ref="ns2:External_x0020_stakeholders" minOccurs="0"/>
                <xsd:element ref="ns2:BAC_x0020_No_x002e_" minOccurs="0"/>
                <xsd:element ref="ns2:Draft" minOccurs="0"/>
                <xsd:element ref="ns2:Approval_x0020_status" minOccurs="0"/>
                <xsd:element ref="ns2:TRIM_x0020_number" minOccurs="0"/>
                <xsd:element ref="ns2:Financial_x0020_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2268-8bc4-43a2-995d-d63598678b97" elementFormDefault="qualified">
    <xsd:import namespace="http://schemas.microsoft.com/office/2006/documentManagement/types"/>
    <xsd:import namespace="http://schemas.microsoft.com/office/infopath/2007/PartnerControls"/>
    <xsd:element name="Date_x0020__x0028_ISO_x003a_8601_x0029_" ma:index="8" nillable="true" ma:displayName="Date (ISO:8601)" ma:description="ISO:8601 Standard YYYYMMDD" ma:format="Dropdown" ma:internalName="Date_x0020__x0028_ISO_x003a_8601_x0029_">
      <xsd:simpleType>
        <xsd:restriction base="dms:Text">
          <xsd:maxLength value="255"/>
        </xsd:restriction>
      </xsd:simpleType>
    </xsd:element>
    <xsd:element name="Internal_x0020_stakeholders" ma:index="9"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10" nillable="true" ma:displayName="External stakeholders" ma:description="Type in the name(s) of the key external organisation(s) you are collaborating with to help you keep track." ma:internalName="External_x0020_stakeholders">
      <xsd:simpleType>
        <xsd:restriction base="dms:Text">
          <xsd:maxLength value="255"/>
        </xsd:restriction>
      </xsd:simpleType>
    </xsd:element>
    <xsd:element name="BAC_x0020_No_x002e_" ma:index="11" nillable="true" ma:displayName="BAC No." ma:description="OurBriefing BAC number" ma:internalName="BAC_x0020_No_x002e_">
      <xsd:simpleType>
        <xsd:restriction base="dms:Text">
          <xsd:maxLength value="255"/>
        </xsd:restriction>
      </xsd:simpleType>
    </xsd:element>
    <xsd:element name="Draft" ma:index="12" nillable="true" ma:displayName="Draft" ma:description="The file name must not include 'Draft' or 'Version', choose an option from below." ma:format="Dropdown" ma:internalName="Draft">
      <xsd:simpleType>
        <xsd:restriction base="dms:Choice">
          <xsd:enumeration value="N/A"/>
          <xsd:enumeration value="V1"/>
          <xsd:enumeration value="V2"/>
          <xsd:enumeration value="V3"/>
          <xsd:enumeration value="V4"/>
          <xsd:enumeration value="Final"/>
        </xsd:restriction>
      </xsd:simpleType>
    </xsd:element>
    <xsd:element name="Approval_x0020_status" ma:index="13" nillable="true" ma:displayName="Approval status" ma:description="Track and update the approval status of your file-document."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TRIM_x0020_number" ma:index="14" nillable="true" ma:displayName="TRIM No." ma:description="TRIM file number" ma:format="Dropdown" ma:internalName="TRIM_x0020_number">
      <xsd:simpleType>
        <xsd:restriction base="dms:Text">
          <xsd:maxLength value="255"/>
        </xsd:restriction>
      </xsd:simpleType>
    </xsd:element>
    <xsd:element name="Financial_x0020_year" ma:index="15" nillable="true" ma:displayName="Financial year" ma:description="Enter as YYYY-YYYY" ma:internalName="Financial_x0020_year">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Location" ma:index="31" nillable="true" ma:displayName="Location" ma:indexed="true" ma:internalName="MediaServiceLocatio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0adbb-d777-4224-ba8a-6d2bd1ccbb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cbd9a69-543d-4ef7-b628-5408f8c72414}" ma:internalName="TaxCatchAll" ma:showField="CatchAllData" ma:web="6060adbb-d777-4224-ba8a-6d2bd1ccb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0E084-0B6F-4BA8-B9C0-3E27B321895A}">
  <ds:schemaRefs>
    <ds:schemaRef ds:uri="http://schemas.openxmlformats.org/officeDocument/2006/bibliography"/>
  </ds:schemaRefs>
</ds:datastoreItem>
</file>

<file path=customXml/itemProps2.xml><?xml version="1.0" encoding="utf-8"?>
<ds:datastoreItem xmlns:ds="http://schemas.openxmlformats.org/officeDocument/2006/customXml" ds:itemID="{CFA7D663-459B-4BA4-A135-258801F3C89C}">
  <ds:schemaRefs>
    <ds:schemaRef ds:uri="http://schemas.microsoft.com/sharepoint/v3/contenttype/forms"/>
  </ds:schemaRefs>
</ds:datastoreItem>
</file>

<file path=customXml/itemProps3.xml><?xml version="1.0" encoding="utf-8"?>
<ds:datastoreItem xmlns:ds="http://schemas.openxmlformats.org/officeDocument/2006/customXml" ds:itemID="{0ABAB396-7723-4BFA-814D-AC04A4DEE20C}">
  <ds:schemaRefs>
    <ds:schemaRef ds:uri="http://www.w3.org/2001/XMLSchema"/>
  </ds:schemaRefs>
</ds:datastoreItem>
</file>

<file path=customXml/itemProps4.xml><?xml version="1.0" encoding="utf-8"?>
<ds:datastoreItem xmlns:ds="http://schemas.openxmlformats.org/officeDocument/2006/customXml" ds:itemID="{B6534E82-EFE8-4E34-A342-6ED574F1F49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060adbb-d777-4224-ba8a-6d2bd1ccbbcc"/>
    <ds:schemaRef ds:uri="http://schemas.openxmlformats.org/package/2006/metadata/core-properties"/>
    <ds:schemaRef ds:uri="04ed2268-8bc4-43a2-995d-d63598678b97"/>
    <ds:schemaRef ds:uri="http://www.w3.org/XML/1998/namespace"/>
    <ds:schemaRef ds:uri="http://purl.org/dc/dcmitype/"/>
  </ds:schemaRefs>
</ds:datastoreItem>
</file>

<file path=customXml/itemProps5.xml><?xml version="1.0" encoding="utf-8"?>
<ds:datastoreItem xmlns:ds="http://schemas.openxmlformats.org/officeDocument/2006/customXml" ds:itemID="{F7284AFC-DE5A-4460-98ED-B61DE2149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2268-8bc4-43a2-995d-d63598678b97"/>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391</Words>
  <Characters>1639</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Confirmation that the patient is on the planned surgery preparation list and is listed as ready for surgery Vietnamese</vt:lpstr>
    </vt:vector>
  </TitlesOfParts>
  <Company>Department of Health</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that the patient is on the planned surgery preparation list and is listed as ready for surgery Vietnamese</dc:title>
  <dc:subject>Planned surgery letter template</dc:subject>
  <dc:creator>Hospital policy team</dc:creator>
  <cp:keywords>Planned surgery, planned surgery communication, planned surgery communication template</cp:keywords>
  <dc:description>_x000d_
_x000d_
</dc:description>
  <cp:lastModifiedBy>Karen O'Leary (Health)</cp:lastModifiedBy>
  <cp:revision>12</cp:revision>
  <cp:lastPrinted>2019-06-13T10:51:00Z</cp:lastPrinted>
  <dcterms:created xsi:type="dcterms:W3CDTF">2024-05-17T03:57:00Z</dcterms:created>
  <dcterms:modified xsi:type="dcterms:W3CDTF">2024-05-27T22:57:00Z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0x010100F36292277EE0A84297425D21754237BC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ClassificationContentMarkingFooterShapeIds">
    <vt:lpwstr>1b4e2f5a,487dca2e,253d94c5</vt:lpwstr>
  </property>
  <property fmtid="{D5CDD505-2E9C-101B-9397-08002B2CF9AE}" pid="8" name="ClassificationContentMarkingFooterFontProps">
    <vt:lpwstr>#000000,10,Arial Black</vt:lpwstr>
  </property>
  <property fmtid="{D5CDD505-2E9C-101B-9397-08002B2CF9AE}" pid="9" name="ClassificationContentMarkingFooterText">
    <vt:lpwstr>OFFICIAL</vt:lpwstr>
  </property>
  <property fmtid="{D5CDD505-2E9C-101B-9397-08002B2CF9AE}" pid="10" name="MSIP_Label_43e64453-338c-4f93-8a4d-0039a0a41f2a_Enabled">
    <vt:lpwstr>true</vt:lpwstr>
  </property>
  <property fmtid="{D5CDD505-2E9C-101B-9397-08002B2CF9AE}" pid="11" name="MSIP_Label_43e64453-338c-4f93-8a4d-0039a0a41f2a_SetDate">
    <vt:lpwstr>2024-05-24T05:52:26Z</vt:lpwstr>
  </property>
  <property fmtid="{D5CDD505-2E9C-101B-9397-08002B2CF9AE}" pid="12" name="MSIP_Label_43e64453-338c-4f93-8a4d-0039a0a41f2a_Method">
    <vt:lpwstr>Privileged</vt:lpwstr>
  </property>
  <property fmtid="{D5CDD505-2E9C-101B-9397-08002B2CF9AE}" pid="13" name="MSIP_Label_43e64453-338c-4f93-8a4d-0039a0a41f2a_Name">
    <vt:lpwstr>43e64453-338c-4f93-8a4d-0039a0a41f2a</vt:lpwstr>
  </property>
  <property fmtid="{D5CDD505-2E9C-101B-9397-08002B2CF9AE}" pid="14" name="MSIP_Label_43e64453-338c-4f93-8a4d-0039a0a41f2a_SiteId">
    <vt:lpwstr>c0e0601f-0fac-449c-9c88-a104c4eb9f28</vt:lpwstr>
  </property>
  <property fmtid="{D5CDD505-2E9C-101B-9397-08002B2CF9AE}" pid="15" name="MSIP_Label_43e64453-338c-4f93-8a4d-0039a0a41f2a_ActionId">
    <vt:lpwstr>935ceb94-0d7f-45cf-9d61-0704e4fd6535</vt:lpwstr>
  </property>
  <property fmtid="{D5CDD505-2E9C-101B-9397-08002B2CF9AE}" pid="16" name="MSIP_Label_43e64453-338c-4f93-8a4d-0039a0a41f2a_ContentBits">
    <vt:lpwstr>2</vt:lpwstr>
  </property>
  <property fmtid="{D5CDD505-2E9C-101B-9397-08002B2CF9AE}" pid="17" name="GrammarlyDocumentId">
    <vt:lpwstr>9b6e3af5b76e7de7f8c2b1532d96685983dbd72f67b765bf37d2c2458c96c62c</vt:lpwstr>
  </property>
</Properties>
</file>