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shd w:val="clear" w:color="auto" w:fill="E6E6E6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color w:val="2B579A"/>
          <w:sz w:val="24"/>
          <w:szCs w:val="24"/>
          <w:shd w:val="clear" w:color="auto" w:fill="E6E6E6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5780C44" w14:textId="4C4ACBA6" w:rsidR="00142A21" w:rsidRPr="00F16D9A" w:rsidRDefault="3F755A3A" w:rsidP="0DE305E2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F16D9A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Why are we contacting you?</w:t>
      </w:r>
    </w:p>
    <w:p w14:paraId="3EAD844D" w14:textId="3941C97A" w:rsidR="00142A21" w:rsidRPr="00443BA3" w:rsidRDefault="3F755A3A" w:rsidP="0DE305E2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0443BA3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We are writing to confirm that </w:t>
      </w:r>
      <w:r w:rsidR="68DD481E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142A21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 a</w:t>
      </w:r>
      <w:r w:rsidR="00620AC7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re now on the planned surgery preparation list and are </w:t>
      </w:r>
      <w:r w:rsidR="000D1B63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listed as </w:t>
      </w:r>
      <w:r w:rsidR="00620AC7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ready for surgery</w:t>
      </w:r>
      <w:r w:rsidR="004F375C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Pr="00443BA3" w:rsidRDefault="00FF2F76" w:rsidP="00AF306B">
      <w:pPr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eastAsia="en-AU"/>
        </w:rPr>
      </w:pPr>
    </w:p>
    <w:p w14:paraId="4726CCF4" w14:textId="38724E44" w:rsidR="00AF306B" w:rsidRDefault="00F16D9A" w:rsidP="00AF306B">
      <w:pPr>
        <w:spacing w:after="0"/>
        <w:rPr>
          <w:rFonts w:eastAsia="Calibri"/>
          <w:sz w:val="24"/>
          <w:szCs w:val="24"/>
          <w:lang w:eastAsia="en-AU"/>
        </w:rPr>
      </w:pPr>
      <w:r w:rsidRPr="720FA3C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You are on the list to receive &lt;Proposed procedure&gt; at &lt;Surgical unit </w:t>
      </w:r>
      <w:r w:rsidR="00CC6450" w:rsidRPr="720FA3C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responsible </w:t>
      </w:r>
      <w:r w:rsidRPr="720FA3C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for care&gt;, &lt;Health service name&gt;. </w:t>
      </w:r>
      <w:r w:rsidR="002A6794" w:rsidRPr="720FA3C9">
        <w:rPr>
          <w:rFonts w:eastAsia="Calibri"/>
          <w:sz w:val="24"/>
          <w:szCs w:val="24"/>
          <w:lang w:eastAsia="en-AU"/>
        </w:rPr>
        <w:t xml:space="preserve">The hospital has been told </w:t>
      </w:r>
      <w:r w:rsidR="00125145" w:rsidRPr="720FA3C9">
        <w:rPr>
          <w:rFonts w:eastAsia="Calibri"/>
          <w:sz w:val="24"/>
          <w:szCs w:val="24"/>
          <w:lang w:eastAsia="en-AU"/>
        </w:rPr>
        <w:t xml:space="preserve">that you are ready for </w:t>
      </w:r>
      <w:r w:rsidR="00334B34" w:rsidRPr="720FA3C9">
        <w:rPr>
          <w:rFonts w:eastAsia="Calibri"/>
          <w:sz w:val="24"/>
          <w:szCs w:val="24"/>
          <w:lang w:eastAsia="en-AU"/>
        </w:rPr>
        <w:t xml:space="preserve">this surgery and that you have been assessed to be in </w:t>
      </w:r>
      <w:r w:rsidR="005C4FDA" w:rsidRPr="720FA3C9">
        <w:rPr>
          <w:rFonts w:eastAsia="Calibri"/>
          <w:sz w:val="24"/>
          <w:szCs w:val="24"/>
          <w:lang w:eastAsia="en-AU"/>
        </w:rPr>
        <w:t>clinical urgency category &lt;insert 1, 2 or 3</w:t>
      </w:r>
      <w:r w:rsidR="007A4234" w:rsidRPr="720FA3C9">
        <w:rPr>
          <w:rFonts w:eastAsia="Calibri"/>
          <w:sz w:val="24"/>
          <w:szCs w:val="24"/>
          <w:lang w:eastAsia="en-AU"/>
        </w:rPr>
        <w:t>&gt;, &lt;</w:t>
      </w:r>
      <w:r w:rsidR="00DE49DA" w:rsidRPr="720FA3C9">
        <w:rPr>
          <w:rFonts w:eastAsia="Calibri"/>
          <w:sz w:val="24"/>
          <w:szCs w:val="24"/>
          <w:lang w:eastAsia="en-AU"/>
        </w:rPr>
        <w:t xml:space="preserve">optional </w:t>
      </w:r>
      <w:r w:rsidR="007A4234" w:rsidRPr="720FA3C9">
        <w:rPr>
          <w:rFonts w:eastAsia="Calibri"/>
          <w:sz w:val="24"/>
          <w:szCs w:val="24"/>
          <w:lang w:eastAsia="en-AU"/>
        </w:rPr>
        <w:t>timeframe of urgency category</w:t>
      </w:r>
      <w:r w:rsidR="005C4FDA" w:rsidRPr="720FA3C9">
        <w:rPr>
          <w:rFonts w:eastAsia="Calibri"/>
          <w:sz w:val="24"/>
          <w:szCs w:val="24"/>
          <w:lang w:eastAsia="en-AU"/>
        </w:rPr>
        <w:t>&gt;.</w:t>
      </w:r>
    </w:p>
    <w:p w14:paraId="594A50CF" w14:textId="77777777" w:rsidR="008672D5" w:rsidRDefault="008672D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118C4D" w14:textId="784059F8" w:rsidR="757A752E" w:rsidRPr="00F16D9A" w:rsidRDefault="757A752E" w:rsidP="0DE305E2">
      <w:pPr>
        <w:spacing w:after="0"/>
        <w:rPr>
          <w:sz w:val="24"/>
          <w:szCs w:val="24"/>
          <w:u w:val="single"/>
        </w:rPr>
      </w:pPr>
      <w:r w:rsidRPr="00F16D9A">
        <w:rPr>
          <w:b/>
          <w:bCs/>
          <w:sz w:val="24"/>
          <w:szCs w:val="24"/>
          <w:u w:val="single"/>
        </w:rPr>
        <w:t>What happens next?</w:t>
      </w:r>
    </w:p>
    <w:p w14:paraId="552BCACB" w14:textId="04E54228" w:rsidR="00880F75" w:rsidRDefault="00880F75" w:rsidP="00880F75">
      <w:pPr>
        <w:spacing w:after="0"/>
        <w:rPr>
          <w:sz w:val="24"/>
          <w:szCs w:val="24"/>
        </w:rPr>
      </w:pPr>
      <w:r w:rsidRPr="50962447">
        <w:rPr>
          <w:b/>
          <w:bCs/>
          <w:sz w:val="24"/>
          <w:szCs w:val="24"/>
        </w:rPr>
        <w:t xml:space="preserve">We will </w:t>
      </w:r>
      <w:r w:rsidR="000425A4" w:rsidRPr="50962447">
        <w:rPr>
          <w:b/>
          <w:bCs/>
          <w:sz w:val="24"/>
          <w:szCs w:val="24"/>
        </w:rPr>
        <w:t xml:space="preserve">&lt;patients preferred </w:t>
      </w:r>
      <w:r w:rsidR="00BD3C68" w:rsidRPr="50962447">
        <w:rPr>
          <w:b/>
          <w:bCs/>
          <w:sz w:val="24"/>
          <w:szCs w:val="24"/>
        </w:rPr>
        <w:t>communication/contact</w:t>
      </w:r>
      <w:r w:rsidR="000425A4" w:rsidRPr="50962447">
        <w:rPr>
          <w:b/>
          <w:bCs/>
          <w:sz w:val="24"/>
          <w:szCs w:val="24"/>
        </w:rPr>
        <w:t xml:space="preserve"> method&gt; </w:t>
      </w:r>
      <w:r w:rsidRPr="50962447">
        <w:rPr>
          <w:b/>
          <w:bCs/>
          <w:sz w:val="24"/>
          <w:szCs w:val="24"/>
        </w:rPr>
        <w:t xml:space="preserve">to tell you </w:t>
      </w:r>
      <w:r w:rsidR="009475B2" w:rsidRPr="50962447">
        <w:rPr>
          <w:b/>
          <w:bCs/>
          <w:sz w:val="24"/>
          <w:szCs w:val="24"/>
        </w:rPr>
        <w:t xml:space="preserve">when </w:t>
      </w:r>
      <w:r w:rsidRPr="50962447">
        <w:rPr>
          <w:b/>
          <w:bCs/>
          <w:sz w:val="24"/>
          <w:szCs w:val="24"/>
        </w:rPr>
        <w:t>your surgery has been scheduled</w:t>
      </w:r>
      <w:r w:rsidR="00063F89" w:rsidRPr="50962447">
        <w:rPr>
          <w:b/>
          <w:bCs/>
          <w:sz w:val="24"/>
          <w:szCs w:val="24"/>
        </w:rPr>
        <w:t>.</w:t>
      </w:r>
      <w:r w:rsidR="00063F89" w:rsidRPr="50962447">
        <w:rPr>
          <w:sz w:val="28"/>
          <w:szCs w:val="28"/>
        </w:rPr>
        <w:t xml:space="preserve"> </w:t>
      </w:r>
      <w:r w:rsidR="00063F89" w:rsidRPr="50962447" w:rsidDel="00FB1A02">
        <w:rPr>
          <w:sz w:val="24"/>
          <w:szCs w:val="24"/>
        </w:rPr>
        <w:t xml:space="preserve">We will tell </w:t>
      </w:r>
      <w:r w:rsidR="009475B2" w:rsidRPr="50962447" w:rsidDel="00FB1A02">
        <w:rPr>
          <w:sz w:val="24"/>
          <w:szCs w:val="24"/>
        </w:rPr>
        <w:t>you about</w:t>
      </w:r>
      <w:r w:rsidRPr="50962447" w:rsidDel="00FB1A02">
        <w:rPr>
          <w:sz w:val="24"/>
          <w:szCs w:val="24"/>
        </w:rPr>
        <w:t xml:space="preserve"> the date for the surgery, </w:t>
      </w:r>
      <w:r w:rsidR="5C4BF943" w:rsidRPr="50962447" w:rsidDel="00FB1A02">
        <w:rPr>
          <w:sz w:val="24"/>
          <w:szCs w:val="24"/>
        </w:rPr>
        <w:t xml:space="preserve">whether </w:t>
      </w:r>
      <w:r w:rsidRPr="50962447" w:rsidDel="00FB1A02">
        <w:rPr>
          <w:sz w:val="24"/>
          <w:szCs w:val="24"/>
        </w:rPr>
        <w:t>you need a pre-admission appointment</w:t>
      </w:r>
      <w:r w:rsidR="00494B17" w:rsidRPr="50962447" w:rsidDel="00FB1A02">
        <w:rPr>
          <w:sz w:val="24"/>
          <w:szCs w:val="24"/>
        </w:rPr>
        <w:t>,</w:t>
      </w:r>
      <w:r w:rsidRPr="50962447" w:rsidDel="00FB1A02">
        <w:rPr>
          <w:sz w:val="24"/>
          <w:szCs w:val="24"/>
        </w:rPr>
        <w:t xml:space="preserve"> or </w:t>
      </w:r>
      <w:r w:rsidR="00494B17" w:rsidRPr="50962447" w:rsidDel="00FB1A02">
        <w:rPr>
          <w:sz w:val="24"/>
          <w:szCs w:val="24"/>
        </w:rPr>
        <w:t xml:space="preserve">need to </w:t>
      </w:r>
      <w:r w:rsidRPr="50962447" w:rsidDel="00FB1A02">
        <w:rPr>
          <w:sz w:val="24"/>
          <w:szCs w:val="24"/>
        </w:rPr>
        <w:t xml:space="preserve">see an anaesthetist </w:t>
      </w:r>
      <w:r w:rsidR="003C77E1" w:rsidRPr="50962447" w:rsidDel="00FB1A02">
        <w:rPr>
          <w:sz w:val="24"/>
          <w:szCs w:val="24"/>
        </w:rPr>
        <w:t xml:space="preserve">before the surgery </w:t>
      </w:r>
      <w:r w:rsidRPr="50962447" w:rsidDel="00FB1A02">
        <w:rPr>
          <w:sz w:val="24"/>
          <w:szCs w:val="24"/>
        </w:rPr>
        <w:t>and any other information that you will need.</w:t>
      </w:r>
    </w:p>
    <w:p w14:paraId="3D92EA54" w14:textId="609778BA" w:rsidR="00561D93" w:rsidRDefault="003611DB" w:rsidP="00880F75">
      <w:pPr>
        <w:spacing w:after="0"/>
        <w:rPr>
          <w:sz w:val="24"/>
          <w:szCs w:val="24"/>
        </w:rPr>
      </w:pPr>
      <w:r w:rsidRPr="720FA3C9">
        <w:rPr>
          <w:sz w:val="24"/>
          <w:szCs w:val="24"/>
        </w:rPr>
        <w:t>&lt;Optional contact timeframe&gt;.</w:t>
      </w:r>
    </w:p>
    <w:p w14:paraId="2342E08C" w14:textId="77777777" w:rsidR="000614EB" w:rsidRDefault="000614EB" w:rsidP="00880F75">
      <w:pPr>
        <w:spacing w:after="0"/>
        <w:rPr>
          <w:sz w:val="24"/>
          <w:szCs w:val="24"/>
        </w:rPr>
      </w:pPr>
    </w:p>
    <w:p w14:paraId="17A5C806" w14:textId="016BB552" w:rsidR="5B2EF830" w:rsidRPr="00F16D9A" w:rsidRDefault="5B2EF830">
      <w:pPr>
        <w:spacing w:after="0"/>
        <w:rPr>
          <w:b/>
          <w:bCs/>
          <w:sz w:val="24"/>
          <w:szCs w:val="24"/>
          <w:u w:val="single"/>
        </w:rPr>
      </w:pPr>
      <w:r w:rsidRPr="00F16D9A">
        <w:rPr>
          <w:b/>
          <w:bCs/>
          <w:sz w:val="24"/>
          <w:szCs w:val="24"/>
          <w:u w:val="single"/>
        </w:rPr>
        <w:t xml:space="preserve">What if your </w:t>
      </w:r>
      <w:r w:rsidR="00401D76" w:rsidRPr="00F16D9A">
        <w:rPr>
          <w:b/>
          <w:bCs/>
          <w:sz w:val="24"/>
          <w:szCs w:val="24"/>
          <w:u w:val="single"/>
        </w:rPr>
        <w:t>condition</w:t>
      </w:r>
      <w:r w:rsidRPr="00F16D9A">
        <w:rPr>
          <w:b/>
          <w:bCs/>
          <w:sz w:val="24"/>
          <w:szCs w:val="24"/>
          <w:u w:val="single"/>
        </w:rPr>
        <w:t xml:space="preserve"> change</w:t>
      </w:r>
      <w:r w:rsidR="00401D76" w:rsidRPr="00F16D9A">
        <w:rPr>
          <w:b/>
          <w:bCs/>
          <w:sz w:val="24"/>
          <w:szCs w:val="24"/>
          <w:u w:val="single"/>
        </w:rPr>
        <w:t>s</w:t>
      </w:r>
      <w:r w:rsidRPr="00F16D9A">
        <w:rPr>
          <w:b/>
          <w:bCs/>
          <w:sz w:val="24"/>
          <w:szCs w:val="24"/>
          <w:u w:val="single"/>
        </w:rPr>
        <w:t>?</w:t>
      </w:r>
    </w:p>
    <w:p w14:paraId="08A185B2" w14:textId="3A2CF183" w:rsidR="00AF306B" w:rsidRDefault="004B1F4F" w:rsidP="00AF306B">
      <w:pPr>
        <w:spacing w:after="0"/>
        <w:rPr>
          <w:b/>
          <w:bCs/>
          <w:sz w:val="24"/>
          <w:szCs w:val="24"/>
        </w:rPr>
      </w:pPr>
      <w:r w:rsidRPr="00FC7000">
        <w:rPr>
          <w:rFonts w:eastAsia="Calibri"/>
          <w:sz w:val="24"/>
          <w:szCs w:val="24"/>
          <w:lang w:eastAsia="en-AU"/>
        </w:rPr>
        <w:t>Your health is important to us.</w:t>
      </w:r>
      <w:r w:rsidRPr="00FC7000">
        <w:rPr>
          <w:sz w:val="24"/>
          <w:szCs w:val="24"/>
        </w:rPr>
        <w:t xml:space="preserve"> </w:t>
      </w:r>
      <w:r w:rsidR="00473FBD" w:rsidRPr="0061055D">
        <w:rPr>
          <w:b/>
          <w:bCs/>
          <w:sz w:val="24"/>
          <w:szCs w:val="24"/>
        </w:rPr>
        <w:t xml:space="preserve">If your </w:t>
      </w:r>
      <w:r w:rsidR="00473FBD">
        <w:rPr>
          <w:b/>
          <w:bCs/>
          <w:sz w:val="24"/>
          <w:szCs w:val="24"/>
        </w:rPr>
        <w:t>health</w:t>
      </w:r>
      <w:r w:rsidR="00473FBD" w:rsidRPr="0061055D">
        <w:rPr>
          <w:b/>
          <w:bCs/>
          <w:sz w:val="24"/>
          <w:szCs w:val="24"/>
        </w:rPr>
        <w:t xml:space="preserve"> condition changes while you are waiting for surgery please contact your General Practitioner (GP) for advice or call &lt;Name&gt; &lt;Surgical unit </w:t>
      </w:r>
      <w:r w:rsidR="00034D33" w:rsidRPr="0061055D">
        <w:rPr>
          <w:b/>
          <w:bCs/>
          <w:sz w:val="24"/>
          <w:szCs w:val="24"/>
        </w:rPr>
        <w:t>responsible</w:t>
      </w:r>
      <w:r w:rsidR="00473FBD" w:rsidRPr="0061055D">
        <w:rPr>
          <w:b/>
          <w:bCs/>
          <w:sz w:val="24"/>
          <w:szCs w:val="24"/>
        </w:rPr>
        <w:t xml:space="preserve"> for care&gt; on &lt;Contact phone number&gt;.</w:t>
      </w:r>
    </w:p>
    <w:p w14:paraId="7FC9CD7D" w14:textId="77777777" w:rsidR="00473FBD" w:rsidRPr="00FF2F76" w:rsidRDefault="00473FB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103866FF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B14D97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B14D97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B14D97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51FF9639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98BDA00" w14:textId="091F722C" w:rsidR="006A41F2" w:rsidRDefault="7B246A3C" w:rsidP="75A41644">
      <w:pPr>
        <w:pStyle w:val="ListParagraph"/>
        <w:numPr>
          <w:ilvl w:val="0"/>
          <w:numId w:val="28"/>
        </w:numPr>
        <w:spacing w:after="0"/>
        <w:rPr>
          <w:rFonts w:ascii="Arial" w:eastAsia="Arial" w:hAnsi="Arial" w:cs="Arial"/>
          <w:lang w:eastAsia="en-AU"/>
        </w:rPr>
      </w:pPr>
      <w:r w:rsidRPr="75A41644">
        <w:rPr>
          <w:rFonts w:eastAsia="Calibri"/>
          <w:sz w:val="24"/>
          <w:szCs w:val="24"/>
          <w:lang w:eastAsia="en-AU"/>
        </w:rPr>
        <w:t xml:space="preserve">need to change your contact details </w:t>
      </w:r>
    </w:p>
    <w:p w14:paraId="109699D3" w14:textId="62D50260" w:rsidR="00235CAB" w:rsidRPr="002E405B" w:rsidRDefault="0048117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lastRenderedPageBreak/>
        <w:t xml:space="preserve">need to tell us about any time </w:t>
      </w:r>
      <w:r w:rsidR="002E405B" w:rsidRPr="002E405B">
        <w:rPr>
          <w:rFonts w:eastAsia="Calibri" w:cstheme="minorHAnsi"/>
          <w:sz w:val="24"/>
          <w:szCs w:val="24"/>
          <w:lang w:eastAsia="en-AU"/>
        </w:rPr>
        <w:t>periods that you cannot be available for surgery.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F97A" w14:textId="77777777" w:rsidR="00782720" w:rsidRDefault="00782720">
      <w:r>
        <w:separator/>
      </w:r>
    </w:p>
  </w:endnote>
  <w:endnote w:type="continuationSeparator" w:id="0">
    <w:p w14:paraId="6BA6C008" w14:textId="77777777" w:rsidR="00782720" w:rsidRDefault="00782720">
      <w:r>
        <w:continuationSeparator/>
      </w:r>
    </w:p>
  </w:endnote>
  <w:endnote w:type="continuationNotice" w:id="1">
    <w:p w14:paraId="6B95350F" w14:textId="77777777" w:rsidR="00782720" w:rsidRDefault="00782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3173" w14:textId="76174F6C" w:rsidR="001745FC" w:rsidRDefault="00443B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774ED027" wp14:editId="5DBD71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7C0012" w14:textId="6B1BB031" w:rsidR="00443BA3" w:rsidRPr="00443BA3" w:rsidRDefault="00443BA3" w:rsidP="00443BA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BA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ED0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6028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77C0012" w14:textId="6B1BB031" w:rsidR="00443BA3" w:rsidRPr="00443BA3" w:rsidRDefault="00443BA3" w:rsidP="00443BA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BA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20BD5AFD" w:rsidR="004031EA" w:rsidRPr="00B37D20" w:rsidRDefault="00443BA3" w:rsidP="00B37D20">
    <w:pPr>
      <w:pStyle w:val="Footer"/>
      <w:jc w:val="right"/>
      <w:rPr>
        <w:i/>
        <w:iCs/>
      </w:rPr>
    </w:pPr>
    <w:r>
      <w:rPr>
        <w:i/>
        <w:iCs/>
        <w:noProof/>
        <w:color w:val="2B579A"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17AAD602" wp14:editId="1B585828">
              <wp:simplePos x="720000" y="1008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332AF" w14:textId="530C2FDA" w:rsidR="00443BA3" w:rsidRPr="00443BA3" w:rsidRDefault="00443BA3" w:rsidP="00443BA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BA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AD6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131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D9332AF" w14:textId="530C2FDA" w:rsidR="00443BA3" w:rsidRPr="00443BA3" w:rsidRDefault="00443BA3" w:rsidP="00443BA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BA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478188" w14:textId="7165C841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048" w14:textId="2F51F0FF" w:rsidR="001745FC" w:rsidRDefault="00443BA3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75972E6A" wp14:editId="2D9DC28A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A2CFE" w14:textId="68DCB243" w:rsidR="00443BA3" w:rsidRPr="00443BA3" w:rsidRDefault="00443BA3" w:rsidP="00443BA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BA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72E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926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E3A2CFE" w14:textId="68DCB243" w:rsidR="00443BA3" w:rsidRPr="00443BA3" w:rsidRDefault="00443BA3" w:rsidP="00443BA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BA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45F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D1CEBFD" wp14:editId="3A88E1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B447C" w14:textId="68C061B1" w:rsidR="001745FC" w:rsidRPr="001745FC" w:rsidRDefault="001745FC" w:rsidP="001745F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1CEBFD" id="Text Box 2" o:spid="_x0000_s1029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EG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" o:allowincell="f" filled="f" stroked="f" strokeweight=".5pt">
              <v:textbox inset="20pt,0,,0">
                <w:txbxContent>
                  <w:p w14:paraId="3F1B447C" w14:textId="68C061B1" w:rsidR="001745FC" w:rsidRPr="001745FC" w:rsidRDefault="001745FC" w:rsidP="001745F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EBC" w14:textId="77777777" w:rsidR="00782720" w:rsidRDefault="00782720" w:rsidP="002862F1">
      <w:pPr>
        <w:spacing w:before="120"/>
      </w:pPr>
      <w:r>
        <w:separator/>
      </w:r>
    </w:p>
  </w:footnote>
  <w:footnote w:type="continuationSeparator" w:id="0">
    <w:p w14:paraId="32D55529" w14:textId="77777777" w:rsidR="00782720" w:rsidRDefault="00782720">
      <w:r>
        <w:continuationSeparator/>
      </w:r>
    </w:p>
  </w:footnote>
  <w:footnote w:type="continuationNotice" w:id="1">
    <w:p w14:paraId="17DB9746" w14:textId="77777777" w:rsidR="00782720" w:rsidRDefault="00782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0F61"/>
    <w:rsid w:val="00002416"/>
    <w:rsid w:val="000040EC"/>
    <w:rsid w:val="000049C1"/>
    <w:rsid w:val="00004AB8"/>
    <w:rsid w:val="000072B6"/>
    <w:rsid w:val="0001021B"/>
    <w:rsid w:val="00011D89"/>
    <w:rsid w:val="00012416"/>
    <w:rsid w:val="00013648"/>
    <w:rsid w:val="000137AB"/>
    <w:rsid w:val="00015E06"/>
    <w:rsid w:val="00016E0A"/>
    <w:rsid w:val="00017C55"/>
    <w:rsid w:val="000212B2"/>
    <w:rsid w:val="000218E6"/>
    <w:rsid w:val="00021E14"/>
    <w:rsid w:val="00024D89"/>
    <w:rsid w:val="00024F10"/>
    <w:rsid w:val="0002578B"/>
    <w:rsid w:val="00025E00"/>
    <w:rsid w:val="00026E75"/>
    <w:rsid w:val="00027389"/>
    <w:rsid w:val="00033D81"/>
    <w:rsid w:val="0003414A"/>
    <w:rsid w:val="00034B61"/>
    <w:rsid w:val="00034D33"/>
    <w:rsid w:val="00036294"/>
    <w:rsid w:val="00036AFF"/>
    <w:rsid w:val="00036F3C"/>
    <w:rsid w:val="00037853"/>
    <w:rsid w:val="00037D82"/>
    <w:rsid w:val="00040482"/>
    <w:rsid w:val="00041A7D"/>
    <w:rsid w:val="00041BF0"/>
    <w:rsid w:val="0004221C"/>
    <w:rsid w:val="000425A4"/>
    <w:rsid w:val="0004536B"/>
    <w:rsid w:val="000461D1"/>
    <w:rsid w:val="0004661D"/>
    <w:rsid w:val="00046B68"/>
    <w:rsid w:val="00047DC6"/>
    <w:rsid w:val="0005185B"/>
    <w:rsid w:val="00051B76"/>
    <w:rsid w:val="000527DD"/>
    <w:rsid w:val="00057185"/>
    <w:rsid w:val="000578B2"/>
    <w:rsid w:val="00057AA6"/>
    <w:rsid w:val="00060169"/>
    <w:rsid w:val="0006048D"/>
    <w:rsid w:val="00060935"/>
    <w:rsid w:val="00060959"/>
    <w:rsid w:val="000614EB"/>
    <w:rsid w:val="00061DE2"/>
    <w:rsid w:val="00063F89"/>
    <w:rsid w:val="000644F3"/>
    <w:rsid w:val="000659EA"/>
    <w:rsid w:val="00066CE0"/>
    <w:rsid w:val="00066F0B"/>
    <w:rsid w:val="00071109"/>
    <w:rsid w:val="00071437"/>
    <w:rsid w:val="00072BA8"/>
    <w:rsid w:val="00074219"/>
    <w:rsid w:val="00074A3E"/>
    <w:rsid w:val="00074ED5"/>
    <w:rsid w:val="00077C69"/>
    <w:rsid w:val="000811A6"/>
    <w:rsid w:val="000815CF"/>
    <w:rsid w:val="00081E05"/>
    <w:rsid w:val="00081FEB"/>
    <w:rsid w:val="0008540A"/>
    <w:rsid w:val="00090171"/>
    <w:rsid w:val="0009080D"/>
    <w:rsid w:val="0009124E"/>
    <w:rsid w:val="00092A7D"/>
    <w:rsid w:val="000937D8"/>
    <w:rsid w:val="0009463A"/>
    <w:rsid w:val="00096CD1"/>
    <w:rsid w:val="000970E0"/>
    <w:rsid w:val="00097551"/>
    <w:rsid w:val="00097CF1"/>
    <w:rsid w:val="000A012C"/>
    <w:rsid w:val="000A076A"/>
    <w:rsid w:val="000A0EB9"/>
    <w:rsid w:val="000A1477"/>
    <w:rsid w:val="000A186C"/>
    <w:rsid w:val="000A712D"/>
    <w:rsid w:val="000A764F"/>
    <w:rsid w:val="000B1727"/>
    <w:rsid w:val="000B21ED"/>
    <w:rsid w:val="000B3B7B"/>
    <w:rsid w:val="000B543D"/>
    <w:rsid w:val="000B5BF7"/>
    <w:rsid w:val="000B6BC8"/>
    <w:rsid w:val="000C42EA"/>
    <w:rsid w:val="000C4546"/>
    <w:rsid w:val="000C4E3A"/>
    <w:rsid w:val="000C6861"/>
    <w:rsid w:val="000C7986"/>
    <w:rsid w:val="000D038B"/>
    <w:rsid w:val="000D1242"/>
    <w:rsid w:val="000D1B63"/>
    <w:rsid w:val="000D3861"/>
    <w:rsid w:val="000D3BA8"/>
    <w:rsid w:val="000D555F"/>
    <w:rsid w:val="000D557D"/>
    <w:rsid w:val="000D647B"/>
    <w:rsid w:val="000D7DEE"/>
    <w:rsid w:val="000E1577"/>
    <w:rsid w:val="000E25ED"/>
    <w:rsid w:val="000E291E"/>
    <w:rsid w:val="000E3256"/>
    <w:rsid w:val="000E3CC7"/>
    <w:rsid w:val="000E6BD4"/>
    <w:rsid w:val="000E6F6A"/>
    <w:rsid w:val="000E7026"/>
    <w:rsid w:val="000F08FA"/>
    <w:rsid w:val="000F09C5"/>
    <w:rsid w:val="000F1F1E"/>
    <w:rsid w:val="000F2259"/>
    <w:rsid w:val="000F2626"/>
    <w:rsid w:val="000F3845"/>
    <w:rsid w:val="001009A4"/>
    <w:rsid w:val="0010342F"/>
    <w:rsid w:val="0010392D"/>
    <w:rsid w:val="00103A9A"/>
    <w:rsid w:val="00103E86"/>
    <w:rsid w:val="00104E16"/>
    <w:rsid w:val="00104FE3"/>
    <w:rsid w:val="0011095A"/>
    <w:rsid w:val="00110F58"/>
    <w:rsid w:val="001123A8"/>
    <w:rsid w:val="00114357"/>
    <w:rsid w:val="00114DE8"/>
    <w:rsid w:val="00120BD2"/>
    <w:rsid w:val="00120BD3"/>
    <w:rsid w:val="00121A75"/>
    <w:rsid w:val="001220D8"/>
    <w:rsid w:val="00122FEA"/>
    <w:rsid w:val="001232BD"/>
    <w:rsid w:val="00124141"/>
    <w:rsid w:val="00124ED5"/>
    <w:rsid w:val="00125145"/>
    <w:rsid w:val="00127099"/>
    <w:rsid w:val="00130AF2"/>
    <w:rsid w:val="00130E44"/>
    <w:rsid w:val="00132DD7"/>
    <w:rsid w:val="00134472"/>
    <w:rsid w:val="0013515F"/>
    <w:rsid w:val="00136A5E"/>
    <w:rsid w:val="00137324"/>
    <w:rsid w:val="00141806"/>
    <w:rsid w:val="001420A7"/>
    <w:rsid w:val="001422F0"/>
    <w:rsid w:val="00142A21"/>
    <w:rsid w:val="00142B7E"/>
    <w:rsid w:val="001438AC"/>
    <w:rsid w:val="001440E5"/>
    <w:rsid w:val="001447B3"/>
    <w:rsid w:val="00145582"/>
    <w:rsid w:val="0015029A"/>
    <w:rsid w:val="001517B3"/>
    <w:rsid w:val="00151961"/>
    <w:rsid w:val="0015382F"/>
    <w:rsid w:val="00154C32"/>
    <w:rsid w:val="00155E43"/>
    <w:rsid w:val="00157B9F"/>
    <w:rsid w:val="001610A4"/>
    <w:rsid w:val="00161939"/>
    <w:rsid w:val="00161AA0"/>
    <w:rsid w:val="00162093"/>
    <w:rsid w:val="001620FA"/>
    <w:rsid w:val="00164331"/>
    <w:rsid w:val="00164CF0"/>
    <w:rsid w:val="0017079C"/>
    <w:rsid w:val="00170A3E"/>
    <w:rsid w:val="00171842"/>
    <w:rsid w:val="00172D5D"/>
    <w:rsid w:val="001730C1"/>
    <w:rsid w:val="001745FC"/>
    <w:rsid w:val="001771DD"/>
    <w:rsid w:val="00177995"/>
    <w:rsid w:val="00177A8C"/>
    <w:rsid w:val="00177FAF"/>
    <w:rsid w:val="00177FE4"/>
    <w:rsid w:val="001828F5"/>
    <w:rsid w:val="00182946"/>
    <w:rsid w:val="00182E75"/>
    <w:rsid w:val="00182FCF"/>
    <w:rsid w:val="0018585C"/>
    <w:rsid w:val="00185B7B"/>
    <w:rsid w:val="00186B33"/>
    <w:rsid w:val="00187554"/>
    <w:rsid w:val="00187BE9"/>
    <w:rsid w:val="00190DDF"/>
    <w:rsid w:val="00191220"/>
    <w:rsid w:val="001922EF"/>
    <w:rsid w:val="00192B4F"/>
    <w:rsid w:val="00192CD1"/>
    <w:rsid w:val="00192E80"/>
    <w:rsid w:val="00192F9D"/>
    <w:rsid w:val="00193A26"/>
    <w:rsid w:val="001957D6"/>
    <w:rsid w:val="00195FEE"/>
    <w:rsid w:val="00196EB8"/>
    <w:rsid w:val="0019775D"/>
    <w:rsid w:val="001979FF"/>
    <w:rsid w:val="00197B17"/>
    <w:rsid w:val="001A0347"/>
    <w:rsid w:val="001A12BD"/>
    <w:rsid w:val="001A152A"/>
    <w:rsid w:val="001A367B"/>
    <w:rsid w:val="001A3ACE"/>
    <w:rsid w:val="001A5E1A"/>
    <w:rsid w:val="001A636A"/>
    <w:rsid w:val="001B3037"/>
    <w:rsid w:val="001B409C"/>
    <w:rsid w:val="001B5A9D"/>
    <w:rsid w:val="001B5CC1"/>
    <w:rsid w:val="001C1999"/>
    <w:rsid w:val="001C2A72"/>
    <w:rsid w:val="001C2F7E"/>
    <w:rsid w:val="001C33D2"/>
    <w:rsid w:val="001C3657"/>
    <w:rsid w:val="001C4538"/>
    <w:rsid w:val="001C675D"/>
    <w:rsid w:val="001C6CD6"/>
    <w:rsid w:val="001C6DF6"/>
    <w:rsid w:val="001D0B75"/>
    <w:rsid w:val="001D1A8A"/>
    <w:rsid w:val="001D2F53"/>
    <w:rsid w:val="001D2FDA"/>
    <w:rsid w:val="001D3C09"/>
    <w:rsid w:val="001D421C"/>
    <w:rsid w:val="001D44E8"/>
    <w:rsid w:val="001D4AC4"/>
    <w:rsid w:val="001D5814"/>
    <w:rsid w:val="001D60EC"/>
    <w:rsid w:val="001D6468"/>
    <w:rsid w:val="001E0446"/>
    <w:rsid w:val="001E1AC2"/>
    <w:rsid w:val="001E35FF"/>
    <w:rsid w:val="001E44DF"/>
    <w:rsid w:val="001E4A46"/>
    <w:rsid w:val="001E4D14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2ABE"/>
    <w:rsid w:val="00205588"/>
    <w:rsid w:val="0020575F"/>
    <w:rsid w:val="002062B9"/>
    <w:rsid w:val="00206463"/>
    <w:rsid w:val="00206F2F"/>
    <w:rsid w:val="0020723D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802"/>
    <w:rsid w:val="00225C4C"/>
    <w:rsid w:val="00226A79"/>
    <w:rsid w:val="002278FF"/>
    <w:rsid w:val="00227F3B"/>
    <w:rsid w:val="0023224A"/>
    <w:rsid w:val="002333F5"/>
    <w:rsid w:val="00233778"/>
    <w:rsid w:val="00233DA1"/>
    <w:rsid w:val="002341AA"/>
    <w:rsid w:val="0023583E"/>
    <w:rsid w:val="00235CAB"/>
    <w:rsid w:val="00235D6F"/>
    <w:rsid w:val="00236358"/>
    <w:rsid w:val="00237605"/>
    <w:rsid w:val="00237C67"/>
    <w:rsid w:val="002402EA"/>
    <w:rsid w:val="00241FFA"/>
    <w:rsid w:val="00242162"/>
    <w:rsid w:val="002444BA"/>
    <w:rsid w:val="00245563"/>
    <w:rsid w:val="00246A7E"/>
    <w:rsid w:val="00246C5E"/>
    <w:rsid w:val="00251343"/>
    <w:rsid w:val="00251448"/>
    <w:rsid w:val="00253641"/>
    <w:rsid w:val="00254166"/>
    <w:rsid w:val="00254F7A"/>
    <w:rsid w:val="00255520"/>
    <w:rsid w:val="00257B32"/>
    <w:rsid w:val="002620BC"/>
    <w:rsid w:val="00263887"/>
    <w:rsid w:val="00263A90"/>
    <w:rsid w:val="0026408B"/>
    <w:rsid w:val="00267C3E"/>
    <w:rsid w:val="002709BB"/>
    <w:rsid w:val="00272659"/>
    <w:rsid w:val="002726EB"/>
    <w:rsid w:val="00276646"/>
    <w:rsid w:val="002802E3"/>
    <w:rsid w:val="00280A76"/>
    <w:rsid w:val="00281A1A"/>
    <w:rsid w:val="0028213D"/>
    <w:rsid w:val="00282666"/>
    <w:rsid w:val="00282C33"/>
    <w:rsid w:val="00285852"/>
    <w:rsid w:val="002862F1"/>
    <w:rsid w:val="0028671D"/>
    <w:rsid w:val="002902D1"/>
    <w:rsid w:val="00290F7E"/>
    <w:rsid w:val="00291373"/>
    <w:rsid w:val="0029393F"/>
    <w:rsid w:val="00294D67"/>
    <w:rsid w:val="0029597D"/>
    <w:rsid w:val="002962C3"/>
    <w:rsid w:val="002976A4"/>
    <w:rsid w:val="00297773"/>
    <w:rsid w:val="002A123F"/>
    <w:rsid w:val="002A483C"/>
    <w:rsid w:val="002A6794"/>
    <w:rsid w:val="002B03E2"/>
    <w:rsid w:val="002B1729"/>
    <w:rsid w:val="002B2815"/>
    <w:rsid w:val="002B3029"/>
    <w:rsid w:val="002B46F6"/>
    <w:rsid w:val="002B4DD4"/>
    <w:rsid w:val="002B51E9"/>
    <w:rsid w:val="002B5277"/>
    <w:rsid w:val="002B77C1"/>
    <w:rsid w:val="002B7D0B"/>
    <w:rsid w:val="002C2728"/>
    <w:rsid w:val="002C27CF"/>
    <w:rsid w:val="002C3606"/>
    <w:rsid w:val="002C3AD2"/>
    <w:rsid w:val="002C6789"/>
    <w:rsid w:val="002C6AFC"/>
    <w:rsid w:val="002C778A"/>
    <w:rsid w:val="002D14A5"/>
    <w:rsid w:val="002D4628"/>
    <w:rsid w:val="002D5380"/>
    <w:rsid w:val="002E01D0"/>
    <w:rsid w:val="002E08DB"/>
    <w:rsid w:val="002E161D"/>
    <w:rsid w:val="002E2798"/>
    <w:rsid w:val="002E33D4"/>
    <w:rsid w:val="002E381B"/>
    <w:rsid w:val="002E3A98"/>
    <w:rsid w:val="002E405B"/>
    <w:rsid w:val="002E4CC8"/>
    <w:rsid w:val="002E4F10"/>
    <w:rsid w:val="002E6AC4"/>
    <w:rsid w:val="002E6C95"/>
    <w:rsid w:val="002E7C36"/>
    <w:rsid w:val="002F2CF1"/>
    <w:rsid w:val="002F32D0"/>
    <w:rsid w:val="002F4B45"/>
    <w:rsid w:val="002F4C2E"/>
    <w:rsid w:val="002F5F31"/>
    <w:rsid w:val="002F62B7"/>
    <w:rsid w:val="002F6EEA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4FB9"/>
    <w:rsid w:val="0031510A"/>
    <w:rsid w:val="00316074"/>
    <w:rsid w:val="00316F27"/>
    <w:rsid w:val="003174B1"/>
    <w:rsid w:val="00323B46"/>
    <w:rsid w:val="00326A66"/>
    <w:rsid w:val="00327870"/>
    <w:rsid w:val="0033259D"/>
    <w:rsid w:val="00332874"/>
    <w:rsid w:val="00333FF5"/>
    <w:rsid w:val="00334B34"/>
    <w:rsid w:val="0033503E"/>
    <w:rsid w:val="00336814"/>
    <w:rsid w:val="00337820"/>
    <w:rsid w:val="003406C6"/>
    <w:rsid w:val="003418CC"/>
    <w:rsid w:val="00342659"/>
    <w:rsid w:val="0034346C"/>
    <w:rsid w:val="003452D9"/>
    <w:rsid w:val="003459BD"/>
    <w:rsid w:val="00346BAD"/>
    <w:rsid w:val="00350D38"/>
    <w:rsid w:val="003515EA"/>
    <w:rsid w:val="00357455"/>
    <w:rsid w:val="003611DB"/>
    <w:rsid w:val="00363185"/>
    <w:rsid w:val="003639E3"/>
    <w:rsid w:val="00364192"/>
    <w:rsid w:val="00364D2B"/>
    <w:rsid w:val="00373272"/>
    <w:rsid w:val="00373711"/>
    <w:rsid w:val="003744CF"/>
    <w:rsid w:val="00374717"/>
    <w:rsid w:val="00375359"/>
    <w:rsid w:val="0037676C"/>
    <w:rsid w:val="00381450"/>
    <w:rsid w:val="003829E5"/>
    <w:rsid w:val="00382DEA"/>
    <w:rsid w:val="0038503F"/>
    <w:rsid w:val="00385576"/>
    <w:rsid w:val="003876EC"/>
    <w:rsid w:val="0039081B"/>
    <w:rsid w:val="0039129E"/>
    <w:rsid w:val="0039135C"/>
    <w:rsid w:val="0039185F"/>
    <w:rsid w:val="003925F8"/>
    <w:rsid w:val="0039558E"/>
    <w:rsid w:val="003956CC"/>
    <w:rsid w:val="00395A18"/>
    <w:rsid w:val="00395C9A"/>
    <w:rsid w:val="00396F37"/>
    <w:rsid w:val="003970F0"/>
    <w:rsid w:val="00397B78"/>
    <w:rsid w:val="00397C88"/>
    <w:rsid w:val="003A20A6"/>
    <w:rsid w:val="003A2AEF"/>
    <w:rsid w:val="003A3771"/>
    <w:rsid w:val="003A6764"/>
    <w:rsid w:val="003A6B67"/>
    <w:rsid w:val="003B14FF"/>
    <w:rsid w:val="003B15E6"/>
    <w:rsid w:val="003B3495"/>
    <w:rsid w:val="003B6696"/>
    <w:rsid w:val="003B6ECA"/>
    <w:rsid w:val="003C1E4F"/>
    <w:rsid w:val="003C2045"/>
    <w:rsid w:val="003C2E6A"/>
    <w:rsid w:val="003C43A1"/>
    <w:rsid w:val="003C55F4"/>
    <w:rsid w:val="003C58D6"/>
    <w:rsid w:val="003C77E1"/>
    <w:rsid w:val="003C7A3F"/>
    <w:rsid w:val="003D14E7"/>
    <w:rsid w:val="003D28B8"/>
    <w:rsid w:val="003D3438"/>
    <w:rsid w:val="003D3E8F"/>
    <w:rsid w:val="003D46E7"/>
    <w:rsid w:val="003D5631"/>
    <w:rsid w:val="003D6475"/>
    <w:rsid w:val="003D6BB1"/>
    <w:rsid w:val="003E01C6"/>
    <w:rsid w:val="003E1126"/>
    <w:rsid w:val="003E375C"/>
    <w:rsid w:val="003E6D3B"/>
    <w:rsid w:val="003E6DB0"/>
    <w:rsid w:val="003E6FA6"/>
    <w:rsid w:val="003E7038"/>
    <w:rsid w:val="003E77B5"/>
    <w:rsid w:val="003F0445"/>
    <w:rsid w:val="003F0CEE"/>
    <w:rsid w:val="003F0CF0"/>
    <w:rsid w:val="003F3289"/>
    <w:rsid w:val="00400877"/>
    <w:rsid w:val="00401D76"/>
    <w:rsid w:val="00401FCF"/>
    <w:rsid w:val="00402035"/>
    <w:rsid w:val="00402831"/>
    <w:rsid w:val="004031EA"/>
    <w:rsid w:val="00406723"/>
    <w:rsid w:val="00412507"/>
    <w:rsid w:val="00412E96"/>
    <w:rsid w:val="004135FD"/>
    <w:rsid w:val="004148F9"/>
    <w:rsid w:val="004166B2"/>
    <w:rsid w:val="0042084E"/>
    <w:rsid w:val="00422838"/>
    <w:rsid w:val="004228F4"/>
    <w:rsid w:val="00424D65"/>
    <w:rsid w:val="004345AC"/>
    <w:rsid w:val="00434E48"/>
    <w:rsid w:val="00435A1F"/>
    <w:rsid w:val="00435D7D"/>
    <w:rsid w:val="00436029"/>
    <w:rsid w:val="00436DAB"/>
    <w:rsid w:val="00436F62"/>
    <w:rsid w:val="00437BFD"/>
    <w:rsid w:val="004404D5"/>
    <w:rsid w:val="00440C2B"/>
    <w:rsid w:val="00441CFC"/>
    <w:rsid w:val="00442C6C"/>
    <w:rsid w:val="00443BA3"/>
    <w:rsid w:val="00443CBE"/>
    <w:rsid w:val="004441BC"/>
    <w:rsid w:val="004450DF"/>
    <w:rsid w:val="00446832"/>
    <w:rsid w:val="004468A7"/>
    <w:rsid w:val="004475A6"/>
    <w:rsid w:val="00451575"/>
    <w:rsid w:val="004517EA"/>
    <w:rsid w:val="004522E5"/>
    <w:rsid w:val="0045230A"/>
    <w:rsid w:val="00453A21"/>
    <w:rsid w:val="00454BF5"/>
    <w:rsid w:val="004550B5"/>
    <w:rsid w:val="004570B5"/>
    <w:rsid w:val="00457337"/>
    <w:rsid w:val="0046021C"/>
    <w:rsid w:val="0046118B"/>
    <w:rsid w:val="00462C09"/>
    <w:rsid w:val="00464FB9"/>
    <w:rsid w:val="004678AD"/>
    <w:rsid w:val="0047156E"/>
    <w:rsid w:val="0047372D"/>
    <w:rsid w:val="00473FBD"/>
    <w:rsid w:val="004743DD"/>
    <w:rsid w:val="00474CEA"/>
    <w:rsid w:val="00474E07"/>
    <w:rsid w:val="0048117D"/>
    <w:rsid w:val="00481BAE"/>
    <w:rsid w:val="00483968"/>
    <w:rsid w:val="0048421D"/>
    <w:rsid w:val="00484F86"/>
    <w:rsid w:val="00486F04"/>
    <w:rsid w:val="00490746"/>
    <w:rsid w:val="00490852"/>
    <w:rsid w:val="004909D3"/>
    <w:rsid w:val="00491D82"/>
    <w:rsid w:val="00493A10"/>
    <w:rsid w:val="00494590"/>
    <w:rsid w:val="004946F4"/>
    <w:rsid w:val="0049487E"/>
    <w:rsid w:val="00494B17"/>
    <w:rsid w:val="004963B1"/>
    <w:rsid w:val="004A059D"/>
    <w:rsid w:val="004A155A"/>
    <w:rsid w:val="004A1FA1"/>
    <w:rsid w:val="004A2CCA"/>
    <w:rsid w:val="004A3E81"/>
    <w:rsid w:val="004A4B1E"/>
    <w:rsid w:val="004A530B"/>
    <w:rsid w:val="004A5C62"/>
    <w:rsid w:val="004A5D1D"/>
    <w:rsid w:val="004A64B3"/>
    <w:rsid w:val="004A707D"/>
    <w:rsid w:val="004A780B"/>
    <w:rsid w:val="004B1F4F"/>
    <w:rsid w:val="004B6326"/>
    <w:rsid w:val="004C24CD"/>
    <w:rsid w:val="004C259E"/>
    <w:rsid w:val="004C28F6"/>
    <w:rsid w:val="004C4789"/>
    <w:rsid w:val="004C55D8"/>
    <w:rsid w:val="004C6EEE"/>
    <w:rsid w:val="004C702B"/>
    <w:rsid w:val="004C7E5B"/>
    <w:rsid w:val="004D016B"/>
    <w:rsid w:val="004D1B22"/>
    <w:rsid w:val="004D29F5"/>
    <w:rsid w:val="004D303D"/>
    <w:rsid w:val="004D36F2"/>
    <w:rsid w:val="004D6F15"/>
    <w:rsid w:val="004E0303"/>
    <w:rsid w:val="004E4649"/>
    <w:rsid w:val="004E5C2B"/>
    <w:rsid w:val="004E6B91"/>
    <w:rsid w:val="004E6E00"/>
    <w:rsid w:val="004F00DD"/>
    <w:rsid w:val="004F07E8"/>
    <w:rsid w:val="004F1CC7"/>
    <w:rsid w:val="004F2133"/>
    <w:rsid w:val="004F361B"/>
    <w:rsid w:val="004F375C"/>
    <w:rsid w:val="004F4E88"/>
    <w:rsid w:val="004F55F1"/>
    <w:rsid w:val="004F5A56"/>
    <w:rsid w:val="004F6936"/>
    <w:rsid w:val="005007BC"/>
    <w:rsid w:val="00500F8F"/>
    <w:rsid w:val="00502036"/>
    <w:rsid w:val="00503BCA"/>
    <w:rsid w:val="00503DC6"/>
    <w:rsid w:val="00505809"/>
    <w:rsid w:val="005061AB"/>
    <w:rsid w:val="00506F5D"/>
    <w:rsid w:val="005126D0"/>
    <w:rsid w:val="005153DE"/>
    <w:rsid w:val="00515AEB"/>
    <w:rsid w:val="00516D13"/>
    <w:rsid w:val="00520AB8"/>
    <w:rsid w:val="00520BBE"/>
    <w:rsid w:val="00520C7D"/>
    <w:rsid w:val="0052319F"/>
    <w:rsid w:val="005234D4"/>
    <w:rsid w:val="00526865"/>
    <w:rsid w:val="005313F9"/>
    <w:rsid w:val="00533596"/>
    <w:rsid w:val="005349C0"/>
    <w:rsid w:val="00536499"/>
    <w:rsid w:val="00536EF9"/>
    <w:rsid w:val="00537228"/>
    <w:rsid w:val="005412BF"/>
    <w:rsid w:val="00541827"/>
    <w:rsid w:val="00542698"/>
    <w:rsid w:val="005433DC"/>
    <w:rsid w:val="00543903"/>
    <w:rsid w:val="005465C2"/>
    <w:rsid w:val="00546E29"/>
    <w:rsid w:val="005473E6"/>
    <w:rsid w:val="00547A95"/>
    <w:rsid w:val="00547BC5"/>
    <w:rsid w:val="005514C5"/>
    <w:rsid w:val="00553C55"/>
    <w:rsid w:val="00555B24"/>
    <w:rsid w:val="00555B7E"/>
    <w:rsid w:val="0055705B"/>
    <w:rsid w:val="00560E43"/>
    <w:rsid w:val="00561BF6"/>
    <w:rsid w:val="00561D93"/>
    <w:rsid w:val="005638BF"/>
    <w:rsid w:val="00566562"/>
    <w:rsid w:val="00566706"/>
    <w:rsid w:val="00566F53"/>
    <w:rsid w:val="0057010C"/>
    <w:rsid w:val="00572031"/>
    <w:rsid w:val="0057300F"/>
    <w:rsid w:val="00576E84"/>
    <w:rsid w:val="0057736D"/>
    <w:rsid w:val="0058086C"/>
    <w:rsid w:val="005810B7"/>
    <w:rsid w:val="00581CF6"/>
    <w:rsid w:val="00582E0D"/>
    <w:rsid w:val="00585634"/>
    <w:rsid w:val="00585D59"/>
    <w:rsid w:val="0058757E"/>
    <w:rsid w:val="00594BAA"/>
    <w:rsid w:val="0059531A"/>
    <w:rsid w:val="00596A4B"/>
    <w:rsid w:val="00597507"/>
    <w:rsid w:val="005A0266"/>
    <w:rsid w:val="005A456A"/>
    <w:rsid w:val="005A649B"/>
    <w:rsid w:val="005A7147"/>
    <w:rsid w:val="005A7606"/>
    <w:rsid w:val="005A7647"/>
    <w:rsid w:val="005B020B"/>
    <w:rsid w:val="005B1141"/>
    <w:rsid w:val="005B21B6"/>
    <w:rsid w:val="005B344B"/>
    <w:rsid w:val="005B3A98"/>
    <w:rsid w:val="005B3FCE"/>
    <w:rsid w:val="005B69A1"/>
    <w:rsid w:val="005B743A"/>
    <w:rsid w:val="005B7A63"/>
    <w:rsid w:val="005C390C"/>
    <w:rsid w:val="005C3C79"/>
    <w:rsid w:val="005C42BA"/>
    <w:rsid w:val="005C49DA"/>
    <w:rsid w:val="005C4FDA"/>
    <w:rsid w:val="005C50F3"/>
    <w:rsid w:val="005C5D91"/>
    <w:rsid w:val="005C6DBA"/>
    <w:rsid w:val="005C7FAA"/>
    <w:rsid w:val="005D07B8"/>
    <w:rsid w:val="005D2C01"/>
    <w:rsid w:val="005D2E4B"/>
    <w:rsid w:val="005D6597"/>
    <w:rsid w:val="005D75C2"/>
    <w:rsid w:val="005E0C24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3EE4"/>
    <w:rsid w:val="005F44EA"/>
    <w:rsid w:val="005F6292"/>
    <w:rsid w:val="005F6F0E"/>
    <w:rsid w:val="006019D1"/>
    <w:rsid w:val="00601A73"/>
    <w:rsid w:val="0060379D"/>
    <w:rsid w:val="00604399"/>
    <w:rsid w:val="00605908"/>
    <w:rsid w:val="00610A04"/>
    <w:rsid w:val="00610D7C"/>
    <w:rsid w:val="0061146D"/>
    <w:rsid w:val="006127EF"/>
    <w:rsid w:val="00612805"/>
    <w:rsid w:val="00613414"/>
    <w:rsid w:val="00614273"/>
    <w:rsid w:val="0062058F"/>
    <w:rsid w:val="00620AC7"/>
    <w:rsid w:val="0062408D"/>
    <w:rsid w:val="00627DA7"/>
    <w:rsid w:val="006302F3"/>
    <w:rsid w:val="006315DA"/>
    <w:rsid w:val="00633567"/>
    <w:rsid w:val="00633A6C"/>
    <w:rsid w:val="00633B5C"/>
    <w:rsid w:val="00634717"/>
    <w:rsid w:val="006358B4"/>
    <w:rsid w:val="0063711A"/>
    <w:rsid w:val="006371A6"/>
    <w:rsid w:val="0063734E"/>
    <w:rsid w:val="00637954"/>
    <w:rsid w:val="00637F4E"/>
    <w:rsid w:val="006419AA"/>
    <w:rsid w:val="006434DF"/>
    <w:rsid w:val="006448F1"/>
    <w:rsid w:val="00644B1D"/>
    <w:rsid w:val="00644B7E"/>
    <w:rsid w:val="00645644"/>
    <w:rsid w:val="00646409"/>
    <w:rsid w:val="00646A68"/>
    <w:rsid w:val="00646A6B"/>
    <w:rsid w:val="0065092E"/>
    <w:rsid w:val="00650CD0"/>
    <w:rsid w:val="00652886"/>
    <w:rsid w:val="00652991"/>
    <w:rsid w:val="0065347E"/>
    <w:rsid w:val="006544B1"/>
    <w:rsid w:val="006557A7"/>
    <w:rsid w:val="00656290"/>
    <w:rsid w:val="00657303"/>
    <w:rsid w:val="00660007"/>
    <w:rsid w:val="00660B00"/>
    <w:rsid w:val="006621D7"/>
    <w:rsid w:val="0066302A"/>
    <w:rsid w:val="0066393A"/>
    <w:rsid w:val="0066399A"/>
    <w:rsid w:val="00670402"/>
    <w:rsid w:val="00670597"/>
    <w:rsid w:val="00673388"/>
    <w:rsid w:val="00673A34"/>
    <w:rsid w:val="006768DF"/>
    <w:rsid w:val="00677574"/>
    <w:rsid w:val="00677FC8"/>
    <w:rsid w:val="0068014E"/>
    <w:rsid w:val="0068454C"/>
    <w:rsid w:val="006858F9"/>
    <w:rsid w:val="00685AA7"/>
    <w:rsid w:val="006862C0"/>
    <w:rsid w:val="00691B62"/>
    <w:rsid w:val="006932B7"/>
    <w:rsid w:val="00697771"/>
    <w:rsid w:val="006A18C2"/>
    <w:rsid w:val="006A20CE"/>
    <w:rsid w:val="006A23F9"/>
    <w:rsid w:val="006A2472"/>
    <w:rsid w:val="006A2DF0"/>
    <w:rsid w:val="006A41F2"/>
    <w:rsid w:val="006A6AE6"/>
    <w:rsid w:val="006B077C"/>
    <w:rsid w:val="006B1B50"/>
    <w:rsid w:val="006B1B8A"/>
    <w:rsid w:val="006B2AB9"/>
    <w:rsid w:val="006B2F30"/>
    <w:rsid w:val="006B7FBA"/>
    <w:rsid w:val="006C2E1E"/>
    <w:rsid w:val="006C3D30"/>
    <w:rsid w:val="006C71F0"/>
    <w:rsid w:val="006D00D7"/>
    <w:rsid w:val="006D02F5"/>
    <w:rsid w:val="006D07C0"/>
    <w:rsid w:val="006D22F0"/>
    <w:rsid w:val="006D2A3F"/>
    <w:rsid w:val="006D48AC"/>
    <w:rsid w:val="006D5771"/>
    <w:rsid w:val="006D7974"/>
    <w:rsid w:val="006E11A3"/>
    <w:rsid w:val="006E138B"/>
    <w:rsid w:val="006E33CE"/>
    <w:rsid w:val="006E443A"/>
    <w:rsid w:val="006E509C"/>
    <w:rsid w:val="006E5FB7"/>
    <w:rsid w:val="006E6B2B"/>
    <w:rsid w:val="006E753D"/>
    <w:rsid w:val="006F1FDC"/>
    <w:rsid w:val="006F36B5"/>
    <w:rsid w:val="006F44F0"/>
    <w:rsid w:val="006F4828"/>
    <w:rsid w:val="00700955"/>
    <w:rsid w:val="00701246"/>
    <w:rsid w:val="007013EF"/>
    <w:rsid w:val="007023E0"/>
    <w:rsid w:val="00702B10"/>
    <w:rsid w:val="00702F27"/>
    <w:rsid w:val="0070394B"/>
    <w:rsid w:val="00703EB0"/>
    <w:rsid w:val="0070444F"/>
    <w:rsid w:val="00704DAF"/>
    <w:rsid w:val="00705437"/>
    <w:rsid w:val="00706D9D"/>
    <w:rsid w:val="0071381B"/>
    <w:rsid w:val="00714852"/>
    <w:rsid w:val="00715427"/>
    <w:rsid w:val="00715665"/>
    <w:rsid w:val="00717ABC"/>
    <w:rsid w:val="00717E87"/>
    <w:rsid w:val="0072120F"/>
    <w:rsid w:val="007216AA"/>
    <w:rsid w:val="00721AB5"/>
    <w:rsid w:val="00721DEF"/>
    <w:rsid w:val="00722719"/>
    <w:rsid w:val="00723D1A"/>
    <w:rsid w:val="00724A43"/>
    <w:rsid w:val="00724DF3"/>
    <w:rsid w:val="007258BF"/>
    <w:rsid w:val="0072642E"/>
    <w:rsid w:val="00727D72"/>
    <w:rsid w:val="0073003D"/>
    <w:rsid w:val="0073367B"/>
    <w:rsid w:val="00734530"/>
    <w:rsid w:val="007346E4"/>
    <w:rsid w:val="007359BA"/>
    <w:rsid w:val="00735B2E"/>
    <w:rsid w:val="00735D59"/>
    <w:rsid w:val="00735E82"/>
    <w:rsid w:val="007377E5"/>
    <w:rsid w:val="00737A7F"/>
    <w:rsid w:val="00740F22"/>
    <w:rsid w:val="00741F1A"/>
    <w:rsid w:val="00741FE7"/>
    <w:rsid w:val="00742F19"/>
    <w:rsid w:val="007450F8"/>
    <w:rsid w:val="00746476"/>
    <w:rsid w:val="0074696E"/>
    <w:rsid w:val="0074722F"/>
    <w:rsid w:val="00747774"/>
    <w:rsid w:val="00750135"/>
    <w:rsid w:val="0075241E"/>
    <w:rsid w:val="0075285D"/>
    <w:rsid w:val="007542BD"/>
    <w:rsid w:val="00754E36"/>
    <w:rsid w:val="007551EC"/>
    <w:rsid w:val="00755E2E"/>
    <w:rsid w:val="00755EE9"/>
    <w:rsid w:val="007567A9"/>
    <w:rsid w:val="0075750D"/>
    <w:rsid w:val="00760B43"/>
    <w:rsid w:val="007610A4"/>
    <w:rsid w:val="00761CB4"/>
    <w:rsid w:val="00763139"/>
    <w:rsid w:val="0076737C"/>
    <w:rsid w:val="00767769"/>
    <w:rsid w:val="00772D5E"/>
    <w:rsid w:val="00776928"/>
    <w:rsid w:val="00777891"/>
    <w:rsid w:val="0078033B"/>
    <w:rsid w:val="00780B50"/>
    <w:rsid w:val="00782720"/>
    <w:rsid w:val="00782F2C"/>
    <w:rsid w:val="00786F16"/>
    <w:rsid w:val="00791ACD"/>
    <w:rsid w:val="00792D51"/>
    <w:rsid w:val="00794BE8"/>
    <w:rsid w:val="0079552A"/>
    <w:rsid w:val="00796E20"/>
    <w:rsid w:val="00797C32"/>
    <w:rsid w:val="00797D57"/>
    <w:rsid w:val="00797FA8"/>
    <w:rsid w:val="007A3490"/>
    <w:rsid w:val="007A4234"/>
    <w:rsid w:val="007A4C75"/>
    <w:rsid w:val="007A57F6"/>
    <w:rsid w:val="007B0914"/>
    <w:rsid w:val="007B1374"/>
    <w:rsid w:val="007B1C19"/>
    <w:rsid w:val="007B3107"/>
    <w:rsid w:val="007B458B"/>
    <w:rsid w:val="007B49DD"/>
    <w:rsid w:val="007B589F"/>
    <w:rsid w:val="007B6186"/>
    <w:rsid w:val="007B7557"/>
    <w:rsid w:val="007B7983"/>
    <w:rsid w:val="007C03F8"/>
    <w:rsid w:val="007C0AB9"/>
    <w:rsid w:val="007C7301"/>
    <w:rsid w:val="007C7859"/>
    <w:rsid w:val="007D0A10"/>
    <w:rsid w:val="007D22E4"/>
    <w:rsid w:val="007D2BDE"/>
    <w:rsid w:val="007D2D37"/>
    <w:rsid w:val="007D2FB6"/>
    <w:rsid w:val="007D3EA2"/>
    <w:rsid w:val="007D4D5A"/>
    <w:rsid w:val="007D7923"/>
    <w:rsid w:val="007E0B6C"/>
    <w:rsid w:val="007E0DE2"/>
    <w:rsid w:val="007E176B"/>
    <w:rsid w:val="007E2434"/>
    <w:rsid w:val="007E353F"/>
    <w:rsid w:val="007E5373"/>
    <w:rsid w:val="007E5855"/>
    <w:rsid w:val="007F03D8"/>
    <w:rsid w:val="007F0CBA"/>
    <w:rsid w:val="007F1F6D"/>
    <w:rsid w:val="007F31B6"/>
    <w:rsid w:val="007F4A3E"/>
    <w:rsid w:val="007F546C"/>
    <w:rsid w:val="007F5A1D"/>
    <w:rsid w:val="007F665E"/>
    <w:rsid w:val="00800412"/>
    <w:rsid w:val="00801EEF"/>
    <w:rsid w:val="00802F62"/>
    <w:rsid w:val="0080472E"/>
    <w:rsid w:val="0080587B"/>
    <w:rsid w:val="00806468"/>
    <w:rsid w:val="00807D92"/>
    <w:rsid w:val="00810889"/>
    <w:rsid w:val="00810E7C"/>
    <w:rsid w:val="008156A0"/>
    <w:rsid w:val="00815A3E"/>
    <w:rsid w:val="00816276"/>
    <w:rsid w:val="00816735"/>
    <w:rsid w:val="008176E3"/>
    <w:rsid w:val="00820141"/>
    <w:rsid w:val="00820E0C"/>
    <w:rsid w:val="0082133D"/>
    <w:rsid w:val="00823188"/>
    <w:rsid w:val="008237C8"/>
    <w:rsid w:val="008260DA"/>
    <w:rsid w:val="00830576"/>
    <w:rsid w:val="0083185A"/>
    <w:rsid w:val="00832906"/>
    <w:rsid w:val="00832A0F"/>
    <w:rsid w:val="008357C0"/>
    <w:rsid w:val="00840A52"/>
    <w:rsid w:val="0084268F"/>
    <w:rsid w:val="00850940"/>
    <w:rsid w:val="00851077"/>
    <w:rsid w:val="008516F2"/>
    <w:rsid w:val="00851D8D"/>
    <w:rsid w:val="008524E0"/>
    <w:rsid w:val="00852EE6"/>
    <w:rsid w:val="00853EE4"/>
    <w:rsid w:val="00855535"/>
    <w:rsid w:val="0086052A"/>
    <w:rsid w:val="00860662"/>
    <w:rsid w:val="00860FD2"/>
    <w:rsid w:val="00861E33"/>
    <w:rsid w:val="0086224E"/>
    <w:rsid w:val="008622A5"/>
    <w:rsid w:val="0086268D"/>
    <w:rsid w:val="008633F0"/>
    <w:rsid w:val="00864387"/>
    <w:rsid w:val="00864B5B"/>
    <w:rsid w:val="00864D82"/>
    <w:rsid w:val="008672D5"/>
    <w:rsid w:val="00867D9D"/>
    <w:rsid w:val="008700B2"/>
    <w:rsid w:val="0087238C"/>
    <w:rsid w:val="00872E0A"/>
    <w:rsid w:val="00873DE0"/>
    <w:rsid w:val="00874CEF"/>
    <w:rsid w:val="00875285"/>
    <w:rsid w:val="008770B0"/>
    <w:rsid w:val="008774F9"/>
    <w:rsid w:val="00880F75"/>
    <w:rsid w:val="00881F97"/>
    <w:rsid w:val="00884B62"/>
    <w:rsid w:val="0088529C"/>
    <w:rsid w:val="008865D6"/>
    <w:rsid w:val="00887435"/>
    <w:rsid w:val="00892413"/>
    <w:rsid w:val="00892553"/>
    <w:rsid w:val="0089270A"/>
    <w:rsid w:val="00893AB8"/>
    <w:rsid w:val="00893AF6"/>
    <w:rsid w:val="00894733"/>
    <w:rsid w:val="00894BC4"/>
    <w:rsid w:val="00895399"/>
    <w:rsid w:val="00896781"/>
    <w:rsid w:val="008968E3"/>
    <w:rsid w:val="008975FB"/>
    <w:rsid w:val="008A07A8"/>
    <w:rsid w:val="008A1258"/>
    <w:rsid w:val="008A3992"/>
    <w:rsid w:val="008A4D4C"/>
    <w:rsid w:val="008A6BAC"/>
    <w:rsid w:val="008B18DC"/>
    <w:rsid w:val="008B2EE4"/>
    <w:rsid w:val="008B2F77"/>
    <w:rsid w:val="008B4B80"/>
    <w:rsid w:val="008B4D3D"/>
    <w:rsid w:val="008B57C7"/>
    <w:rsid w:val="008B6270"/>
    <w:rsid w:val="008C02EC"/>
    <w:rsid w:val="008C2F92"/>
    <w:rsid w:val="008C3060"/>
    <w:rsid w:val="008C4CF0"/>
    <w:rsid w:val="008C4D5D"/>
    <w:rsid w:val="008C748D"/>
    <w:rsid w:val="008D0D4E"/>
    <w:rsid w:val="008D3178"/>
    <w:rsid w:val="008D4236"/>
    <w:rsid w:val="008D462F"/>
    <w:rsid w:val="008D7D1B"/>
    <w:rsid w:val="008E1755"/>
    <w:rsid w:val="008E3890"/>
    <w:rsid w:val="008E4376"/>
    <w:rsid w:val="008E4B4E"/>
    <w:rsid w:val="008E680A"/>
    <w:rsid w:val="008E6974"/>
    <w:rsid w:val="008E760E"/>
    <w:rsid w:val="008F093A"/>
    <w:rsid w:val="008F190C"/>
    <w:rsid w:val="008F1B2E"/>
    <w:rsid w:val="008F2D46"/>
    <w:rsid w:val="008F3E84"/>
    <w:rsid w:val="008F5379"/>
    <w:rsid w:val="008F54F0"/>
    <w:rsid w:val="008F5BA9"/>
    <w:rsid w:val="008F6775"/>
    <w:rsid w:val="008F71DF"/>
    <w:rsid w:val="008F765E"/>
    <w:rsid w:val="00900719"/>
    <w:rsid w:val="00902BFD"/>
    <w:rsid w:val="00903DAC"/>
    <w:rsid w:val="009050E3"/>
    <w:rsid w:val="00905FC1"/>
    <w:rsid w:val="00906490"/>
    <w:rsid w:val="00906CEB"/>
    <w:rsid w:val="00906DBA"/>
    <w:rsid w:val="00907B13"/>
    <w:rsid w:val="00910A5C"/>
    <w:rsid w:val="009111B2"/>
    <w:rsid w:val="00911CBA"/>
    <w:rsid w:val="00911D3F"/>
    <w:rsid w:val="0091279D"/>
    <w:rsid w:val="009155D0"/>
    <w:rsid w:val="00915B2E"/>
    <w:rsid w:val="00915D95"/>
    <w:rsid w:val="00916721"/>
    <w:rsid w:val="0091687F"/>
    <w:rsid w:val="00916A9C"/>
    <w:rsid w:val="0092020C"/>
    <w:rsid w:val="009244A2"/>
    <w:rsid w:val="00924AE1"/>
    <w:rsid w:val="00926990"/>
    <w:rsid w:val="009269B1"/>
    <w:rsid w:val="00926C7D"/>
    <w:rsid w:val="00927483"/>
    <w:rsid w:val="009304E3"/>
    <w:rsid w:val="00934A64"/>
    <w:rsid w:val="009374DD"/>
    <w:rsid w:val="00937B8F"/>
    <w:rsid w:val="00937BD9"/>
    <w:rsid w:val="009415ED"/>
    <w:rsid w:val="00942134"/>
    <w:rsid w:val="009423E6"/>
    <w:rsid w:val="00942A3E"/>
    <w:rsid w:val="00943A36"/>
    <w:rsid w:val="0094666C"/>
    <w:rsid w:val="00946A65"/>
    <w:rsid w:val="00946D9B"/>
    <w:rsid w:val="009475B2"/>
    <w:rsid w:val="009500F3"/>
    <w:rsid w:val="00950E2C"/>
    <w:rsid w:val="00950FAD"/>
    <w:rsid w:val="00951D50"/>
    <w:rsid w:val="009525EB"/>
    <w:rsid w:val="00952999"/>
    <w:rsid w:val="00952ACA"/>
    <w:rsid w:val="00954C57"/>
    <w:rsid w:val="00961400"/>
    <w:rsid w:val="00963646"/>
    <w:rsid w:val="00963B24"/>
    <w:rsid w:val="00964AE6"/>
    <w:rsid w:val="00964EA9"/>
    <w:rsid w:val="00966DFE"/>
    <w:rsid w:val="0097122E"/>
    <w:rsid w:val="009721BA"/>
    <w:rsid w:val="00972C59"/>
    <w:rsid w:val="00973EC3"/>
    <w:rsid w:val="00976D79"/>
    <w:rsid w:val="009803AA"/>
    <w:rsid w:val="009816C9"/>
    <w:rsid w:val="009817CA"/>
    <w:rsid w:val="00984660"/>
    <w:rsid w:val="0098477C"/>
    <w:rsid w:val="009853E1"/>
    <w:rsid w:val="00986133"/>
    <w:rsid w:val="009863D0"/>
    <w:rsid w:val="009869F8"/>
    <w:rsid w:val="00986E6B"/>
    <w:rsid w:val="00987A00"/>
    <w:rsid w:val="0099137C"/>
    <w:rsid w:val="00991769"/>
    <w:rsid w:val="00993600"/>
    <w:rsid w:val="00994386"/>
    <w:rsid w:val="00996541"/>
    <w:rsid w:val="009A245B"/>
    <w:rsid w:val="009A279E"/>
    <w:rsid w:val="009B0A6F"/>
    <w:rsid w:val="009B1FC5"/>
    <w:rsid w:val="009B221C"/>
    <w:rsid w:val="009B4852"/>
    <w:rsid w:val="009B5412"/>
    <w:rsid w:val="009B59E9"/>
    <w:rsid w:val="009B7458"/>
    <w:rsid w:val="009C127A"/>
    <w:rsid w:val="009C36BF"/>
    <w:rsid w:val="009C64B5"/>
    <w:rsid w:val="009C6DB0"/>
    <w:rsid w:val="009C78B5"/>
    <w:rsid w:val="009C78BD"/>
    <w:rsid w:val="009C7A7E"/>
    <w:rsid w:val="009D02E8"/>
    <w:rsid w:val="009D0D03"/>
    <w:rsid w:val="009D2267"/>
    <w:rsid w:val="009D51D0"/>
    <w:rsid w:val="009D632A"/>
    <w:rsid w:val="009D70A4"/>
    <w:rsid w:val="009D7DF3"/>
    <w:rsid w:val="009E0368"/>
    <w:rsid w:val="009E08D1"/>
    <w:rsid w:val="009E1489"/>
    <w:rsid w:val="009E1B95"/>
    <w:rsid w:val="009E1C9F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878"/>
    <w:rsid w:val="009F6BCB"/>
    <w:rsid w:val="009F7B78"/>
    <w:rsid w:val="009F7E8F"/>
    <w:rsid w:val="00A0057A"/>
    <w:rsid w:val="00A10B6A"/>
    <w:rsid w:val="00A113E3"/>
    <w:rsid w:val="00A11421"/>
    <w:rsid w:val="00A11CC4"/>
    <w:rsid w:val="00A147DA"/>
    <w:rsid w:val="00A157B1"/>
    <w:rsid w:val="00A17CE6"/>
    <w:rsid w:val="00A20009"/>
    <w:rsid w:val="00A20446"/>
    <w:rsid w:val="00A22229"/>
    <w:rsid w:val="00A2387B"/>
    <w:rsid w:val="00A245D7"/>
    <w:rsid w:val="00A30179"/>
    <w:rsid w:val="00A31052"/>
    <w:rsid w:val="00A34322"/>
    <w:rsid w:val="00A34DFE"/>
    <w:rsid w:val="00A3545A"/>
    <w:rsid w:val="00A36044"/>
    <w:rsid w:val="00A365BB"/>
    <w:rsid w:val="00A40EFD"/>
    <w:rsid w:val="00A42700"/>
    <w:rsid w:val="00A44882"/>
    <w:rsid w:val="00A54715"/>
    <w:rsid w:val="00A552D0"/>
    <w:rsid w:val="00A56508"/>
    <w:rsid w:val="00A5727B"/>
    <w:rsid w:val="00A6061C"/>
    <w:rsid w:val="00A60697"/>
    <w:rsid w:val="00A6075B"/>
    <w:rsid w:val="00A61D72"/>
    <w:rsid w:val="00A62C00"/>
    <w:rsid w:val="00A62D44"/>
    <w:rsid w:val="00A63AFD"/>
    <w:rsid w:val="00A65CC7"/>
    <w:rsid w:val="00A65FEE"/>
    <w:rsid w:val="00A7161C"/>
    <w:rsid w:val="00A74BA6"/>
    <w:rsid w:val="00A75153"/>
    <w:rsid w:val="00A774E8"/>
    <w:rsid w:val="00A77AA3"/>
    <w:rsid w:val="00A8278B"/>
    <w:rsid w:val="00A84C07"/>
    <w:rsid w:val="00A8634D"/>
    <w:rsid w:val="00A872E5"/>
    <w:rsid w:val="00A87F9F"/>
    <w:rsid w:val="00A90A3C"/>
    <w:rsid w:val="00A9265C"/>
    <w:rsid w:val="00A94024"/>
    <w:rsid w:val="00A94DBA"/>
    <w:rsid w:val="00A95E3B"/>
    <w:rsid w:val="00A96067"/>
    <w:rsid w:val="00A96B17"/>
    <w:rsid w:val="00A96E65"/>
    <w:rsid w:val="00A97AE8"/>
    <w:rsid w:val="00A97C72"/>
    <w:rsid w:val="00AA05CA"/>
    <w:rsid w:val="00AA219F"/>
    <w:rsid w:val="00AA363E"/>
    <w:rsid w:val="00AA43AF"/>
    <w:rsid w:val="00AA43DE"/>
    <w:rsid w:val="00AA54B8"/>
    <w:rsid w:val="00AA58F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7548"/>
    <w:rsid w:val="00AC051C"/>
    <w:rsid w:val="00AC0D89"/>
    <w:rsid w:val="00AC13A8"/>
    <w:rsid w:val="00AC1532"/>
    <w:rsid w:val="00AC274B"/>
    <w:rsid w:val="00AC3001"/>
    <w:rsid w:val="00AC6899"/>
    <w:rsid w:val="00AC6D36"/>
    <w:rsid w:val="00AC71A3"/>
    <w:rsid w:val="00AD035C"/>
    <w:rsid w:val="00AD0749"/>
    <w:rsid w:val="00AD0CBA"/>
    <w:rsid w:val="00AD1C42"/>
    <w:rsid w:val="00AD26E2"/>
    <w:rsid w:val="00AD2ED9"/>
    <w:rsid w:val="00AD525E"/>
    <w:rsid w:val="00AD64A3"/>
    <w:rsid w:val="00AD6D2E"/>
    <w:rsid w:val="00AD6D6E"/>
    <w:rsid w:val="00AE126A"/>
    <w:rsid w:val="00AE13B9"/>
    <w:rsid w:val="00AE3005"/>
    <w:rsid w:val="00AE3B0A"/>
    <w:rsid w:val="00AE3BAA"/>
    <w:rsid w:val="00AE4577"/>
    <w:rsid w:val="00AE57FA"/>
    <w:rsid w:val="00AE59A0"/>
    <w:rsid w:val="00AF0C57"/>
    <w:rsid w:val="00AF0F8D"/>
    <w:rsid w:val="00AF26F3"/>
    <w:rsid w:val="00AF2F56"/>
    <w:rsid w:val="00AF306B"/>
    <w:rsid w:val="00AF3D5E"/>
    <w:rsid w:val="00AF3DEC"/>
    <w:rsid w:val="00AF46C1"/>
    <w:rsid w:val="00AF5084"/>
    <w:rsid w:val="00AF6AFF"/>
    <w:rsid w:val="00AF759A"/>
    <w:rsid w:val="00B00672"/>
    <w:rsid w:val="00B01B4D"/>
    <w:rsid w:val="00B01E7E"/>
    <w:rsid w:val="00B02878"/>
    <w:rsid w:val="00B032B9"/>
    <w:rsid w:val="00B0383D"/>
    <w:rsid w:val="00B04610"/>
    <w:rsid w:val="00B046BC"/>
    <w:rsid w:val="00B051E1"/>
    <w:rsid w:val="00B05AB4"/>
    <w:rsid w:val="00B05DEF"/>
    <w:rsid w:val="00B06206"/>
    <w:rsid w:val="00B06571"/>
    <w:rsid w:val="00B068BA"/>
    <w:rsid w:val="00B1015E"/>
    <w:rsid w:val="00B10BEB"/>
    <w:rsid w:val="00B12E53"/>
    <w:rsid w:val="00B13851"/>
    <w:rsid w:val="00B13B1C"/>
    <w:rsid w:val="00B13E2A"/>
    <w:rsid w:val="00B14D63"/>
    <w:rsid w:val="00B14D97"/>
    <w:rsid w:val="00B153AC"/>
    <w:rsid w:val="00B16017"/>
    <w:rsid w:val="00B16A8E"/>
    <w:rsid w:val="00B172B4"/>
    <w:rsid w:val="00B22291"/>
    <w:rsid w:val="00B22C8F"/>
    <w:rsid w:val="00B232AC"/>
    <w:rsid w:val="00B2417B"/>
    <w:rsid w:val="00B245B9"/>
    <w:rsid w:val="00B24E6F"/>
    <w:rsid w:val="00B26CB5"/>
    <w:rsid w:val="00B27256"/>
    <w:rsid w:val="00B2752E"/>
    <w:rsid w:val="00B307B6"/>
    <w:rsid w:val="00B307CC"/>
    <w:rsid w:val="00B30DA8"/>
    <w:rsid w:val="00B32578"/>
    <w:rsid w:val="00B34466"/>
    <w:rsid w:val="00B36DD4"/>
    <w:rsid w:val="00B37D20"/>
    <w:rsid w:val="00B413B2"/>
    <w:rsid w:val="00B415DB"/>
    <w:rsid w:val="00B425AE"/>
    <w:rsid w:val="00B4445C"/>
    <w:rsid w:val="00B4469C"/>
    <w:rsid w:val="00B44A60"/>
    <w:rsid w:val="00B45141"/>
    <w:rsid w:val="00B45574"/>
    <w:rsid w:val="00B51ED2"/>
    <w:rsid w:val="00B5273A"/>
    <w:rsid w:val="00B539D9"/>
    <w:rsid w:val="00B53C4B"/>
    <w:rsid w:val="00B557E3"/>
    <w:rsid w:val="00B573C5"/>
    <w:rsid w:val="00B618F4"/>
    <w:rsid w:val="00B61FDD"/>
    <w:rsid w:val="00B6239A"/>
    <w:rsid w:val="00B62882"/>
    <w:rsid w:val="00B62B50"/>
    <w:rsid w:val="00B635B7"/>
    <w:rsid w:val="00B65950"/>
    <w:rsid w:val="00B65FD2"/>
    <w:rsid w:val="00B661FA"/>
    <w:rsid w:val="00B66851"/>
    <w:rsid w:val="00B6729B"/>
    <w:rsid w:val="00B672C0"/>
    <w:rsid w:val="00B7078F"/>
    <w:rsid w:val="00B71233"/>
    <w:rsid w:val="00B722EE"/>
    <w:rsid w:val="00B72BE9"/>
    <w:rsid w:val="00B72CE5"/>
    <w:rsid w:val="00B731E0"/>
    <w:rsid w:val="00B74029"/>
    <w:rsid w:val="00B74AB0"/>
    <w:rsid w:val="00B74F26"/>
    <w:rsid w:val="00B7549C"/>
    <w:rsid w:val="00B75646"/>
    <w:rsid w:val="00B7621A"/>
    <w:rsid w:val="00B822E9"/>
    <w:rsid w:val="00B9028D"/>
    <w:rsid w:val="00B90729"/>
    <w:rsid w:val="00B907DA"/>
    <w:rsid w:val="00B91EF7"/>
    <w:rsid w:val="00B92086"/>
    <w:rsid w:val="00B92656"/>
    <w:rsid w:val="00B92E63"/>
    <w:rsid w:val="00B9348F"/>
    <w:rsid w:val="00B9414B"/>
    <w:rsid w:val="00B950BC"/>
    <w:rsid w:val="00B95325"/>
    <w:rsid w:val="00B9714C"/>
    <w:rsid w:val="00B972B8"/>
    <w:rsid w:val="00B97CFE"/>
    <w:rsid w:val="00BA03FD"/>
    <w:rsid w:val="00BA16FB"/>
    <w:rsid w:val="00BA1C27"/>
    <w:rsid w:val="00BA2615"/>
    <w:rsid w:val="00BA31B6"/>
    <w:rsid w:val="00BA3A89"/>
    <w:rsid w:val="00BA718C"/>
    <w:rsid w:val="00BB09B1"/>
    <w:rsid w:val="00BB1855"/>
    <w:rsid w:val="00BB1CFB"/>
    <w:rsid w:val="00BB4AE4"/>
    <w:rsid w:val="00BB5CF9"/>
    <w:rsid w:val="00BB783D"/>
    <w:rsid w:val="00BB7A10"/>
    <w:rsid w:val="00BC30F3"/>
    <w:rsid w:val="00BC366E"/>
    <w:rsid w:val="00BC6BB9"/>
    <w:rsid w:val="00BC7D4F"/>
    <w:rsid w:val="00BC7ED7"/>
    <w:rsid w:val="00BD2850"/>
    <w:rsid w:val="00BD3C68"/>
    <w:rsid w:val="00BD476B"/>
    <w:rsid w:val="00BD6478"/>
    <w:rsid w:val="00BD6CCE"/>
    <w:rsid w:val="00BE1A76"/>
    <w:rsid w:val="00BE2638"/>
    <w:rsid w:val="00BE28D2"/>
    <w:rsid w:val="00BE2F34"/>
    <w:rsid w:val="00BE3624"/>
    <w:rsid w:val="00BE4F61"/>
    <w:rsid w:val="00BF0720"/>
    <w:rsid w:val="00BF4652"/>
    <w:rsid w:val="00BF7F58"/>
    <w:rsid w:val="00C000A5"/>
    <w:rsid w:val="00C004AE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35E3"/>
    <w:rsid w:val="00C14D5A"/>
    <w:rsid w:val="00C14FCC"/>
    <w:rsid w:val="00C1568B"/>
    <w:rsid w:val="00C15A8A"/>
    <w:rsid w:val="00C160A6"/>
    <w:rsid w:val="00C16C0B"/>
    <w:rsid w:val="00C17F3A"/>
    <w:rsid w:val="00C20462"/>
    <w:rsid w:val="00C20E78"/>
    <w:rsid w:val="00C2172F"/>
    <w:rsid w:val="00C26BF3"/>
    <w:rsid w:val="00C2730D"/>
    <w:rsid w:val="00C27937"/>
    <w:rsid w:val="00C27DE9"/>
    <w:rsid w:val="00C31B0B"/>
    <w:rsid w:val="00C33388"/>
    <w:rsid w:val="00C341A3"/>
    <w:rsid w:val="00C347A8"/>
    <w:rsid w:val="00C362B1"/>
    <w:rsid w:val="00C37731"/>
    <w:rsid w:val="00C37A83"/>
    <w:rsid w:val="00C37AB9"/>
    <w:rsid w:val="00C4173A"/>
    <w:rsid w:val="00C433F7"/>
    <w:rsid w:val="00C43F5C"/>
    <w:rsid w:val="00C44F97"/>
    <w:rsid w:val="00C459CE"/>
    <w:rsid w:val="00C5006D"/>
    <w:rsid w:val="00C507FB"/>
    <w:rsid w:val="00C521EF"/>
    <w:rsid w:val="00C53AC7"/>
    <w:rsid w:val="00C55D2B"/>
    <w:rsid w:val="00C574BF"/>
    <w:rsid w:val="00C57847"/>
    <w:rsid w:val="00C602FF"/>
    <w:rsid w:val="00C61174"/>
    <w:rsid w:val="00C6148F"/>
    <w:rsid w:val="00C616E8"/>
    <w:rsid w:val="00C62F7A"/>
    <w:rsid w:val="00C63B9C"/>
    <w:rsid w:val="00C65BAD"/>
    <w:rsid w:val="00C6682F"/>
    <w:rsid w:val="00C6710A"/>
    <w:rsid w:val="00C676CE"/>
    <w:rsid w:val="00C67970"/>
    <w:rsid w:val="00C70FA4"/>
    <w:rsid w:val="00C7103F"/>
    <w:rsid w:val="00C7275E"/>
    <w:rsid w:val="00C74C5D"/>
    <w:rsid w:val="00C74E49"/>
    <w:rsid w:val="00C74F5F"/>
    <w:rsid w:val="00C7604E"/>
    <w:rsid w:val="00C76E88"/>
    <w:rsid w:val="00C77075"/>
    <w:rsid w:val="00C77468"/>
    <w:rsid w:val="00C7785C"/>
    <w:rsid w:val="00C857B2"/>
    <w:rsid w:val="00C8606A"/>
    <w:rsid w:val="00C863C4"/>
    <w:rsid w:val="00C90D84"/>
    <w:rsid w:val="00C921E0"/>
    <w:rsid w:val="00C93C3E"/>
    <w:rsid w:val="00C94EAB"/>
    <w:rsid w:val="00C952A3"/>
    <w:rsid w:val="00C95441"/>
    <w:rsid w:val="00C96989"/>
    <w:rsid w:val="00C976C0"/>
    <w:rsid w:val="00CA009D"/>
    <w:rsid w:val="00CA12E3"/>
    <w:rsid w:val="00CA1312"/>
    <w:rsid w:val="00CA18B2"/>
    <w:rsid w:val="00CA5989"/>
    <w:rsid w:val="00CA6611"/>
    <w:rsid w:val="00CA7CE1"/>
    <w:rsid w:val="00CB16C5"/>
    <w:rsid w:val="00CB177C"/>
    <w:rsid w:val="00CB5B6B"/>
    <w:rsid w:val="00CB62A7"/>
    <w:rsid w:val="00CB7DC4"/>
    <w:rsid w:val="00CC1045"/>
    <w:rsid w:val="00CC1B58"/>
    <w:rsid w:val="00CC2531"/>
    <w:rsid w:val="00CC2BFD"/>
    <w:rsid w:val="00CC2E42"/>
    <w:rsid w:val="00CC3A16"/>
    <w:rsid w:val="00CC562D"/>
    <w:rsid w:val="00CC6450"/>
    <w:rsid w:val="00CC69B3"/>
    <w:rsid w:val="00CC7E79"/>
    <w:rsid w:val="00CD14DB"/>
    <w:rsid w:val="00CD26B2"/>
    <w:rsid w:val="00CD2C4F"/>
    <w:rsid w:val="00CD3476"/>
    <w:rsid w:val="00CD3F7E"/>
    <w:rsid w:val="00CD64DF"/>
    <w:rsid w:val="00CD6C1A"/>
    <w:rsid w:val="00CE6CAE"/>
    <w:rsid w:val="00CE750D"/>
    <w:rsid w:val="00CF09D3"/>
    <w:rsid w:val="00CF10EA"/>
    <w:rsid w:val="00CF1B0A"/>
    <w:rsid w:val="00CF2B11"/>
    <w:rsid w:val="00CF2B89"/>
    <w:rsid w:val="00CF2F50"/>
    <w:rsid w:val="00CF3C87"/>
    <w:rsid w:val="00CF6309"/>
    <w:rsid w:val="00CF6F1F"/>
    <w:rsid w:val="00CF78BE"/>
    <w:rsid w:val="00CF7D49"/>
    <w:rsid w:val="00CF7D62"/>
    <w:rsid w:val="00D016BE"/>
    <w:rsid w:val="00D01B92"/>
    <w:rsid w:val="00D01F87"/>
    <w:rsid w:val="00D02384"/>
    <w:rsid w:val="00D02919"/>
    <w:rsid w:val="00D0413F"/>
    <w:rsid w:val="00D04C61"/>
    <w:rsid w:val="00D04D8E"/>
    <w:rsid w:val="00D053B5"/>
    <w:rsid w:val="00D056D7"/>
    <w:rsid w:val="00D05B8D"/>
    <w:rsid w:val="00D07EC0"/>
    <w:rsid w:val="00D07F00"/>
    <w:rsid w:val="00D11549"/>
    <w:rsid w:val="00D1209C"/>
    <w:rsid w:val="00D12962"/>
    <w:rsid w:val="00D13B85"/>
    <w:rsid w:val="00D17CA7"/>
    <w:rsid w:val="00D208B9"/>
    <w:rsid w:val="00D21873"/>
    <w:rsid w:val="00D223F5"/>
    <w:rsid w:val="00D23579"/>
    <w:rsid w:val="00D2512F"/>
    <w:rsid w:val="00D30A74"/>
    <w:rsid w:val="00D30CD3"/>
    <w:rsid w:val="00D33E72"/>
    <w:rsid w:val="00D35BD6"/>
    <w:rsid w:val="00D361B5"/>
    <w:rsid w:val="00D36694"/>
    <w:rsid w:val="00D37669"/>
    <w:rsid w:val="00D411A2"/>
    <w:rsid w:val="00D46985"/>
    <w:rsid w:val="00D50118"/>
    <w:rsid w:val="00D50B9C"/>
    <w:rsid w:val="00D524BB"/>
    <w:rsid w:val="00D52664"/>
    <w:rsid w:val="00D52D73"/>
    <w:rsid w:val="00D52E58"/>
    <w:rsid w:val="00D56C68"/>
    <w:rsid w:val="00D57B90"/>
    <w:rsid w:val="00D63ECC"/>
    <w:rsid w:val="00D64814"/>
    <w:rsid w:val="00D666E0"/>
    <w:rsid w:val="00D7071E"/>
    <w:rsid w:val="00D708CB"/>
    <w:rsid w:val="00D714CC"/>
    <w:rsid w:val="00D725AE"/>
    <w:rsid w:val="00D72CC8"/>
    <w:rsid w:val="00D74615"/>
    <w:rsid w:val="00D7585B"/>
    <w:rsid w:val="00D75EA7"/>
    <w:rsid w:val="00D8020A"/>
    <w:rsid w:val="00D81BD4"/>
    <w:rsid w:val="00D81F21"/>
    <w:rsid w:val="00D83B68"/>
    <w:rsid w:val="00D84482"/>
    <w:rsid w:val="00D853A1"/>
    <w:rsid w:val="00D92F64"/>
    <w:rsid w:val="00D93814"/>
    <w:rsid w:val="00D95470"/>
    <w:rsid w:val="00D97CC0"/>
    <w:rsid w:val="00DA2619"/>
    <w:rsid w:val="00DA2A54"/>
    <w:rsid w:val="00DA4239"/>
    <w:rsid w:val="00DA4B07"/>
    <w:rsid w:val="00DA50D2"/>
    <w:rsid w:val="00DA611F"/>
    <w:rsid w:val="00DB0B61"/>
    <w:rsid w:val="00DB1494"/>
    <w:rsid w:val="00DB1B51"/>
    <w:rsid w:val="00DB1F2B"/>
    <w:rsid w:val="00DB314A"/>
    <w:rsid w:val="00DB38CA"/>
    <w:rsid w:val="00DB6419"/>
    <w:rsid w:val="00DB64FE"/>
    <w:rsid w:val="00DC090B"/>
    <w:rsid w:val="00DC109E"/>
    <w:rsid w:val="00DC1835"/>
    <w:rsid w:val="00DC2CF1"/>
    <w:rsid w:val="00DC3F84"/>
    <w:rsid w:val="00DC4DDE"/>
    <w:rsid w:val="00DC4FCF"/>
    <w:rsid w:val="00DC50E0"/>
    <w:rsid w:val="00DC6386"/>
    <w:rsid w:val="00DD0ED0"/>
    <w:rsid w:val="00DD1130"/>
    <w:rsid w:val="00DD1951"/>
    <w:rsid w:val="00DD2ACE"/>
    <w:rsid w:val="00DD3E6F"/>
    <w:rsid w:val="00DD4733"/>
    <w:rsid w:val="00DD489F"/>
    <w:rsid w:val="00DD5FC4"/>
    <w:rsid w:val="00DD6628"/>
    <w:rsid w:val="00DE086C"/>
    <w:rsid w:val="00DE3250"/>
    <w:rsid w:val="00DE49DA"/>
    <w:rsid w:val="00DE6028"/>
    <w:rsid w:val="00DE6979"/>
    <w:rsid w:val="00DE78A3"/>
    <w:rsid w:val="00DE7BDA"/>
    <w:rsid w:val="00DF0295"/>
    <w:rsid w:val="00DF1A71"/>
    <w:rsid w:val="00DF3450"/>
    <w:rsid w:val="00DF3E08"/>
    <w:rsid w:val="00DF405A"/>
    <w:rsid w:val="00DF5D22"/>
    <w:rsid w:val="00DF68C7"/>
    <w:rsid w:val="00DF6A3C"/>
    <w:rsid w:val="00DF7A9E"/>
    <w:rsid w:val="00DF7C06"/>
    <w:rsid w:val="00E0046B"/>
    <w:rsid w:val="00E00621"/>
    <w:rsid w:val="00E10B59"/>
    <w:rsid w:val="00E11470"/>
    <w:rsid w:val="00E11B6D"/>
    <w:rsid w:val="00E14A51"/>
    <w:rsid w:val="00E15963"/>
    <w:rsid w:val="00E1660B"/>
    <w:rsid w:val="00E170DC"/>
    <w:rsid w:val="00E203D4"/>
    <w:rsid w:val="00E24F32"/>
    <w:rsid w:val="00E25C84"/>
    <w:rsid w:val="00E25FD3"/>
    <w:rsid w:val="00E26685"/>
    <w:rsid w:val="00E26818"/>
    <w:rsid w:val="00E26A4E"/>
    <w:rsid w:val="00E27BC0"/>
    <w:rsid w:val="00E27FFC"/>
    <w:rsid w:val="00E30B15"/>
    <w:rsid w:val="00E33FCB"/>
    <w:rsid w:val="00E3654B"/>
    <w:rsid w:val="00E40181"/>
    <w:rsid w:val="00E4462E"/>
    <w:rsid w:val="00E46998"/>
    <w:rsid w:val="00E5052F"/>
    <w:rsid w:val="00E508F5"/>
    <w:rsid w:val="00E5090F"/>
    <w:rsid w:val="00E5245B"/>
    <w:rsid w:val="00E53568"/>
    <w:rsid w:val="00E545FF"/>
    <w:rsid w:val="00E546B2"/>
    <w:rsid w:val="00E55FDF"/>
    <w:rsid w:val="00E60537"/>
    <w:rsid w:val="00E60AD1"/>
    <w:rsid w:val="00E61DDE"/>
    <w:rsid w:val="00E621BA"/>
    <w:rsid w:val="00E629A1"/>
    <w:rsid w:val="00E63343"/>
    <w:rsid w:val="00E65E9B"/>
    <w:rsid w:val="00E74F84"/>
    <w:rsid w:val="00E754DC"/>
    <w:rsid w:val="00E7578A"/>
    <w:rsid w:val="00E760D4"/>
    <w:rsid w:val="00E7646E"/>
    <w:rsid w:val="00E767FD"/>
    <w:rsid w:val="00E768C0"/>
    <w:rsid w:val="00E7724B"/>
    <w:rsid w:val="00E77D40"/>
    <w:rsid w:val="00E828BA"/>
    <w:rsid w:val="00E82A20"/>
    <w:rsid w:val="00E82C55"/>
    <w:rsid w:val="00E832CB"/>
    <w:rsid w:val="00E851B1"/>
    <w:rsid w:val="00E8693B"/>
    <w:rsid w:val="00E87E47"/>
    <w:rsid w:val="00E91B1B"/>
    <w:rsid w:val="00E92AC3"/>
    <w:rsid w:val="00E93332"/>
    <w:rsid w:val="00E94E80"/>
    <w:rsid w:val="00E95374"/>
    <w:rsid w:val="00E95C2E"/>
    <w:rsid w:val="00E969A5"/>
    <w:rsid w:val="00E96F1F"/>
    <w:rsid w:val="00EA09D5"/>
    <w:rsid w:val="00EA161B"/>
    <w:rsid w:val="00EA19A8"/>
    <w:rsid w:val="00EA47B9"/>
    <w:rsid w:val="00EA4F15"/>
    <w:rsid w:val="00EA5BBA"/>
    <w:rsid w:val="00EA6B3D"/>
    <w:rsid w:val="00EA7839"/>
    <w:rsid w:val="00EB00E0"/>
    <w:rsid w:val="00EB5286"/>
    <w:rsid w:val="00EB548C"/>
    <w:rsid w:val="00EB556D"/>
    <w:rsid w:val="00EC0201"/>
    <w:rsid w:val="00EC059F"/>
    <w:rsid w:val="00EC1F24"/>
    <w:rsid w:val="00EC2A7D"/>
    <w:rsid w:val="00EC31A0"/>
    <w:rsid w:val="00EC6E0A"/>
    <w:rsid w:val="00EC781A"/>
    <w:rsid w:val="00ED0BFD"/>
    <w:rsid w:val="00ED0CF3"/>
    <w:rsid w:val="00ED2324"/>
    <w:rsid w:val="00ED2E19"/>
    <w:rsid w:val="00ED3980"/>
    <w:rsid w:val="00ED4BE3"/>
    <w:rsid w:val="00ED5B9B"/>
    <w:rsid w:val="00ED67B4"/>
    <w:rsid w:val="00ED6BAD"/>
    <w:rsid w:val="00ED7447"/>
    <w:rsid w:val="00EE1488"/>
    <w:rsid w:val="00EE15FC"/>
    <w:rsid w:val="00EE1DBC"/>
    <w:rsid w:val="00EE3166"/>
    <w:rsid w:val="00EE4479"/>
    <w:rsid w:val="00EE4D5D"/>
    <w:rsid w:val="00EE525D"/>
    <w:rsid w:val="00EE62E6"/>
    <w:rsid w:val="00EE7A6A"/>
    <w:rsid w:val="00EF109B"/>
    <w:rsid w:val="00EF1254"/>
    <w:rsid w:val="00EF16F5"/>
    <w:rsid w:val="00EF1C6B"/>
    <w:rsid w:val="00EF362A"/>
    <w:rsid w:val="00EF36AF"/>
    <w:rsid w:val="00EF453F"/>
    <w:rsid w:val="00F000F0"/>
    <w:rsid w:val="00F00F9C"/>
    <w:rsid w:val="00F016EB"/>
    <w:rsid w:val="00F01B1A"/>
    <w:rsid w:val="00F02032"/>
    <w:rsid w:val="00F02ABA"/>
    <w:rsid w:val="00F0437A"/>
    <w:rsid w:val="00F100A9"/>
    <w:rsid w:val="00F11037"/>
    <w:rsid w:val="00F1210E"/>
    <w:rsid w:val="00F127AE"/>
    <w:rsid w:val="00F14356"/>
    <w:rsid w:val="00F169D3"/>
    <w:rsid w:val="00F16D9A"/>
    <w:rsid w:val="00F204CB"/>
    <w:rsid w:val="00F225AB"/>
    <w:rsid w:val="00F22EF4"/>
    <w:rsid w:val="00F24085"/>
    <w:rsid w:val="00F24DE4"/>
    <w:rsid w:val="00F250A9"/>
    <w:rsid w:val="00F258D6"/>
    <w:rsid w:val="00F26DF3"/>
    <w:rsid w:val="00F26F58"/>
    <w:rsid w:val="00F30FF4"/>
    <w:rsid w:val="00F3147F"/>
    <w:rsid w:val="00F32B54"/>
    <w:rsid w:val="00F331AD"/>
    <w:rsid w:val="00F33720"/>
    <w:rsid w:val="00F34F03"/>
    <w:rsid w:val="00F3574F"/>
    <w:rsid w:val="00F370D3"/>
    <w:rsid w:val="00F37B79"/>
    <w:rsid w:val="00F41009"/>
    <w:rsid w:val="00F41116"/>
    <w:rsid w:val="00F41CCF"/>
    <w:rsid w:val="00F43A37"/>
    <w:rsid w:val="00F44105"/>
    <w:rsid w:val="00F4641B"/>
    <w:rsid w:val="00F46EB8"/>
    <w:rsid w:val="00F46FEB"/>
    <w:rsid w:val="00F47277"/>
    <w:rsid w:val="00F47826"/>
    <w:rsid w:val="00F511E4"/>
    <w:rsid w:val="00F51615"/>
    <w:rsid w:val="00F52D09"/>
    <w:rsid w:val="00F52E08"/>
    <w:rsid w:val="00F53D0B"/>
    <w:rsid w:val="00F54D89"/>
    <w:rsid w:val="00F55B21"/>
    <w:rsid w:val="00F55D9C"/>
    <w:rsid w:val="00F568ED"/>
    <w:rsid w:val="00F56EF6"/>
    <w:rsid w:val="00F573E7"/>
    <w:rsid w:val="00F60522"/>
    <w:rsid w:val="00F63677"/>
    <w:rsid w:val="00F64696"/>
    <w:rsid w:val="00F64EAA"/>
    <w:rsid w:val="00F65AA9"/>
    <w:rsid w:val="00F66D6D"/>
    <w:rsid w:val="00F6768F"/>
    <w:rsid w:val="00F704C4"/>
    <w:rsid w:val="00F72927"/>
    <w:rsid w:val="00F72C2C"/>
    <w:rsid w:val="00F73838"/>
    <w:rsid w:val="00F743E2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96D1D"/>
    <w:rsid w:val="00FA18B5"/>
    <w:rsid w:val="00FA2C46"/>
    <w:rsid w:val="00FA485A"/>
    <w:rsid w:val="00FA785E"/>
    <w:rsid w:val="00FA7D92"/>
    <w:rsid w:val="00FB0156"/>
    <w:rsid w:val="00FB1A02"/>
    <w:rsid w:val="00FB4CDA"/>
    <w:rsid w:val="00FB4D15"/>
    <w:rsid w:val="00FC0F81"/>
    <w:rsid w:val="00FC2283"/>
    <w:rsid w:val="00FC23B4"/>
    <w:rsid w:val="00FC260F"/>
    <w:rsid w:val="00FC293E"/>
    <w:rsid w:val="00FC2C70"/>
    <w:rsid w:val="00FC395C"/>
    <w:rsid w:val="00FC5EBE"/>
    <w:rsid w:val="00FC7000"/>
    <w:rsid w:val="00FD0343"/>
    <w:rsid w:val="00FD0577"/>
    <w:rsid w:val="00FD1231"/>
    <w:rsid w:val="00FD2FEB"/>
    <w:rsid w:val="00FD3766"/>
    <w:rsid w:val="00FD3E31"/>
    <w:rsid w:val="00FD47C4"/>
    <w:rsid w:val="00FD4D8F"/>
    <w:rsid w:val="00FD7662"/>
    <w:rsid w:val="00FE1631"/>
    <w:rsid w:val="00FE19A5"/>
    <w:rsid w:val="00FE2DCF"/>
    <w:rsid w:val="00FE550C"/>
    <w:rsid w:val="00FE6F73"/>
    <w:rsid w:val="00FF12A7"/>
    <w:rsid w:val="00FF13F9"/>
    <w:rsid w:val="00FF2F76"/>
    <w:rsid w:val="00FF2FCE"/>
    <w:rsid w:val="00FF3D58"/>
    <w:rsid w:val="00FF4F4A"/>
    <w:rsid w:val="00FF4F7D"/>
    <w:rsid w:val="00FF5998"/>
    <w:rsid w:val="00FF6D9D"/>
    <w:rsid w:val="0414E796"/>
    <w:rsid w:val="0729319E"/>
    <w:rsid w:val="0775A2B3"/>
    <w:rsid w:val="0990E3B6"/>
    <w:rsid w:val="0DE305E2"/>
    <w:rsid w:val="15672EC6"/>
    <w:rsid w:val="1A2CE4A8"/>
    <w:rsid w:val="265420BD"/>
    <w:rsid w:val="271BC5A7"/>
    <w:rsid w:val="298BC17F"/>
    <w:rsid w:val="2C7ECE37"/>
    <w:rsid w:val="3CE17391"/>
    <w:rsid w:val="3F755A3A"/>
    <w:rsid w:val="50962447"/>
    <w:rsid w:val="5191EBE2"/>
    <w:rsid w:val="57EC7F99"/>
    <w:rsid w:val="5B2EF830"/>
    <w:rsid w:val="5C4BF943"/>
    <w:rsid w:val="63CBBC9A"/>
    <w:rsid w:val="65DF64B8"/>
    <w:rsid w:val="68DD481E"/>
    <w:rsid w:val="720FA3C9"/>
    <w:rsid w:val="72C0AFD1"/>
    <w:rsid w:val="738854BB"/>
    <w:rsid w:val="757A752E"/>
    <w:rsid w:val="75A41644"/>
    <w:rsid w:val="7B246A3C"/>
    <w:rsid w:val="7C22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1DD09C43-04EC-4DEB-8620-8042C19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166C-ECC0-48C1-86C8-C410E074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AB396-7723-4BFA-814D-AC04A4DEE20C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Victorian Government, Department of Health</Company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2019-06-13T10:51:00Z</cp:lastPrinted>
  <dcterms:created xsi:type="dcterms:W3CDTF">2024-02-28T03:48:00Z</dcterms:created>
  <dcterms:modified xsi:type="dcterms:W3CDTF">2024-02-28T03:48:00Z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2023-09-26T07:09:30Z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989c2468-81a0-4d26-a2f8-e9e512a127fb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4,5,6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2023-11-06T02:47:10Z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60efdd05-9e4b-4bf1-a5df-6d97c0e71ab6</vt:lpwstr>
  </property>
  <property fmtid="{D5CDD505-2E9C-101B-9397-08002B2CF9AE}" pid="30" name="MSIP_Label_43e64453-338c-4f93-8a4d-0039a0a41f2a_ContentBits">
    <vt:lpwstr>2</vt:lpwstr>
  </property>
</Properties>
</file>