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4341" w14:textId="038C4267" w:rsidR="00E643A4" w:rsidRPr="00DB32E1" w:rsidRDefault="00E643A4" w:rsidP="00E643A4">
      <w:pPr>
        <w:rPr>
          <w:rFonts w:ascii="Microsoft YaHei" w:eastAsia="Microsoft YaHei" w:hAnsi="Microsoft YaHei"/>
        </w:rPr>
      </w:pPr>
    </w:p>
    <w:p w14:paraId="1D99DDF9" w14:textId="21233FAE" w:rsidR="00E643A4" w:rsidRPr="00DB32E1" w:rsidRDefault="00925B98" w:rsidP="00E643A4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</w:rPr>
      </w:pPr>
      <w:sdt>
        <w:sdtPr>
          <w:rPr>
            <w:rFonts w:ascii="Microsoft YaHei" w:eastAsia="Microsoft YaHei" w:hAnsi="Microsoft YaHei" w:cs="SimSun"/>
            <w:b/>
            <w:noProof/>
            <w:lang w:eastAsia="en-AU"/>
          </w:rPr>
          <w:id w:val="2083025372"/>
          <w:placeholder>
            <w:docPart w:val="DefaultPlaceholder_1081868574"/>
          </w:placeholder>
        </w:sdtPr>
        <w:sdtEndPr/>
        <w:sdtContent>
          <w:r w:rsidR="00E643A4" w:rsidRPr="00DB32E1">
            <w:rPr>
              <w:rFonts w:ascii="Microsoft YaHei" w:eastAsia="Microsoft YaHei" w:hAnsi="Microsoft YaHei" w:cs="SimSun"/>
              <w:b/>
              <w:noProof/>
              <w:lang w:eastAsia="en-AU"/>
            </w:rPr>
            <w:t>[Health Service]</w:t>
          </w:r>
        </w:sdtContent>
      </w:sdt>
      <w:r w:rsidR="00E643A4" w:rsidRPr="00DB32E1">
        <w:rPr>
          <w:rFonts w:ascii="Microsoft YaHei" w:eastAsia="Microsoft YaHei" w:hAnsi="Microsoft YaHei" w:cs="SimSun"/>
        </w:rPr>
        <w:br/>
        <w:t>电话：</w:t>
      </w:r>
      <w:sdt>
        <w:sdtPr>
          <w:rPr>
            <w:rFonts w:ascii="Microsoft YaHei" w:eastAsia="Microsoft YaHei" w:hAnsi="Microsoft YaHei" w:cs="SimSun"/>
          </w:rPr>
          <w:id w:val="448678718"/>
          <w:placeholder>
            <w:docPart w:val="DefaultPlaceholder_1081868574"/>
          </w:placeholder>
        </w:sdtPr>
        <w:sdtEndPr/>
        <w:sdtContent>
          <w:r w:rsidR="00E643A4" w:rsidRPr="00DB32E1">
            <w:rPr>
              <w:rFonts w:ascii="Microsoft YaHei" w:eastAsia="Microsoft YaHei" w:hAnsi="Microsoft YaHei" w:cs="SimSun"/>
            </w:rPr>
            <w:t xml:space="preserve">03 </w:t>
          </w:r>
          <w:proofErr w:type="spellStart"/>
          <w:r w:rsidR="00E643A4" w:rsidRPr="00DB32E1">
            <w:rPr>
              <w:rFonts w:ascii="Microsoft YaHei" w:eastAsia="Microsoft YaHei" w:hAnsi="Microsoft YaHei" w:cs="SimSun"/>
            </w:rPr>
            <w:t>xxxx</w:t>
          </w:r>
          <w:proofErr w:type="spellEnd"/>
          <w:r w:rsidR="00E643A4" w:rsidRPr="00DB32E1">
            <w:rPr>
              <w:rFonts w:ascii="Microsoft YaHei" w:eastAsia="Microsoft YaHei" w:hAnsi="Microsoft YaHei" w:cs="SimSun"/>
            </w:rPr>
            <w:t xml:space="preserve"> </w:t>
          </w:r>
          <w:proofErr w:type="spellStart"/>
          <w:r w:rsidR="00E643A4" w:rsidRPr="00DB32E1">
            <w:rPr>
              <w:rFonts w:ascii="Microsoft YaHei" w:eastAsia="Microsoft YaHei" w:hAnsi="Microsoft YaHei" w:cs="SimSun"/>
            </w:rPr>
            <w:t>xxxx</w:t>
          </w:r>
          <w:proofErr w:type="spellEnd"/>
        </w:sdtContent>
      </w:sdt>
      <w:r w:rsidR="00E643A4" w:rsidRPr="00DB32E1">
        <w:rPr>
          <w:rFonts w:ascii="Microsoft YaHei" w:eastAsia="Microsoft YaHei" w:hAnsi="Microsoft YaHei" w:cs="SimSun"/>
        </w:rPr>
        <w:br/>
        <w:t>网址：</w:t>
      </w:r>
      <w:sdt>
        <w:sdtPr>
          <w:rPr>
            <w:rFonts w:ascii="Microsoft YaHei" w:eastAsia="Microsoft YaHei" w:hAnsi="Microsoft YaHei" w:cs="SimSun"/>
          </w:rPr>
          <w:id w:val="-1063481780"/>
          <w:placeholder>
            <w:docPart w:val="DefaultPlaceholder_1081868574"/>
          </w:placeholder>
        </w:sdtPr>
        <w:sdtEndPr/>
        <w:sdtContent>
          <w:r w:rsidR="00E643A4" w:rsidRPr="00DB32E1">
            <w:rPr>
              <w:rFonts w:ascii="Microsoft YaHei" w:eastAsia="Microsoft YaHei" w:hAnsi="Microsoft YaHei" w:cs="SimSun"/>
            </w:rPr>
            <w:t>www.xxxxx</w:t>
          </w:r>
        </w:sdtContent>
      </w:sdt>
    </w:p>
    <w:p w14:paraId="32E551BB" w14:textId="76593636" w:rsidR="00E643A4" w:rsidRPr="00DB32E1" w:rsidRDefault="00E643A4" w:rsidP="00E643A4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DB32E1">
        <w:rPr>
          <w:rFonts w:ascii="Microsoft YaHei" w:eastAsia="Microsoft YaHei" w:hAnsi="Microsoft YaHei" w:cs="SimSun"/>
        </w:rPr>
        <w:tab/>
        <w:t>电子邮箱：</w:t>
      </w:r>
      <w:sdt>
        <w:sdtPr>
          <w:rPr>
            <w:rFonts w:ascii="Microsoft YaHei" w:eastAsia="Microsoft YaHei" w:hAnsi="Microsoft YaHei" w:cs="SimSun"/>
          </w:rPr>
          <w:id w:val="-1358805243"/>
          <w:placeholder>
            <w:docPart w:val="DefaultPlaceholder_1081868574"/>
          </w:placeholder>
        </w:sdtPr>
        <w:sdtEndPr/>
        <w:sdtContent>
          <w:proofErr w:type="spellStart"/>
          <w:r w:rsidRPr="00DB32E1">
            <w:rPr>
              <w:rFonts w:ascii="Microsoft YaHei" w:eastAsia="Microsoft YaHei" w:hAnsi="Microsoft YaHei" w:cs="SimSun"/>
            </w:rPr>
            <w:t>xxxxx</w:t>
          </w:r>
          <w:proofErr w:type="spellEnd"/>
        </w:sdtContent>
      </w:sdt>
    </w:p>
    <w:p w14:paraId="011FECD4" w14:textId="77777777" w:rsidR="00E643A4" w:rsidRDefault="00E643A4"/>
    <w:tbl>
      <w:tblPr>
        <w:tblStyle w:val="TableGrid"/>
        <w:tblW w:w="273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656F9C" w:rsidRPr="00DB32E1" w14:paraId="214E37FB" w14:textId="77777777" w:rsidTr="00E643A4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737" w:type="dxa"/>
                <w:vAlign w:val="center"/>
              </w:tcPr>
              <w:p w14:paraId="35EB5CA7" w14:textId="5213DE5E" w:rsidR="00542698" w:rsidRPr="00DB32E1" w:rsidRDefault="00E643A4" w:rsidP="00AC71A3">
                <w:pPr>
                  <w:spacing w:before="200"/>
                  <w:jc w:val="center"/>
                  <w:rPr>
                    <w:rFonts w:ascii="Microsoft YaHei" w:eastAsia="Microsoft YaHei" w:hAnsi="Microsoft YaHe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5F469EAD" wp14:editId="33424D95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381172268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0C64C55" w14:textId="6B8134E1" w:rsidR="005B1141" w:rsidRPr="00DB32E1" w:rsidRDefault="00744734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日期</w:t>
          </w:r>
        </w:p>
      </w:sdtContent>
    </w:sdt>
    <w:p w14:paraId="626B42E7" w14:textId="68F78204" w:rsidR="005F2D7B" w:rsidRPr="00DB32E1" w:rsidRDefault="00E643A4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DB32E1">
        <w:rPr>
          <w:rFonts w:ascii="Microsoft YaHei" w:eastAsia="Microsoft YaHei" w:hAnsi="Microsoft YaHei" w:cstheme="minorHAnsi"/>
          <w:b/>
          <w:noProof/>
          <w:color w:val="000000"/>
          <w:sz w:val="24"/>
          <w:szCs w:val="24"/>
          <w:shd w:val="clear" w:color="auto" w:fill="E6E6E6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70BECFE" wp14:editId="3095797D">
            <wp:simplePos x="0" y="0"/>
            <wp:positionH relativeFrom="column">
              <wp:posOffset>5565785</wp:posOffset>
            </wp:positionH>
            <wp:positionV relativeFrom="paragraph">
              <wp:posOffset>-163216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7295" w14:textId="786B8B97" w:rsidR="00911CBA" w:rsidRPr="00DB32E1" w:rsidRDefault="00925B98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122424370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Title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582444296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162460526"/>
        <w:placeholder>
          <w:docPart w:val="DefaultPlaceholder_1081868574"/>
        </w:placeholder>
      </w:sdtPr>
      <w:sdtEndPr/>
      <w:sdtContent>
        <w:p w14:paraId="3B228FBA" w14:textId="13592135" w:rsidR="004C28F6" w:rsidRPr="00DB32E1" w:rsidRDefault="00744734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1</w:t>
          </w: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685203371"/>
        <w:placeholder>
          <w:docPart w:val="DefaultPlaceholder_1081868574"/>
        </w:placeholder>
      </w:sdtPr>
      <w:sdtEndPr/>
      <w:sdtContent>
        <w:p w14:paraId="37F0A4FE" w14:textId="0B04AF56" w:rsidR="005B1141" w:rsidRPr="00DB32E1" w:rsidRDefault="00744734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Microsoft YaHei" w:eastAsia="Microsoft YaHei" w:hAnsi="Microsoft YaHei" w:cstheme="minorHAnsi"/>
              <w:sz w:val="24"/>
              <w:szCs w:val="24"/>
              <w:lang w:eastAsia="en-AU"/>
            </w:rPr>
          </w:pP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Address line 2</w:t>
          </w: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p w14:paraId="25F6769F" w14:textId="58ED9734" w:rsidR="005B1141" w:rsidRPr="00DB32E1" w:rsidRDefault="00925B98" w:rsidP="005B1141">
      <w:pPr>
        <w:autoSpaceDE w:val="0"/>
        <w:autoSpaceDN w:val="0"/>
        <w:adjustRightInd w:val="0"/>
        <w:spacing w:after="0" w:line="264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780331382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Suburb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="00744734"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537004831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Postcode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p w14:paraId="7B317D23" w14:textId="4E8F642B" w:rsidR="00CC2531" w:rsidRPr="00DB32E1" w:rsidRDefault="00744734" w:rsidP="00142A21">
      <w:pPr>
        <w:jc w:val="right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r w:rsidRPr="00DB32E1">
        <w:rPr>
          <w:rFonts w:ascii="Microsoft YaHei" w:eastAsia="Microsoft YaHei" w:hAnsi="Microsoft YaHei" w:cstheme="minorHAnsi"/>
          <w:noProof/>
          <w:color w:val="2B579A"/>
          <w:sz w:val="24"/>
          <w:szCs w:val="24"/>
          <w:shd w:val="clear" w:color="auto" w:fill="E6E6E6"/>
          <w:lang w:val="en-US" w:eastAsia="zh-CN"/>
        </w:rPr>
        <w:drawing>
          <wp:inline distT="0" distB="0" distL="0" distR="0" wp14:anchorId="234C4A93" wp14:editId="40D5A62B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720852" name="Picture 7" descr="Phone by temsq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E1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 xml:space="preserve"> </w:t>
      </w: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603655775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(03) xxxx xxxx</w:t>
          </w:r>
        </w:sdtContent>
      </w:sdt>
    </w:p>
    <w:p w14:paraId="349A9D94" w14:textId="00EF2BBE" w:rsidR="000F2626" w:rsidRPr="00DB32E1" w:rsidRDefault="00744734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447608416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Title</w:t>
          </w: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455414653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Name</w:t>
          </w: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2A9C05F7" w14:textId="77777777" w:rsidR="00AF306B" w:rsidRPr="00DB32E1" w:rsidRDefault="00AF306B" w:rsidP="00AF306B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</w:p>
    <w:p w14:paraId="3E9DAE58" w14:textId="77777777" w:rsidR="23C283BC" w:rsidRPr="00DB32E1" w:rsidRDefault="00744734" w:rsidP="5BDA7178">
      <w:pPr>
        <w:spacing w:after="0"/>
        <w:rPr>
          <w:rFonts w:ascii="Microsoft YaHei" w:eastAsia="Microsoft YaHei" w:hAnsi="Microsoft YaHei"/>
          <w:sz w:val="24"/>
          <w:szCs w:val="24"/>
          <w:u w:val="single"/>
          <w:lang w:eastAsia="zh-CN"/>
        </w:rPr>
      </w:pPr>
      <w:r w:rsidRPr="00DB32E1">
        <w:rPr>
          <w:rFonts w:ascii="Microsoft YaHei" w:eastAsia="Microsoft YaHei" w:hAnsi="Microsoft YaHei" w:cs="SimSun"/>
          <w:b/>
          <w:bCs/>
          <w:sz w:val="24"/>
          <w:szCs w:val="24"/>
          <w:u w:val="single"/>
          <w:lang w:eastAsia="zh-CN"/>
        </w:rPr>
        <w:t>致函缘由</w:t>
      </w:r>
    </w:p>
    <w:p w14:paraId="42364919" w14:textId="77777777" w:rsidR="00142A21" w:rsidRPr="00DB32E1" w:rsidRDefault="00744734" w:rsidP="00DB32E1">
      <w:pPr>
        <w:spacing w:after="0"/>
        <w:ind w:right="381"/>
        <w:rPr>
          <w:rFonts w:ascii="Microsoft YaHei" w:eastAsia="Microsoft YaHei" w:hAnsi="Microsoft YaHei"/>
          <w:b/>
          <w:bCs/>
          <w:color w:val="000000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color w:val="000000" w:themeColor="text1"/>
          <w:sz w:val="24"/>
          <w:szCs w:val="24"/>
          <w:lang w:eastAsia="zh-CN"/>
        </w:rPr>
        <w:t>我们特此致函确认，</w:t>
      </w:r>
      <w:r w:rsidRPr="00DB32E1">
        <w:rPr>
          <w:rFonts w:ascii="Microsoft YaHei" w:eastAsia="Microsoft YaHei" w:hAnsi="Microsoft YaHei" w:cs="SimSun"/>
          <w:b/>
          <w:bCs/>
          <w:color w:val="000000" w:themeColor="text1"/>
          <w:sz w:val="24"/>
          <w:szCs w:val="24"/>
          <w:lang w:eastAsia="zh-CN"/>
        </w:rPr>
        <w:t>您已被列入择期手术准备名单，但由于临床原因，您尚未准备好接受手术。</w:t>
      </w:r>
    </w:p>
    <w:p w14:paraId="379F29D6" w14:textId="77777777" w:rsidR="00FF2F76" w:rsidRPr="00DB32E1" w:rsidRDefault="00FF2F76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</w:p>
    <w:p w14:paraId="7014C3D7" w14:textId="5D12F8F9" w:rsidR="00CF1B0A" w:rsidRPr="00DB32E1" w:rsidRDefault="00744734" w:rsidP="6F58C6BD">
      <w:pPr>
        <w:spacing w:after="0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bookmarkStart w:id="0" w:name="_Hlk150171141"/>
      <w:r w:rsidRPr="00DB32E1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您已在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201981065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&lt;Proposed procedure&gt;</w:t>
          </w:r>
        </w:sdtContent>
      </w:sdt>
      <w:r w:rsidRPr="00DB32E1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的等候名单上，该手术将由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107236337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&lt;Health service name&gt;</w:t>
          </w:r>
        </w:sdtContent>
      </w:sdt>
      <w:r w:rsidRPr="00DB32E1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1264294444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DB32E1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负责。</w:t>
      </w:r>
      <w:bookmarkEnd w:id="0"/>
      <w:r w:rsidR="00236747"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您已被评估为临床急症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009864502"/>
          <w:placeholder>
            <w:docPart w:val="DefaultPlaceholder_1081868574"/>
          </w:placeholder>
        </w:sdtPr>
        <w:sdtEndPr/>
        <w:sdtContent>
          <w:r w:rsidR="00236747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&lt;insert 1, 2 or 3&gt;</w:t>
          </w:r>
        </w:sdtContent>
      </w:sdt>
      <w:r w:rsidR="00236747"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类患者。</w:t>
      </w:r>
    </w:p>
    <w:p w14:paraId="67AA0BC9" w14:textId="77777777" w:rsidR="00B10BEB" w:rsidRDefault="00B10BEB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3B660229" w14:textId="77777777" w:rsidR="00E643A4" w:rsidRDefault="00E643A4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536DAA59" w14:textId="77777777" w:rsidR="00E643A4" w:rsidRDefault="00E643A4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312CEECD" w14:textId="77777777" w:rsidR="00E643A4" w:rsidRPr="00DB32E1" w:rsidRDefault="00E643A4" w:rsidP="00AF306B">
      <w:pPr>
        <w:spacing w:after="0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01930174" w14:textId="77777777" w:rsidR="00B10BEB" w:rsidRPr="00DB32E1" w:rsidRDefault="00744734" w:rsidP="5BDA7178">
      <w:pPr>
        <w:spacing w:after="0"/>
        <w:rPr>
          <w:rFonts w:ascii="Microsoft YaHei" w:eastAsia="Microsoft YaHei" w:hAnsi="Microsoft YaHei"/>
          <w:color w:val="000000" w:themeColor="text1"/>
          <w:lang w:eastAsia="zh-CN"/>
        </w:rPr>
      </w:pPr>
      <w:r w:rsidRPr="00DB32E1">
        <w:rPr>
          <w:rFonts w:ascii="Microsoft YaHei" w:eastAsia="Microsoft YaHei" w:hAnsi="Microsoft YaHei" w:cs="SimSun"/>
          <w:b/>
          <w:bCs/>
          <w:color w:val="000000" w:themeColor="text1"/>
          <w:sz w:val="24"/>
          <w:szCs w:val="24"/>
          <w:u w:val="single"/>
          <w:lang w:eastAsia="zh-CN"/>
        </w:rPr>
        <w:t>接下来会发生什么？</w:t>
      </w:r>
    </w:p>
    <w:p w14:paraId="7FAB7409" w14:textId="2DAFBF71" w:rsidR="00B10BEB" w:rsidRPr="00DB32E1" w:rsidRDefault="00744734" w:rsidP="00AF306B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lastRenderedPageBreak/>
        <w:t>医院已被告知，由于临床原因，您尚未准备好接受该手术。我们会积极审查因临床原因尚未准备好接受手术的患者的状况。</w:t>
      </w:r>
      <w:r w:rsidR="001D709F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当您的状态变为“准备好手术”时，我们将在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-1801454550"/>
          <w:placeholder>
            <w:docPart w:val="DefaultPlaceholder_1081868574"/>
          </w:placeholder>
        </w:sdtPr>
        <w:sdtEndPr/>
        <w:sdtContent>
          <w:r w:rsidR="001D709F" w:rsidRPr="00DB32E1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&lt;timeframe</w:t>
          </w:r>
        </w:sdtContent>
      </w:sdt>
      <w:r w:rsidR="001D709F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>&gt; 内与您联系。</w:t>
      </w:r>
    </w:p>
    <w:p w14:paraId="6F8F869D" w14:textId="77777777" w:rsidR="00486E5F" w:rsidRPr="00DB32E1" w:rsidRDefault="00486E5F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702C1850" w14:textId="77777777" w:rsidR="000614EB" w:rsidRPr="00DB32E1" w:rsidRDefault="00744734" w:rsidP="00880F75">
      <w:p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无论出于何种原因，您被列为“未准备好接受手术”的时间将不会计入您的总等候时间。</w:t>
      </w:r>
    </w:p>
    <w:p w14:paraId="66ADA8D3" w14:textId="77777777" w:rsidR="0099288B" w:rsidRPr="00DB32E1" w:rsidRDefault="0099288B" w:rsidP="00880F75">
      <w:pPr>
        <w:spacing w:after="0"/>
        <w:rPr>
          <w:rFonts w:ascii="Microsoft YaHei" w:eastAsia="Microsoft YaHei" w:hAnsi="Microsoft YaHei" w:cs="Arial"/>
          <w:color w:val="000000" w:themeColor="text1"/>
          <w:sz w:val="24"/>
          <w:szCs w:val="24"/>
          <w:lang w:eastAsia="zh-CN"/>
        </w:rPr>
      </w:pPr>
    </w:p>
    <w:p w14:paraId="2F3298EB" w14:textId="77777777" w:rsidR="5BDA7178" w:rsidRPr="00DB32E1" w:rsidRDefault="00744734" w:rsidP="5BDA7178">
      <w:pPr>
        <w:spacing w:after="0"/>
        <w:rPr>
          <w:rFonts w:ascii="Microsoft YaHei" w:eastAsia="Microsoft YaHei" w:hAnsi="Microsoft YaHei" w:cs="Arial"/>
          <w:color w:val="000000" w:themeColor="text1"/>
          <w:sz w:val="24"/>
          <w:szCs w:val="24"/>
          <w:u w:val="single"/>
          <w:lang w:eastAsia="zh-CN"/>
        </w:rPr>
      </w:pPr>
      <w:r w:rsidRPr="00DB32E1">
        <w:rPr>
          <w:rFonts w:ascii="Microsoft YaHei" w:eastAsia="Microsoft YaHei" w:hAnsi="Microsoft YaHei" w:cs="SimSun"/>
          <w:b/>
          <w:bCs/>
          <w:color w:val="000000" w:themeColor="text1"/>
          <w:sz w:val="24"/>
          <w:szCs w:val="24"/>
          <w:u w:val="single"/>
          <w:lang w:eastAsia="zh-CN"/>
        </w:rPr>
        <w:t>如果您的状况有变怎么办？</w:t>
      </w:r>
    </w:p>
    <w:p w14:paraId="43214949" w14:textId="398370AC" w:rsidR="00AF306B" w:rsidRPr="00DB32E1" w:rsidRDefault="00744734" w:rsidP="0099288B">
      <w:pPr>
        <w:rPr>
          <w:rFonts w:ascii="Microsoft YaHei" w:eastAsia="Microsoft YaHei" w:hAnsi="Microsoft YaHei"/>
          <w:b/>
          <w:bCs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我们非常重视您的健康。</w:t>
      </w:r>
      <w:bookmarkStart w:id="1" w:name="_Hlk150171202"/>
      <w:r w:rsidR="000614EB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等待手术期间，如果您的健康状况发生变化，请联系您的全科医生 (GP) 寻求建议，或拨打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-1268766525"/>
          <w:placeholder>
            <w:docPart w:val="DefaultPlaceholder_1081868574"/>
          </w:placeholder>
        </w:sdtPr>
        <w:sdtEndPr/>
        <w:sdtContent>
          <w:r w:rsidR="000614EB" w:rsidRPr="00DB32E1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&lt;Contact phone number&gt;</w:t>
          </w:r>
        </w:sdtContent>
      </w:sdt>
      <w:r w:rsidR="000614EB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联系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-326056452"/>
          <w:placeholder>
            <w:docPart w:val="DefaultPlaceholder_1081868574"/>
          </w:placeholder>
        </w:sdtPr>
        <w:sdtEndPr/>
        <w:sdtContent>
          <w:r w:rsidR="000614EB" w:rsidRPr="00DB32E1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&lt;Surgical unit responsible for care&gt;</w:t>
          </w:r>
        </w:sdtContent>
      </w:sdt>
      <w:r w:rsidR="000614EB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sz w:val="24"/>
            <w:szCs w:val="24"/>
            <w:lang w:eastAsia="zh-CN"/>
          </w:rPr>
          <w:id w:val="84731393"/>
          <w:placeholder>
            <w:docPart w:val="DefaultPlaceholder_1081868574"/>
          </w:placeholder>
        </w:sdtPr>
        <w:sdtEndPr/>
        <w:sdtContent>
          <w:r w:rsidR="000614EB" w:rsidRPr="00DB32E1">
            <w:rPr>
              <w:rFonts w:ascii="Microsoft YaHei" w:eastAsia="Microsoft YaHei" w:hAnsi="Microsoft YaHei" w:cs="SimSun"/>
              <w:b/>
              <w:bCs/>
              <w:sz w:val="24"/>
              <w:szCs w:val="24"/>
              <w:lang w:eastAsia="zh-CN"/>
            </w:rPr>
            <w:t>&lt;Name&gt;</w:t>
          </w:r>
        </w:sdtContent>
      </w:sdt>
      <w:r w:rsidR="000614EB" w:rsidRPr="00DB32E1">
        <w:rPr>
          <w:rFonts w:ascii="Microsoft YaHei" w:eastAsia="Microsoft YaHei" w:hAnsi="Microsoft YaHei" w:cs="SimSun"/>
          <w:b/>
          <w:bCs/>
          <w:sz w:val="24"/>
          <w:szCs w:val="24"/>
          <w:lang w:eastAsia="zh-CN"/>
        </w:rPr>
        <w:t>。</w:t>
      </w:r>
      <w:bookmarkEnd w:id="1"/>
    </w:p>
    <w:p w14:paraId="6F054E28" w14:textId="56095862" w:rsidR="00D23579" w:rsidRPr="00DB32E1" w:rsidRDefault="00744734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如有以下需求或出现以下情况，请拨打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239393137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996682690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="00DB32E1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132822313"/>
          <w:placeholder>
            <w:docPart w:val="DefaultPlaceholder_1081868574"/>
          </w:placeholder>
        </w:sdtPr>
        <w:sdtEndPr/>
        <w:sdtContent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>：</w:t>
      </w:r>
    </w:p>
    <w:p w14:paraId="3994502A" w14:textId="77777777" w:rsidR="00AF306B" w:rsidRPr="00DB32E1" w:rsidRDefault="00744734" w:rsidP="002E405B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对被列入择期手术准备名单或手术计划有任何疑问</w:t>
      </w:r>
    </w:p>
    <w:p w14:paraId="09D429DC" w14:textId="77777777" w:rsidR="006A41F2" w:rsidRPr="00DB32E1" w:rsidRDefault="00744734" w:rsidP="006A41F2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>决定不做手术</w:t>
      </w:r>
    </w:p>
    <w:p w14:paraId="2B56A528" w14:textId="77777777" w:rsidR="006A41F2" w:rsidRPr="00DB32E1" w:rsidRDefault="00744734" w:rsidP="006A41F2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zh-CN"/>
        </w:rPr>
        <w:t>已在另一家医院做过手术</w:t>
      </w:r>
    </w:p>
    <w:p w14:paraId="360AA6E7" w14:textId="77777777" w:rsidR="000104EF" w:rsidRPr="00DB32E1" w:rsidRDefault="00744734" w:rsidP="000104EF">
      <w:pPr>
        <w:pStyle w:val="ListParagraph"/>
        <w:numPr>
          <w:ilvl w:val="0"/>
          <w:numId w:val="28"/>
        </w:num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>需要更改联系方式。</w:t>
      </w:r>
    </w:p>
    <w:p w14:paraId="51B1CEAC" w14:textId="77777777" w:rsidR="00AF306B" w:rsidRPr="00DB32E1" w:rsidRDefault="00AF306B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2D5285C3" w14:textId="77777777" w:rsidR="00142A21" w:rsidRPr="00DB32E1" w:rsidRDefault="00744734" w:rsidP="00AF306B">
      <w:pPr>
        <w:tabs>
          <w:tab w:val="right" w:pos="9026"/>
        </w:tabs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t>此致，</w:t>
      </w:r>
    </w:p>
    <w:p w14:paraId="51E2452F" w14:textId="3420CDB2" w:rsidR="00142A21" w:rsidRPr="00DB32E1" w:rsidRDefault="00925B98" w:rsidP="00AF306B">
      <w:pPr>
        <w:spacing w:after="0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535585245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Name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  <w:r w:rsidR="00744734" w:rsidRPr="00DB32E1">
        <w:rPr>
          <w:rFonts w:ascii="Microsoft YaHei" w:eastAsia="Microsoft YaHei" w:hAnsi="Microsoft YaHei" w:cs="SimSun"/>
          <w:sz w:val="24"/>
          <w:szCs w:val="24"/>
          <w:lang w:eastAsia="en-AU"/>
        </w:rPr>
        <w:br/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754984970"/>
          <w:placeholder>
            <w:docPart w:val="DefaultPlaceholder_1081868574"/>
          </w:placeholder>
        </w:sdtPr>
        <w:sdtEndPr/>
        <w:sdtContent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Position</w:t>
          </w:r>
          <w:r w:rsidR="00744734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en-AU"/>
        </w:rPr>
        <w:id w:val="-1785646711"/>
        <w:placeholder>
          <w:docPart w:val="DefaultPlaceholder_1081868574"/>
        </w:placeholder>
      </w:sdtPr>
      <w:sdtEndPr/>
      <w:sdtContent>
        <w:p w14:paraId="7084F084" w14:textId="2C6F742F" w:rsidR="004A1FA1" w:rsidRPr="00DB32E1" w:rsidRDefault="00744734" w:rsidP="00AF306B">
          <w:pPr>
            <w:spacing w:after="0"/>
            <w:rPr>
              <w:rFonts w:ascii="Microsoft YaHei" w:eastAsia="Microsoft YaHei" w:hAnsi="Microsoft YaHei" w:cstheme="minorHAnsi"/>
              <w:sz w:val="24"/>
              <w:szCs w:val="24"/>
            </w:rPr>
          </w:pP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[</w:t>
          </w:r>
          <w:r w:rsidR="005408DB"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Health Service</w:t>
          </w:r>
          <w:r w:rsidRPr="00DB32E1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]</w:t>
          </w:r>
        </w:p>
      </w:sdtContent>
    </w:sdt>
    <w:sectPr w:rsidR="004A1FA1" w:rsidRPr="00DB32E1" w:rsidSect="00C06DFA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3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AE92" w14:textId="77777777" w:rsidR="00344D48" w:rsidRDefault="00344D48">
      <w:pPr>
        <w:spacing w:after="0" w:line="240" w:lineRule="auto"/>
      </w:pPr>
      <w:r>
        <w:separator/>
      </w:r>
    </w:p>
  </w:endnote>
  <w:endnote w:type="continuationSeparator" w:id="0">
    <w:p w14:paraId="43C09C46" w14:textId="77777777" w:rsidR="00344D48" w:rsidRDefault="00344D48">
      <w:pPr>
        <w:spacing w:after="0" w:line="240" w:lineRule="auto"/>
      </w:pPr>
      <w:r>
        <w:continuationSeparator/>
      </w:r>
    </w:p>
  </w:endnote>
  <w:endnote w:type="continuationNotice" w:id="1">
    <w:p w14:paraId="088E6153" w14:textId="77777777" w:rsidR="00F9726F" w:rsidRDefault="00F97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9692" w14:textId="3A2DC382" w:rsidR="00EE1C4F" w:rsidRDefault="00CC6B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8B232F6" wp14:editId="50AE6B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4214688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EC12B" w14:textId="01853297" w:rsidR="00CC6B9E" w:rsidRPr="00CC6B9E" w:rsidRDefault="00CC6B9E" w:rsidP="00CC6B9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C6B9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232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3EC12B" w14:textId="01853297" w:rsidR="00CC6B9E" w:rsidRPr="00CC6B9E" w:rsidRDefault="00CC6B9E" w:rsidP="00CC6B9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C6B9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B7C3" w14:textId="584D5EE4" w:rsidR="00BF6FAB" w:rsidRPr="00C06DFA" w:rsidRDefault="00BF6FAB" w:rsidP="00BF6FAB">
    <w:pPr>
      <w:pStyle w:val="Footer"/>
    </w:pPr>
    <w:r w:rsidRPr="00C06DFA">
      <w:t>Confirmation that the patient is on the planned surgery preparation list but not ready for surgery for clinical reasons</w:t>
    </w:r>
    <w:r>
      <w:t xml:space="preserve"> </w:t>
    </w:r>
    <w:r w:rsidRPr="00C06DFA">
      <w:t xml:space="preserve">Chinese </w:t>
    </w:r>
    <w:proofErr w:type="gramStart"/>
    <w:r w:rsidRPr="00C06DFA">
      <w:t>simplified</w:t>
    </w:r>
    <w:proofErr w:type="gramEnd"/>
  </w:p>
  <w:p w14:paraId="4D0E757F" w14:textId="0349FC15" w:rsidR="004031EA" w:rsidRPr="001E1EF4" w:rsidRDefault="00F35AFC" w:rsidP="00BF6FAB">
    <w:pPr>
      <w:pStyle w:val="Footer"/>
      <w:rPr>
        <w:i/>
        <w:iCs/>
        <w:sz w:val="16"/>
        <w:szCs w:val="16"/>
      </w:rPr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48585359" wp14:editId="1728FCD0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572246" cy="443865"/>
              <wp:effectExtent l="0" t="0" r="18415" b="0"/>
              <wp:wrapNone/>
              <wp:docPr id="989807847" name="Text Box 98980784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F5E4" w14:textId="77777777" w:rsidR="00F35AFC" w:rsidRPr="00284A86" w:rsidRDefault="00F35AFC" w:rsidP="00F35AFC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585359" id="_x0000_t202" coordsize="21600,21600" o:spt="202" path="m,l,21600r21600,l21600,xe">
              <v:stroke joinstyle="miter"/>
              <v:path gradientshapeok="t" o:connecttype="rect"/>
            </v:shapetype>
            <v:shape id="Text Box 989807847" o:spid="_x0000_s1027" type="#_x0000_t202" alt="OFFICIAL" style="position:absolute;left:0;text-align:left;margin-left:0;margin-top:795.2pt;width:45.05pt;height:34.95pt;z-index:251662337;visibility:visible;mso-wrap-style:square;mso-width-percent:0;mso-wrap-distance-left:0;mso-wrap-distance-top:0;mso-wrap-distance-right:0;mso-wrap-distance-bottom:0;mso-position-horizontal:center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" filled="f" stroked="f">
              <v:textbox style="mso-fit-shape-to-text:t" inset="0,0,0,15pt">
                <w:txbxContent>
                  <w:p w14:paraId="52B4F5E4" w14:textId="77777777" w:rsidR="00F35AFC" w:rsidRPr="00284A86" w:rsidRDefault="00F35AFC" w:rsidP="00F35AFC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103C" w14:textId="1C05F1F8" w:rsidR="00C06DFA" w:rsidRPr="00C06DFA" w:rsidRDefault="00F35AFC" w:rsidP="00C06DF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748BB02F" wp14:editId="266A2FB5">
              <wp:simplePos x="0" y="0"/>
              <wp:positionH relativeFrom="page">
                <wp:align>center</wp:align>
              </wp:positionH>
              <wp:positionV relativeFrom="page">
                <wp:posOffset>10174605</wp:posOffset>
              </wp:positionV>
              <wp:extent cx="572246" cy="443865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46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73A170" w14:textId="77777777" w:rsidR="00F35AFC" w:rsidRPr="00284A86" w:rsidRDefault="00F35AFC" w:rsidP="00F35AFC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A86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8BB0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801.15pt;width:45.05pt;height:34.95pt;z-index:251660289;visibility:visible;mso-wrap-style:square;mso-width-percent:0;mso-wrap-distance-left:0;mso-wrap-distance-top:0;mso-wrap-distance-right:0;mso-wrap-distance-bottom:0;mso-position-horizontal:center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" filled="f" stroked="f">
              <v:textbox style="mso-fit-shape-to-text:t" inset="0,0,0,15pt">
                <w:txbxContent>
                  <w:p w14:paraId="3973A170" w14:textId="77777777" w:rsidR="00F35AFC" w:rsidRPr="00284A86" w:rsidRDefault="00F35AFC" w:rsidP="00F35AFC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284A86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DFA" w:rsidRPr="00C06DFA">
      <w:t>Confirmation that the patient is on the planned surgery preparation list but not ready for surgery for clinical reasons</w:t>
    </w:r>
    <w:r w:rsidR="00B57778">
      <w:t xml:space="preserve"> </w:t>
    </w:r>
    <w:r w:rsidR="00C06DFA" w:rsidRPr="00C06DFA">
      <w:t xml:space="preserve">Chinese </w:t>
    </w:r>
    <w:proofErr w:type="gramStart"/>
    <w:r w:rsidR="00C06DFA" w:rsidRPr="00C06DFA">
      <w:t>simplified</w:t>
    </w:r>
    <w:proofErr w:type="gramEnd"/>
  </w:p>
  <w:p w14:paraId="09526099" w14:textId="0BEA8A53" w:rsidR="000547DB" w:rsidRDefault="0005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D119" w14:textId="77777777" w:rsidR="00344D48" w:rsidRDefault="00344D48">
      <w:pPr>
        <w:spacing w:after="0" w:line="240" w:lineRule="auto"/>
      </w:pPr>
      <w:r>
        <w:separator/>
      </w:r>
    </w:p>
  </w:footnote>
  <w:footnote w:type="continuationSeparator" w:id="0">
    <w:p w14:paraId="72E1FBF0" w14:textId="77777777" w:rsidR="00344D48" w:rsidRDefault="00344D48">
      <w:pPr>
        <w:spacing w:after="0" w:line="240" w:lineRule="auto"/>
      </w:pPr>
      <w:r>
        <w:continuationSeparator/>
      </w:r>
    </w:p>
  </w:footnote>
  <w:footnote w:type="continuationNotice" w:id="1">
    <w:p w14:paraId="7734C5E5" w14:textId="77777777" w:rsidR="00F9726F" w:rsidRDefault="00F97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30F7" w14:textId="55502E10" w:rsidR="00C06DFA" w:rsidRDefault="00C06DFA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288C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C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E2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A8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42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E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3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7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7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D25E02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30E71B0" w:tentative="1">
      <w:start w:val="1"/>
      <w:numFmt w:val="lowerLetter"/>
      <w:lvlText w:val="%2."/>
      <w:lvlJc w:val="left"/>
      <w:pPr>
        <w:ind w:left="1440" w:hanging="360"/>
      </w:pPr>
    </w:lvl>
    <w:lvl w:ilvl="2" w:tplc="C8DC1946" w:tentative="1">
      <w:start w:val="1"/>
      <w:numFmt w:val="lowerRoman"/>
      <w:lvlText w:val="%3."/>
      <w:lvlJc w:val="right"/>
      <w:pPr>
        <w:ind w:left="2160" w:hanging="180"/>
      </w:pPr>
    </w:lvl>
    <w:lvl w:ilvl="3" w:tplc="01A2FD48" w:tentative="1">
      <w:start w:val="1"/>
      <w:numFmt w:val="decimal"/>
      <w:lvlText w:val="%4."/>
      <w:lvlJc w:val="left"/>
      <w:pPr>
        <w:ind w:left="2880" w:hanging="360"/>
      </w:pPr>
    </w:lvl>
    <w:lvl w:ilvl="4" w:tplc="67523D72" w:tentative="1">
      <w:start w:val="1"/>
      <w:numFmt w:val="lowerLetter"/>
      <w:lvlText w:val="%5."/>
      <w:lvlJc w:val="left"/>
      <w:pPr>
        <w:ind w:left="3600" w:hanging="360"/>
      </w:pPr>
    </w:lvl>
    <w:lvl w:ilvl="5" w:tplc="C26893FC" w:tentative="1">
      <w:start w:val="1"/>
      <w:numFmt w:val="lowerRoman"/>
      <w:lvlText w:val="%6."/>
      <w:lvlJc w:val="right"/>
      <w:pPr>
        <w:ind w:left="4320" w:hanging="180"/>
      </w:pPr>
    </w:lvl>
    <w:lvl w:ilvl="6" w:tplc="B1C6A312" w:tentative="1">
      <w:start w:val="1"/>
      <w:numFmt w:val="decimal"/>
      <w:lvlText w:val="%7."/>
      <w:lvlJc w:val="left"/>
      <w:pPr>
        <w:ind w:left="5040" w:hanging="360"/>
      </w:pPr>
    </w:lvl>
    <w:lvl w:ilvl="7" w:tplc="8A6E341E" w:tentative="1">
      <w:start w:val="1"/>
      <w:numFmt w:val="lowerLetter"/>
      <w:lvlText w:val="%8."/>
      <w:lvlJc w:val="left"/>
      <w:pPr>
        <w:ind w:left="5760" w:hanging="360"/>
      </w:pPr>
    </w:lvl>
    <w:lvl w:ilvl="8" w:tplc="CE78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306636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874F46A" w:tentative="1">
      <w:start w:val="1"/>
      <w:numFmt w:val="lowerLetter"/>
      <w:lvlText w:val="%2."/>
      <w:lvlJc w:val="left"/>
      <w:pPr>
        <w:ind w:left="1440" w:hanging="360"/>
      </w:pPr>
    </w:lvl>
    <w:lvl w:ilvl="2" w:tplc="46DCE372" w:tentative="1">
      <w:start w:val="1"/>
      <w:numFmt w:val="lowerRoman"/>
      <w:lvlText w:val="%3."/>
      <w:lvlJc w:val="right"/>
      <w:pPr>
        <w:ind w:left="2160" w:hanging="180"/>
      </w:pPr>
    </w:lvl>
    <w:lvl w:ilvl="3" w:tplc="38E8AAA2" w:tentative="1">
      <w:start w:val="1"/>
      <w:numFmt w:val="decimal"/>
      <w:lvlText w:val="%4."/>
      <w:lvlJc w:val="left"/>
      <w:pPr>
        <w:ind w:left="2880" w:hanging="360"/>
      </w:pPr>
    </w:lvl>
    <w:lvl w:ilvl="4" w:tplc="79FC5D40" w:tentative="1">
      <w:start w:val="1"/>
      <w:numFmt w:val="lowerLetter"/>
      <w:lvlText w:val="%5."/>
      <w:lvlJc w:val="left"/>
      <w:pPr>
        <w:ind w:left="3600" w:hanging="360"/>
      </w:pPr>
    </w:lvl>
    <w:lvl w:ilvl="5" w:tplc="ECF88F28" w:tentative="1">
      <w:start w:val="1"/>
      <w:numFmt w:val="lowerRoman"/>
      <w:lvlText w:val="%6."/>
      <w:lvlJc w:val="right"/>
      <w:pPr>
        <w:ind w:left="4320" w:hanging="180"/>
      </w:pPr>
    </w:lvl>
    <w:lvl w:ilvl="6" w:tplc="8AB82D28" w:tentative="1">
      <w:start w:val="1"/>
      <w:numFmt w:val="decimal"/>
      <w:lvlText w:val="%7."/>
      <w:lvlJc w:val="left"/>
      <w:pPr>
        <w:ind w:left="5040" w:hanging="360"/>
      </w:pPr>
    </w:lvl>
    <w:lvl w:ilvl="7" w:tplc="A68CC178" w:tentative="1">
      <w:start w:val="1"/>
      <w:numFmt w:val="lowerLetter"/>
      <w:lvlText w:val="%8."/>
      <w:lvlJc w:val="left"/>
      <w:pPr>
        <w:ind w:left="5760" w:hanging="360"/>
      </w:pPr>
    </w:lvl>
    <w:lvl w:ilvl="8" w:tplc="CE9E3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3FA5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6FE5F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A1D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2C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DCD5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AC5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A4E0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AC8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5288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E7344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2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ED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06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0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63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EC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B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29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9B28D7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302BB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F239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BA8C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020E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500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9010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C238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9203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EB8294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754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C8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AF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6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A6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9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65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E0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BB60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8292B6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F452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6616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447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259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A25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481B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56C7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5561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80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7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AB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A1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40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A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EA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EE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7EBA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840B6" w:tentative="1">
      <w:start w:val="1"/>
      <w:numFmt w:val="lowerLetter"/>
      <w:lvlText w:val="%2."/>
      <w:lvlJc w:val="left"/>
      <w:pPr>
        <w:ind w:left="1440" w:hanging="360"/>
      </w:pPr>
    </w:lvl>
    <w:lvl w:ilvl="2" w:tplc="0554CC04" w:tentative="1">
      <w:start w:val="1"/>
      <w:numFmt w:val="lowerRoman"/>
      <w:lvlText w:val="%3."/>
      <w:lvlJc w:val="right"/>
      <w:pPr>
        <w:ind w:left="2160" w:hanging="180"/>
      </w:pPr>
    </w:lvl>
    <w:lvl w:ilvl="3" w:tplc="5B2ACD08" w:tentative="1">
      <w:start w:val="1"/>
      <w:numFmt w:val="decimal"/>
      <w:lvlText w:val="%4."/>
      <w:lvlJc w:val="left"/>
      <w:pPr>
        <w:ind w:left="2880" w:hanging="360"/>
      </w:pPr>
    </w:lvl>
    <w:lvl w:ilvl="4" w:tplc="4356C43E" w:tentative="1">
      <w:start w:val="1"/>
      <w:numFmt w:val="lowerLetter"/>
      <w:lvlText w:val="%5."/>
      <w:lvlJc w:val="left"/>
      <w:pPr>
        <w:ind w:left="3600" w:hanging="360"/>
      </w:pPr>
    </w:lvl>
    <w:lvl w:ilvl="5" w:tplc="33442B32" w:tentative="1">
      <w:start w:val="1"/>
      <w:numFmt w:val="lowerRoman"/>
      <w:lvlText w:val="%6."/>
      <w:lvlJc w:val="right"/>
      <w:pPr>
        <w:ind w:left="4320" w:hanging="180"/>
      </w:pPr>
    </w:lvl>
    <w:lvl w:ilvl="6" w:tplc="9DE281EE" w:tentative="1">
      <w:start w:val="1"/>
      <w:numFmt w:val="decimal"/>
      <w:lvlText w:val="%7."/>
      <w:lvlJc w:val="left"/>
      <w:pPr>
        <w:ind w:left="5040" w:hanging="360"/>
      </w:pPr>
    </w:lvl>
    <w:lvl w:ilvl="7" w:tplc="1CBEEB8C" w:tentative="1">
      <w:start w:val="1"/>
      <w:numFmt w:val="lowerLetter"/>
      <w:lvlText w:val="%8."/>
      <w:lvlJc w:val="left"/>
      <w:pPr>
        <w:ind w:left="5760" w:hanging="360"/>
      </w:pPr>
    </w:lvl>
    <w:lvl w:ilvl="8" w:tplc="E1D8C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C11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BE5834" w:tentative="1">
      <w:start w:val="1"/>
      <w:numFmt w:val="lowerLetter"/>
      <w:lvlText w:val="%2."/>
      <w:lvlJc w:val="left"/>
      <w:pPr>
        <w:ind w:left="1440" w:hanging="360"/>
      </w:pPr>
    </w:lvl>
    <w:lvl w:ilvl="2" w:tplc="5C9A0102" w:tentative="1">
      <w:start w:val="1"/>
      <w:numFmt w:val="lowerRoman"/>
      <w:lvlText w:val="%3."/>
      <w:lvlJc w:val="right"/>
      <w:pPr>
        <w:ind w:left="2160" w:hanging="180"/>
      </w:pPr>
    </w:lvl>
    <w:lvl w:ilvl="3" w:tplc="18500194" w:tentative="1">
      <w:start w:val="1"/>
      <w:numFmt w:val="decimal"/>
      <w:lvlText w:val="%4."/>
      <w:lvlJc w:val="left"/>
      <w:pPr>
        <w:ind w:left="2880" w:hanging="360"/>
      </w:pPr>
    </w:lvl>
    <w:lvl w:ilvl="4" w:tplc="CD549BAE" w:tentative="1">
      <w:start w:val="1"/>
      <w:numFmt w:val="lowerLetter"/>
      <w:lvlText w:val="%5."/>
      <w:lvlJc w:val="left"/>
      <w:pPr>
        <w:ind w:left="3600" w:hanging="360"/>
      </w:pPr>
    </w:lvl>
    <w:lvl w:ilvl="5" w:tplc="D3E6AFFA" w:tentative="1">
      <w:start w:val="1"/>
      <w:numFmt w:val="lowerRoman"/>
      <w:lvlText w:val="%6."/>
      <w:lvlJc w:val="right"/>
      <w:pPr>
        <w:ind w:left="4320" w:hanging="180"/>
      </w:pPr>
    </w:lvl>
    <w:lvl w:ilvl="6" w:tplc="8DF46ED6" w:tentative="1">
      <w:start w:val="1"/>
      <w:numFmt w:val="decimal"/>
      <w:lvlText w:val="%7."/>
      <w:lvlJc w:val="left"/>
      <w:pPr>
        <w:ind w:left="5040" w:hanging="360"/>
      </w:pPr>
    </w:lvl>
    <w:lvl w:ilvl="7" w:tplc="9D8A517A" w:tentative="1">
      <w:start w:val="1"/>
      <w:numFmt w:val="lowerLetter"/>
      <w:lvlText w:val="%8."/>
      <w:lvlJc w:val="left"/>
      <w:pPr>
        <w:ind w:left="5760" w:hanging="360"/>
      </w:pPr>
    </w:lvl>
    <w:lvl w:ilvl="8" w:tplc="2634E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72078518">
    <w:abstractNumId w:val="5"/>
  </w:num>
  <w:num w:numId="2" w16cid:durableId="442966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04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64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983842">
    <w:abstractNumId w:val="7"/>
  </w:num>
  <w:num w:numId="6" w16cid:durableId="1901362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7473556">
    <w:abstractNumId w:val="7"/>
  </w:num>
  <w:num w:numId="8" w16cid:durableId="612782380">
    <w:abstractNumId w:val="14"/>
  </w:num>
  <w:num w:numId="9" w16cid:durableId="497694767">
    <w:abstractNumId w:val="20"/>
  </w:num>
  <w:num w:numId="10" w16cid:durableId="352927823">
    <w:abstractNumId w:val="2"/>
  </w:num>
  <w:num w:numId="11" w16cid:durableId="426081347">
    <w:abstractNumId w:val="16"/>
  </w:num>
  <w:num w:numId="12" w16cid:durableId="476537099">
    <w:abstractNumId w:val="3"/>
  </w:num>
  <w:num w:numId="13" w16cid:durableId="562715972">
    <w:abstractNumId w:val="0"/>
  </w:num>
  <w:num w:numId="14" w16cid:durableId="4318197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6238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025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7374364">
    <w:abstractNumId w:val="10"/>
  </w:num>
  <w:num w:numId="18" w16cid:durableId="1262882171">
    <w:abstractNumId w:val="15"/>
  </w:num>
  <w:num w:numId="19" w16cid:durableId="1239706843">
    <w:abstractNumId w:val="8"/>
  </w:num>
  <w:num w:numId="20" w16cid:durableId="183592710">
    <w:abstractNumId w:val="13"/>
  </w:num>
  <w:num w:numId="21" w16cid:durableId="1744447822">
    <w:abstractNumId w:val="4"/>
  </w:num>
  <w:num w:numId="22" w16cid:durableId="918758854">
    <w:abstractNumId w:val="18"/>
  </w:num>
  <w:num w:numId="23" w16cid:durableId="2073771309">
    <w:abstractNumId w:val="11"/>
  </w:num>
  <w:num w:numId="24" w16cid:durableId="1227647158">
    <w:abstractNumId w:val="6"/>
  </w:num>
  <w:num w:numId="25" w16cid:durableId="2031838465">
    <w:abstractNumId w:val="1"/>
  </w:num>
  <w:num w:numId="26" w16cid:durableId="2093500310">
    <w:abstractNumId w:val="19"/>
  </w:num>
  <w:num w:numId="27" w16cid:durableId="237709338">
    <w:abstractNumId w:val="17"/>
  </w:num>
  <w:num w:numId="28" w16cid:durableId="70478970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04EF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47DB"/>
    <w:rsid w:val="000578B2"/>
    <w:rsid w:val="00060169"/>
    <w:rsid w:val="00060959"/>
    <w:rsid w:val="000614EB"/>
    <w:rsid w:val="00063F89"/>
    <w:rsid w:val="00066F0B"/>
    <w:rsid w:val="00070BE3"/>
    <w:rsid w:val="00071109"/>
    <w:rsid w:val="00074219"/>
    <w:rsid w:val="00074ED5"/>
    <w:rsid w:val="000762EC"/>
    <w:rsid w:val="000815CF"/>
    <w:rsid w:val="00081E05"/>
    <w:rsid w:val="0008640F"/>
    <w:rsid w:val="00090171"/>
    <w:rsid w:val="0009080D"/>
    <w:rsid w:val="00091FA0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05DC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740D"/>
    <w:rsid w:val="00130E32"/>
    <w:rsid w:val="00130E44"/>
    <w:rsid w:val="00132DD7"/>
    <w:rsid w:val="00134472"/>
    <w:rsid w:val="00135653"/>
    <w:rsid w:val="00136A5E"/>
    <w:rsid w:val="00137324"/>
    <w:rsid w:val="0013741B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7C3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09F"/>
    <w:rsid w:val="001E1AC2"/>
    <w:rsid w:val="001E1EF4"/>
    <w:rsid w:val="001E44DF"/>
    <w:rsid w:val="001E4A46"/>
    <w:rsid w:val="001E5EDC"/>
    <w:rsid w:val="001E68A5"/>
    <w:rsid w:val="001E77AE"/>
    <w:rsid w:val="001E7A24"/>
    <w:rsid w:val="001F1927"/>
    <w:rsid w:val="001F36A4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421"/>
    <w:rsid w:val="0021053D"/>
    <w:rsid w:val="00210A92"/>
    <w:rsid w:val="00211869"/>
    <w:rsid w:val="00214D82"/>
    <w:rsid w:val="00216C03"/>
    <w:rsid w:val="00220C04"/>
    <w:rsid w:val="00221374"/>
    <w:rsid w:val="00222CAD"/>
    <w:rsid w:val="00225C57"/>
    <w:rsid w:val="00226A79"/>
    <w:rsid w:val="00230F25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7CC4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0AF9"/>
    <w:rsid w:val="002B1729"/>
    <w:rsid w:val="002B3029"/>
    <w:rsid w:val="002B46F6"/>
    <w:rsid w:val="002B4DD4"/>
    <w:rsid w:val="002B5277"/>
    <w:rsid w:val="002B77C1"/>
    <w:rsid w:val="002C2728"/>
    <w:rsid w:val="002C27CF"/>
    <w:rsid w:val="002C2F99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34A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379F0"/>
    <w:rsid w:val="003406C6"/>
    <w:rsid w:val="003418CC"/>
    <w:rsid w:val="0034346C"/>
    <w:rsid w:val="00344D48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BF1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0CE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EA0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284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31EB"/>
    <w:rsid w:val="00464FB9"/>
    <w:rsid w:val="004667F7"/>
    <w:rsid w:val="004678AD"/>
    <w:rsid w:val="00467A66"/>
    <w:rsid w:val="0047156E"/>
    <w:rsid w:val="0047372D"/>
    <w:rsid w:val="004743DD"/>
    <w:rsid w:val="00474CEA"/>
    <w:rsid w:val="00474E07"/>
    <w:rsid w:val="0048117D"/>
    <w:rsid w:val="00483968"/>
    <w:rsid w:val="00484F86"/>
    <w:rsid w:val="00485A14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07A1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5DF"/>
    <w:rsid w:val="00520AB8"/>
    <w:rsid w:val="00526865"/>
    <w:rsid w:val="00536499"/>
    <w:rsid w:val="00536EF9"/>
    <w:rsid w:val="00537228"/>
    <w:rsid w:val="005408DB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E1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2EC"/>
    <w:rsid w:val="005B7A63"/>
    <w:rsid w:val="005C390C"/>
    <w:rsid w:val="005C3C7E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1C44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0955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F9C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5238"/>
    <w:rsid w:val="006A18C2"/>
    <w:rsid w:val="006A23F9"/>
    <w:rsid w:val="006A2472"/>
    <w:rsid w:val="006A2DF0"/>
    <w:rsid w:val="006A41F2"/>
    <w:rsid w:val="006A691B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0CD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2CC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0EC"/>
    <w:rsid w:val="00740F22"/>
    <w:rsid w:val="00741F1A"/>
    <w:rsid w:val="00741FE7"/>
    <w:rsid w:val="007446D2"/>
    <w:rsid w:val="00744734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20A4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892"/>
    <w:rsid w:val="007D4D5A"/>
    <w:rsid w:val="007D5391"/>
    <w:rsid w:val="007E0DE2"/>
    <w:rsid w:val="007E1A95"/>
    <w:rsid w:val="007E2434"/>
    <w:rsid w:val="007E353F"/>
    <w:rsid w:val="007E5373"/>
    <w:rsid w:val="007E5855"/>
    <w:rsid w:val="007F31B6"/>
    <w:rsid w:val="007F3918"/>
    <w:rsid w:val="007F546C"/>
    <w:rsid w:val="007F5A1D"/>
    <w:rsid w:val="007F665E"/>
    <w:rsid w:val="00800412"/>
    <w:rsid w:val="008011EB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57AC6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1E95"/>
    <w:rsid w:val="008C2F92"/>
    <w:rsid w:val="008C3060"/>
    <w:rsid w:val="008C4D5D"/>
    <w:rsid w:val="008C748D"/>
    <w:rsid w:val="008D4236"/>
    <w:rsid w:val="008D462F"/>
    <w:rsid w:val="008D4E99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2AEC"/>
    <w:rsid w:val="00924AE1"/>
    <w:rsid w:val="00925B98"/>
    <w:rsid w:val="00926990"/>
    <w:rsid w:val="009269B1"/>
    <w:rsid w:val="00937B8F"/>
    <w:rsid w:val="00937BD9"/>
    <w:rsid w:val="00942134"/>
    <w:rsid w:val="00944C79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5EDD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288B"/>
    <w:rsid w:val="00993600"/>
    <w:rsid w:val="00994386"/>
    <w:rsid w:val="00996541"/>
    <w:rsid w:val="009A279E"/>
    <w:rsid w:val="009B0A6F"/>
    <w:rsid w:val="009B4852"/>
    <w:rsid w:val="009B58F1"/>
    <w:rsid w:val="009B59E9"/>
    <w:rsid w:val="009B7458"/>
    <w:rsid w:val="009C127A"/>
    <w:rsid w:val="009C36BF"/>
    <w:rsid w:val="009C37B2"/>
    <w:rsid w:val="009C4A3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388"/>
    <w:rsid w:val="009E1489"/>
    <w:rsid w:val="009E1B95"/>
    <w:rsid w:val="009E2160"/>
    <w:rsid w:val="009E496F"/>
    <w:rsid w:val="009E4B0D"/>
    <w:rsid w:val="009E5277"/>
    <w:rsid w:val="009E570F"/>
    <w:rsid w:val="009E6FE6"/>
    <w:rsid w:val="009E7F92"/>
    <w:rsid w:val="009F02A3"/>
    <w:rsid w:val="009F166D"/>
    <w:rsid w:val="009F2F27"/>
    <w:rsid w:val="009F4B87"/>
    <w:rsid w:val="009F5096"/>
    <w:rsid w:val="009F6BCB"/>
    <w:rsid w:val="009F7B78"/>
    <w:rsid w:val="00A0057A"/>
    <w:rsid w:val="00A113E3"/>
    <w:rsid w:val="00A11421"/>
    <w:rsid w:val="00A147DA"/>
    <w:rsid w:val="00A157B1"/>
    <w:rsid w:val="00A15BAC"/>
    <w:rsid w:val="00A17CE6"/>
    <w:rsid w:val="00A22229"/>
    <w:rsid w:val="00A2387B"/>
    <w:rsid w:val="00A245D7"/>
    <w:rsid w:val="00A31A7D"/>
    <w:rsid w:val="00A34322"/>
    <w:rsid w:val="00A34DFE"/>
    <w:rsid w:val="00A36044"/>
    <w:rsid w:val="00A365BB"/>
    <w:rsid w:val="00A40EFD"/>
    <w:rsid w:val="00A42700"/>
    <w:rsid w:val="00A44882"/>
    <w:rsid w:val="00A45D28"/>
    <w:rsid w:val="00A54715"/>
    <w:rsid w:val="00A552D0"/>
    <w:rsid w:val="00A5727B"/>
    <w:rsid w:val="00A577FC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0CE"/>
    <w:rsid w:val="00A95E3B"/>
    <w:rsid w:val="00A96067"/>
    <w:rsid w:val="00A96E65"/>
    <w:rsid w:val="00A96EDF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E28"/>
    <w:rsid w:val="00B37D20"/>
    <w:rsid w:val="00B415DB"/>
    <w:rsid w:val="00B44A60"/>
    <w:rsid w:val="00B45141"/>
    <w:rsid w:val="00B47FCE"/>
    <w:rsid w:val="00B5273A"/>
    <w:rsid w:val="00B53C4B"/>
    <w:rsid w:val="00B557E3"/>
    <w:rsid w:val="00B573C5"/>
    <w:rsid w:val="00B57778"/>
    <w:rsid w:val="00B618F4"/>
    <w:rsid w:val="00B62882"/>
    <w:rsid w:val="00B62B50"/>
    <w:rsid w:val="00B635B7"/>
    <w:rsid w:val="00B65950"/>
    <w:rsid w:val="00B660A8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5CB0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9E4"/>
    <w:rsid w:val="00BD476B"/>
    <w:rsid w:val="00BD5B88"/>
    <w:rsid w:val="00BE1A76"/>
    <w:rsid w:val="00BE28D2"/>
    <w:rsid w:val="00BE3624"/>
    <w:rsid w:val="00BF4652"/>
    <w:rsid w:val="00BF6FAB"/>
    <w:rsid w:val="00BF7F58"/>
    <w:rsid w:val="00C00735"/>
    <w:rsid w:val="00C00C7D"/>
    <w:rsid w:val="00C0133B"/>
    <w:rsid w:val="00C01381"/>
    <w:rsid w:val="00C0356A"/>
    <w:rsid w:val="00C0527D"/>
    <w:rsid w:val="00C06DFA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6CF4"/>
    <w:rsid w:val="00C37731"/>
    <w:rsid w:val="00C37AB9"/>
    <w:rsid w:val="00C4173A"/>
    <w:rsid w:val="00C433F7"/>
    <w:rsid w:val="00C44F97"/>
    <w:rsid w:val="00C5006D"/>
    <w:rsid w:val="00C507FB"/>
    <w:rsid w:val="00C50BB8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0B9B"/>
    <w:rsid w:val="00C7275E"/>
    <w:rsid w:val="00C74C5D"/>
    <w:rsid w:val="00C74E49"/>
    <w:rsid w:val="00C7604E"/>
    <w:rsid w:val="00C76E88"/>
    <w:rsid w:val="00C80340"/>
    <w:rsid w:val="00C8469D"/>
    <w:rsid w:val="00C863C4"/>
    <w:rsid w:val="00C9292E"/>
    <w:rsid w:val="00C93C3E"/>
    <w:rsid w:val="00C952A3"/>
    <w:rsid w:val="00C95441"/>
    <w:rsid w:val="00C96989"/>
    <w:rsid w:val="00C976C0"/>
    <w:rsid w:val="00CA12E3"/>
    <w:rsid w:val="00CA41D9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C6B9E"/>
    <w:rsid w:val="00CD26B2"/>
    <w:rsid w:val="00CD3476"/>
    <w:rsid w:val="00CD3F7E"/>
    <w:rsid w:val="00CD64DF"/>
    <w:rsid w:val="00CE228C"/>
    <w:rsid w:val="00CE6CAE"/>
    <w:rsid w:val="00CE750D"/>
    <w:rsid w:val="00CF10EA"/>
    <w:rsid w:val="00CF1B0A"/>
    <w:rsid w:val="00CF20DE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070E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911"/>
    <w:rsid w:val="00D81BD4"/>
    <w:rsid w:val="00D81F21"/>
    <w:rsid w:val="00D83B68"/>
    <w:rsid w:val="00D84482"/>
    <w:rsid w:val="00D853A1"/>
    <w:rsid w:val="00D95470"/>
    <w:rsid w:val="00D95B29"/>
    <w:rsid w:val="00D97CC0"/>
    <w:rsid w:val="00DA2619"/>
    <w:rsid w:val="00DA2A54"/>
    <w:rsid w:val="00DA4239"/>
    <w:rsid w:val="00DB0B61"/>
    <w:rsid w:val="00DB314A"/>
    <w:rsid w:val="00DB32E1"/>
    <w:rsid w:val="00DB38CA"/>
    <w:rsid w:val="00DB6419"/>
    <w:rsid w:val="00DB64FE"/>
    <w:rsid w:val="00DB7446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4CB"/>
    <w:rsid w:val="00E12901"/>
    <w:rsid w:val="00E14A51"/>
    <w:rsid w:val="00E15787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1043"/>
    <w:rsid w:val="00E31D54"/>
    <w:rsid w:val="00E33FCB"/>
    <w:rsid w:val="00E40181"/>
    <w:rsid w:val="00E42988"/>
    <w:rsid w:val="00E46998"/>
    <w:rsid w:val="00E5052F"/>
    <w:rsid w:val="00E508F5"/>
    <w:rsid w:val="00E5090F"/>
    <w:rsid w:val="00E546B2"/>
    <w:rsid w:val="00E61DDE"/>
    <w:rsid w:val="00E629A1"/>
    <w:rsid w:val="00E63343"/>
    <w:rsid w:val="00E643A4"/>
    <w:rsid w:val="00E725B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6122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0EC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C4F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730E"/>
    <w:rsid w:val="00F30FF4"/>
    <w:rsid w:val="00F3147F"/>
    <w:rsid w:val="00F32B54"/>
    <w:rsid w:val="00F331AD"/>
    <w:rsid w:val="00F3574F"/>
    <w:rsid w:val="00F35AFC"/>
    <w:rsid w:val="00F370D3"/>
    <w:rsid w:val="00F41CCF"/>
    <w:rsid w:val="00F43194"/>
    <w:rsid w:val="00F43682"/>
    <w:rsid w:val="00F43A37"/>
    <w:rsid w:val="00F4641B"/>
    <w:rsid w:val="00F46EB8"/>
    <w:rsid w:val="00F46FEB"/>
    <w:rsid w:val="00F47277"/>
    <w:rsid w:val="00F47826"/>
    <w:rsid w:val="00F478E8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9E5"/>
    <w:rsid w:val="00F64696"/>
    <w:rsid w:val="00F65AA9"/>
    <w:rsid w:val="00F6768F"/>
    <w:rsid w:val="00F72C2C"/>
    <w:rsid w:val="00F73838"/>
    <w:rsid w:val="00F741AB"/>
    <w:rsid w:val="00F76CAB"/>
    <w:rsid w:val="00F772C6"/>
    <w:rsid w:val="00F80B5C"/>
    <w:rsid w:val="00F82ECD"/>
    <w:rsid w:val="00F85195"/>
    <w:rsid w:val="00F91F5A"/>
    <w:rsid w:val="00F938BA"/>
    <w:rsid w:val="00F942D4"/>
    <w:rsid w:val="00F94A4E"/>
    <w:rsid w:val="00F95099"/>
    <w:rsid w:val="00F9566F"/>
    <w:rsid w:val="00F95D5E"/>
    <w:rsid w:val="00F9697E"/>
    <w:rsid w:val="00F9726F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88C2C2E"/>
    <w:rsid w:val="0955A1C2"/>
    <w:rsid w:val="0A175AD4"/>
    <w:rsid w:val="1BA34045"/>
    <w:rsid w:val="23421F35"/>
    <w:rsid w:val="23C283BC"/>
    <w:rsid w:val="2F7894CF"/>
    <w:rsid w:val="31F4138E"/>
    <w:rsid w:val="37777FA5"/>
    <w:rsid w:val="3F60983D"/>
    <w:rsid w:val="407A295F"/>
    <w:rsid w:val="471378A8"/>
    <w:rsid w:val="5A17FC54"/>
    <w:rsid w:val="5BDA7178"/>
    <w:rsid w:val="6713A265"/>
    <w:rsid w:val="6B731177"/>
    <w:rsid w:val="6F58C6BD"/>
    <w:rsid w:val="7196C5F2"/>
    <w:rsid w:val="746CD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E193CD"/>
  <w15:docId w15:val="{E3A97578-8725-4400-93F3-4E687D4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485A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3410-EB1F-4057-95E2-5E6910DF672F}"/>
      </w:docPartPr>
      <w:docPartBody>
        <w:p w:rsidR="0020264E" w:rsidRDefault="000E1B6C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602A-741B-4227-AC44-EA1EF4DD689A}"/>
      </w:docPartPr>
      <w:docPartBody>
        <w:p w:rsidR="0020264E" w:rsidRDefault="000E1B6C">
          <w:r w:rsidRPr="002021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6C"/>
    <w:rsid w:val="000E1B6C"/>
    <w:rsid w:val="0020264E"/>
    <w:rsid w:val="00B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E1B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  <SharedWithUsers xmlns="6060adbb-d777-4224-ba8a-6d2bd1ccbbcc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37D676-1C19-4AF1-98D3-A59BF80D5BF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EB513B-7529-4F8B-AD86-E1ECBCDFE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46A1B-8BD0-4816-AD5F-23B25BF28F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BED143-5DFB-4D31-B0A7-F2C4597F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8810F2-E7BE-4707-827F-4891E7FC9B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449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but not ready for surgery for clinical reasons Chinese simplified</vt:lpstr>
    </vt:vector>
  </TitlesOfParts>
  <Company>Department of Health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but not ready for surgery for clinical reasons Chinese 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11</cp:revision>
  <cp:lastPrinted>2019-06-13T10:51:00Z</cp:lastPrinted>
  <dcterms:created xsi:type="dcterms:W3CDTF">2024-05-17T04:25:00Z</dcterms:created>
  <dcterms:modified xsi:type="dcterms:W3CDTF">2024-05-27T23:37:00Z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2f4c9061,4a09a849,3ad81b8f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2024-05-24T06:00:40Z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fea3b189-823e-46b4-9013-d6db64a49463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90206d49fded264abf09f7ad1285f6047c38883ee0f1e435d0055e40422c23c8</vt:lpwstr>
  </property>
</Properties>
</file>