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41CD" w14:textId="292ED3AA" w:rsidR="00C84EC7" w:rsidRPr="009D6E96" w:rsidRDefault="00C84EC7" w:rsidP="00C84EC7">
      <w:pPr>
        <w:rPr>
          <w:rFonts w:ascii="Noto Sans" w:hAnsi="Noto Sans" w:cs="Noto Sans"/>
          <w:lang w:val="en-US"/>
        </w:rPr>
      </w:pPr>
    </w:p>
    <w:p w14:paraId="7F27493C" w14:textId="0E0D54B4" w:rsidR="00C84EC7" w:rsidRPr="009D6E96" w:rsidRDefault="00000000" w:rsidP="00C84EC7">
      <w:pPr>
        <w:pStyle w:val="Header"/>
        <w:spacing w:before="200"/>
        <w:ind w:left="5812" w:right="-851"/>
        <w:rPr>
          <w:rFonts w:ascii="Noto Sans" w:hAnsi="Noto Sans" w:cs="Noto Sans"/>
          <w:noProof/>
        </w:rPr>
      </w:pPr>
      <w:sdt>
        <w:sdtPr>
          <w:rPr>
            <w:rFonts w:ascii="Noto Sans" w:hAnsi="Noto Sans" w:cs="Noto Sans"/>
            <w:b/>
            <w:noProof/>
            <w:lang w:val="vi" w:eastAsia="en-AU"/>
          </w:rPr>
          <w:id w:val="140623373"/>
          <w:placeholder>
            <w:docPart w:val="00A440DB43BA467987C0907CC229A7A6"/>
          </w:placeholder>
        </w:sdtPr>
        <w:sdtEndPr>
          <w:rPr>
            <w:b w:val="0"/>
            <w:noProof w:val="0"/>
            <w:lang w:val="el" w:eastAsia="en-US"/>
          </w:rPr>
        </w:sdtEndPr>
        <w:sdtContent>
          <w:r w:rsidR="00C84EC7" w:rsidRPr="00C84EC7">
            <w:rPr>
              <w:rFonts w:ascii="Noto Sans" w:hAnsi="Noto Sans" w:cs="Noto Sans"/>
              <w:b/>
              <w:noProof/>
              <w:lang w:val="vi" w:eastAsia="en-AU"/>
            </w:rPr>
            <w:t>[</w:t>
          </w:r>
          <w:r w:rsidR="00C84EC7" w:rsidRPr="00C84EC7">
            <w:rPr>
              <w:rFonts w:ascii="Noto Sans" w:hAnsi="Noto Sans" w:cs="Noto Sans"/>
              <w:b/>
              <w:noProof/>
              <w:lang w:eastAsia="en-AU"/>
            </w:rPr>
            <w:t>Health Service</w:t>
          </w:r>
          <w:r w:rsidR="00C84EC7" w:rsidRPr="00C84EC7">
            <w:rPr>
              <w:rFonts w:ascii="Noto Sans" w:hAnsi="Noto Sans" w:cs="Noto Sans"/>
              <w:b/>
              <w:noProof/>
              <w:lang w:val="vi" w:eastAsia="en-AU"/>
            </w:rPr>
            <w:t>]</w:t>
          </w:r>
        </w:sdtContent>
      </w:sdt>
      <w:r w:rsidR="00C84EC7" w:rsidRPr="009D6E96">
        <w:rPr>
          <w:rFonts w:ascii="Noto Sans" w:hAnsi="Noto Sans" w:cs="Noto Sans"/>
          <w:lang w:val="el"/>
        </w:rPr>
        <w:br/>
        <w:t xml:space="preserve">Τηλ: </w:t>
      </w:r>
      <w:sdt>
        <w:sdtPr>
          <w:rPr>
            <w:rFonts w:ascii="Noto Sans" w:hAnsi="Noto Sans" w:cs="Noto Sans"/>
            <w:lang w:val="el"/>
          </w:rPr>
          <w:id w:val="1532769361"/>
          <w:placeholder>
            <w:docPart w:val="DefaultPlaceholder_1081868574"/>
          </w:placeholder>
        </w:sdtPr>
        <w:sdtContent>
          <w:r w:rsidR="00C84EC7" w:rsidRPr="009D6E96">
            <w:rPr>
              <w:rFonts w:ascii="Noto Sans" w:hAnsi="Noto Sans" w:cs="Noto Sans"/>
              <w:lang w:val="el"/>
            </w:rPr>
            <w:t>03 xxxx xxxx</w:t>
          </w:r>
        </w:sdtContent>
      </w:sdt>
      <w:r w:rsidR="00C84EC7" w:rsidRPr="009D6E96">
        <w:rPr>
          <w:rFonts w:ascii="Noto Sans" w:hAnsi="Noto Sans" w:cs="Noto Sans"/>
          <w:lang w:val="el"/>
        </w:rPr>
        <w:t xml:space="preserve"> </w:t>
      </w:r>
      <w:r w:rsidR="00C84EC7" w:rsidRPr="009D6E96">
        <w:rPr>
          <w:rFonts w:ascii="Noto Sans" w:hAnsi="Noto Sans" w:cs="Noto Sans"/>
          <w:lang w:val="el"/>
        </w:rPr>
        <w:br/>
        <w:t xml:space="preserve">Ιστοσελίδα: </w:t>
      </w:r>
      <w:sdt>
        <w:sdtPr>
          <w:rPr>
            <w:rFonts w:ascii="Noto Sans" w:hAnsi="Noto Sans" w:cs="Noto Sans"/>
            <w:lang w:val="el"/>
          </w:rPr>
          <w:id w:val="1626264808"/>
          <w:placeholder>
            <w:docPart w:val="DefaultPlaceholder_1081868574"/>
          </w:placeholder>
        </w:sdtPr>
        <w:sdtContent>
          <w:r w:rsidR="00C84EC7" w:rsidRPr="009D6E96">
            <w:rPr>
              <w:rFonts w:ascii="Noto Sans" w:hAnsi="Noto Sans" w:cs="Noto Sans"/>
              <w:lang w:val="el"/>
            </w:rPr>
            <w:t>www.xxxxx</w:t>
          </w:r>
        </w:sdtContent>
      </w:sdt>
      <w:r w:rsidR="00C84EC7" w:rsidRPr="009D6E96">
        <w:rPr>
          <w:rFonts w:ascii="Noto Sans" w:hAnsi="Noto Sans" w:cs="Noto Sans"/>
          <w:lang w:val="el"/>
        </w:rPr>
        <w:t xml:space="preserve"> </w:t>
      </w:r>
    </w:p>
    <w:p w14:paraId="213174FD" w14:textId="5B603370" w:rsidR="00C84EC7" w:rsidRPr="009D6E96" w:rsidRDefault="00C84EC7" w:rsidP="00C84EC7">
      <w:pPr>
        <w:pStyle w:val="Header"/>
        <w:tabs>
          <w:tab w:val="left" w:pos="5812"/>
        </w:tabs>
        <w:rPr>
          <w:rFonts w:ascii="Noto Sans" w:hAnsi="Noto Sans" w:cs="Noto Sans"/>
          <w:sz w:val="18"/>
          <w:szCs w:val="18"/>
        </w:rPr>
      </w:pPr>
      <w:r w:rsidRPr="009D6E96">
        <w:rPr>
          <w:rFonts w:ascii="Noto Sans" w:hAnsi="Noto Sans" w:cs="Noto Sans"/>
          <w:lang w:val="el"/>
        </w:rPr>
        <w:tab/>
        <w:t xml:space="preserve">email: </w:t>
      </w:r>
      <w:sdt>
        <w:sdtPr>
          <w:rPr>
            <w:rFonts w:ascii="Noto Sans" w:hAnsi="Noto Sans" w:cs="Noto Sans"/>
            <w:lang w:val="el"/>
          </w:rPr>
          <w:id w:val="692345826"/>
          <w:placeholder>
            <w:docPart w:val="DefaultPlaceholder_1081868574"/>
          </w:placeholder>
        </w:sdtPr>
        <w:sdtContent>
          <w:r w:rsidRPr="009D6E96">
            <w:rPr>
              <w:rFonts w:ascii="Noto Sans" w:hAnsi="Noto Sans" w:cs="Noto Sans"/>
              <w:lang w:val="el"/>
            </w:rPr>
            <w:t>xxxxx</w:t>
          </w:r>
        </w:sdtContent>
      </w:sdt>
    </w:p>
    <w:p w14:paraId="4E4C61F1" w14:textId="77777777" w:rsidR="00C84EC7" w:rsidRDefault="00C84EC7"/>
    <w:tbl>
      <w:tblPr>
        <w:tblStyle w:val="TableGrid"/>
        <w:tblW w:w="2827" w:type="dxa"/>
        <w:tblInd w:w="7338" w:type="dxa"/>
        <w:tblBorders>
          <w:left w:val="single" w:sz="4" w:space="0" w:color="auto"/>
          <w:right w:val="single" w:sz="4" w:space="0" w:color="auto"/>
          <w:insideH w:val="none" w:sz="0" w:space="0" w:color="auto"/>
        </w:tblBorders>
        <w:tblLook w:val="04A0" w:firstRow="1" w:lastRow="0" w:firstColumn="1" w:lastColumn="0" w:noHBand="0" w:noVBand="1"/>
      </w:tblPr>
      <w:tblGrid>
        <w:gridCol w:w="3216"/>
      </w:tblGrid>
      <w:tr w:rsidR="007C4527" w:rsidRPr="009D6E96" w14:paraId="3CE24B0A" w14:textId="77777777" w:rsidTr="00C84EC7">
        <w:trPr>
          <w:trHeight w:val="1382"/>
        </w:trPr>
        <w:sdt>
          <w:sdtPr>
            <w:rPr>
              <w:rFonts w:ascii="Noto Sans" w:hAnsi="Noto Sans" w:cs="Noto Sans"/>
            </w:rPr>
            <w:alias w:val="UR and Barcode"/>
            <w:tag w:val="UR and Barcode"/>
            <w:id w:val="-1727053662"/>
            <w:showingPlcHdr/>
            <w:picture/>
          </w:sdtPr>
          <w:sdtContent>
            <w:tc>
              <w:tcPr>
                <w:tcW w:w="2827" w:type="dxa"/>
                <w:vAlign w:val="center"/>
              </w:tcPr>
              <w:p w14:paraId="23F303B7" w14:textId="5655B1F4" w:rsidR="00542698" w:rsidRPr="009D6E96" w:rsidRDefault="00C84EC7" w:rsidP="00AC71A3">
                <w:pPr>
                  <w:spacing w:before="200"/>
                  <w:jc w:val="center"/>
                  <w:rPr>
                    <w:rFonts w:ascii="Noto Sans" w:hAnsi="Noto Sans" w:cs="Noto Sans"/>
                    <w:lang w:val="en-US"/>
                  </w:rPr>
                </w:pPr>
                <w:r>
                  <w:rPr>
                    <w:rFonts w:ascii="Noto Sans" w:hAnsi="Noto Sans" w:cs="Noto Sans"/>
                    <w:noProof/>
                    <w:lang w:val="en-US" w:eastAsia="zh-CN"/>
                  </w:rPr>
                  <w:drawing>
                    <wp:inline distT="0" distB="0" distL="0" distR="0" wp14:anchorId="3098BEE6" wp14:editId="6EE04E8D">
                      <wp:extent cx="1905000" cy="6572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tc>
          </w:sdtContent>
        </w:sdt>
      </w:tr>
    </w:tbl>
    <w:sdt>
      <w:sdtPr>
        <w:rPr>
          <w:rFonts w:ascii="Noto Sans" w:eastAsia="Times New Roman" w:hAnsi="Noto Sans" w:cs="Noto Sans"/>
          <w:sz w:val="24"/>
          <w:szCs w:val="24"/>
          <w:lang w:val="el" w:eastAsia="en-AU"/>
        </w:rPr>
        <w:id w:val="-140883129"/>
        <w:placeholder>
          <w:docPart w:val="DefaultPlaceholder_1081868576"/>
        </w:placeholder>
        <w:date>
          <w:dateFormat w:val="M/d/yyyy"/>
          <w:lid w:val="en-US"/>
          <w:storeMappedDataAs w:val="dateTime"/>
          <w:calendar w:val="gregorian"/>
        </w:date>
      </w:sdtPr>
      <w:sdtContent>
        <w:p w14:paraId="50658404" w14:textId="150F020A" w:rsidR="005B1141" w:rsidRPr="009D6E96" w:rsidRDefault="009D6E96" w:rsidP="005B1141">
          <w:pPr>
            <w:autoSpaceDE w:val="0"/>
            <w:autoSpaceDN w:val="0"/>
            <w:adjustRightInd w:val="0"/>
            <w:spacing w:after="120" w:line="264" w:lineRule="auto"/>
            <w:rPr>
              <w:rFonts w:ascii="Noto Sans" w:eastAsia="Times New Roman" w:hAnsi="Noto Sans" w:cs="Noto Sans"/>
              <w:sz w:val="24"/>
              <w:szCs w:val="24"/>
              <w:lang w:eastAsia="en-AU"/>
            </w:rPr>
          </w:pPr>
          <w:r w:rsidRPr="009D6E96">
            <w:rPr>
              <w:rFonts w:ascii="Noto Sans" w:eastAsia="Times New Roman" w:hAnsi="Noto Sans" w:cs="Noto Sans"/>
              <w:sz w:val="24"/>
              <w:szCs w:val="24"/>
              <w:lang w:val="el" w:eastAsia="en-AU"/>
            </w:rPr>
            <w:t>Ημερομηνία</w:t>
          </w:r>
        </w:p>
      </w:sdtContent>
    </w:sdt>
    <w:p w14:paraId="61866EEF" w14:textId="381EE86D" w:rsidR="005F2D7B" w:rsidRPr="009D6E96" w:rsidRDefault="00C84EC7" w:rsidP="005B1141">
      <w:pPr>
        <w:autoSpaceDE w:val="0"/>
        <w:autoSpaceDN w:val="0"/>
        <w:adjustRightInd w:val="0"/>
        <w:spacing w:after="0" w:line="264" w:lineRule="auto"/>
        <w:rPr>
          <w:rFonts w:ascii="Noto Sans" w:eastAsia="Times New Roman" w:hAnsi="Noto Sans" w:cs="Noto Sans"/>
          <w:sz w:val="24"/>
          <w:szCs w:val="24"/>
          <w:lang w:eastAsia="en-AU"/>
        </w:rPr>
      </w:pPr>
      <w:r w:rsidRPr="009D6E96">
        <w:rPr>
          <w:rFonts w:ascii="Noto Sans" w:eastAsia="Times New Roman" w:hAnsi="Noto Sans" w:cs="Noto Sans"/>
          <w:b/>
          <w:noProof/>
          <w:color w:val="000000"/>
          <w:sz w:val="24"/>
          <w:szCs w:val="24"/>
          <w:shd w:val="clear" w:color="auto" w:fill="E6E6E6"/>
          <w:lang w:val="en-US" w:eastAsia="zh-CN"/>
        </w:rPr>
        <w:drawing>
          <wp:anchor distT="0" distB="0" distL="114300" distR="114300" simplePos="0" relativeHeight="251658240" behindDoc="0" locked="0" layoutInCell="1" allowOverlap="1" wp14:anchorId="38267635" wp14:editId="49B060E1">
            <wp:simplePos x="0" y="0"/>
            <wp:positionH relativeFrom="column">
              <wp:posOffset>5569198</wp:posOffset>
            </wp:positionH>
            <wp:positionV relativeFrom="paragraph">
              <wp:posOffset>-105131</wp:posOffset>
            </wp:positionV>
            <wp:extent cx="685800" cy="683895"/>
            <wp:effectExtent l="0" t="0" r="0" b="1905"/>
            <wp:wrapNone/>
            <wp:docPr id="3" name="Picture 3">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Image result for interpreter symbol australia">
                      <a:hlinkClick r:id="rId14"/>
                    </pic:cNvPr>
                    <pic:cNvPicPr>
                      <a:picLocks noChangeAspect="1"/>
                    </pic:cNvPicPr>
                  </pic:nvPicPr>
                  <pic:blipFill>
                    <a:blip r:embed="rId15">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68580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5AACB9" w14:textId="43F2DAAE" w:rsidR="00911CBA" w:rsidRPr="009D6E96" w:rsidRDefault="00000000" w:rsidP="005B1141">
      <w:pPr>
        <w:autoSpaceDE w:val="0"/>
        <w:autoSpaceDN w:val="0"/>
        <w:adjustRightInd w:val="0"/>
        <w:spacing w:after="0" w:line="264" w:lineRule="auto"/>
        <w:rPr>
          <w:rFonts w:ascii="Noto Sans" w:eastAsia="Calibri" w:hAnsi="Noto Sans" w:cs="Noto Sans"/>
          <w:sz w:val="24"/>
          <w:szCs w:val="24"/>
          <w:lang w:eastAsia="en-AU"/>
        </w:rPr>
      </w:pPr>
      <w:sdt>
        <w:sdtPr>
          <w:rPr>
            <w:rFonts w:ascii="Noto Sans" w:eastAsia="Calibri" w:hAnsi="Noto Sans" w:cs="Noto Sans"/>
            <w:sz w:val="24"/>
            <w:szCs w:val="24"/>
            <w:lang w:val="el" w:eastAsia="en-AU"/>
          </w:rPr>
          <w:id w:val="-1618670011"/>
          <w:placeholder>
            <w:docPart w:val="DefaultPlaceholder_1081868574"/>
          </w:placeholder>
        </w:sdtPr>
        <w:sdtContent>
          <w:r w:rsidR="009D6E96" w:rsidRPr="009D6E96">
            <w:rPr>
              <w:rFonts w:ascii="Noto Sans" w:eastAsia="Calibri" w:hAnsi="Noto Sans" w:cs="Noto Sans"/>
              <w:sz w:val="24"/>
              <w:szCs w:val="24"/>
              <w:lang w:val="el" w:eastAsia="en-AU"/>
            </w:rPr>
            <w:t>[</w:t>
          </w:r>
          <w:r w:rsidR="00722CEF" w:rsidRPr="009D6E96">
            <w:rPr>
              <w:rFonts w:ascii="Noto Sans" w:eastAsia="Calibri" w:hAnsi="Noto Sans" w:cs="Noto Sans"/>
              <w:sz w:val="24"/>
              <w:szCs w:val="24"/>
              <w:lang w:val="el" w:eastAsia="en-AU"/>
            </w:rPr>
            <w:t>Title</w:t>
          </w:r>
          <w:r w:rsidR="009D6E96" w:rsidRPr="009D6E96">
            <w:rPr>
              <w:rFonts w:ascii="Noto Sans" w:eastAsia="Calibri" w:hAnsi="Noto Sans" w:cs="Noto Sans"/>
              <w:sz w:val="24"/>
              <w:szCs w:val="24"/>
              <w:lang w:val="el" w:eastAsia="en-AU"/>
            </w:rPr>
            <w:t>]</w:t>
          </w:r>
        </w:sdtContent>
      </w:sdt>
      <w:r w:rsidR="009D6E96" w:rsidRPr="009D6E96">
        <w:rPr>
          <w:rFonts w:ascii="Noto Sans" w:eastAsia="Calibri" w:hAnsi="Noto Sans" w:cs="Noto Sans"/>
          <w:sz w:val="24"/>
          <w:szCs w:val="24"/>
          <w:lang w:val="el" w:eastAsia="en-AU"/>
        </w:rPr>
        <w:t xml:space="preserve"> </w:t>
      </w:r>
      <w:sdt>
        <w:sdtPr>
          <w:rPr>
            <w:rFonts w:ascii="Noto Sans" w:eastAsia="Calibri" w:hAnsi="Noto Sans" w:cs="Noto Sans"/>
            <w:sz w:val="24"/>
            <w:szCs w:val="24"/>
            <w:lang w:val="el" w:eastAsia="en-AU"/>
          </w:rPr>
          <w:id w:val="-1384704346"/>
          <w:placeholder>
            <w:docPart w:val="DefaultPlaceholder_1081868574"/>
          </w:placeholder>
        </w:sdtPr>
        <w:sdtContent>
          <w:r w:rsidR="009D6E96" w:rsidRPr="009D6E96">
            <w:rPr>
              <w:rFonts w:ascii="Noto Sans" w:eastAsia="Calibri" w:hAnsi="Noto Sans" w:cs="Noto Sans"/>
              <w:sz w:val="24"/>
              <w:szCs w:val="24"/>
              <w:lang w:val="el" w:eastAsia="en-AU"/>
            </w:rPr>
            <w:t>[</w:t>
          </w:r>
          <w:r w:rsidR="00722CEF" w:rsidRPr="009D6E96">
            <w:rPr>
              <w:rFonts w:ascii="Noto Sans" w:eastAsia="Calibri" w:hAnsi="Noto Sans" w:cs="Noto Sans"/>
              <w:sz w:val="24"/>
              <w:szCs w:val="24"/>
              <w:lang w:val="el" w:eastAsia="en-AU"/>
            </w:rPr>
            <w:t>Name</w:t>
          </w:r>
          <w:r w:rsidR="009D6E96" w:rsidRPr="009D6E96">
            <w:rPr>
              <w:rFonts w:ascii="Noto Sans" w:eastAsia="Calibri" w:hAnsi="Noto Sans" w:cs="Noto Sans"/>
              <w:sz w:val="24"/>
              <w:szCs w:val="24"/>
              <w:lang w:val="el" w:eastAsia="en-AU"/>
            </w:rPr>
            <w:t>]</w:t>
          </w:r>
        </w:sdtContent>
      </w:sdt>
    </w:p>
    <w:sdt>
      <w:sdtPr>
        <w:rPr>
          <w:rFonts w:ascii="Noto Sans" w:eastAsia="Calibri" w:hAnsi="Noto Sans" w:cs="Noto Sans"/>
          <w:sz w:val="24"/>
          <w:szCs w:val="24"/>
          <w:lang w:val="el" w:eastAsia="en-AU"/>
        </w:rPr>
        <w:id w:val="-1655361899"/>
        <w:placeholder>
          <w:docPart w:val="DefaultPlaceholder_1081868574"/>
        </w:placeholder>
      </w:sdtPr>
      <w:sdtContent>
        <w:p w14:paraId="1AA1369C" w14:textId="38FFF6C8" w:rsidR="004C28F6" w:rsidRPr="009D6E96" w:rsidRDefault="009D6E96" w:rsidP="005B1141">
          <w:pPr>
            <w:autoSpaceDE w:val="0"/>
            <w:autoSpaceDN w:val="0"/>
            <w:adjustRightInd w:val="0"/>
            <w:spacing w:after="0" w:line="264" w:lineRule="auto"/>
            <w:rPr>
              <w:rFonts w:ascii="Noto Sans" w:eastAsia="Calibri" w:hAnsi="Noto Sans" w:cs="Noto Sans"/>
              <w:sz w:val="24"/>
              <w:szCs w:val="24"/>
              <w:lang w:eastAsia="en-AU"/>
            </w:rPr>
          </w:pPr>
          <w:r w:rsidRPr="009D6E96">
            <w:rPr>
              <w:rFonts w:ascii="Noto Sans" w:eastAsia="Calibri" w:hAnsi="Noto Sans" w:cs="Noto Sans"/>
              <w:sz w:val="24"/>
              <w:szCs w:val="24"/>
              <w:lang w:val="el" w:eastAsia="en-AU"/>
            </w:rPr>
            <w:t>[</w:t>
          </w:r>
          <w:r w:rsidR="00722CEF" w:rsidRPr="009D6E96">
            <w:rPr>
              <w:rFonts w:ascii="Noto Sans" w:eastAsia="Calibri" w:hAnsi="Noto Sans" w:cs="Noto Sans"/>
              <w:sz w:val="24"/>
              <w:szCs w:val="24"/>
              <w:lang w:val="el" w:eastAsia="en-AU"/>
            </w:rPr>
            <w:t>Address line</w:t>
          </w:r>
          <w:r w:rsidRPr="009D6E96">
            <w:rPr>
              <w:rFonts w:ascii="Noto Sans" w:eastAsia="Calibri" w:hAnsi="Noto Sans" w:cs="Noto Sans"/>
              <w:sz w:val="24"/>
              <w:szCs w:val="24"/>
              <w:lang w:val="el" w:eastAsia="en-AU"/>
            </w:rPr>
            <w:t xml:space="preserve"> 1]</w:t>
          </w:r>
        </w:p>
      </w:sdtContent>
    </w:sdt>
    <w:sdt>
      <w:sdtPr>
        <w:rPr>
          <w:rFonts w:ascii="Noto Sans" w:eastAsia="Times New Roman" w:hAnsi="Noto Sans" w:cs="Noto Sans"/>
          <w:sz w:val="24"/>
          <w:szCs w:val="24"/>
          <w:lang w:val="el" w:eastAsia="en-AU"/>
        </w:rPr>
        <w:id w:val="-1681421296"/>
        <w:placeholder>
          <w:docPart w:val="DefaultPlaceholder_1081868574"/>
        </w:placeholder>
      </w:sdtPr>
      <w:sdtContent>
        <w:p w14:paraId="35B8CCD3" w14:textId="39AD7166" w:rsidR="005B1141" w:rsidRPr="009D6E96" w:rsidRDefault="009D6E96" w:rsidP="005B1141">
          <w:pPr>
            <w:autoSpaceDE w:val="0"/>
            <w:autoSpaceDN w:val="0"/>
            <w:adjustRightInd w:val="0"/>
            <w:spacing w:after="0" w:line="264" w:lineRule="auto"/>
            <w:rPr>
              <w:rFonts w:ascii="Noto Sans" w:eastAsia="Times New Roman" w:hAnsi="Noto Sans" w:cs="Noto Sans"/>
              <w:sz w:val="24"/>
              <w:szCs w:val="24"/>
              <w:lang w:eastAsia="en-AU"/>
            </w:rPr>
          </w:pPr>
          <w:r w:rsidRPr="009D6E96">
            <w:rPr>
              <w:rFonts w:ascii="Noto Sans" w:eastAsia="Times New Roman" w:hAnsi="Noto Sans" w:cs="Noto Sans"/>
              <w:sz w:val="24"/>
              <w:szCs w:val="24"/>
              <w:lang w:val="el" w:eastAsia="en-AU"/>
            </w:rPr>
            <w:t>[</w:t>
          </w:r>
          <w:r w:rsidR="00722CEF" w:rsidRPr="009D6E96">
            <w:rPr>
              <w:rFonts w:ascii="Noto Sans" w:eastAsia="Times New Roman" w:hAnsi="Noto Sans" w:cs="Noto Sans"/>
              <w:sz w:val="24"/>
              <w:szCs w:val="24"/>
              <w:lang w:val="el" w:eastAsia="en-AU"/>
            </w:rPr>
            <w:t>Address line</w:t>
          </w:r>
          <w:r w:rsidRPr="009D6E96">
            <w:rPr>
              <w:rFonts w:ascii="Noto Sans" w:eastAsia="Times New Roman" w:hAnsi="Noto Sans" w:cs="Noto Sans"/>
              <w:sz w:val="24"/>
              <w:szCs w:val="24"/>
              <w:lang w:val="el" w:eastAsia="en-AU"/>
            </w:rPr>
            <w:t xml:space="preserve"> 2]</w:t>
          </w:r>
        </w:p>
      </w:sdtContent>
    </w:sdt>
    <w:p w14:paraId="0D967F71" w14:textId="31D06C59" w:rsidR="005B1141" w:rsidRPr="009D6E96" w:rsidRDefault="00000000" w:rsidP="005B1141">
      <w:pPr>
        <w:autoSpaceDE w:val="0"/>
        <w:autoSpaceDN w:val="0"/>
        <w:adjustRightInd w:val="0"/>
        <w:spacing w:after="0" w:line="264" w:lineRule="auto"/>
        <w:rPr>
          <w:rFonts w:ascii="Noto Sans" w:eastAsia="Times New Roman" w:hAnsi="Noto Sans" w:cs="Noto Sans"/>
          <w:sz w:val="24"/>
          <w:szCs w:val="24"/>
          <w:lang w:eastAsia="en-AU"/>
        </w:rPr>
      </w:pPr>
      <w:sdt>
        <w:sdtPr>
          <w:rPr>
            <w:rFonts w:ascii="Noto Sans" w:eastAsia="Times New Roman" w:hAnsi="Noto Sans" w:cs="Noto Sans"/>
            <w:sz w:val="24"/>
            <w:szCs w:val="24"/>
            <w:lang w:val="el" w:eastAsia="en-AU"/>
          </w:rPr>
          <w:id w:val="-1048289981"/>
          <w:placeholder>
            <w:docPart w:val="DefaultPlaceholder_1081868574"/>
          </w:placeholder>
        </w:sdtPr>
        <w:sdtContent>
          <w:r w:rsidR="009D6E96" w:rsidRPr="009D6E96">
            <w:rPr>
              <w:rFonts w:ascii="Noto Sans" w:eastAsia="Times New Roman" w:hAnsi="Noto Sans" w:cs="Noto Sans"/>
              <w:sz w:val="24"/>
              <w:szCs w:val="24"/>
              <w:lang w:val="el" w:eastAsia="en-AU"/>
            </w:rPr>
            <w:t>[</w:t>
          </w:r>
          <w:r w:rsidR="00722CEF" w:rsidRPr="009D6E96">
            <w:rPr>
              <w:rFonts w:ascii="Noto Sans" w:eastAsia="Times New Roman" w:hAnsi="Noto Sans" w:cs="Noto Sans"/>
              <w:sz w:val="24"/>
              <w:szCs w:val="24"/>
              <w:lang w:val="el" w:eastAsia="en-AU"/>
            </w:rPr>
            <w:t>Suburb</w:t>
          </w:r>
          <w:r w:rsidR="009D6E96" w:rsidRPr="009D6E96">
            <w:rPr>
              <w:rFonts w:ascii="Noto Sans" w:eastAsia="Times New Roman" w:hAnsi="Noto Sans" w:cs="Noto Sans"/>
              <w:sz w:val="24"/>
              <w:szCs w:val="24"/>
              <w:lang w:val="el" w:eastAsia="en-AU"/>
            </w:rPr>
            <w:t>]</w:t>
          </w:r>
        </w:sdtContent>
      </w:sdt>
      <w:r w:rsidR="009D6E96" w:rsidRPr="009D6E96">
        <w:rPr>
          <w:rFonts w:ascii="Noto Sans" w:eastAsia="Times New Roman" w:hAnsi="Noto Sans" w:cs="Noto Sans"/>
          <w:sz w:val="24"/>
          <w:szCs w:val="24"/>
          <w:lang w:val="el" w:eastAsia="en-AU"/>
        </w:rPr>
        <w:t xml:space="preserve"> </w:t>
      </w:r>
      <w:sdt>
        <w:sdtPr>
          <w:rPr>
            <w:rFonts w:ascii="Noto Sans" w:eastAsia="Times New Roman" w:hAnsi="Noto Sans" w:cs="Noto Sans"/>
            <w:sz w:val="24"/>
            <w:szCs w:val="24"/>
            <w:lang w:val="el" w:eastAsia="en-AU"/>
          </w:rPr>
          <w:id w:val="1202898353"/>
          <w:placeholder>
            <w:docPart w:val="DefaultPlaceholder_1081868574"/>
          </w:placeholder>
        </w:sdtPr>
        <w:sdtContent>
          <w:r w:rsidR="009D6E96" w:rsidRPr="009D6E96">
            <w:rPr>
              <w:rFonts w:ascii="Noto Sans" w:eastAsia="Times New Roman" w:hAnsi="Noto Sans" w:cs="Noto Sans"/>
              <w:sz w:val="24"/>
              <w:szCs w:val="24"/>
              <w:lang w:val="el" w:eastAsia="en-AU"/>
            </w:rPr>
            <w:t>[</w:t>
          </w:r>
          <w:r w:rsidR="00722CEF" w:rsidRPr="009D6E96">
            <w:rPr>
              <w:rFonts w:ascii="Noto Sans" w:eastAsia="Times New Roman" w:hAnsi="Noto Sans" w:cs="Noto Sans"/>
              <w:sz w:val="24"/>
              <w:szCs w:val="24"/>
              <w:lang w:val="el" w:eastAsia="en-AU"/>
            </w:rPr>
            <w:t>Postcode</w:t>
          </w:r>
          <w:r w:rsidR="009D6E96" w:rsidRPr="009D6E96">
            <w:rPr>
              <w:rFonts w:ascii="Noto Sans" w:eastAsia="Times New Roman" w:hAnsi="Noto Sans" w:cs="Noto Sans"/>
              <w:sz w:val="24"/>
              <w:szCs w:val="24"/>
              <w:lang w:val="el" w:eastAsia="en-AU"/>
            </w:rPr>
            <w:t>]</w:t>
          </w:r>
        </w:sdtContent>
      </w:sdt>
      <w:r w:rsidR="009D6E96" w:rsidRPr="009D6E96">
        <w:rPr>
          <w:rFonts w:ascii="Noto Sans" w:eastAsia="Times New Roman" w:hAnsi="Noto Sans" w:cs="Noto Sans"/>
          <w:sz w:val="24"/>
          <w:szCs w:val="24"/>
          <w:lang w:val="el" w:eastAsia="en-AU"/>
        </w:rPr>
        <w:t xml:space="preserve"> </w:t>
      </w:r>
    </w:p>
    <w:p w14:paraId="61A3BBC9" w14:textId="3F844BD0" w:rsidR="00CC2531" w:rsidRPr="009D6E96" w:rsidRDefault="009D6E96" w:rsidP="00142A21">
      <w:pPr>
        <w:jc w:val="right"/>
        <w:rPr>
          <w:rFonts w:ascii="Noto Sans" w:hAnsi="Noto Sans" w:cs="Noto Sans"/>
          <w:sz w:val="24"/>
          <w:szCs w:val="24"/>
        </w:rPr>
      </w:pPr>
      <w:r w:rsidRPr="009D6E96">
        <w:rPr>
          <w:rFonts w:ascii="Noto Sans" w:hAnsi="Noto Sans" w:cs="Noto Sans"/>
          <w:sz w:val="24"/>
          <w:szCs w:val="24"/>
          <w:lang w:val="el"/>
        </w:rPr>
        <w:t xml:space="preserve">Χρειάζεστε διερμηνέα; </w:t>
      </w:r>
      <w:r w:rsidRPr="009D6E96">
        <w:rPr>
          <w:rFonts w:ascii="Noto Sans" w:hAnsi="Noto Sans" w:cs="Noto Sans"/>
          <w:sz w:val="24"/>
          <w:szCs w:val="24"/>
          <w:lang w:val="el"/>
        </w:rPr>
        <w:br/>
      </w:r>
      <w:r w:rsidRPr="009D6E96">
        <w:rPr>
          <w:rFonts w:ascii="Noto Sans" w:hAnsi="Noto Sans" w:cs="Noto Sans"/>
          <w:noProof/>
          <w:color w:val="2B579A"/>
          <w:sz w:val="24"/>
          <w:szCs w:val="24"/>
          <w:shd w:val="clear" w:color="auto" w:fill="E6E6E6"/>
          <w:lang w:val="en-US" w:eastAsia="zh-CN"/>
        </w:rPr>
        <w:drawing>
          <wp:inline distT="0" distB="0" distL="0" distR="0" wp14:anchorId="0C8F7537" wp14:editId="76906BA2">
            <wp:extent cx="143510" cy="190500"/>
            <wp:effectExtent l="0" t="0" r="889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503503" name="Picture 7" descr="Phone by temsq"/>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3510" cy="190500"/>
                    </a:xfrm>
                    <a:prstGeom prst="rect">
                      <a:avLst/>
                    </a:prstGeom>
                    <a:noFill/>
                    <a:ln>
                      <a:noFill/>
                    </a:ln>
                  </pic:spPr>
                </pic:pic>
              </a:graphicData>
            </a:graphic>
          </wp:inline>
        </w:drawing>
      </w:r>
      <w:r>
        <w:rPr>
          <w:rFonts w:ascii="Noto Sans" w:hAnsi="Noto Sans" w:cs="Noto Sans"/>
          <w:sz w:val="24"/>
          <w:szCs w:val="24"/>
          <w:lang w:val="en-US"/>
        </w:rPr>
        <w:t xml:space="preserve"> </w:t>
      </w:r>
      <w:r w:rsidRPr="009D6E96">
        <w:rPr>
          <w:rFonts w:ascii="Noto Sans" w:hAnsi="Noto Sans" w:cs="Noto Sans"/>
          <w:sz w:val="24"/>
          <w:szCs w:val="24"/>
          <w:lang w:val="el"/>
        </w:rPr>
        <w:t xml:space="preserve">καλέστε το: </w:t>
      </w:r>
      <w:sdt>
        <w:sdtPr>
          <w:rPr>
            <w:rFonts w:ascii="Noto Sans" w:hAnsi="Noto Sans" w:cs="Noto Sans"/>
            <w:sz w:val="24"/>
            <w:szCs w:val="24"/>
            <w:lang w:val="el"/>
          </w:rPr>
          <w:id w:val="-1564932099"/>
          <w:placeholder>
            <w:docPart w:val="DefaultPlaceholder_1081868574"/>
          </w:placeholder>
        </w:sdtPr>
        <w:sdtContent>
          <w:r w:rsidRPr="009D6E96">
            <w:rPr>
              <w:rFonts w:ascii="Noto Sans" w:hAnsi="Noto Sans" w:cs="Noto Sans"/>
              <w:sz w:val="24"/>
              <w:szCs w:val="24"/>
              <w:lang w:val="el"/>
            </w:rPr>
            <w:t>(03) xxxx xxxx</w:t>
          </w:r>
        </w:sdtContent>
      </w:sdt>
    </w:p>
    <w:p w14:paraId="6167EE87" w14:textId="599B67C8" w:rsidR="000F2626" w:rsidRPr="009D6E96" w:rsidRDefault="009D6E96" w:rsidP="00AF306B">
      <w:pPr>
        <w:spacing w:after="0"/>
        <w:rPr>
          <w:rFonts w:ascii="Noto Sans" w:eastAsia="Calibri" w:hAnsi="Noto Sans" w:cs="Noto Sans"/>
          <w:sz w:val="24"/>
          <w:szCs w:val="24"/>
          <w:lang w:eastAsia="en-AU"/>
        </w:rPr>
      </w:pPr>
      <w:r w:rsidRPr="009D6E96">
        <w:rPr>
          <w:rFonts w:ascii="Noto Sans" w:eastAsia="Calibri" w:hAnsi="Noto Sans" w:cs="Noto Sans"/>
          <w:sz w:val="24"/>
          <w:szCs w:val="24"/>
          <w:lang w:val="el" w:eastAsia="en-AU"/>
        </w:rPr>
        <w:t xml:space="preserve">Αγαπητέ/ή </w:t>
      </w:r>
      <w:sdt>
        <w:sdtPr>
          <w:rPr>
            <w:rFonts w:ascii="Noto Sans" w:eastAsia="Calibri" w:hAnsi="Noto Sans" w:cs="Noto Sans"/>
            <w:sz w:val="24"/>
            <w:szCs w:val="24"/>
            <w:lang w:val="el" w:eastAsia="en-AU"/>
          </w:rPr>
          <w:id w:val="-967127117"/>
          <w:placeholder>
            <w:docPart w:val="DefaultPlaceholder_1081868574"/>
          </w:placeholder>
        </w:sdtPr>
        <w:sdtContent>
          <w:r w:rsidRPr="009D6E96">
            <w:rPr>
              <w:rFonts w:ascii="Noto Sans" w:eastAsia="Calibri" w:hAnsi="Noto Sans" w:cs="Noto Sans"/>
              <w:sz w:val="24"/>
              <w:szCs w:val="24"/>
              <w:lang w:val="el" w:eastAsia="en-AU"/>
            </w:rPr>
            <w:t>[</w:t>
          </w:r>
          <w:r w:rsidR="00722CEF" w:rsidRPr="009D6E96">
            <w:rPr>
              <w:rFonts w:ascii="Noto Sans" w:eastAsia="Calibri" w:hAnsi="Noto Sans" w:cs="Noto Sans"/>
              <w:sz w:val="24"/>
              <w:szCs w:val="24"/>
              <w:lang w:val="el" w:eastAsia="en-AU"/>
            </w:rPr>
            <w:t>Title</w:t>
          </w:r>
          <w:r w:rsidRPr="009D6E96">
            <w:rPr>
              <w:rFonts w:ascii="Noto Sans" w:eastAsia="Calibri" w:hAnsi="Noto Sans" w:cs="Noto Sans"/>
              <w:sz w:val="24"/>
              <w:szCs w:val="24"/>
              <w:lang w:val="el" w:eastAsia="en-AU"/>
            </w:rPr>
            <w:t>]</w:t>
          </w:r>
        </w:sdtContent>
      </w:sdt>
      <w:r w:rsidRPr="009D6E96">
        <w:rPr>
          <w:rFonts w:ascii="Noto Sans" w:eastAsia="Calibri" w:hAnsi="Noto Sans" w:cs="Noto Sans"/>
          <w:sz w:val="24"/>
          <w:szCs w:val="24"/>
          <w:lang w:val="el" w:eastAsia="en-AU"/>
        </w:rPr>
        <w:t xml:space="preserve"> </w:t>
      </w:r>
      <w:sdt>
        <w:sdtPr>
          <w:rPr>
            <w:rFonts w:ascii="Noto Sans" w:eastAsia="Calibri" w:hAnsi="Noto Sans" w:cs="Noto Sans"/>
            <w:sz w:val="24"/>
            <w:szCs w:val="24"/>
            <w:lang w:val="el" w:eastAsia="en-AU"/>
          </w:rPr>
          <w:id w:val="1943178192"/>
          <w:placeholder>
            <w:docPart w:val="DefaultPlaceholder_1081868574"/>
          </w:placeholder>
        </w:sdtPr>
        <w:sdtContent>
          <w:r w:rsidRPr="009D6E96">
            <w:rPr>
              <w:rFonts w:ascii="Noto Sans" w:eastAsia="Calibri" w:hAnsi="Noto Sans" w:cs="Noto Sans"/>
              <w:sz w:val="24"/>
              <w:szCs w:val="24"/>
              <w:lang w:val="el" w:eastAsia="en-AU"/>
            </w:rPr>
            <w:t>[</w:t>
          </w:r>
          <w:r w:rsidR="00722CEF" w:rsidRPr="009D6E96">
            <w:rPr>
              <w:rFonts w:ascii="Noto Sans" w:eastAsia="Calibri" w:hAnsi="Noto Sans" w:cs="Noto Sans"/>
              <w:sz w:val="24"/>
              <w:szCs w:val="24"/>
              <w:lang w:val="el" w:eastAsia="en-AU"/>
            </w:rPr>
            <w:t>Name</w:t>
          </w:r>
          <w:r w:rsidRPr="009D6E96">
            <w:rPr>
              <w:rFonts w:ascii="Noto Sans" w:eastAsia="Calibri" w:hAnsi="Noto Sans" w:cs="Noto Sans"/>
              <w:sz w:val="24"/>
              <w:szCs w:val="24"/>
              <w:lang w:val="el" w:eastAsia="en-AU"/>
            </w:rPr>
            <w:t>]</w:t>
          </w:r>
        </w:sdtContent>
      </w:sdt>
      <w:r w:rsidRPr="009D6E96">
        <w:rPr>
          <w:rFonts w:ascii="Noto Sans" w:eastAsia="Calibri" w:hAnsi="Noto Sans" w:cs="Noto Sans"/>
          <w:sz w:val="24"/>
          <w:szCs w:val="24"/>
          <w:lang w:val="el" w:eastAsia="en-AU"/>
        </w:rPr>
        <w:t xml:space="preserve">, </w:t>
      </w:r>
    </w:p>
    <w:p w14:paraId="6B368915" w14:textId="77777777" w:rsidR="00AF306B" w:rsidRPr="009D6E96" w:rsidRDefault="00AF306B" w:rsidP="00AF306B">
      <w:pPr>
        <w:spacing w:after="0"/>
        <w:rPr>
          <w:rFonts w:ascii="Noto Sans" w:eastAsia="Calibri" w:hAnsi="Noto Sans" w:cs="Noto Sans"/>
          <w:sz w:val="24"/>
          <w:szCs w:val="24"/>
          <w:lang w:eastAsia="en-AU"/>
        </w:rPr>
      </w:pPr>
    </w:p>
    <w:p w14:paraId="2635D4E1" w14:textId="77777777" w:rsidR="23C283BC" w:rsidRPr="009D6E96" w:rsidRDefault="009D6E96" w:rsidP="5BDA7178">
      <w:pPr>
        <w:spacing w:after="0"/>
        <w:rPr>
          <w:rFonts w:ascii="Noto Sans" w:eastAsia="Calibri" w:hAnsi="Noto Sans" w:cs="Noto Sans"/>
          <w:sz w:val="24"/>
          <w:szCs w:val="24"/>
          <w:u w:val="single"/>
          <w:lang w:eastAsia="en-AU"/>
        </w:rPr>
      </w:pPr>
      <w:r w:rsidRPr="009D6E96">
        <w:rPr>
          <w:rFonts w:ascii="Noto Sans" w:eastAsia="Calibri" w:hAnsi="Noto Sans" w:cs="Noto Sans"/>
          <w:b/>
          <w:bCs/>
          <w:sz w:val="24"/>
          <w:szCs w:val="24"/>
          <w:u w:val="single"/>
          <w:lang w:val="el" w:eastAsia="en-AU"/>
        </w:rPr>
        <w:t>Γιατί επικοινωνούμε μαζί σας;</w:t>
      </w:r>
    </w:p>
    <w:p w14:paraId="7A3484F1" w14:textId="77777777" w:rsidR="00142A21" w:rsidRPr="009D6E96" w:rsidRDefault="009D6E96" w:rsidP="6B731177">
      <w:pPr>
        <w:spacing w:after="0"/>
        <w:rPr>
          <w:rFonts w:ascii="Noto Sans" w:eastAsia="Times New Roman" w:hAnsi="Noto Sans" w:cs="Noto Sans"/>
          <w:b/>
          <w:bCs/>
          <w:color w:val="000000"/>
          <w:sz w:val="24"/>
          <w:szCs w:val="24"/>
          <w:lang w:eastAsia="en-AU"/>
        </w:rPr>
      </w:pPr>
      <w:r w:rsidRPr="009D6E96">
        <w:rPr>
          <w:rFonts w:ascii="Noto Sans" w:eastAsia="Arial" w:hAnsi="Noto Sans" w:cs="Noto Sans"/>
          <w:color w:val="000000" w:themeColor="text1"/>
          <w:sz w:val="24"/>
          <w:szCs w:val="24"/>
          <w:lang w:val="el"/>
        </w:rPr>
        <w:t>Γράφουμε για να επιβεβαιώσουμε ότι</w:t>
      </w:r>
      <w:r w:rsidRPr="009D6E96">
        <w:rPr>
          <w:rFonts w:ascii="Noto Sans" w:eastAsia="Times New Roman" w:hAnsi="Noto Sans" w:cs="Noto Sans"/>
          <w:b/>
          <w:bCs/>
          <w:color w:val="000000" w:themeColor="text1"/>
          <w:sz w:val="24"/>
          <w:szCs w:val="24"/>
          <w:lang w:val="el" w:eastAsia="en-AU"/>
        </w:rPr>
        <w:t xml:space="preserve"> βρίσκεστε τώρα στη λίστα προετοιμασίας προγραμματισμένης χειρουργικής επέμβασης, αλλά δεν είστε έτοιμοι για χειρουργική επέμβαση για κλινικούς λόγους. </w:t>
      </w:r>
    </w:p>
    <w:p w14:paraId="4BDCFD26" w14:textId="77777777" w:rsidR="00FF2F76" w:rsidRPr="009D6E96" w:rsidRDefault="00FF2F76" w:rsidP="00AF306B">
      <w:pPr>
        <w:spacing w:after="0"/>
        <w:rPr>
          <w:rFonts w:ascii="Noto Sans" w:eastAsia="Times New Roman" w:hAnsi="Noto Sans" w:cs="Noto Sans"/>
          <w:noProof/>
          <w:color w:val="000000"/>
          <w:sz w:val="24"/>
          <w:szCs w:val="24"/>
          <w:lang w:eastAsia="en-AU"/>
        </w:rPr>
      </w:pPr>
    </w:p>
    <w:p w14:paraId="77E86E59" w14:textId="2281F7CF" w:rsidR="00CF1B0A" w:rsidRPr="009D6E96" w:rsidRDefault="009D6E96" w:rsidP="6F58C6BD">
      <w:pPr>
        <w:spacing w:after="0"/>
        <w:rPr>
          <w:rFonts w:ascii="Noto Sans" w:eastAsia="Times New Roman" w:hAnsi="Noto Sans" w:cs="Noto Sans"/>
          <w:noProof/>
          <w:color w:val="000000"/>
          <w:sz w:val="24"/>
          <w:szCs w:val="24"/>
          <w:lang w:val="el" w:eastAsia="en-AU"/>
        </w:rPr>
      </w:pPr>
      <w:bookmarkStart w:id="0" w:name="_Hlk150171141"/>
      <w:r w:rsidRPr="009D6E96">
        <w:rPr>
          <w:rFonts w:ascii="Noto Sans" w:eastAsia="Times New Roman" w:hAnsi="Noto Sans" w:cs="Noto Sans"/>
          <w:noProof/>
          <w:color w:val="000000" w:themeColor="text1"/>
          <w:sz w:val="24"/>
          <w:szCs w:val="24"/>
          <w:lang w:val="el" w:eastAsia="en-AU"/>
        </w:rPr>
        <w:t xml:space="preserve">Βρίσκεστε στη λίστα για να υποβληθείτε σε </w:t>
      </w:r>
      <w:sdt>
        <w:sdtPr>
          <w:rPr>
            <w:rFonts w:ascii="Noto Sans" w:eastAsia="Times New Roman" w:hAnsi="Noto Sans" w:cs="Noto Sans"/>
            <w:noProof/>
            <w:color w:val="000000" w:themeColor="text1"/>
            <w:sz w:val="24"/>
            <w:szCs w:val="24"/>
            <w:lang w:val="el" w:eastAsia="en-AU"/>
          </w:rPr>
          <w:id w:val="1701202879"/>
          <w:placeholder>
            <w:docPart w:val="DefaultPlaceholder_1081868574"/>
          </w:placeholder>
        </w:sdtPr>
        <w:sdtContent>
          <w:r w:rsidRPr="009D6E96">
            <w:rPr>
              <w:rFonts w:ascii="Noto Sans" w:eastAsia="Times New Roman" w:hAnsi="Noto Sans" w:cs="Noto Sans"/>
              <w:noProof/>
              <w:color w:val="000000" w:themeColor="text1"/>
              <w:sz w:val="24"/>
              <w:szCs w:val="24"/>
              <w:lang w:val="el" w:eastAsia="en-AU"/>
            </w:rPr>
            <w:t>&lt;Proposed procedure&gt;</w:t>
          </w:r>
        </w:sdtContent>
      </w:sdt>
      <w:r>
        <w:rPr>
          <w:rFonts w:ascii="Noto Sans" w:eastAsia="Times New Roman" w:hAnsi="Noto Sans" w:cs="Noto Sans"/>
          <w:noProof/>
          <w:color w:val="000000" w:themeColor="text1"/>
          <w:sz w:val="24"/>
          <w:szCs w:val="24"/>
          <w:lang w:val="en-US" w:eastAsia="en-AU"/>
        </w:rPr>
        <w:t xml:space="preserve"> </w:t>
      </w:r>
      <w:r w:rsidRPr="009D6E96">
        <w:rPr>
          <w:rFonts w:ascii="Noto Sans" w:eastAsia="Times New Roman" w:hAnsi="Noto Sans" w:cs="Noto Sans"/>
          <w:noProof/>
          <w:color w:val="000000" w:themeColor="text1"/>
          <w:sz w:val="24"/>
          <w:szCs w:val="24"/>
          <w:lang w:val="el" w:eastAsia="en-AU"/>
        </w:rPr>
        <w:t>στο</w:t>
      </w:r>
      <w:r>
        <w:rPr>
          <w:rFonts w:ascii="Noto Sans" w:eastAsia="Times New Roman" w:hAnsi="Noto Sans" w:cs="Noto Sans"/>
          <w:noProof/>
          <w:color w:val="000000" w:themeColor="text1"/>
          <w:sz w:val="24"/>
          <w:szCs w:val="24"/>
          <w:lang w:val="en-US" w:eastAsia="en-AU"/>
        </w:rPr>
        <w:t xml:space="preserve"> </w:t>
      </w:r>
      <w:sdt>
        <w:sdtPr>
          <w:rPr>
            <w:rFonts w:ascii="Noto Sans" w:eastAsia="Times New Roman" w:hAnsi="Noto Sans" w:cs="Noto Sans"/>
            <w:noProof/>
            <w:color w:val="000000" w:themeColor="text1"/>
            <w:sz w:val="24"/>
            <w:szCs w:val="24"/>
            <w:lang w:val="en-US" w:eastAsia="en-AU"/>
          </w:rPr>
          <w:id w:val="-1330063845"/>
          <w:placeholder>
            <w:docPart w:val="DefaultPlaceholder_1081868574"/>
          </w:placeholder>
        </w:sdtPr>
        <w:sdtEndPr>
          <w:rPr>
            <w:lang w:val="el"/>
          </w:rPr>
        </w:sdtEndPr>
        <w:sdtContent>
          <w:r w:rsidRPr="009D6E96">
            <w:rPr>
              <w:rFonts w:ascii="Noto Sans" w:eastAsia="Times New Roman" w:hAnsi="Noto Sans" w:cs="Noto Sans"/>
              <w:noProof/>
              <w:color w:val="000000" w:themeColor="text1"/>
              <w:sz w:val="24"/>
              <w:szCs w:val="24"/>
              <w:lang w:val="el" w:eastAsia="en-AU"/>
            </w:rPr>
            <w:t>&lt;Surgical unit responsible for care&gt;</w:t>
          </w:r>
        </w:sdtContent>
      </w:sdt>
      <w:r w:rsidRPr="009D6E96">
        <w:rPr>
          <w:rFonts w:ascii="Noto Sans" w:eastAsia="Times New Roman" w:hAnsi="Noto Sans" w:cs="Noto Sans"/>
          <w:noProof/>
          <w:color w:val="000000" w:themeColor="text1"/>
          <w:sz w:val="24"/>
          <w:szCs w:val="24"/>
          <w:lang w:val="el" w:eastAsia="en-AU"/>
        </w:rPr>
        <w:t xml:space="preserve">, </w:t>
      </w:r>
      <w:sdt>
        <w:sdtPr>
          <w:rPr>
            <w:rFonts w:ascii="Noto Sans" w:eastAsia="Times New Roman" w:hAnsi="Noto Sans" w:cs="Noto Sans"/>
            <w:noProof/>
            <w:color w:val="000000" w:themeColor="text1"/>
            <w:sz w:val="24"/>
            <w:szCs w:val="24"/>
            <w:lang w:val="el" w:eastAsia="en-AU"/>
          </w:rPr>
          <w:id w:val="329176597"/>
          <w:placeholder>
            <w:docPart w:val="DefaultPlaceholder_1081868574"/>
          </w:placeholder>
        </w:sdtPr>
        <w:sdtContent>
          <w:r w:rsidRPr="009D6E96">
            <w:rPr>
              <w:rFonts w:ascii="Noto Sans" w:eastAsia="Times New Roman" w:hAnsi="Noto Sans" w:cs="Noto Sans"/>
              <w:noProof/>
              <w:color w:val="000000" w:themeColor="text1"/>
              <w:sz w:val="24"/>
              <w:szCs w:val="24"/>
              <w:lang w:val="el" w:eastAsia="en-AU"/>
            </w:rPr>
            <w:t>&lt;Health service name&gt;</w:t>
          </w:r>
        </w:sdtContent>
      </w:sdt>
      <w:r w:rsidRPr="009D6E96">
        <w:rPr>
          <w:rFonts w:ascii="Noto Sans" w:eastAsia="Times New Roman" w:hAnsi="Noto Sans" w:cs="Noto Sans"/>
          <w:noProof/>
          <w:color w:val="000000" w:themeColor="text1"/>
          <w:sz w:val="24"/>
          <w:szCs w:val="24"/>
          <w:lang w:val="el" w:eastAsia="en-AU"/>
        </w:rPr>
        <w:t xml:space="preserve">. </w:t>
      </w:r>
      <w:bookmarkEnd w:id="0"/>
      <w:r w:rsidR="00236747" w:rsidRPr="009D6E96">
        <w:rPr>
          <w:rFonts w:ascii="Noto Sans" w:eastAsia="Calibri" w:hAnsi="Noto Sans" w:cs="Noto Sans"/>
          <w:sz w:val="24"/>
          <w:szCs w:val="24"/>
          <w:lang w:val="el" w:eastAsia="en-AU"/>
        </w:rPr>
        <w:t>Έχετε αξιολογηθεί ότι βρίσκεστε στην επείγουσα κλινική κατηγορία</w:t>
      </w:r>
      <w:r w:rsidRPr="009D6E96">
        <w:rPr>
          <w:rFonts w:ascii="Noto Sans" w:eastAsia="Calibri" w:hAnsi="Noto Sans" w:cs="Noto Sans"/>
          <w:sz w:val="24"/>
          <w:szCs w:val="24"/>
          <w:lang w:val="el" w:eastAsia="en-AU"/>
        </w:rPr>
        <w:t xml:space="preserve"> </w:t>
      </w:r>
      <w:sdt>
        <w:sdtPr>
          <w:rPr>
            <w:rFonts w:ascii="Noto Sans" w:eastAsia="Calibri" w:hAnsi="Noto Sans" w:cs="Noto Sans"/>
            <w:sz w:val="24"/>
            <w:szCs w:val="24"/>
            <w:lang w:val="el" w:eastAsia="en-AU"/>
          </w:rPr>
          <w:id w:val="-568812694"/>
          <w:placeholder>
            <w:docPart w:val="DefaultPlaceholder_1081868574"/>
          </w:placeholder>
        </w:sdtPr>
        <w:sdtContent>
          <w:r w:rsidR="00236747" w:rsidRPr="009D6E96">
            <w:rPr>
              <w:rFonts w:ascii="Noto Sans" w:eastAsia="Calibri" w:hAnsi="Noto Sans" w:cs="Noto Sans"/>
              <w:sz w:val="24"/>
              <w:szCs w:val="24"/>
              <w:lang w:val="el" w:eastAsia="en-AU"/>
            </w:rPr>
            <w:t>&lt;insert 1, 2 or 3&gt;</w:t>
          </w:r>
        </w:sdtContent>
      </w:sdt>
      <w:r w:rsidR="00236747" w:rsidRPr="009D6E96">
        <w:rPr>
          <w:rFonts w:ascii="Noto Sans" w:eastAsia="Calibri" w:hAnsi="Noto Sans" w:cs="Noto Sans"/>
          <w:sz w:val="24"/>
          <w:szCs w:val="24"/>
          <w:lang w:val="el" w:eastAsia="en-AU"/>
        </w:rPr>
        <w:t>.</w:t>
      </w:r>
    </w:p>
    <w:p w14:paraId="2ADE3A7A" w14:textId="77777777" w:rsidR="00B10BEB" w:rsidRPr="009D6E96" w:rsidRDefault="00B10BEB" w:rsidP="00AF306B">
      <w:pPr>
        <w:spacing w:after="0"/>
        <w:rPr>
          <w:rFonts w:ascii="Noto Sans" w:eastAsia="Times New Roman" w:hAnsi="Noto Sans" w:cs="Noto Sans"/>
          <w:noProof/>
          <w:color w:val="000000"/>
          <w:sz w:val="24"/>
          <w:szCs w:val="24"/>
          <w:lang w:val="el" w:eastAsia="en-AU"/>
        </w:rPr>
      </w:pPr>
    </w:p>
    <w:p w14:paraId="2A76349C" w14:textId="77777777" w:rsidR="00B10BEB" w:rsidRPr="009D6E96" w:rsidRDefault="009D6E96" w:rsidP="5BDA7178">
      <w:pPr>
        <w:spacing w:after="0"/>
        <w:rPr>
          <w:rFonts w:ascii="Noto Sans" w:hAnsi="Noto Sans" w:cs="Noto Sans"/>
          <w:color w:val="000000" w:themeColor="text1"/>
          <w:lang w:val="el"/>
        </w:rPr>
      </w:pPr>
      <w:r w:rsidRPr="009D6E96">
        <w:rPr>
          <w:rFonts w:ascii="Noto Sans" w:eastAsia="Arial" w:hAnsi="Noto Sans" w:cs="Noto Sans"/>
          <w:b/>
          <w:bCs/>
          <w:color w:val="000000" w:themeColor="text1"/>
          <w:sz w:val="24"/>
          <w:szCs w:val="24"/>
          <w:u w:val="single"/>
          <w:lang w:val="el"/>
        </w:rPr>
        <w:t xml:space="preserve">Τι θα συμβεί στη συνέχεια; </w:t>
      </w:r>
    </w:p>
    <w:p w14:paraId="13CD19CB" w14:textId="708F5955" w:rsidR="00B10BEB" w:rsidRPr="009D6E96" w:rsidRDefault="009D6E96" w:rsidP="00AF306B">
      <w:pPr>
        <w:spacing w:after="0"/>
        <w:rPr>
          <w:rFonts w:ascii="Noto Sans" w:hAnsi="Noto Sans" w:cs="Noto Sans"/>
          <w:sz w:val="24"/>
          <w:szCs w:val="24"/>
          <w:lang w:val="el"/>
        </w:rPr>
      </w:pPr>
      <w:r w:rsidRPr="009D6E96">
        <w:rPr>
          <w:rFonts w:ascii="Noto Sans" w:eastAsia="Calibri" w:hAnsi="Noto Sans" w:cs="Noto Sans"/>
          <w:sz w:val="24"/>
          <w:szCs w:val="24"/>
          <w:lang w:val="el" w:eastAsia="en-AU"/>
        </w:rPr>
        <w:t xml:space="preserve">Το νοσοκομείο έχει ενημερωθεί ότι δεν είστε έτοιμοι για αυτή τη χειρουργική επέμβαση για κλινικούς λόγους. Εξετάζουμε ενεργά την κατάσταση των ασθενών που δεν είναι έτοιμοι για χειρουργική επέμβαση για κλινικούς λόγους. </w:t>
      </w:r>
      <w:r w:rsidR="001D709F" w:rsidRPr="009D6E96">
        <w:rPr>
          <w:rFonts w:ascii="Noto Sans" w:hAnsi="Noto Sans" w:cs="Noto Sans"/>
          <w:b/>
          <w:bCs/>
          <w:sz w:val="24"/>
          <w:szCs w:val="24"/>
          <w:lang w:val="el" w:eastAsia="en-AU"/>
        </w:rPr>
        <w:t xml:space="preserve">Όταν η κατάστασή σας αλλάξει σε «έτοιμος/η για χειρουργική επέμβαση», θα επικοινωνήσουμε μαζί </w:t>
      </w:r>
      <w:r>
        <w:rPr>
          <w:rFonts w:ascii="Noto Sans" w:hAnsi="Noto Sans" w:cs="Noto Sans"/>
          <w:b/>
          <w:bCs/>
          <w:sz w:val="24"/>
          <w:szCs w:val="24"/>
          <w:lang w:val="el" w:eastAsia="en-AU"/>
        </w:rPr>
        <w:br/>
      </w:r>
      <w:r w:rsidR="001D709F" w:rsidRPr="009D6E96">
        <w:rPr>
          <w:rFonts w:ascii="Noto Sans" w:hAnsi="Noto Sans" w:cs="Noto Sans"/>
          <w:b/>
          <w:bCs/>
          <w:sz w:val="24"/>
          <w:szCs w:val="24"/>
          <w:lang w:val="el" w:eastAsia="en-AU"/>
        </w:rPr>
        <w:t xml:space="preserve">σας εντός </w:t>
      </w:r>
      <w:sdt>
        <w:sdtPr>
          <w:rPr>
            <w:rFonts w:ascii="Noto Sans" w:hAnsi="Noto Sans" w:cs="Noto Sans"/>
            <w:b/>
            <w:bCs/>
            <w:sz w:val="24"/>
            <w:szCs w:val="24"/>
            <w:lang w:val="el" w:eastAsia="en-AU"/>
          </w:rPr>
          <w:id w:val="-1933198017"/>
          <w:placeholder>
            <w:docPart w:val="DefaultPlaceholder_1081868574"/>
          </w:placeholder>
        </w:sdtPr>
        <w:sdtContent>
          <w:r w:rsidR="001D709F" w:rsidRPr="009D6E96">
            <w:rPr>
              <w:rFonts w:ascii="Noto Sans" w:hAnsi="Noto Sans" w:cs="Noto Sans"/>
              <w:b/>
              <w:bCs/>
              <w:sz w:val="24"/>
              <w:szCs w:val="24"/>
              <w:lang w:val="el" w:eastAsia="en-AU"/>
            </w:rPr>
            <w:t>&lt;timeframe&gt;</w:t>
          </w:r>
        </w:sdtContent>
      </w:sdt>
      <w:r w:rsidR="001D709F" w:rsidRPr="009D6E96">
        <w:rPr>
          <w:rFonts w:ascii="Noto Sans" w:hAnsi="Noto Sans" w:cs="Noto Sans"/>
          <w:b/>
          <w:bCs/>
          <w:sz w:val="24"/>
          <w:szCs w:val="24"/>
          <w:lang w:val="el" w:eastAsia="en-AU"/>
        </w:rPr>
        <w:t xml:space="preserve"> .</w:t>
      </w:r>
    </w:p>
    <w:p w14:paraId="3E634169" w14:textId="77777777" w:rsidR="00486E5F" w:rsidRPr="009D6E96" w:rsidRDefault="00486E5F" w:rsidP="00AF306B">
      <w:pPr>
        <w:spacing w:after="0"/>
        <w:rPr>
          <w:rFonts w:ascii="Noto Sans" w:eastAsia="Calibri" w:hAnsi="Noto Sans" w:cs="Noto Sans"/>
          <w:sz w:val="24"/>
          <w:szCs w:val="24"/>
          <w:lang w:val="el" w:eastAsia="en-AU"/>
        </w:rPr>
      </w:pPr>
    </w:p>
    <w:p w14:paraId="00D1299F" w14:textId="77777777" w:rsidR="000614EB" w:rsidRPr="009D6E96" w:rsidRDefault="009D6E96" w:rsidP="00880F75">
      <w:pPr>
        <w:spacing w:after="0"/>
        <w:rPr>
          <w:rFonts w:ascii="Noto Sans" w:eastAsia="Calibri" w:hAnsi="Noto Sans" w:cs="Noto Sans"/>
          <w:sz w:val="24"/>
          <w:szCs w:val="24"/>
          <w:lang w:val="el" w:eastAsia="en-AU"/>
        </w:rPr>
      </w:pPr>
      <w:r w:rsidRPr="009D6E96">
        <w:rPr>
          <w:rFonts w:ascii="Noto Sans" w:eastAsia="Calibri" w:hAnsi="Noto Sans" w:cs="Noto Sans"/>
          <w:sz w:val="24"/>
          <w:szCs w:val="24"/>
          <w:lang w:val="el" w:eastAsia="en-AU"/>
        </w:rPr>
        <w:t xml:space="preserve">Ο χρόνος που αναγράφεται ότι «δεν είστε έτοιμοι για χειρουργική επέμβαση» για οποιονδήποτε λόγο δεν θα υπολογίζεται στον συνολικό χρόνο αναμονής σας. </w:t>
      </w:r>
    </w:p>
    <w:p w14:paraId="73366F62" w14:textId="77777777" w:rsidR="0099288B" w:rsidRPr="009D6E96" w:rsidRDefault="0099288B" w:rsidP="00880F75">
      <w:pPr>
        <w:spacing w:after="0"/>
        <w:rPr>
          <w:rFonts w:ascii="Noto Sans" w:eastAsia="Arial" w:hAnsi="Noto Sans" w:cs="Noto Sans"/>
          <w:color w:val="000000" w:themeColor="text1"/>
          <w:sz w:val="24"/>
          <w:szCs w:val="24"/>
          <w:lang w:val="el"/>
        </w:rPr>
      </w:pPr>
    </w:p>
    <w:p w14:paraId="0A5BEC68" w14:textId="77777777" w:rsidR="5BDA7178" w:rsidRPr="009D6E96" w:rsidRDefault="009D6E96" w:rsidP="009D6E96">
      <w:pPr>
        <w:keepNext/>
        <w:keepLines/>
        <w:spacing w:after="0"/>
        <w:rPr>
          <w:rFonts w:ascii="Noto Sans" w:eastAsia="Arial" w:hAnsi="Noto Sans" w:cs="Noto Sans"/>
          <w:color w:val="000000" w:themeColor="text1"/>
          <w:sz w:val="24"/>
          <w:szCs w:val="24"/>
          <w:u w:val="single"/>
          <w:lang w:val="el"/>
        </w:rPr>
      </w:pPr>
      <w:r w:rsidRPr="009D6E96">
        <w:rPr>
          <w:rFonts w:ascii="Noto Sans" w:eastAsia="Arial" w:hAnsi="Noto Sans" w:cs="Noto Sans"/>
          <w:b/>
          <w:bCs/>
          <w:color w:val="000000" w:themeColor="text1"/>
          <w:sz w:val="24"/>
          <w:szCs w:val="24"/>
          <w:u w:val="single"/>
          <w:lang w:val="el"/>
        </w:rPr>
        <w:t>Τι γίνεται αν αλλάξει η κατάστασή σας;</w:t>
      </w:r>
    </w:p>
    <w:p w14:paraId="0388FCB8" w14:textId="4DEF5CD3" w:rsidR="00AF306B" w:rsidRPr="009D6E96" w:rsidRDefault="009D6E96" w:rsidP="009D6E96">
      <w:pPr>
        <w:keepNext/>
        <w:keepLines/>
        <w:rPr>
          <w:rFonts w:ascii="Noto Sans" w:hAnsi="Noto Sans" w:cs="Noto Sans"/>
          <w:b/>
          <w:bCs/>
          <w:lang w:val="el"/>
        </w:rPr>
      </w:pPr>
      <w:r w:rsidRPr="009D6E96">
        <w:rPr>
          <w:rFonts w:ascii="Noto Sans" w:eastAsia="Calibri" w:hAnsi="Noto Sans" w:cs="Noto Sans"/>
          <w:sz w:val="24"/>
          <w:szCs w:val="24"/>
          <w:lang w:val="el" w:eastAsia="en-AU"/>
        </w:rPr>
        <w:t xml:space="preserve">Η υγεία σας είναι σημαντική για εμάς. </w:t>
      </w:r>
      <w:bookmarkStart w:id="1" w:name="_Hlk150171202"/>
      <w:r w:rsidR="000614EB" w:rsidRPr="009D6E96">
        <w:rPr>
          <w:rFonts w:ascii="Noto Sans" w:hAnsi="Noto Sans" w:cs="Noto Sans"/>
          <w:b/>
          <w:bCs/>
          <w:sz w:val="24"/>
          <w:szCs w:val="24"/>
          <w:lang w:val="el"/>
        </w:rPr>
        <w:t xml:space="preserve">Εάν η κατάσταση της υγείας σας αλλάξει ενώ περιμένετε τη χειρουργική επέμβαση, επικοινωνήστε με τον Γενικό Ιατρό σας (GP) για συμβουλές ή καλέστε </w:t>
      </w:r>
      <w:sdt>
        <w:sdtPr>
          <w:rPr>
            <w:rFonts w:ascii="Noto Sans" w:hAnsi="Noto Sans" w:cs="Noto Sans"/>
            <w:b/>
            <w:bCs/>
            <w:sz w:val="24"/>
            <w:szCs w:val="24"/>
            <w:lang w:val="el"/>
          </w:rPr>
          <w:id w:val="755089410"/>
          <w:placeholder>
            <w:docPart w:val="DefaultPlaceholder_1081868574"/>
          </w:placeholder>
        </w:sdtPr>
        <w:sdtContent>
          <w:r w:rsidR="000614EB" w:rsidRPr="009D6E96">
            <w:rPr>
              <w:rFonts w:ascii="Noto Sans" w:hAnsi="Noto Sans" w:cs="Noto Sans"/>
              <w:b/>
              <w:bCs/>
              <w:sz w:val="24"/>
              <w:szCs w:val="24"/>
              <w:lang w:val="el"/>
            </w:rPr>
            <w:t>&lt;Name&gt;</w:t>
          </w:r>
        </w:sdtContent>
      </w:sdt>
      <w:r w:rsidRPr="009D6E96">
        <w:rPr>
          <w:rFonts w:ascii="Noto Sans" w:hAnsi="Noto Sans" w:cs="Noto Sans"/>
          <w:b/>
          <w:bCs/>
          <w:sz w:val="24"/>
          <w:szCs w:val="24"/>
          <w:lang w:val="el"/>
        </w:rPr>
        <w:t xml:space="preserve"> </w:t>
      </w:r>
      <w:sdt>
        <w:sdtPr>
          <w:rPr>
            <w:rFonts w:ascii="Noto Sans" w:hAnsi="Noto Sans" w:cs="Noto Sans"/>
            <w:b/>
            <w:bCs/>
            <w:sz w:val="24"/>
            <w:szCs w:val="24"/>
            <w:lang w:val="el"/>
          </w:rPr>
          <w:id w:val="1235199115"/>
          <w:placeholder>
            <w:docPart w:val="DefaultPlaceholder_1081868574"/>
          </w:placeholder>
        </w:sdtPr>
        <w:sdtContent>
          <w:r w:rsidR="000614EB" w:rsidRPr="009D6E96">
            <w:rPr>
              <w:rFonts w:ascii="Noto Sans" w:hAnsi="Noto Sans" w:cs="Noto Sans"/>
              <w:b/>
              <w:bCs/>
              <w:sz w:val="24"/>
              <w:szCs w:val="24"/>
              <w:lang w:val="el"/>
            </w:rPr>
            <w:t>&lt;Surgical unit responsible for care&gt;</w:t>
          </w:r>
        </w:sdtContent>
      </w:sdt>
      <w:r w:rsidRPr="009D6E96">
        <w:rPr>
          <w:rFonts w:ascii="Noto Sans" w:hAnsi="Noto Sans" w:cs="Noto Sans"/>
          <w:b/>
          <w:bCs/>
          <w:sz w:val="24"/>
          <w:szCs w:val="24"/>
          <w:lang w:val="el"/>
        </w:rPr>
        <w:t xml:space="preserve"> </w:t>
      </w:r>
      <w:r w:rsidR="000614EB" w:rsidRPr="009D6E96">
        <w:rPr>
          <w:rFonts w:ascii="Noto Sans" w:hAnsi="Noto Sans" w:cs="Noto Sans"/>
          <w:b/>
          <w:bCs/>
          <w:sz w:val="24"/>
          <w:szCs w:val="24"/>
          <w:lang w:val="el"/>
        </w:rPr>
        <w:t xml:space="preserve">στο </w:t>
      </w:r>
      <w:sdt>
        <w:sdtPr>
          <w:rPr>
            <w:rFonts w:ascii="Noto Sans" w:hAnsi="Noto Sans" w:cs="Noto Sans"/>
            <w:b/>
            <w:bCs/>
            <w:sz w:val="24"/>
            <w:szCs w:val="24"/>
            <w:lang w:val="el"/>
          </w:rPr>
          <w:id w:val="-443464485"/>
          <w:placeholder>
            <w:docPart w:val="DefaultPlaceholder_1081868574"/>
          </w:placeholder>
        </w:sdtPr>
        <w:sdtContent>
          <w:r w:rsidR="000614EB" w:rsidRPr="009D6E96">
            <w:rPr>
              <w:rFonts w:ascii="Noto Sans" w:hAnsi="Noto Sans" w:cs="Noto Sans"/>
              <w:b/>
              <w:bCs/>
              <w:sz w:val="24"/>
              <w:szCs w:val="24"/>
              <w:lang w:val="el"/>
            </w:rPr>
            <w:t>&lt;Contact phone number&gt;</w:t>
          </w:r>
        </w:sdtContent>
      </w:sdt>
      <w:r w:rsidR="000614EB" w:rsidRPr="009D6E96">
        <w:rPr>
          <w:rFonts w:ascii="Noto Sans" w:hAnsi="Noto Sans" w:cs="Noto Sans"/>
          <w:b/>
          <w:bCs/>
          <w:sz w:val="24"/>
          <w:szCs w:val="24"/>
          <w:lang w:val="el"/>
        </w:rPr>
        <w:t>.</w:t>
      </w:r>
      <w:bookmarkEnd w:id="1"/>
    </w:p>
    <w:p w14:paraId="3953D564" w14:textId="13EBD3DA" w:rsidR="00D23579" w:rsidRPr="009D6E96" w:rsidRDefault="009D6E96" w:rsidP="00AF306B">
      <w:pPr>
        <w:spacing w:after="0"/>
        <w:rPr>
          <w:rFonts w:ascii="Noto Sans" w:eastAsia="Calibri" w:hAnsi="Noto Sans" w:cs="Noto Sans"/>
          <w:sz w:val="24"/>
          <w:szCs w:val="24"/>
          <w:lang w:eastAsia="en-AU"/>
        </w:rPr>
      </w:pPr>
      <w:r w:rsidRPr="009D6E96">
        <w:rPr>
          <w:rFonts w:ascii="Noto Sans" w:eastAsia="Calibri" w:hAnsi="Noto Sans" w:cs="Noto Sans"/>
          <w:sz w:val="24"/>
          <w:szCs w:val="24"/>
          <w:lang w:val="el" w:eastAsia="en-AU"/>
        </w:rPr>
        <w:t xml:space="preserve">Παρακαλούμε καλέστε τον/την </w:t>
      </w:r>
      <w:sdt>
        <w:sdtPr>
          <w:rPr>
            <w:rFonts w:ascii="Noto Sans" w:eastAsia="Calibri" w:hAnsi="Noto Sans" w:cs="Noto Sans"/>
            <w:sz w:val="24"/>
            <w:szCs w:val="24"/>
            <w:lang w:val="el" w:eastAsia="en-AU"/>
          </w:rPr>
          <w:id w:val="-1484226242"/>
          <w:placeholder>
            <w:docPart w:val="DefaultPlaceholder_1081868574"/>
          </w:placeholder>
        </w:sdtPr>
        <w:sdtContent>
          <w:r w:rsidRPr="009D6E96">
            <w:rPr>
              <w:rFonts w:ascii="Noto Sans" w:eastAsia="Calibri" w:hAnsi="Noto Sans" w:cs="Noto Sans"/>
              <w:sz w:val="24"/>
              <w:szCs w:val="24"/>
              <w:lang w:val="el" w:eastAsia="en-AU"/>
            </w:rPr>
            <w:t>&lt;Name&gt;</w:t>
          </w:r>
        </w:sdtContent>
      </w:sdt>
      <w:r>
        <w:rPr>
          <w:rFonts w:ascii="Noto Sans" w:eastAsia="Calibri" w:hAnsi="Noto Sans" w:cs="Noto Sans"/>
          <w:sz w:val="24"/>
          <w:szCs w:val="24"/>
          <w:lang w:val="en-US" w:eastAsia="en-AU"/>
        </w:rPr>
        <w:t xml:space="preserve"> </w:t>
      </w:r>
      <w:sdt>
        <w:sdtPr>
          <w:rPr>
            <w:rFonts w:ascii="Noto Sans" w:eastAsia="Calibri" w:hAnsi="Noto Sans" w:cs="Noto Sans"/>
            <w:sz w:val="24"/>
            <w:szCs w:val="24"/>
            <w:lang w:val="en-US" w:eastAsia="en-AU"/>
          </w:rPr>
          <w:id w:val="2018363"/>
          <w:placeholder>
            <w:docPart w:val="DefaultPlaceholder_1081868574"/>
          </w:placeholder>
        </w:sdtPr>
        <w:sdtEndPr>
          <w:rPr>
            <w:lang w:val="el"/>
          </w:rPr>
        </w:sdtEndPr>
        <w:sdtContent>
          <w:r w:rsidRPr="009D6E96">
            <w:rPr>
              <w:rFonts w:ascii="Noto Sans" w:eastAsia="Calibri" w:hAnsi="Noto Sans" w:cs="Noto Sans"/>
              <w:sz w:val="24"/>
              <w:szCs w:val="24"/>
              <w:lang w:val="el" w:eastAsia="en-AU"/>
            </w:rPr>
            <w:t>&lt;Position&gt;</w:t>
          </w:r>
        </w:sdtContent>
      </w:sdt>
      <w:r w:rsidRPr="009D6E96">
        <w:rPr>
          <w:rFonts w:ascii="Noto Sans" w:eastAsia="Calibri" w:hAnsi="Noto Sans" w:cs="Noto Sans"/>
          <w:sz w:val="24"/>
          <w:szCs w:val="24"/>
          <w:lang w:val="el" w:eastAsia="en-AU"/>
        </w:rPr>
        <w:t xml:space="preserve"> στο </w:t>
      </w:r>
      <w:sdt>
        <w:sdtPr>
          <w:rPr>
            <w:rFonts w:ascii="Noto Sans" w:eastAsia="Calibri" w:hAnsi="Noto Sans" w:cs="Noto Sans"/>
            <w:sz w:val="24"/>
            <w:szCs w:val="24"/>
            <w:lang w:val="el" w:eastAsia="en-AU"/>
          </w:rPr>
          <w:id w:val="-1302999852"/>
          <w:placeholder>
            <w:docPart w:val="DefaultPlaceholder_1081868574"/>
          </w:placeholder>
        </w:sdtPr>
        <w:sdtContent>
          <w:r w:rsidRPr="009D6E96">
            <w:rPr>
              <w:rFonts w:ascii="Noto Sans" w:eastAsia="Calibri" w:hAnsi="Noto Sans" w:cs="Noto Sans"/>
              <w:sz w:val="24"/>
              <w:szCs w:val="24"/>
              <w:lang w:val="el" w:eastAsia="en-AU"/>
            </w:rPr>
            <w:t>&lt;Contact phone number&gt;</w:t>
          </w:r>
        </w:sdtContent>
      </w:sdt>
      <w:r>
        <w:rPr>
          <w:rFonts w:ascii="Noto Sans" w:eastAsia="Calibri" w:hAnsi="Noto Sans" w:cs="Noto Sans"/>
          <w:sz w:val="24"/>
          <w:szCs w:val="24"/>
          <w:lang w:val="en-US" w:eastAsia="en-AU"/>
        </w:rPr>
        <w:t xml:space="preserve"> </w:t>
      </w:r>
      <w:r w:rsidRPr="009D6E96">
        <w:rPr>
          <w:rFonts w:ascii="Noto Sans" w:eastAsia="Calibri" w:hAnsi="Noto Sans" w:cs="Noto Sans"/>
          <w:sz w:val="24"/>
          <w:szCs w:val="24"/>
          <w:lang w:val="el" w:eastAsia="en-AU"/>
        </w:rPr>
        <w:t>εάν:</w:t>
      </w:r>
    </w:p>
    <w:p w14:paraId="602E4028" w14:textId="77777777" w:rsidR="00AF306B" w:rsidRPr="009D6E96" w:rsidRDefault="009D6E96" w:rsidP="002E405B">
      <w:pPr>
        <w:pStyle w:val="ListParagraph"/>
        <w:numPr>
          <w:ilvl w:val="0"/>
          <w:numId w:val="28"/>
        </w:numPr>
        <w:spacing w:after="0"/>
        <w:rPr>
          <w:rFonts w:ascii="Noto Sans" w:eastAsia="Calibri" w:hAnsi="Noto Sans" w:cs="Noto Sans"/>
          <w:sz w:val="24"/>
          <w:szCs w:val="24"/>
          <w:lang w:eastAsia="en-AU"/>
        </w:rPr>
      </w:pPr>
      <w:r w:rsidRPr="009D6E96">
        <w:rPr>
          <w:rFonts w:ascii="Noto Sans" w:eastAsia="Calibri" w:hAnsi="Noto Sans" w:cs="Noto Sans"/>
          <w:sz w:val="24"/>
          <w:szCs w:val="24"/>
          <w:lang w:val="el" w:eastAsia="en-AU"/>
        </w:rPr>
        <w:t>έχετε οποιεσδήποτε ερωτήσεις σχετικά με τη συμμετοχή σας στη λίστα προετοιμασίας προγραμματισμένης χειρουργικής επέμβασης ή τον προγραμματισμό της χειρουργικής σας επέμβασης</w:t>
      </w:r>
    </w:p>
    <w:p w14:paraId="69602EC6" w14:textId="77777777" w:rsidR="006A41F2" w:rsidRPr="009D6E96" w:rsidRDefault="009D6E96" w:rsidP="006A41F2">
      <w:pPr>
        <w:pStyle w:val="ListParagraph"/>
        <w:numPr>
          <w:ilvl w:val="0"/>
          <w:numId w:val="28"/>
        </w:numPr>
        <w:spacing w:after="0"/>
        <w:rPr>
          <w:rFonts w:ascii="Noto Sans" w:eastAsia="Calibri" w:hAnsi="Noto Sans" w:cs="Noto Sans"/>
          <w:sz w:val="24"/>
          <w:szCs w:val="24"/>
          <w:lang w:eastAsia="en-AU"/>
        </w:rPr>
      </w:pPr>
      <w:r w:rsidRPr="009D6E96">
        <w:rPr>
          <w:rFonts w:ascii="Noto Sans" w:eastAsia="Calibri" w:hAnsi="Noto Sans" w:cs="Noto Sans"/>
          <w:sz w:val="24"/>
          <w:szCs w:val="24"/>
          <w:lang w:val="el" w:eastAsia="en-AU"/>
        </w:rPr>
        <w:t xml:space="preserve">αποφασίσετε να μην κάνετε τη χειρουργική επέμβαση </w:t>
      </w:r>
    </w:p>
    <w:p w14:paraId="29EF3F84" w14:textId="77777777" w:rsidR="006A41F2" w:rsidRPr="009D6E96" w:rsidRDefault="009D6E96" w:rsidP="006A41F2">
      <w:pPr>
        <w:pStyle w:val="ListParagraph"/>
        <w:numPr>
          <w:ilvl w:val="0"/>
          <w:numId w:val="28"/>
        </w:numPr>
        <w:spacing w:after="0"/>
        <w:rPr>
          <w:rFonts w:ascii="Noto Sans" w:eastAsia="Calibri" w:hAnsi="Noto Sans" w:cs="Noto Sans"/>
          <w:sz w:val="24"/>
          <w:szCs w:val="24"/>
          <w:lang w:eastAsia="en-AU"/>
        </w:rPr>
      </w:pPr>
      <w:r w:rsidRPr="009D6E96">
        <w:rPr>
          <w:rFonts w:ascii="Noto Sans" w:eastAsia="Calibri" w:hAnsi="Noto Sans" w:cs="Noto Sans"/>
          <w:sz w:val="24"/>
          <w:szCs w:val="24"/>
          <w:lang w:val="el" w:eastAsia="en-AU"/>
        </w:rPr>
        <w:t>έχετε ήδη υποβληθεί σε χειρουργική επέμβαση σε άλλο νοσοκομείο</w:t>
      </w:r>
    </w:p>
    <w:p w14:paraId="5A647FC5" w14:textId="77777777" w:rsidR="000104EF" w:rsidRPr="009D6E96" w:rsidRDefault="009D6E96" w:rsidP="000104EF">
      <w:pPr>
        <w:pStyle w:val="ListParagraph"/>
        <w:numPr>
          <w:ilvl w:val="0"/>
          <w:numId w:val="28"/>
        </w:numPr>
        <w:spacing w:after="0"/>
        <w:rPr>
          <w:rFonts w:ascii="Noto Sans" w:eastAsia="Calibri" w:hAnsi="Noto Sans" w:cs="Noto Sans"/>
          <w:sz w:val="24"/>
          <w:szCs w:val="24"/>
          <w:lang w:eastAsia="en-AU"/>
        </w:rPr>
      </w:pPr>
      <w:r w:rsidRPr="009D6E96">
        <w:rPr>
          <w:rFonts w:ascii="Noto Sans" w:eastAsia="Calibri" w:hAnsi="Noto Sans" w:cs="Noto Sans"/>
          <w:sz w:val="24"/>
          <w:szCs w:val="24"/>
          <w:lang w:val="el" w:eastAsia="en-AU"/>
        </w:rPr>
        <w:t>πρέπει να αλλάξετε τα στοιχεία επικοινωνίας σας.</w:t>
      </w:r>
    </w:p>
    <w:p w14:paraId="5C869A15" w14:textId="77777777" w:rsidR="00AF306B" w:rsidRPr="009D6E96" w:rsidRDefault="00AF306B" w:rsidP="00AF306B">
      <w:pPr>
        <w:tabs>
          <w:tab w:val="right" w:pos="9026"/>
        </w:tabs>
        <w:spacing w:after="0"/>
        <w:rPr>
          <w:rFonts w:ascii="Noto Sans" w:eastAsia="Calibri" w:hAnsi="Noto Sans" w:cs="Noto Sans"/>
          <w:sz w:val="24"/>
          <w:szCs w:val="24"/>
          <w:lang w:eastAsia="en-AU"/>
        </w:rPr>
      </w:pPr>
    </w:p>
    <w:p w14:paraId="32D1F896" w14:textId="77777777" w:rsidR="00142A21" w:rsidRPr="009D6E96" w:rsidRDefault="009D6E96" w:rsidP="00AF306B">
      <w:pPr>
        <w:tabs>
          <w:tab w:val="right" w:pos="9026"/>
        </w:tabs>
        <w:spacing w:after="0"/>
        <w:rPr>
          <w:rFonts w:ascii="Noto Sans" w:eastAsia="Calibri" w:hAnsi="Noto Sans" w:cs="Noto Sans"/>
          <w:sz w:val="24"/>
          <w:szCs w:val="24"/>
          <w:lang w:eastAsia="en-AU"/>
        </w:rPr>
      </w:pPr>
      <w:r w:rsidRPr="009D6E96">
        <w:rPr>
          <w:rFonts w:ascii="Noto Sans" w:eastAsia="Calibri" w:hAnsi="Noto Sans" w:cs="Noto Sans"/>
          <w:sz w:val="24"/>
          <w:szCs w:val="24"/>
          <w:lang w:val="el" w:eastAsia="en-AU"/>
        </w:rPr>
        <w:t>Με εκτίμηση,</w:t>
      </w:r>
    </w:p>
    <w:p w14:paraId="3C3A6DFB" w14:textId="11771CD6" w:rsidR="00142A21" w:rsidRPr="009D6E96" w:rsidRDefault="00000000" w:rsidP="00AF306B">
      <w:pPr>
        <w:spacing w:after="0"/>
        <w:rPr>
          <w:rFonts w:ascii="Noto Sans" w:eastAsia="Calibri" w:hAnsi="Noto Sans" w:cs="Noto Sans"/>
          <w:sz w:val="24"/>
          <w:szCs w:val="24"/>
          <w:lang w:eastAsia="en-AU"/>
        </w:rPr>
      </w:pPr>
      <w:sdt>
        <w:sdtPr>
          <w:rPr>
            <w:rFonts w:ascii="Noto Sans" w:eastAsia="Calibri" w:hAnsi="Noto Sans" w:cs="Noto Sans"/>
            <w:sz w:val="24"/>
            <w:szCs w:val="24"/>
            <w:lang w:val="el" w:eastAsia="en-AU"/>
          </w:rPr>
          <w:id w:val="-964732994"/>
          <w:placeholder>
            <w:docPart w:val="DefaultPlaceholder_1081868574"/>
          </w:placeholder>
        </w:sdtPr>
        <w:sdtContent>
          <w:r w:rsidR="009D6E96" w:rsidRPr="009D6E96">
            <w:rPr>
              <w:rFonts w:ascii="Noto Sans" w:eastAsia="Calibri" w:hAnsi="Noto Sans" w:cs="Noto Sans"/>
              <w:sz w:val="24"/>
              <w:szCs w:val="24"/>
              <w:lang w:val="el" w:eastAsia="en-AU"/>
            </w:rPr>
            <w:t>[</w:t>
          </w:r>
          <w:r w:rsidR="00722CEF" w:rsidRPr="009D6E96">
            <w:rPr>
              <w:rFonts w:ascii="Noto Sans" w:eastAsia="Calibri" w:hAnsi="Noto Sans" w:cs="Noto Sans"/>
              <w:sz w:val="24"/>
              <w:szCs w:val="24"/>
              <w:lang w:val="el" w:eastAsia="en-AU"/>
            </w:rPr>
            <w:t>Name</w:t>
          </w:r>
          <w:r w:rsidR="009D6E96" w:rsidRPr="009D6E96">
            <w:rPr>
              <w:rFonts w:ascii="Noto Sans" w:eastAsia="Calibri" w:hAnsi="Noto Sans" w:cs="Noto Sans"/>
              <w:sz w:val="24"/>
              <w:szCs w:val="24"/>
              <w:lang w:val="el" w:eastAsia="en-AU"/>
            </w:rPr>
            <w:t>]</w:t>
          </w:r>
        </w:sdtContent>
      </w:sdt>
      <w:r w:rsidR="009D6E96" w:rsidRPr="009D6E96">
        <w:rPr>
          <w:rFonts w:ascii="Noto Sans" w:eastAsia="Calibri" w:hAnsi="Noto Sans" w:cs="Noto Sans"/>
          <w:sz w:val="24"/>
          <w:szCs w:val="24"/>
          <w:lang w:val="el" w:eastAsia="en-AU"/>
        </w:rPr>
        <w:t xml:space="preserve"> </w:t>
      </w:r>
      <w:r w:rsidR="009D6E96" w:rsidRPr="009D6E96">
        <w:rPr>
          <w:rFonts w:ascii="Noto Sans" w:eastAsia="Calibri" w:hAnsi="Noto Sans" w:cs="Noto Sans"/>
          <w:sz w:val="24"/>
          <w:szCs w:val="24"/>
          <w:lang w:val="el" w:eastAsia="en-AU"/>
        </w:rPr>
        <w:br/>
      </w:r>
      <w:sdt>
        <w:sdtPr>
          <w:rPr>
            <w:rFonts w:ascii="Noto Sans" w:eastAsia="Calibri" w:hAnsi="Noto Sans" w:cs="Noto Sans"/>
            <w:sz w:val="24"/>
            <w:szCs w:val="24"/>
            <w:lang w:val="el" w:eastAsia="en-AU"/>
          </w:rPr>
          <w:id w:val="1127437216"/>
          <w:placeholder>
            <w:docPart w:val="DefaultPlaceholder_1081868574"/>
          </w:placeholder>
        </w:sdtPr>
        <w:sdtContent>
          <w:r w:rsidR="009D6E96" w:rsidRPr="009D6E96">
            <w:rPr>
              <w:rFonts w:ascii="Noto Sans" w:eastAsia="Calibri" w:hAnsi="Noto Sans" w:cs="Noto Sans"/>
              <w:sz w:val="24"/>
              <w:szCs w:val="24"/>
              <w:lang w:val="el" w:eastAsia="en-AU"/>
            </w:rPr>
            <w:t>[</w:t>
          </w:r>
          <w:r w:rsidR="00722CEF" w:rsidRPr="009D6E96">
            <w:rPr>
              <w:rFonts w:ascii="Noto Sans" w:eastAsia="Calibri" w:hAnsi="Noto Sans" w:cs="Noto Sans"/>
              <w:sz w:val="24"/>
              <w:szCs w:val="24"/>
              <w:lang w:val="en-US" w:eastAsia="en-AU"/>
            </w:rPr>
            <w:t>Position</w:t>
          </w:r>
          <w:r w:rsidR="009D6E96" w:rsidRPr="009D6E96">
            <w:rPr>
              <w:rFonts w:ascii="Noto Sans" w:eastAsia="Calibri" w:hAnsi="Noto Sans" w:cs="Noto Sans"/>
              <w:sz w:val="24"/>
              <w:szCs w:val="24"/>
              <w:lang w:val="el" w:eastAsia="en-AU"/>
            </w:rPr>
            <w:t>]</w:t>
          </w:r>
        </w:sdtContent>
      </w:sdt>
    </w:p>
    <w:sdt>
      <w:sdtPr>
        <w:rPr>
          <w:rFonts w:ascii="Noto Sans" w:eastAsia="Calibri" w:hAnsi="Noto Sans" w:cs="Noto Sans"/>
          <w:sz w:val="24"/>
          <w:szCs w:val="24"/>
          <w:lang w:val="el" w:eastAsia="en-AU"/>
        </w:rPr>
        <w:id w:val="736368272"/>
        <w:placeholder>
          <w:docPart w:val="DefaultPlaceholder_1081868574"/>
        </w:placeholder>
      </w:sdtPr>
      <w:sdtContent>
        <w:p w14:paraId="289A07B5" w14:textId="3DAFA24D" w:rsidR="004A1FA1" w:rsidRPr="009D6E96" w:rsidRDefault="009D6E96" w:rsidP="00AF306B">
          <w:pPr>
            <w:spacing w:after="0"/>
            <w:rPr>
              <w:rFonts w:ascii="Noto Sans" w:eastAsia="Calibri" w:hAnsi="Noto Sans" w:cs="Noto Sans"/>
              <w:sz w:val="24"/>
              <w:szCs w:val="24"/>
            </w:rPr>
          </w:pPr>
          <w:r w:rsidRPr="009D6E96">
            <w:rPr>
              <w:rFonts w:ascii="Noto Sans" w:eastAsia="Calibri" w:hAnsi="Noto Sans" w:cs="Noto Sans"/>
              <w:sz w:val="24"/>
              <w:szCs w:val="24"/>
              <w:lang w:val="el" w:eastAsia="en-AU"/>
            </w:rPr>
            <w:t>[</w:t>
          </w:r>
          <w:r w:rsidR="00722CEF" w:rsidRPr="009D6E96">
            <w:rPr>
              <w:rFonts w:ascii="Noto Sans" w:eastAsia="Calibri" w:hAnsi="Noto Sans" w:cs="Noto Sans"/>
              <w:sz w:val="24"/>
              <w:szCs w:val="24"/>
              <w:lang w:val="el" w:eastAsia="en-AU"/>
            </w:rPr>
            <w:t>Health Service</w:t>
          </w:r>
          <w:r w:rsidRPr="009D6E96">
            <w:rPr>
              <w:rFonts w:ascii="Noto Sans" w:eastAsia="Calibri" w:hAnsi="Noto Sans" w:cs="Noto Sans"/>
              <w:sz w:val="24"/>
              <w:szCs w:val="24"/>
              <w:lang w:val="el" w:eastAsia="en-AU"/>
            </w:rPr>
            <w:t xml:space="preserve">] </w:t>
          </w:r>
        </w:p>
      </w:sdtContent>
    </w:sdt>
    <w:sectPr w:rsidR="004A1FA1" w:rsidRPr="009D6E96" w:rsidSect="00892CCA">
      <w:footerReference w:type="even" r:id="rId17"/>
      <w:footerReference w:type="default" r:id="rId18"/>
      <w:headerReference w:type="first" r:id="rId19"/>
      <w:footerReference w:type="first" r:id="rId20"/>
      <w:pgSz w:w="11906" w:h="16838" w:code="9"/>
      <w:pgMar w:top="1753" w:right="851" w:bottom="1134"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375F" w14:textId="77777777" w:rsidR="00E405C9" w:rsidRDefault="00E405C9">
      <w:pPr>
        <w:spacing w:after="0" w:line="240" w:lineRule="auto"/>
      </w:pPr>
      <w:r>
        <w:separator/>
      </w:r>
    </w:p>
  </w:endnote>
  <w:endnote w:type="continuationSeparator" w:id="0">
    <w:p w14:paraId="6CB20562" w14:textId="77777777" w:rsidR="00E405C9" w:rsidRDefault="00E405C9">
      <w:pPr>
        <w:spacing w:after="0" w:line="240" w:lineRule="auto"/>
      </w:pPr>
      <w:r>
        <w:continuationSeparator/>
      </w:r>
    </w:p>
  </w:endnote>
  <w:endnote w:type="continuationNotice" w:id="1">
    <w:p w14:paraId="0C754102" w14:textId="77777777" w:rsidR="00E405C9" w:rsidRDefault="00E405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B93C" w14:textId="67D67D32" w:rsidR="00EE1C4F" w:rsidRDefault="006C6AF7">
    <w:pPr>
      <w:pStyle w:val="Footer"/>
    </w:pPr>
    <w:r>
      <w:rPr>
        <w:noProof/>
      </w:rPr>
      <mc:AlternateContent>
        <mc:Choice Requires="wps">
          <w:drawing>
            <wp:anchor distT="0" distB="0" distL="0" distR="0" simplePos="0" relativeHeight="251658241" behindDoc="0" locked="0" layoutInCell="1" allowOverlap="1" wp14:anchorId="2A8DCE6B" wp14:editId="77692342">
              <wp:simplePos x="635" y="635"/>
              <wp:positionH relativeFrom="page">
                <wp:align>center</wp:align>
              </wp:positionH>
              <wp:positionV relativeFrom="page">
                <wp:align>bottom</wp:align>
              </wp:positionV>
              <wp:extent cx="443865" cy="443865"/>
              <wp:effectExtent l="0" t="0" r="10160" b="0"/>
              <wp:wrapNone/>
              <wp:docPr id="899524641"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99DE17" w14:textId="57E9DCEA" w:rsidR="006C6AF7" w:rsidRPr="006C6AF7" w:rsidRDefault="006C6AF7" w:rsidP="006C6AF7">
                          <w:pPr>
                            <w:spacing w:after="0"/>
                            <w:rPr>
                              <w:rFonts w:ascii="Arial Black" w:eastAsia="Arial Black" w:hAnsi="Arial Black" w:cs="Arial Black"/>
                              <w:noProof/>
                              <w:color w:val="000000"/>
                              <w:sz w:val="20"/>
                              <w:szCs w:val="20"/>
                            </w:rPr>
                          </w:pPr>
                          <w:r w:rsidRPr="006C6AF7">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8DCE6B"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699DE17" w14:textId="57E9DCEA" w:rsidR="006C6AF7" w:rsidRPr="006C6AF7" w:rsidRDefault="006C6AF7" w:rsidP="006C6AF7">
                    <w:pPr>
                      <w:spacing w:after="0"/>
                      <w:rPr>
                        <w:rFonts w:ascii="Arial Black" w:eastAsia="Arial Black" w:hAnsi="Arial Black" w:cs="Arial Black"/>
                        <w:noProof/>
                        <w:color w:val="000000"/>
                        <w:sz w:val="20"/>
                        <w:szCs w:val="20"/>
                      </w:rPr>
                    </w:pPr>
                    <w:r w:rsidRPr="006C6AF7">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C454" w14:textId="710DE56A" w:rsidR="004031EA" w:rsidRPr="001C5BDC" w:rsidRDefault="006C6AF7" w:rsidP="00EA0C1C">
    <w:pPr>
      <w:pStyle w:val="Footer"/>
    </w:pPr>
    <w:r w:rsidRPr="001C5BDC">
      <w:rPr>
        <w:noProof/>
      </w:rPr>
      <mc:AlternateContent>
        <mc:Choice Requires="wps">
          <w:drawing>
            <wp:anchor distT="0" distB="0" distL="0" distR="0" simplePos="0" relativeHeight="251658242" behindDoc="0" locked="0" layoutInCell="1" allowOverlap="1" wp14:anchorId="6AF67012" wp14:editId="63675781">
              <wp:simplePos x="722201" y="9959389"/>
              <wp:positionH relativeFrom="page">
                <wp:align>center</wp:align>
              </wp:positionH>
              <wp:positionV relativeFrom="page">
                <wp:align>bottom</wp:align>
              </wp:positionV>
              <wp:extent cx="443865" cy="443865"/>
              <wp:effectExtent l="0" t="0" r="10160" b="0"/>
              <wp:wrapNone/>
              <wp:docPr id="1103039890"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18348C" w14:textId="1EA4C344" w:rsidR="006C6AF7" w:rsidRPr="006C6AF7" w:rsidRDefault="006C6AF7" w:rsidP="006C6AF7">
                          <w:pPr>
                            <w:spacing w:after="0"/>
                            <w:rPr>
                              <w:rFonts w:ascii="Arial Black" w:eastAsia="Arial Black" w:hAnsi="Arial Black" w:cs="Arial Black"/>
                              <w:noProof/>
                              <w:color w:val="000000"/>
                              <w:sz w:val="20"/>
                              <w:szCs w:val="20"/>
                            </w:rPr>
                          </w:pPr>
                          <w:r w:rsidRPr="006C6AF7">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F67012"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F18348C" w14:textId="1EA4C344" w:rsidR="006C6AF7" w:rsidRPr="006C6AF7" w:rsidRDefault="006C6AF7" w:rsidP="006C6AF7">
                    <w:pPr>
                      <w:spacing w:after="0"/>
                      <w:rPr>
                        <w:rFonts w:ascii="Arial Black" w:eastAsia="Arial Black" w:hAnsi="Arial Black" w:cs="Arial Black"/>
                        <w:noProof/>
                        <w:color w:val="000000"/>
                        <w:sz w:val="20"/>
                        <w:szCs w:val="20"/>
                      </w:rPr>
                    </w:pPr>
                    <w:r w:rsidRPr="006C6AF7">
                      <w:rPr>
                        <w:rFonts w:ascii="Arial Black" w:eastAsia="Arial Black" w:hAnsi="Arial Black" w:cs="Arial Black"/>
                        <w:noProof/>
                        <w:color w:val="000000"/>
                        <w:sz w:val="20"/>
                        <w:szCs w:val="20"/>
                      </w:rPr>
                      <w:t>OFFICIAL</w:t>
                    </w:r>
                  </w:p>
                </w:txbxContent>
              </v:textbox>
              <w10:wrap anchorx="page" anchory="page"/>
            </v:shape>
          </w:pict>
        </mc:Fallback>
      </mc:AlternateContent>
    </w:r>
    <w:r w:rsidR="00EA0C1C" w:rsidRPr="001C5BDC">
      <w:t>Confirmation that the patient is on the planned surgery preparation list but not ready for surgery for clinical reason</w:t>
    </w:r>
    <w:r w:rsidR="00324B37">
      <w:t xml:space="preserve"> </w:t>
    </w:r>
    <w:proofErr w:type="gramStart"/>
    <w:r w:rsidR="00EA0C1C" w:rsidRPr="001C5BDC">
      <w:t>Greek</w:t>
    </w:r>
    <w:proofErr w:type="gramEnd"/>
  </w:p>
  <w:p w14:paraId="7F209DD5" w14:textId="77777777" w:rsidR="004031EA" w:rsidRPr="001E1EF4" w:rsidRDefault="004031EA" w:rsidP="00B37D20">
    <w:pPr>
      <w:pStyle w:val="Footer"/>
      <w:jc w:val="right"/>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1759" w14:textId="7BE4B5AD" w:rsidR="001C5BDC" w:rsidRPr="001C5BDC" w:rsidRDefault="001C5BDC" w:rsidP="001C5BDC">
    <w:pPr>
      <w:pStyle w:val="Footer"/>
    </w:pPr>
    <w:r w:rsidRPr="001C5BDC">
      <w:rPr>
        <w:noProof/>
      </w:rPr>
      <mc:AlternateContent>
        <mc:Choice Requires="wps">
          <w:drawing>
            <wp:anchor distT="0" distB="0" distL="0" distR="0" simplePos="0" relativeHeight="251660290" behindDoc="0" locked="0" layoutInCell="1" allowOverlap="1" wp14:anchorId="692D913D" wp14:editId="1429BE2F">
              <wp:simplePos x="722201" y="9959389"/>
              <wp:positionH relativeFrom="page">
                <wp:align>center</wp:align>
              </wp:positionH>
              <wp:positionV relativeFrom="page">
                <wp:align>bottom</wp:align>
              </wp:positionV>
              <wp:extent cx="443865" cy="443865"/>
              <wp:effectExtent l="0" t="0" r="10160" b="0"/>
              <wp:wrapNone/>
              <wp:docPr id="921808339"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396831" w14:textId="77777777" w:rsidR="001C5BDC" w:rsidRPr="006C6AF7" w:rsidRDefault="001C5BDC" w:rsidP="001C5BDC">
                          <w:pPr>
                            <w:spacing w:after="0"/>
                            <w:rPr>
                              <w:rFonts w:ascii="Arial Black" w:eastAsia="Arial Black" w:hAnsi="Arial Black" w:cs="Arial Black"/>
                              <w:noProof/>
                              <w:color w:val="000000"/>
                              <w:sz w:val="20"/>
                              <w:szCs w:val="20"/>
                            </w:rPr>
                          </w:pPr>
                          <w:r w:rsidRPr="006C6AF7">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2D913D" id="_x0000_t202" coordsize="21600,21600" o:spt="202" path="m,l,21600r21600,l21600,xe">
              <v:stroke joinstyle="miter"/>
              <v:path gradientshapeok="t" o:connecttype="rect"/>
            </v:shapetype>
            <v:shape id="_x0000_s1028" type="#_x0000_t202" alt="OFFICIAL"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4396831" w14:textId="77777777" w:rsidR="001C5BDC" w:rsidRPr="006C6AF7" w:rsidRDefault="001C5BDC" w:rsidP="001C5BDC">
                    <w:pPr>
                      <w:spacing w:after="0"/>
                      <w:rPr>
                        <w:rFonts w:ascii="Arial Black" w:eastAsia="Arial Black" w:hAnsi="Arial Black" w:cs="Arial Black"/>
                        <w:noProof/>
                        <w:color w:val="000000"/>
                        <w:sz w:val="20"/>
                        <w:szCs w:val="20"/>
                      </w:rPr>
                    </w:pPr>
                    <w:r w:rsidRPr="006C6AF7">
                      <w:rPr>
                        <w:rFonts w:ascii="Arial Black" w:eastAsia="Arial Black" w:hAnsi="Arial Black" w:cs="Arial Black"/>
                        <w:noProof/>
                        <w:color w:val="000000"/>
                        <w:sz w:val="20"/>
                        <w:szCs w:val="20"/>
                      </w:rPr>
                      <w:t>OFFICIAL</w:t>
                    </w:r>
                  </w:p>
                </w:txbxContent>
              </v:textbox>
              <w10:wrap anchorx="page" anchory="page"/>
            </v:shape>
          </w:pict>
        </mc:Fallback>
      </mc:AlternateContent>
    </w:r>
    <w:r w:rsidRPr="001C5BDC">
      <w:t>Confirmation that the patient is on the planned surgery preparation list but not ready for surgery for clinical reasons</w:t>
    </w:r>
    <w:r w:rsidR="00324B37">
      <w:t xml:space="preserve"> </w:t>
    </w:r>
    <w:proofErr w:type="gramStart"/>
    <w:r w:rsidRPr="001C5BDC">
      <w:t>Greek</w:t>
    </w:r>
    <w:proofErr w:type="gramEnd"/>
  </w:p>
  <w:p w14:paraId="4F31863A" w14:textId="74BA0C63" w:rsidR="000547DB" w:rsidRDefault="006C6AF7">
    <w:pPr>
      <w:pStyle w:val="Footer"/>
    </w:pPr>
    <w:r>
      <w:rPr>
        <w:noProof/>
      </w:rPr>
      <mc:AlternateContent>
        <mc:Choice Requires="wps">
          <w:drawing>
            <wp:anchor distT="0" distB="0" distL="0" distR="0" simplePos="0" relativeHeight="251658240" behindDoc="0" locked="0" layoutInCell="1" allowOverlap="1" wp14:anchorId="207A1F70" wp14:editId="7E58DD26">
              <wp:simplePos x="635" y="635"/>
              <wp:positionH relativeFrom="page">
                <wp:align>center</wp:align>
              </wp:positionH>
              <wp:positionV relativeFrom="page">
                <wp:align>bottom</wp:align>
              </wp:positionV>
              <wp:extent cx="443865" cy="443865"/>
              <wp:effectExtent l="0" t="0" r="10160" b="0"/>
              <wp:wrapNone/>
              <wp:docPr id="1562533538"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2426D8" w14:textId="02F2E5A5" w:rsidR="006C6AF7" w:rsidRPr="006C6AF7" w:rsidRDefault="006C6AF7" w:rsidP="006C6AF7">
                          <w:pPr>
                            <w:spacing w:after="0"/>
                            <w:rPr>
                              <w:rFonts w:ascii="Arial Black" w:eastAsia="Arial Black" w:hAnsi="Arial Black" w:cs="Arial Black"/>
                              <w:noProof/>
                              <w:color w:val="000000"/>
                              <w:sz w:val="20"/>
                              <w:szCs w:val="20"/>
                            </w:rPr>
                          </w:pPr>
                          <w:r w:rsidRPr="006C6AF7">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7A1F70"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12426D8" w14:textId="02F2E5A5" w:rsidR="006C6AF7" w:rsidRPr="006C6AF7" w:rsidRDefault="006C6AF7" w:rsidP="006C6AF7">
                    <w:pPr>
                      <w:spacing w:after="0"/>
                      <w:rPr>
                        <w:rFonts w:ascii="Arial Black" w:eastAsia="Arial Black" w:hAnsi="Arial Black" w:cs="Arial Black"/>
                        <w:noProof/>
                        <w:color w:val="000000"/>
                        <w:sz w:val="20"/>
                        <w:szCs w:val="20"/>
                      </w:rPr>
                    </w:pPr>
                    <w:r w:rsidRPr="006C6AF7">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93FE" w14:textId="77777777" w:rsidR="00E405C9" w:rsidRDefault="00E405C9">
      <w:pPr>
        <w:spacing w:after="0" w:line="240" w:lineRule="auto"/>
      </w:pPr>
      <w:r>
        <w:separator/>
      </w:r>
    </w:p>
  </w:footnote>
  <w:footnote w:type="continuationSeparator" w:id="0">
    <w:p w14:paraId="2F085D0B" w14:textId="77777777" w:rsidR="00E405C9" w:rsidRDefault="00E405C9">
      <w:pPr>
        <w:spacing w:after="0" w:line="240" w:lineRule="auto"/>
      </w:pPr>
      <w:r>
        <w:continuationSeparator/>
      </w:r>
    </w:p>
  </w:footnote>
  <w:footnote w:type="continuationNotice" w:id="1">
    <w:p w14:paraId="137F4BAD" w14:textId="77777777" w:rsidR="00E405C9" w:rsidRDefault="00E405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6949" w14:textId="77777777" w:rsidR="00892CCA" w:rsidRDefault="00892CCA" w:rsidP="00892CCA">
    <w:r>
      <w:t>Health service logo</w:t>
    </w:r>
  </w:p>
  <w:p w14:paraId="1CC126AE" w14:textId="77777777" w:rsidR="00892CCA" w:rsidRDefault="00892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89C7DEA"/>
    <w:multiLevelType w:val="hybridMultilevel"/>
    <w:tmpl w:val="BB4CFF7C"/>
    <w:lvl w:ilvl="0" w:tplc="D9D697A2">
      <w:start w:val="1"/>
      <w:numFmt w:val="bullet"/>
      <w:lvlText w:val=""/>
      <w:lvlJc w:val="left"/>
      <w:pPr>
        <w:ind w:left="720" w:hanging="360"/>
      </w:pPr>
      <w:rPr>
        <w:rFonts w:ascii="Symbol" w:hAnsi="Symbol" w:hint="default"/>
      </w:rPr>
    </w:lvl>
    <w:lvl w:ilvl="1" w:tplc="A33E13C4" w:tentative="1">
      <w:start w:val="1"/>
      <w:numFmt w:val="bullet"/>
      <w:lvlText w:val="o"/>
      <w:lvlJc w:val="left"/>
      <w:pPr>
        <w:ind w:left="1440" w:hanging="360"/>
      </w:pPr>
      <w:rPr>
        <w:rFonts w:ascii="Courier New" w:hAnsi="Courier New" w:cs="Courier New" w:hint="default"/>
      </w:rPr>
    </w:lvl>
    <w:lvl w:ilvl="2" w:tplc="98EE8830" w:tentative="1">
      <w:start w:val="1"/>
      <w:numFmt w:val="bullet"/>
      <w:lvlText w:val=""/>
      <w:lvlJc w:val="left"/>
      <w:pPr>
        <w:ind w:left="2160" w:hanging="360"/>
      </w:pPr>
      <w:rPr>
        <w:rFonts w:ascii="Wingdings" w:hAnsi="Wingdings" w:hint="default"/>
      </w:rPr>
    </w:lvl>
    <w:lvl w:ilvl="3" w:tplc="2078F016" w:tentative="1">
      <w:start w:val="1"/>
      <w:numFmt w:val="bullet"/>
      <w:lvlText w:val=""/>
      <w:lvlJc w:val="left"/>
      <w:pPr>
        <w:ind w:left="2880" w:hanging="360"/>
      </w:pPr>
      <w:rPr>
        <w:rFonts w:ascii="Symbol" w:hAnsi="Symbol" w:hint="default"/>
      </w:rPr>
    </w:lvl>
    <w:lvl w:ilvl="4" w:tplc="05FE6274" w:tentative="1">
      <w:start w:val="1"/>
      <w:numFmt w:val="bullet"/>
      <w:lvlText w:val="o"/>
      <w:lvlJc w:val="left"/>
      <w:pPr>
        <w:ind w:left="3600" w:hanging="360"/>
      </w:pPr>
      <w:rPr>
        <w:rFonts w:ascii="Courier New" w:hAnsi="Courier New" w:cs="Courier New" w:hint="default"/>
      </w:rPr>
    </w:lvl>
    <w:lvl w:ilvl="5" w:tplc="7BEC9A50" w:tentative="1">
      <w:start w:val="1"/>
      <w:numFmt w:val="bullet"/>
      <w:lvlText w:val=""/>
      <w:lvlJc w:val="left"/>
      <w:pPr>
        <w:ind w:left="4320" w:hanging="360"/>
      </w:pPr>
      <w:rPr>
        <w:rFonts w:ascii="Wingdings" w:hAnsi="Wingdings" w:hint="default"/>
      </w:rPr>
    </w:lvl>
    <w:lvl w:ilvl="6" w:tplc="9814DB50" w:tentative="1">
      <w:start w:val="1"/>
      <w:numFmt w:val="bullet"/>
      <w:lvlText w:val=""/>
      <w:lvlJc w:val="left"/>
      <w:pPr>
        <w:ind w:left="5040" w:hanging="360"/>
      </w:pPr>
      <w:rPr>
        <w:rFonts w:ascii="Symbol" w:hAnsi="Symbol" w:hint="default"/>
      </w:rPr>
    </w:lvl>
    <w:lvl w:ilvl="7" w:tplc="0CECF958" w:tentative="1">
      <w:start w:val="1"/>
      <w:numFmt w:val="bullet"/>
      <w:lvlText w:val="o"/>
      <w:lvlJc w:val="left"/>
      <w:pPr>
        <w:ind w:left="5760" w:hanging="360"/>
      </w:pPr>
      <w:rPr>
        <w:rFonts w:ascii="Courier New" w:hAnsi="Courier New" w:cs="Courier New" w:hint="default"/>
      </w:rPr>
    </w:lvl>
    <w:lvl w:ilvl="8" w:tplc="55D09464"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B913FCE"/>
    <w:multiLevelType w:val="hybridMultilevel"/>
    <w:tmpl w:val="55B80020"/>
    <w:lvl w:ilvl="0" w:tplc="9D0A1668">
      <w:start w:val="1"/>
      <w:numFmt w:val="decimal"/>
      <w:lvlText w:val="%1."/>
      <w:lvlJc w:val="left"/>
      <w:pPr>
        <w:ind w:left="720" w:hanging="360"/>
      </w:pPr>
      <w:rPr>
        <w:rFonts w:cstheme="minorHAnsi" w:hint="default"/>
      </w:rPr>
    </w:lvl>
    <w:lvl w:ilvl="1" w:tplc="024EBB38" w:tentative="1">
      <w:start w:val="1"/>
      <w:numFmt w:val="lowerLetter"/>
      <w:lvlText w:val="%2."/>
      <w:lvlJc w:val="left"/>
      <w:pPr>
        <w:ind w:left="1440" w:hanging="360"/>
      </w:pPr>
    </w:lvl>
    <w:lvl w:ilvl="2" w:tplc="DF86DAE4" w:tentative="1">
      <w:start w:val="1"/>
      <w:numFmt w:val="lowerRoman"/>
      <w:lvlText w:val="%3."/>
      <w:lvlJc w:val="right"/>
      <w:pPr>
        <w:ind w:left="2160" w:hanging="180"/>
      </w:pPr>
    </w:lvl>
    <w:lvl w:ilvl="3" w:tplc="03762E2A" w:tentative="1">
      <w:start w:val="1"/>
      <w:numFmt w:val="decimal"/>
      <w:lvlText w:val="%4."/>
      <w:lvlJc w:val="left"/>
      <w:pPr>
        <w:ind w:left="2880" w:hanging="360"/>
      </w:pPr>
    </w:lvl>
    <w:lvl w:ilvl="4" w:tplc="4A5654CC" w:tentative="1">
      <w:start w:val="1"/>
      <w:numFmt w:val="lowerLetter"/>
      <w:lvlText w:val="%5."/>
      <w:lvlJc w:val="left"/>
      <w:pPr>
        <w:ind w:left="3600" w:hanging="360"/>
      </w:pPr>
    </w:lvl>
    <w:lvl w:ilvl="5" w:tplc="68CE38DC" w:tentative="1">
      <w:start w:val="1"/>
      <w:numFmt w:val="lowerRoman"/>
      <w:lvlText w:val="%6."/>
      <w:lvlJc w:val="right"/>
      <w:pPr>
        <w:ind w:left="4320" w:hanging="180"/>
      </w:pPr>
    </w:lvl>
    <w:lvl w:ilvl="6" w:tplc="A4DE8086" w:tentative="1">
      <w:start w:val="1"/>
      <w:numFmt w:val="decimal"/>
      <w:lvlText w:val="%7."/>
      <w:lvlJc w:val="left"/>
      <w:pPr>
        <w:ind w:left="5040" w:hanging="360"/>
      </w:pPr>
    </w:lvl>
    <w:lvl w:ilvl="7" w:tplc="F6CED8C8" w:tentative="1">
      <w:start w:val="1"/>
      <w:numFmt w:val="lowerLetter"/>
      <w:lvlText w:val="%8."/>
      <w:lvlJc w:val="left"/>
      <w:pPr>
        <w:ind w:left="5760" w:hanging="360"/>
      </w:pPr>
    </w:lvl>
    <w:lvl w:ilvl="8" w:tplc="33C68EAC" w:tentative="1">
      <w:start w:val="1"/>
      <w:numFmt w:val="lowerRoman"/>
      <w:lvlText w:val="%9."/>
      <w:lvlJc w:val="right"/>
      <w:pPr>
        <w:ind w:left="6480" w:hanging="180"/>
      </w:p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D48161C"/>
    <w:multiLevelType w:val="hybridMultilevel"/>
    <w:tmpl w:val="BAC810A8"/>
    <w:lvl w:ilvl="0" w:tplc="A9DA7DD4">
      <w:start w:val="1"/>
      <w:numFmt w:val="decimal"/>
      <w:lvlText w:val="%1."/>
      <w:lvlJc w:val="left"/>
      <w:pPr>
        <w:ind w:left="720" w:hanging="360"/>
      </w:pPr>
      <w:rPr>
        <w:rFonts w:eastAsia="Calibri" w:hint="default"/>
      </w:rPr>
    </w:lvl>
    <w:lvl w:ilvl="1" w:tplc="8EBE8A7E" w:tentative="1">
      <w:start w:val="1"/>
      <w:numFmt w:val="lowerLetter"/>
      <w:lvlText w:val="%2."/>
      <w:lvlJc w:val="left"/>
      <w:pPr>
        <w:ind w:left="1440" w:hanging="360"/>
      </w:pPr>
    </w:lvl>
    <w:lvl w:ilvl="2" w:tplc="7518797E" w:tentative="1">
      <w:start w:val="1"/>
      <w:numFmt w:val="lowerRoman"/>
      <w:lvlText w:val="%3."/>
      <w:lvlJc w:val="right"/>
      <w:pPr>
        <w:ind w:left="2160" w:hanging="180"/>
      </w:pPr>
    </w:lvl>
    <w:lvl w:ilvl="3" w:tplc="63A08D0C" w:tentative="1">
      <w:start w:val="1"/>
      <w:numFmt w:val="decimal"/>
      <w:lvlText w:val="%4."/>
      <w:lvlJc w:val="left"/>
      <w:pPr>
        <w:ind w:left="2880" w:hanging="360"/>
      </w:pPr>
    </w:lvl>
    <w:lvl w:ilvl="4" w:tplc="9168AB52" w:tentative="1">
      <w:start w:val="1"/>
      <w:numFmt w:val="lowerLetter"/>
      <w:lvlText w:val="%5."/>
      <w:lvlJc w:val="left"/>
      <w:pPr>
        <w:ind w:left="3600" w:hanging="360"/>
      </w:pPr>
    </w:lvl>
    <w:lvl w:ilvl="5" w:tplc="DC8A5C42" w:tentative="1">
      <w:start w:val="1"/>
      <w:numFmt w:val="lowerRoman"/>
      <w:lvlText w:val="%6."/>
      <w:lvlJc w:val="right"/>
      <w:pPr>
        <w:ind w:left="4320" w:hanging="180"/>
      </w:pPr>
    </w:lvl>
    <w:lvl w:ilvl="6" w:tplc="A386E660" w:tentative="1">
      <w:start w:val="1"/>
      <w:numFmt w:val="decimal"/>
      <w:lvlText w:val="%7."/>
      <w:lvlJc w:val="left"/>
      <w:pPr>
        <w:ind w:left="5040" w:hanging="360"/>
      </w:pPr>
    </w:lvl>
    <w:lvl w:ilvl="7" w:tplc="9FB0ADEE" w:tentative="1">
      <w:start w:val="1"/>
      <w:numFmt w:val="lowerLetter"/>
      <w:lvlText w:val="%8."/>
      <w:lvlJc w:val="left"/>
      <w:pPr>
        <w:ind w:left="5760" w:hanging="360"/>
      </w:pPr>
    </w:lvl>
    <w:lvl w:ilvl="8" w:tplc="344A78DC" w:tentative="1">
      <w:start w:val="1"/>
      <w:numFmt w:val="lowerRoman"/>
      <w:lvlText w:val="%9."/>
      <w:lvlJc w:val="right"/>
      <w:pPr>
        <w:ind w:left="6480" w:hanging="180"/>
      </w:p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55F629D"/>
    <w:multiLevelType w:val="hybridMultilevel"/>
    <w:tmpl w:val="FB7C89B0"/>
    <w:lvl w:ilvl="0" w:tplc="F3F8F072">
      <w:start w:val="1"/>
      <w:numFmt w:val="bullet"/>
      <w:lvlText w:val=""/>
      <w:lvlJc w:val="left"/>
      <w:pPr>
        <w:ind w:left="360" w:hanging="360"/>
      </w:pPr>
      <w:rPr>
        <w:rFonts w:ascii="Symbol" w:hAnsi="Symbol" w:hint="default"/>
        <w:color w:val="404040" w:themeColor="text1" w:themeTint="BF"/>
        <w:sz w:val="18"/>
      </w:rPr>
    </w:lvl>
    <w:lvl w:ilvl="1" w:tplc="DA96328E" w:tentative="1">
      <w:start w:val="1"/>
      <w:numFmt w:val="bullet"/>
      <w:lvlText w:val="o"/>
      <w:lvlJc w:val="left"/>
      <w:pPr>
        <w:ind w:left="1080" w:hanging="360"/>
      </w:pPr>
      <w:rPr>
        <w:rFonts w:ascii="Courier New" w:hAnsi="Courier New" w:cs="Courier New" w:hint="default"/>
      </w:rPr>
    </w:lvl>
    <w:lvl w:ilvl="2" w:tplc="020264AA" w:tentative="1">
      <w:start w:val="1"/>
      <w:numFmt w:val="bullet"/>
      <w:lvlText w:val=""/>
      <w:lvlJc w:val="left"/>
      <w:pPr>
        <w:ind w:left="1800" w:hanging="360"/>
      </w:pPr>
      <w:rPr>
        <w:rFonts w:ascii="Wingdings" w:hAnsi="Wingdings" w:hint="default"/>
      </w:rPr>
    </w:lvl>
    <w:lvl w:ilvl="3" w:tplc="290E5E74" w:tentative="1">
      <w:start w:val="1"/>
      <w:numFmt w:val="bullet"/>
      <w:lvlText w:val=""/>
      <w:lvlJc w:val="left"/>
      <w:pPr>
        <w:ind w:left="2520" w:hanging="360"/>
      </w:pPr>
      <w:rPr>
        <w:rFonts w:ascii="Symbol" w:hAnsi="Symbol" w:hint="default"/>
      </w:rPr>
    </w:lvl>
    <w:lvl w:ilvl="4" w:tplc="0A70E9C8" w:tentative="1">
      <w:start w:val="1"/>
      <w:numFmt w:val="bullet"/>
      <w:lvlText w:val="o"/>
      <w:lvlJc w:val="left"/>
      <w:pPr>
        <w:ind w:left="3240" w:hanging="360"/>
      </w:pPr>
      <w:rPr>
        <w:rFonts w:ascii="Courier New" w:hAnsi="Courier New" w:cs="Courier New" w:hint="default"/>
      </w:rPr>
    </w:lvl>
    <w:lvl w:ilvl="5" w:tplc="6596C4FA" w:tentative="1">
      <w:start w:val="1"/>
      <w:numFmt w:val="bullet"/>
      <w:lvlText w:val=""/>
      <w:lvlJc w:val="left"/>
      <w:pPr>
        <w:ind w:left="3960" w:hanging="360"/>
      </w:pPr>
      <w:rPr>
        <w:rFonts w:ascii="Wingdings" w:hAnsi="Wingdings" w:hint="default"/>
      </w:rPr>
    </w:lvl>
    <w:lvl w:ilvl="6" w:tplc="680292C0" w:tentative="1">
      <w:start w:val="1"/>
      <w:numFmt w:val="bullet"/>
      <w:lvlText w:val=""/>
      <w:lvlJc w:val="left"/>
      <w:pPr>
        <w:ind w:left="4680" w:hanging="360"/>
      </w:pPr>
      <w:rPr>
        <w:rFonts w:ascii="Symbol" w:hAnsi="Symbol" w:hint="default"/>
      </w:rPr>
    </w:lvl>
    <w:lvl w:ilvl="7" w:tplc="60C00670" w:tentative="1">
      <w:start w:val="1"/>
      <w:numFmt w:val="bullet"/>
      <w:lvlText w:val="o"/>
      <w:lvlJc w:val="left"/>
      <w:pPr>
        <w:ind w:left="5400" w:hanging="360"/>
      </w:pPr>
      <w:rPr>
        <w:rFonts w:ascii="Courier New" w:hAnsi="Courier New" w:cs="Courier New" w:hint="default"/>
      </w:rPr>
    </w:lvl>
    <w:lvl w:ilvl="8" w:tplc="6C06A80C" w:tentative="1">
      <w:start w:val="1"/>
      <w:numFmt w:val="bullet"/>
      <w:lvlText w:val=""/>
      <w:lvlJc w:val="left"/>
      <w:pPr>
        <w:ind w:left="6120" w:hanging="360"/>
      </w:pPr>
      <w:rPr>
        <w:rFonts w:ascii="Wingdings" w:hAnsi="Wingdings" w:hint="default"/>
      </w:rPr>
    </w:lvl>
  </w:abstractNum>
  <w:abstractNum w:abstractNumId="9" w15:restartNumberingAfterBreak="0">
    <w:nsid w:val="26E37A67"/>
    <w:multiLevelType w:val="hybridMultilevel"/>
    <w:tmpl w:val="45C896E6"/>
    <w:lvl w:ilvl="0" w:tplc="9202FAB4">
      <w:start w:val="1"/>
      <w:numFmt w:val="bullet"/>
      <w:lvlText w:val=""/>
      <w:lvlJc w:val="left"/>
      <w:pPr>
        <w:ind w:left="720" w:hanging="360"/>
      </w:pPr>
      <w:rPr>
        <w:rFonts w:ascii="Symbol" w:hAnsi="Symbol" w:hint="default"/>
      </w:rPr>
    </w:lvl>
    <w:lvl w:ilvl="1" w:tplc="7382BD5C" w:tentative="1">
      <w:start w:val="1"/>
      <w:numFmt w:val="bullet"/>
      <w:lvlText w:val="o"/>
      <w:lvlJc w:val="left"/>
      <w:pPr>
        <w:ind w:left="1440" w:hanging="360"/>
      </w:pPr>
      <w:rPr>
        <w:rFonts w:ascii="Courier New" w:hAnsi="Courier New" w:cs="Courier New" w:hint="default"/>
      </w:rPr>
    </w:lvl>
    <w:lvl w:ilvl="2" w:tplc="E2C41B52" w:tentative="1">
      <w:start w:val="1"/>
      <w:numFmt w:val="bullet"/>
      <w:lvlText w:val=""/>
      <w:lvlJc w:val="left"/>
      <w:pPr>
        <w:ind w:left="2160" w:hanging="360"/>
      </w:pPr>
      <w:rPr>
        <w:rFonts w:ascii="Wingdings" w:hAnsi="Wingdings" w:hint="default"/>
      </w:rPr>
    </w:lvl>
    <w:lvl w:ilvl="3" w:tplc="763C5464" w:tentative="1">
      <w:start w:val="1"/>
      <w:numFmt w:val="bullet"/>
      <w:lvlText w:val=""/>
      <w:lvlJc w:val="left"/>
      <w:pPr>
        <w:ind w:left="2880" w:hanging="360"/>
      </w:pPr>
      <w:rPr>
        <w:rFonts w:ascii="Symbol" w:hAnsi="Symbol" w:hint="default"/>
      </w:rPr>
    </w:lvl>
    <w:lvl w:ilvl="4" w:tplc="16AE6432" w:tentative="1">
      <w:start w:val="1"/>
      <w:numFmt w:val="bullet"/>
      <w:lvlText w:val="o"/>
      <w:lvlJc w:val="left"/>
      <w:pPr>
        <w:ind w:left="3600" w:hanging="360"/>
      </w:pPr>
      <w:rPr>
        <w:rFonts w:ascii="Courier New" w:hAnsi="Courier New" w:cs="Courier New" w:hint="default"/>
      </w:rPr>
    </w:lvl>
    <w:lvl w:ilvl="5" w:tplc="3E06F0D2" w:tentative="1">
      <w:start w:val="1"/>
      <w:numFmt w:val="bullet"/>
      <w:lvlText w:val=""/>
      <w:lvlJc w:val="left"/>
      <w:pPr>
        <w:ind w:left="4320" w:hanging="360"/>
      </w:pPr>
      <w:rPr>
        <w:rFonts w:ascii="Wingdings" w:hAnsi="Wingdings" w:hint="default"/>
      </w:rPr>
    </w:lvl>
    <w:lvl w:ilvl="6" w:tplc="2CD09A7A" w:tentative="1">
      <w:start w:val="1"/>
      <w:numFmt w:val="bullet"/>
      <w:lvlText w:val=""/>
      <w:lvlJc w:val="left"/>
      <w:pPr>
        <w:ind w:left="5040" w:hanging="360"/>
      </w:pPr>
      <w:rPr>
        <w:rFonts w:ascii="Symbol" w:hAnsi="Symbol" w:hint="default"/>
      </w:rPr>
    </w:lvl>
    <w:lvl w:ilvl="7" w:tplc="CCCA01EC" w:tentative="1">
      <w:start w:val="1"/>
      <w:numFmt w:val="bullet"/>
      <w:lvlText w:val="o"/>
      <w:lvlJc w:val="left"/>
      <w:pPr>
        <w:ind w:left="5760" w:hanging="360"/>
      </w:pPr>
      <w:rPr>
        <w:rFonts w:ascii="Courier New" w:hAnsi="Courier New" w:cs="Courier New" w:hint="default"/>
      </w:rPr>
    </w:lvl>
    <w:lvl w:ilvl="8" w:tplc="0F965A20" w:tentative="1">
      <w:start w:val="1"/>
      <w:numFmt w:val="bullet"/>
      <w:lvlText w:val=""/>
      <w:lvlJc w:val="left"/>
      <w:pPr>
        <w:ind w:left="6480" w:hanging="360"/>
      </w:pPr>
      <w:rPr>
        <w:rFonts w:ascii="Wingdings" w:hAnsi="Wingdings" w:hint="default"/>
      </w:rPr>
    </w:lvl>
  </w:abstractNum>
  <w:abstractNum w:abstractNumId="10" w15:restartNumberingAfterBreak="0">
    <w:nsid w:val="28627D4D"/>
    <w:multiLevelType w:val="hybridMultilevel"/>
    <w:tmpl w:val="F912C26C"/>
    <w:lvl w:ilvl="0" w:tplc="21087E8A">
      <w:start w:val="1"/>
      <w:numFmt w:val="bullet"/>
      <w:lvlText w:val=""/>
      <w:lvlJc w:val="left"/>
      <w:pPr>
        <w:ind w:left="360" w:hanging="360"/>
      </w:pPr>
      <w:rPr>
        <w:rFonts w:ascii="Wingdings" w:hAnsi="Wingdings" w:hint="default"/>
      </w:rPr>
    </w:lvl>
    <w:lvl w:ilvl="1" w:tplc="F5B60682" w:tentative="1">
      <w:start w:val="1"/>
      <w:numFmt w:val="bullet"/>
      <w:lvlText w:val="o"/>
      <w:lvlJc w:val="left"/>
      <w:pPr>
        <w:ind w:left="1080" w:hanging="360"/>
      </w:pPr>
      <w:rPr>
        <w:rFonts w:ascii="Courier New" w:hAnsi="Courier New" w:cs="Courier New" w:hint="default"/>
      </w:rPr>
    </w:lvl>
    <w:lvl w:ilvl="2" w:tplc="1D5EFF94" w:tentative="1">
      <w:start w:val="1"/>
      <w:numFmt w:val="bullet"/>
      <w:lvlText w:val=""/>
      <w:lvlJc w:val="left"/>
      <w:pPr>
        <w:ind w:left="1800" w:hanging="360"/>
      </w:pPr>
      <w:rPr>
        <w:rFonts w:ascii="Wingdings" w:hAnsi="Wingdings" w:hint="default"/>
      </w:rPr>
    </w:lvl>
    <w:lvl w:ilvl="3" w:tplc="69344670" w:tentative="1">
      <w:start w:val="1"/>
      <w:numFmt w:val="bullet"/>
      <w:lvlText w:val=""/>
      <w:lvlJc w:val="left"/>
      <w:pPr>
        <w:ind w:left="2520" w:hanging="360"/>
      </w:pPr>
      <w:rPr>
        <w:rFonts w:ascii="Symbol" w:hAnsi="Symbol" w:hint="default"/>
      </w:rPr>
    </w:lvl>
    <w:lvl w:ilvl="4" w:tplc="B2340A54" w:tentative="1">
      <w:start w:val="1"/>
      <w:numFmt w:val="bullet"/>
      <w:lvlText w:val="o"/>
      <w:lvlJc w:val="left"/>
      <w:pPr>
        <w:ind w:left="3240" w:hanging="360"/>
      </w:pPr>
      <w:rPr>
        <w:rFonts w:ascii="Courier New" w:hAnsi="Courier New" w:cs="Courier New" w:hint="default"/>
      </w:rPr>
    </w:lvl>
    <w:lvl w:ilvl="5" w:tplc="B1BA9EAE" w:tentative="1">
      <w:start w:val="1"/>
      <w:numFmt w:val="bullet"/>
      <w:lvlText w:val=""/>
      <w:lvlJc w:val="left"/>
      <w:pPr>
        <w:ind w:left="3960" w:hanging="360"/>
      </w:pPr>
      <w:rPr>
        <w:rFonts w:ascii="Wingdings" w:hAnsi="Wingdings" w:hint="default"/>
      </w:rPr>
    </w:lvl>
    <w:lvl w:ilvl="6" w:tplc="2926E03C" w:tentative="1">
      <w:start w:val="1"/>
      <w:numFmt w:val="bullet"/>
      <w:lvlText w:val=""/>
      <w:lvlJc w:val="left"/>
      <w:pPr>
        <w:ind w:left="4680" w:hanging="360"/>
      </w:pPr>
      <w:rPr>
        <w:rFonts w:ascii="Symbol" w:hAnsi="Symbol" w:hint="default"/>
      </w:rPr>
    </w:lvl>
    <w:lvl w:ilvl="7" w:tplc="12F20EF2" w:tentative="1">
      <w:start w:val="1"/>
      <w:numFmt w:val="bullet"/>
      <w:lvlText w:val="o"/>
      <w:lvlJc w:val="left"/>
      <w:pPr>
        <w:ind w:left="5400" w:hanging="360"/>
      </w:pPr>
      <w:rPr>
        <w:rFonts w:ascii="Courier New" w:hAnsi="Courier New" w:cs="Courier New" w:hint="default"/>
      </w:rPr>
    </w:lvl>
    <w:lvl w:ilvl="8" w:tplc="AB5464E6" w:tentative="1">
      <w:start w:val="1"/>
      <w:numFmt w:val="bullet"/>
      <w:lvlText w:val=""/>
      <w:lvlJc w:val="left"/>
      <w:pPr>
        <w:ind w:left="6120" w:hanging="360"/>
      </w:pPr>
      <w:rPr>
        <w:rFonts w:ascii="Wingdings" w:hAnsi="Wingdings" w:hint="default"/>
      </w:rPr>
    </w:lvl>
  </w:abstractNum>
  <w:abstractNum w:abstractNumId="11" w15:restartNumberingAfterBreak="0">
    <w:nsid w:val="292660B3"/>
    <w:multiLevelType w:val="hybridMultilevel"/>
    <w:tmpl w:val="E746EE18"/>
    <w:lvl w:ilvl="0" w:tplc="B8AE6AF8">
      <w:start w:val="1"/>
      <w:numFmt w:val="bullet"/>
      <w:lvlText w:val=""/>
      <w:lvlJc w:val="left"/>
      <w:pPr>
        <w:ind w:left="360" w:hanging="360"/>
      </w:pPr>
      <w:rPr>
        <w:rFonts w:ascii="Wingdings" w:hAnsi="Wingdings" w:hint="default"/>
      </w:rPr>
    </w:lvl>
    <w:lvl w:ilvl="1" w:tplc="243A3060" w:tentative="1">
      <w:start w:val="1"/>
      <w:numFmt w:val="bullet"/>
      <w:lvlText w:val="o"/>
      <w:lvlJc w:val="left"/>
      <w:pPr>
        <w:ind w:left="1440" w:hanging="360"/>
      </w:pPr>
      <w:rPr>
        <w:rFonts w:ascii="Courier New" w:hAnsi="Courier New" w:cs="Courier New" w:hint="default"/>
      </w:rPr>
    </w:lvl>
    <w:lvl w:ilvl="2" w:tplc="636453B0" w:tentative="1">
      <w:start w:val="1"/>
      <w:numFmt w:val="bullet"/>
      <w:lvlText w:val=""/>
      <w:lvlJc w:val="left"/>
      <w:pPr>
        <w:ind w:left="2160" w:hanging="360"/>
      </w:pPr>
      <w:rPr>
        <w:rFonts w:ascii="Wingdings" w:hAnsi="Wingdings" w:hint="default"/>
      </w:rPr>
    </w:lvl>
    <w:lvl w:ilvl="3" w:tplc="D76242CC" w:tentative="1">
      <w:start w:val="1"/>
      <w:numFmt w:val="bullet"/>
      <w:lvlText w:val=""/>
      <w:lvlJc w:val="left"/>
      <w:pPr>
        <w:ind w:left="2880" w:hanging="360"/>
      </w:pPr>
      <w:rPr>
        <w:rFonts w:ascii="Symbol" w:hAnsi="Symbol" w:hint="default"/>
      </w:rPr>
    </w:lvl>
    <w:lvl w:ilvl="4" w:tplc="E4540DF4" w:tentative="1">
      <w:start w:val="1"/>
      <w:numFmt w:val="bullet"/>
      <w:lvlText w:val="o"/>
      <w:lvlJc w:val="left"/>
      <w:pPr>
        <w:ind w:left="3600" w:hanging="360"/>
      </w:pPr>
      <w:rPr>
        <w:rFonts w:ascii="Courier New" w:hAnsi="Courier New" w:cs="Courier New" w:hint="default"/>
      </w:rPr>
    </w:lvl>
    <w:lvl w:ilvl="5" w:tplc="B7DE75EC" w:tentative="1">
      <w:start w:val="1"/>
      <w:numFmt w:val="bullet"/>
      <w:lvlText w:val=""/>
      <w:lvlJc w:val="left"/>
      <w:pPr>
        <w:ind w:left="4320" w:hanging="360"/>
      </w:pPr>
      <w:rPr>
        <w:rFonts w:ascii="Wingdings" w:hAnsi="Wingdings" w:hint="default"/>
      </w:rPr>
    </w:lvl>
    <w:lvl w:ilvl="6" w:tplc="5C1E5718" w:tentative="1">
      <w:start w:val="1"/>
      <w:numFmt w:val="bullet"/>
      <w:lvlText w:val=""/>
      <w:lvlJc w:val="left"/>
      <w:pPr>
        <w:ind w:left="5040" w:hanging="360"/>
      </w:pPr>
      <w:rPr>
        <w:rFonts w:ascii="Symbol" w:hAnsi="Symbol" w:hint="default"/>
      </w:rPr>
    </w:lvl>
    <w:lvl w:ilvl="7" w:tplc="AFFCF594" w:tentative="1">
      <w:start w:val="1"/>
      <w:numFmt w:val="bullet"/>
      <w:lvlText w:val="o"/>
      <w:lvlJc w:val="left"/>
      <w:pPr>
        <w:ind w:left="5760" w:hanging="360"/>
      </w:pPr>
      <w:rPr>
        <w:rFonts w:ascii="Courier New" w:hAnsi="Courier New" w:cs="Courier New" w:hint="default"/>
      </w:rPr>
    </w:lvl>
    <w:lvl w:ilvl="8" w:tplc="CB8A09A8" w:tentative="1">
      <w:start w:val="1"/>
      <w:numFmt w:val="bullet"/>
      <w:lvlText w:val=""/>
      <w:lvlJc w:val="left"/>
      <w:pPr>
        <w:ind w:left="6480" w:hanging="360"/>
      </w:pPr>
      <w:rPr>
        <w:rFonts w:ascii="Wingdings" w:hAnsi="Wingdings" w:hint="default"/>
      </w:rPr>
    </w:lvl>
  </w:abstractNum>
  <w:abstractNum w:abstractNumId="12"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6935906"/>
    <w:multiLevelType w:val="multilevel"/>
    <w:tmpl w:val="29C6164E"/>
    <w:lvl w:ilvl="0">
      <w:start w:val="1"/>
      <w:numFmt w:val="bullet"/>
      <w:lvlText w:val=""/>
      <w:lvlJc w:val="left"/>
      <w:pPr>
        <w:ind w:left="284" w:hanging="284"/>
      </w:pPr>
      <w:rPr>
        <w:rFonts w:ascii="Symbol" w:hAnsi="Symbol" w:hint="default"/>
        <w:sz w:val="16"/>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C2478D2"/>
    <w:multiLevelType w:val="multilevel"/>
    <w:tmpl w:val="939071B0"/>
    <w:styleLink w:val="ZZBullets"/>
    <w:lvl w:ilvl="0">
      <w:start w:val="1"/>
      <w:numFmt w:val="decimal"/>
      <w:pStyle w:val="DPCbullet1"/>
      <w:lvlText w:val="%1."/>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36D36E1"/>
    <w:multiLevelType w:val="hybridMultilevel"/>
    <w:tmpl w:val="20D4F010"/>
    <w:lvl w:ilvl="0" w:tplc="11346CEC">
      <w:start w:val="1"/>
      <w:numFmt w:val="bullet"/>
      <w:lvlText w:val=""/>
      <w:lvlJc w:val="left"/>
      <w:pPr>
        <w:ind w:left="360" w:hanging="360"/>
      </w:pPr>
      <w:rPr>
        <w:rFonts w:ascii="Symbol" w:hAnsi="Symbol" w:hint="default"/>
        <w:color w:val="404040" w:themeColor="text1" w:themeTint="BF"/>
        <w:sz w:val="18"/>
      </w:rPr>
    </w:lvl>
    <w:lvl w:ilvl="1" w:tplc="FA786478" w:tentative="1">
      <w:start w:val="1"/>
      <w:numFmt w:val="bullet"/>
      <w:lvlText w:val="o"/>
      <w:lvlJc w:val="left"/>
      <w:pPr>
        <w:ind w:left="1080" w:hanging="360"/>
      </w:pPr>
      <w:rPr>
        <w:rFonts w:ascii="Courier New" w:hAnsi="Courier New" w:cs="Courier New" w:hint="default"/>
      </w:rPr>
    </w:lvl>
    <w:lvl w:ilvl="2" w:tplc="C366CEAC" w:tentative="1">
      <w:start w:val="1"/>
      <w:numFmt w:val="bullet"/>
      <w:lvlText w:val=""/>
      <w:lvlJc w:val="left"/>
      <w:pPr>
        <w:ind w:left="1800" w:hanging="360"/>
      </w:pPr>
      <w:rPr>
        <w:rFonts w:ascii="Wingdings" w:hAnsi="Wingdings" w:hint="default"/>
      </w:rPr>
    </w:lvl>
    <w:lvl w:ilvl="3" w:tplc="58203592" w:tentative="1">
      <w:start w:val="1"/>
      <w:numFmt w:val="bullet"/>
      <w:lvlText w:val=""/>
      <w:lvlJc w:val="left"/>
      <w:pPr>
        <w:ind w:left="2520" w:hanging="360"/>
      </w:pPr>
      <w:rPr>
        <w:rFonts w:ascii="Symbol" w:hAnsi="Symbol" w:hint="default"/>
      </w:rPr>
    </w:lvl>
    <w:lvl w:ilvl="4" w:tplc="715A1016" w:tentative="1">
      <w:start w:val="1"/>
      <w:numFmt w:val="bullet"/>
      <w:lvlText w:val="o"/>
      <w:lvlJc w:val="left"/>
      <w:pPr>
        <w:ind w:left="3240" w:hanging="360"/>
      </w:pPr>
      <w:rPr>
        <w:rFonts w:ascii="Courier New" w:hAnsi="Courier New" w:cs="Courier New" w:hint="default"/>
      </w:rPr>
    </w:lvl>
    <w:lvl w:ilvl="5" w:tplc="66CAD3C4" w:tentative="1">
      <w:start w:val="1"/>
      <w:numFmt w:val="bullet"/>
      <w:lvlText w:val=""/>
      <w:lvlJc w:val="left"/>
      <w:pPr>
        <w:ind w:left="3960" w:hanging="360"/>
      </w:pPr>
      <w:rPr>
        <w:rFonts w:ascii="Wingdings" w:hAnsi="Wingdings" w:hint="default"/>
      </w:rPr>
    </w:lvl>
    <w:lvl w:ilvl="6" w:tplc="C4DE1A54" w:tentative="1">
      <w:start w:val="1"/>
      <w:numFmt w:val="bullet"/>
      <w:lvlText w:val=""/>
      <w:lvlJc w:val="left"/>
      <w:pPr>
        <w:ind w:left="4680" w:hanging="360"/>
      </w:pPr>
      <w:rPr>
        <w:rFonts w:ascii="Symbol" w:hAnsi="Symbol" w:hint="default"/>
      </w:rPr>
    </w:lvl>
    <w:lvl w:ilvl="7" w:tplc="68669AF4" w:tentative="1">
      <w:start w:val="1"/>
      <w:numFmt w:val="bullet"/>
      <w:lvlText w:val="o"/>
      <w:lvlJc w:val="left"/>
      <w:pPr>
        <w:ind w:left="5400" w:hanging="360"/>
      </w:pPr>
      <w:rPr>
        <w:rFonts w:ascii="Courier New" w:hAnsi="Courier New" w:cs="Courier New" w:hint="default"/>
      </w:rPr>
    </w:lvl>
    <w:lvl w:ilvl="8" w:tplc="33DAB09C" w:tentative="1">
      <w:start w:val="1"/>
      <w:numFmt w:val="bullet"/>
      <w:lvlText w:val=""/>
      <w:lvlJc w:val="left"/>
      <w:pPr>
        <w:ind w:left="6120" w:hanging="360"/>
      </w:pPr>
      <w:rPr>
        <w:rFonts w:ascii="Wingdings" w:hAnsi="Wingdings" w:hint="default"/>
      </w:rPr>
    </w:lvl>
  </w:abstractNum>
  <w:abstractNum w:abstractNumId="16"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053252E"/>
    <w:multiLevelType w:val="hybridMultilevel"/>
    <w:tmpl w:val="056A0328"/>
    <w:lvl w:ilvl="0" w:tplc="6E0C6008">
      <w:start w:val="1"/>
      <w:numFmt w:val="bullet"/>
      <w:lvlText w:val=""/>
      <w:lvlJc w:val="left"/>
      <w:pPr>
        <w:ind w:left="720" w:hanging="360"/>
      </w:pPr>
      <w:rPr>
        <w:rFonts w:ascii="Symbol" w:hAnsi="Symbol" w:hint="default"/>
      </w:rPr>
    </w:lvl>
    <w:lvl w:ilvl="1" w:tplc="A2725BAC" w:tentative="1">
      <w:start w:val="1"/>
      <w:numFmt w:val="bullet"/>
      <w:lvlText w:val="o"/>
      <w:lvlJc w:val="left"/>
      <w:pPr>
        <w:ind w:left="1440" w:hanging="360"/>
      </w:pPr>
      <w:rPr>
        <w:rFonts w:ascii="Courier New" w:hAnsi="Courier New" w:cs="Courier New" w:hint="default"/>
      </w:rPr>
    </w:lvl>
    <w:lvl w:ilvl="2" w:tplc="547A3BDA" w:tentative="1">
      <w:start w:val="1"/>
      <w:numFmt w:val="bullet"/>
      <w:lvlText w:val=""/>
      <w:lvlJc w:val="left"/>
      <w:pPr>
        <w:ind w:left="2160" w:hanging="360"/>
      </w:pPr>
      <w:rPr>
        <w:rFonts w:ascii="Wingdings" w:hAnsi="Wingdings" w:hint="default"/>
      </w:rPr>
    </w:lvl>
    <w:lvl w:ilvl="3" w:tplc="66227F5C" w:tentative="1">
      <w:start w:val="1"/>
      <w:numFmt w:val="bullet"/>
      <w:lvlText w:val=""/>
      <w:lvlJc w:val="left"/>
      <w:pPr>
        <w:ind w:left="2880" w:hanging="360"/>
      </w:pPr>
      <w:rPr>
        <w:rFonts w:ascii="Symbol" w:hAnsi="Symbol" w:hint="default"/>
      </w:rPr>
    </w:lvl>
    <w:lvl w:ilvl="4" w:tplc="69266548" w:tentative="1">
      <w:start w:val="1"/>
      <w:numFmt w:val="bullet"/>
      <w:lvlText w:val="o"/>
      <w:lvlJc w:val="left"/>
      <w:pPr>
        <w:ind w:left="3600" w:hanging="360"/>
      </w:pPr>
      <w:rPr>
        <w:rFonts w:ascii="Courier New" w:hAnsi="Courier New" w:cs="Courier New" w:hint="default"/>
      </w:rPr>
    </w:lvl>
    <w:lvl w:ilvl="5" w:tplc="E15C3EB0" w:tentative="1">
      <w:start w:val="1"/>
      <w:numFmt w:val="bullet"/>
      <w:lvlText w:val=""/>
      <w:lvlJc w:val="left"/>
      <w:pPr>
        <w:ind w:left="4320" w:hanging="360"/>
      </w:pPr>
      <w:rPr>
        <w:rFonts w:ascii="Wingdings" w:hAnsi="Wingdings" w:hint="default"/>
      </w:rPr>
    </w:lvl>
    <w:lvl w:ilvl="6" w:tplc="40FC5466" w:tentative="1">
      <w:start w:val="1"/>
      <w:numFmt w:val="bullet"/>
      <w:lvlText w:val=""/>
      <w:lvlJc w:val="left"/>
      <w:pPr>
        <w:ind w:left="5040" w:hanging="360"/>
      </w:pPr>
      <w:rPr>
        <w:rFonts w:ascii="Symbol" w:hAnsi="Symbol" w:hint="default"/>
      </w:rPr>
    </w:lvl>
    <w:lvl w:ilvl="7" w:tplc="654A3566" w:tentative="1">
      <w:start w:val="1"/>
      <w:numFmt w:val="bullet"/>
      <w:lvlText w:val="o"/>
      <w:lvlJc w:val="left"/>
      <w:pPr>
        <w:ind w:left="5760" w:hanging="360"/>
      </w:pPr>
      <w:rPr>
        <w:rFonts w:ascii="Courier New" w:hAnsi="Courier New" w:cs="Courier New" w:hint="default"/>
      </w:rPr>
    </w:lvl>
    <w:lvl w:ilvl="8" w:tplc="DE004242" w:tentative="1">
      <w:start w:val="1"/>
      <w:numFmt w:val="bullet"/>
      <w:lvlText w:val=""/>
      <w:lvlJc w:val="left"/>
      <w:pPr>
        <w:ind w:left="6480" w:hanging="360"/>
      </w:pPr>
      <w:rPr>
        <w:rFonts w:ascii="Wingdings" w:hAnsi="Wingdings" w:hint="default"/>
      </w:rPr>
    </w:lvl>
  </w:abstractNum>
  <w:abstractNum w:abstractNumId="18" w15:restartNumberingAfterBreak="0">
    <w:nsid w:val="698D05A5"/>
    <w:multiLevelType w:val="hybridMultilevel"/>
    <w:tmpl w:val="0BFACFCC"/>
    <w:lvl w:ilvl="0" w:tplc="0CFEC5FA">
      <w:start w:val="1"/>
      <w:numFmt w:val="decimal"/>
      <w:lvlText w:val="%1."/>
      <w:lvlJc w:val="left"/>
      <w:pPr>
        <w:ind w:left="720" w:hanging="360"/>
      </w:pPr>
      <w:rPr>
        <w:rFonts w:hint="default"/>
      </w:rPr>
    </w:lvl>
    <w:lvl w:ilvl="1" w:tplc="835E51B6" w:tentative="1">
      <w:start w:val="1"/>
      <w:numFmt w:val="lowerLetter"/>
      <w:lvlText w:val="%2."/>
      <w:lvlJc w:val="left"/>
      <w:pPr>
        <w:ind w:left="1440" w:hanging="360"/>
      </w:pPr>
    </w:lvl>
    <w:lvl w:ilvl="2" w:tplc="3FF4C1D2" w:tentative="1">
      <w:start w:val="1"/>
      <w:numFmt w:val="lowerRoman"/>
      <w:lvlText w:val="%3."/>
      <w:lvlJc w:val="right"/>
      <w:pPr>
        <w:ind w:left="2160" w:hanging="180"/>
      </w:pPr>
    </w:lvl>
    <w:lvl w:ilvl="3" w:tplc="27287530" w:tentative="1">
      <w:start w:val="1"/>
      <w:numFmt w:val="decimal"/>
      <w:lvlText w:val="%4."/>
      <w:lvlJc w:val="left"/>
      <w:pPr>
        <w:ind w:left="2880" w:hanging="360"/>
      </w:pPr>
    </w:lvl>
    <w:lvl w:ilvl="4" w:tplc="0BFAE8DE" w:tentative="1">
      <w:start w:val="1"/>
      <w:numFmt w:val="lowerLetter"/>
      <w:lvlText w:val="%5."/>
      <w:lvlJc w:val="left"/>
      <w:pPr>
        <w:ind w:left="3600" w:hanging="360"/>
      </w:pPr>
    </w:lvl>
    <w:lvl w:ilvl="5" w:tplc="4928FAD2" w:tentative="1">
      <w:start w:val="1"/>
      <w:numFmt w:val="lowerRoman"/>
      <w:lvlText w:val="%6."/>
      <w:lvlJc w:val="right"/>
      <w:pPr>
        <w:ind w:left="4320" w:hanging="180"/>
      </w:pPr>
    </w:lvl>
    <w:lvl w:ilvl="6" w:tplc="F34C6C90" w:tentative="1">
      <w:start w:val="1"/>
      <w:numFmt w:val="decimal"/>
      <w:lvlText w:val="%7."/>
      <w:lvlJc w:val="left"/>
      <w:pPr>
        <w:ind w:left="5040" w:hanging="360"/>
      </w:pPr>
    </w:lvl>
    <w:lvl w:ilvl="7" w:tplc="387C586E" w:tentative="1">
      <w:start w:val="1"/>
      <w:numFmt w:val="lowerLetter"/>
      <w:lvlText w:val="%8."/>
      <w:lvlJc w:val="left"/>
      <w:pPr>
        <w:ind w:left="5760" w:hanging="360"/>
      </w:pPr>
    </w:lvl>
    <w:lvl w:ilvl="8" w:tplc="0ABE7964" w:tentative="1">
      <w:start w:val="1"/>
      <w:numFmt w:val="lowerRoman"/>
      <w:lvlText w:val="%9."/>
      <w:lvlJc w:val="right"/>
      <w:pPr>
        <w:ind w:left="6480" w:hanging="180"/>
      </w:pPr>
    </w:lvl>
  </w:abstractNum>
  <w:abstractNum w:abstractNumId="19" w15:restartNumberingAfterBreak="0">
    <w:nsid w:val="6E55092F"/>
    <w:multiLevelType w:val="hybridMultilevel"/>
    <w:tmpl w:val="D2083C7A"/>
    <w:lvl w:ilvl="0" w:tplc="61209A74">
      <w:start w:val="1"/>
      <w:numFmt w:val="decimal"/>
      <w:lvlText w:val="%1."/>
      <w:lvlJc w:val="left"/>
      <w:pPr>
        <w:ind w:left="720" w:hanging="360"/>
      </w:pPr>
      <w:rPr>
        <w:rFonts w:hint="default"/>
      </w:rPr>
    </w:lvl>
    <w:lvl w:ilvl="1" w:tplc="DE1C6994" w:tentative="1">
      <w:start w:val="1"/>
      <w:numFmt w:val="lowerLetter"/>
      <w:lvlText w:val="%2."/>
      <w:lvlJc w:val="left"/>
      <w:pPr>
        <w:ind w:left="1440" w:hanging="360"/>
      </w:pPr>
    </w:lvl>
    <w:lvl w:ilvl="2" w:tplc="AF282154" w:tentative="1">
      <w:start w:val="1"/>
      <w:numFmt w:val="lowerRoman"/>
      <w:lvlText w:val="%3."/>
      <w:lvlJc w:val="right"/>
      <w:pPr>
        <w:ind w:left="2160" w:hanging="180"/>
      </w:pPr>
    </w:lvl>
    <w:lvl w:ilvl="3" w:tplc="028CEF2C" w:tentative="1">
      <w:start w:val="1"/>
      <w:numFmt w:val="decimal"/>
      <w:lvlText w:val="%4."/>
      <w:lvlJc w:val="left"/>
      <w:pPr>
        <w:ind w:left="2880" w:hanging="360"/>
      </w:pPr>
    </w:lvl>
    <w:lvl w:ilvl="4" w:tplc="FC62015C" w:tentative="1">
      <w:start w:val="1"/>
      <w:numFmt w:val="lowerLetter"/>
      <w:lvlText w:val="%5."/>
      <w:lvlJc w:val="left"/>
      <w:pPr>
        <w:ind w:left="3600" w:hanging="360"/>
      </w:pPr>
    </w:lvl>
    <w:lvl w:ilvl="5" w:tplc="6B760AF2" w:tentative="1">
      <w:start w:val="1"/>
      <w:numFmt w:val="lowerRoman"/>
      <w:lvlText w:val="%6."/>
      <w:lvlJc w:val="right"/>
      <w:pPr>
        <w:ind w:left="4320" w:hanging="180"/>
      </w:pPr>
    </w:lvl>
    <w:lvl w:ilvl="6" w:tplc="4EE2C7DC" w:tentative="1">
      <w:start w:val="1"/>
      <w:numFmt w:val="decimal"/>
      <w:lvlText w:val="%7."/>
      <w:lvlJc w:val="left"/>
      <w:pPr>
        <w:ind w:left="5040" w:hanging="360"/>
      </w:pPr>
    </w:lvl>
    <w:lvl w:ilvl="7" w:tplc="C004F20C" w:tentative="1">
      <w:start w:val="1"/>
      <w:numFmt w:val="lowerLetter"/>
      <w:lvlText w:val="%8."/>
      <w:lvlJc w:val="left"/>
      <w:pPr>
        <w:ind w:left="5760" w:hanging="360"/>
      </w:pPr>
    </w:lvl>
    <w:lvl w:ilvl="8" w:tplc="58121F7C" w:tentative="1">
      <w:start w:val="1"/>
      <w:numFmt w:val="lowerRoman"/>
      <w:lvlText w:val="%9."/>
      <w:lvlJc w:val="right"/>
      <w:pPr>
        <w:ind w:left="6480" w:hanging="180"/>
      </w:pPr>
    </w:lvl>
  </w:abstractNum>
  <w:abstractNum w:abstractNumId="2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100569616">
    <w:abstractNumId w:val="5"/>
  </w:num>
  <w:num w:numId="2" w16cid:durableId="14980373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7750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9403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8908382">
    <w:abstractNumId w:val="7"/>
  </w:num>
  <w:num w:numId="6" w16cid:durableId="2123717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881108">
    <w:abstractNumId w:val="7"/>
  </w:num>
  <w:num w:numId="8" w16cid:durableId="1662043">
    <w:abstractNumId w:val="14"/>
  </w:num>
  <w:num w:numId="9" w16cid:durableId="665326632">
    <w:abstractNumId w:val="20"/>
  </w:num>
  <w:num w:numId="10" w16cid:durableId="1812091488">
    <w:abstractNumId w:val="2"/>
  </w:num>
  <w:num w:numId="11" w16cid:durableId="757291155">
    <w:abstractNumId w:val="16"/>
  </w:num>
  <w:num w:numId="12" w16cid:durableId="234710892">
    <w:abstractNumId w:val="3"/>
  </w:num>
  <w:num w:numId="13" w16cid:durableId="175653589">
    <w:abstractNumId w:val="0"/>
  </w:num>
  <w:num w:numId="14" w16cid:durableId="2111581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639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96166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4695194">
    <w:abstractNumId w:val="10"/>
  </w:num>
  <w:num w:numId="18" w16cid:durableId="113330931">
    <w:abstractNumId w:val="15"/>
  </w:num>
  <w:num w:numId="19" w16cid:durableId="781647904">
    <w:abstractNumId w:val="8"/>
  </w:num>
  <w:num w:numId="20" w16cid:durableId="92169285">
    <w:abstractNumId w:val="13"/>
  </w:num>
  <w:num w:numId="21" w16cid:durableId="1743217102">
    <w:abstractNumId w:val="4"/>
  </w:num>
  <w:num w:numId="22" w16cid:durableId="1967856652">
    <w:abstractNumId w:val="18"/>
  </w:num>
  <w:num w:numId="23" w16cid:durableId="1608613242">
    <w:abstractNumId w:val="11"/>
  </w:num>
  <w:num w:numId="24" w16cid:durableId="848984594">
    <w:abstractNumId w:val="6"/>
  </w:num>
  <w:num w:numId="25" w16cid:durableId="501243145">
    <w:abstractNumId w:val="1"/>
  </w:num>
  <w:num w:numId="26" w16cid:durableId="1389691299">
    <w:abstractNumId w:val="19"/>
  </w:num>
  <w:num w:numId="27" w16cid:durableId="156697654">
    <w:abstractNumId w:val="17"/>
  </w:num>
  <w:num w:numId="28" w16cid:durableId="141585955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SortMethod w:val="000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97"/>
    <w:rsid w:val="000049C1"/>
    <w:rsid w:val="000072B6"/>
    <w:rsid w:val="0001021B"/>
    <w:rsid w:val="000104EF"/>
    <w:rsid w:val="00011D89"/>
    <w:rsid w:val="00012416"/>
    <w:rsid w:val="000137AB"/>
    <w:rsid w:val="00015E06"/>
    <w:rsid w:val="00017C55"/>
    <w:rsid w:val="00024D89"/>
    <w:rsid w:val="0002578B"/>
    <w:rsid w:val="00025E00"/>
    <w:rsid w:val="00027389"/>
    <w:rsid w:val="00033D81"/>
    <w:rsid w:val="00037D82"/>
    <w:rsid w:val="00041A7D"/>
    <w:rsid w:val="00041BF0"/>
    <w:rsid w:val="0004221C"/>
    <w:rsid w:val="0004536B"/>
    <w:rsid w:val="000461D1"/>
    <w:rsid w:val="0004661D"/>
    <w:rsid w:val="00046B68"/>
    <w:rsid w:val="00051B76"/>
    <w:rsid w:val="000527DD"/>
    <w:rsid w:val="000547DB"/>
    <w:rsid w:val="000578B2"/>
    <w:rsid w:val="00060169"/>
    <w:rsid w:val="00060959"/>
    <w:rsid w:val="000614EB"/>
    <w:rsid w:val="00063F89"/>
    <w:rsid w:val="00066F0B"/>
    <w:rsid w:val="00070BE3"/>
    <w:rsid w:val="00071109"/>
    <w:rsid w:val="00074219"/>
    <w:rsid w:val="00074ED5"/>
    <w:rsid w:val="000762EC"/>
    <w:rsid w:val="000815CF"/>
    <w:rsid w:val="00081E05"/>
    <w:rsid w:val="0008640F"/>
    <w:rsid w:val="00090171"/>
    <w:rsid w:val="0009080D"/>
    <w:rsid w:val="00091FA0"/>
    <w:rsid w:val="00092A7D"/>
    <w:rsid w:val="000937D8"/>
    <w:rsid w:val="00096CD1"/>
    <w:rsid w:val="000970E0"/>
    <w:rsid w:val="00097551"/>
    <w:rsid w:val="000A012C"/>
    <w:rsid w:val="000A076A"/>
    <w:rsid w:val="000A0EB9"/>
    <w:rsid w:val="000A186C"/>
    <w:rsid w:val="000A764F"/>
    <w:rsid w:val="000B21ED"/>
    <w:rsid w:val="000B3B7B"/>
    <w:rsid w:val="000B543D"/>
    <w:rsid w:val="000B5BF7"/>
    <w:rsid w:val="000B6BC8"/>
    <w:rsid w:val="000C42EA"/>
    <w:rsid w:val="000C4546"/>
    <w:rsid w:val="000C4E3A"/>
    <w:rsid w:val="000C7986"/>
    <w:rsid w:val="000D05DC"/>
    <w:rsid w:val="000D1242"/>
    <w:rsid w:val="000D1B63"/>
    <w:rsid w:val="000D3BA8"/>
    <w:rsid w:val="000D555F"/>
    <w:rsid w:val="000D557D"/>
    <w:rsid w:val="000D7DEE"/>
    <w:rsid w:val="000E1577"/>
    <w:rsid w:val="000E25ED"/>
    <w:rsid w:val="000E291E"/>
    <w:rsid w:val="000E3CC7"/>
    <w:rsid w:val="000E6BD4"/>
    <w:rsid w:val="000E6F6A"/>
    <w:rsid w:val="000F1F1E"/>
    <w:rsid w:val="000F2259"/>
    <w:rsid w:val="000F2626"/>
    <w:rsid w:val="001009A4"/>
    <w:rsid w:val="0010342F"/>
    <w:rsid w:val="0010392D"/>
    <w:rsid w:val="00103E86"/>
    <w:rsid w:val="00104FE3"/>
    <w:rsid w:val="0011095A"/>
    <w:rsid w:val="00110F58"/>
    <w:rsid w:val="00114DE8"/>
    <w:rsid w:val="00120BD3"/>
    <w:rsid w:val="00121A75"/>
    <w:rsid w:val="00122FEA"/>
    <w:rsid w:val="001232BD"/>
    <w:rsid w:val="00124ED5"/>
    <w:rsid w:val="00125145"/>
    <w:rsid w:val="0012740D"/>
    <w:rsid w:val="00130E32"/>
    <w:rsid w:val="00130E44"/>
    <w:rsid w:val="00132DD7"/>
    <w:rsid w:val="00134472"/>
    <w:rsid w:val="00135653"/>
    <w:rsid w:val="00136A5E"/>
    <w:rsid w:val="00137324"/>
    <w:rsid w:val="0013741B"/>
    <w:rsid w:val="001422F0"/>
    <w:rsid w:val="00142A21"/>
    <w:rsid w:val="001438AC"/>
    <w:rsid w:val="001447B3"/>
    <w:rsid w:val="00145582"/>
    <w:rsid w:val="001517B3"/>
    <w:rsid w:val="00151961"/>
    <w:rsid w:val="00157B9F"/>
    <w:rsid w:val="00161939"/>
    <w:rsid w:val="00161AA0"/>
    <w:rsid w:val="00162093"/>
    <w:rsid w:val="00164CF0"/>
    <w:rsid w:val="0017079C"/>
    <w:rsid w:val="00170A3E"/>
    <w:rsid w:val="001771DD"/>
    <w:rsid w:val="00177995"/>
    <w:rsid w:val="00177A8C"/>
    <w:rsid w:val="00177FAF"/>
    <w:rsid w:val="00177FE4"/>
    <w:rsid w:val="001828F5"/>
    <w:rsid w:val="001857C3"/>
    <w:rsid w:val="00185B7B"/>
    <w:rsid w:val="00186B33"/>
    <w:rsid w:val="00187554"/>
    <w:rsid w:val="00187BE9"/>
    <w:rsid w:val="00190DDF"/>
    <w:rsid w:val="00192E80"/>
    <w:rsid w:val="00192F9D"/>
    <w:rsid w:val="00193A26"/>
    <w:rsid w:val="00196EB8"/>
    <w:rsid w:val="001979FF"/>
    <w:rsid w:val="00197B17"/>
    <w:rsid w:val="001A0347"/>
    <w:rsid w:val="001A152A"/>
    <w:rsid w:val="001A3ACE"/>
    <w:rsid w:val="001B5CC1"/>
    <w:rsid w:val="001C1999"/>
    <w:rsid w:val="001C2A72"/>
    <w:rsid w:val="001C2F7E"/>
    <w:rsid w:val="001C33D2"/>
    <w:rsid w:val="001C3657"/>
    <w:rsid w:val="001C5BDC"/>
    <w:rsid w:val="001C675D"/>
    <w:rsid w:val="001C6DF6"/>
    <w:rsid w:val="001D0B75"/>
    <w:rsid w:val="001D1A8A"/>
    <w:rsid w:val="001D2FDA"/>
    <w:rsid w:val="001D3C09"/>
    <w:rsid w:val="001D421C"/>
    <w:rsid w:val="001D44E8"/>
    <w:rsid w:val="001D4AC4"/>
    <w:rsid w:val="001D60EC"/>
    <w:rsid w:val="001D6468"/>
    <w:rsid w:val="001D709F"/>
    <w:rsid w:val="001E1AC2"/>
    <w:rsid w:val="001E1EF4"/>
    <w:rsid w:val="001E44DF"/>
    <w:rsid w:val="001E4A46"/>
    <w:rsid w:val="001E5EDC"/>
    <w:rsid w:val="001E68A5"/>
    <w:rsid w:val="001E77AE"/>
    <w:rsid w:val="001E7A24"/>
    <w:rsid w:val="001F1927"/>
    <w:rsid w:val="001F36A4"/>
    <w:rsid w:val="001F3AA5"/>
    <w:rsid w:val="001F5DFB"/>
    <w:rsid w:val="001F61D2"/>
    <w:rsid w:val="001F6E46"/>
    <w:rsid w:val="001F7A6E"/>
    <w:rsid w:val="001F7C91"/>
    <w:rsid w:val="002017A7"/>
    <w:rsid w:val="00202850"/>
    <w:rsid w:val="00206463"/>
    <w:rsid w:val="00206F2F"/>
    <w:rsid w:val="0020761D"/>
    <w:rsid w:val="00210421"/>
    <w:rsid w:val="0021053D"/>
    <w:rsid w:val="00210A92"/>
    <w:rsid w:val="00211869"/>
    <w:rsid w:val="00214D82"/>
    <w:rsid w:val="00216C03"/>
    <w:rsid w:val="00220C04"/>
    <w:rsid w:val="00221374"/>
    <w:rsid w:val="00222CAD"/>
    <w:rsid w:val="00225C57"/>
    <w:rsid w:val="00226A79"/>
    <w:rsid w:val="00230F25"/>
    <w:rsid w:val="0023224A"/>
    <w:rsid w:val="002333F5"/>
    <w:rsid w:val="00233778"/>
    <w:rsid w:val="00233DA1"/>
    <w:rsid w:val="002341AA"/>
    <w:rsid w:val="00235CAB"/>
    <w:rsid w:val="00235D6F"/>
    <w:rsid w:val="00236747"/>
    <w:rsid w:val="00237C67"/>
    <w:rsid w:val="00241FFA"/>
    <w:rsid w:val="00246A7E"/>
    <w:rsid w:val="00246C5E"/>
    <w:rsid w:val="00251343"/>
    <w:rsid w:val="00251448"/>
    <w:rsid w:val="00253641"/>
    <w:rsid w:val="00254166"/>
    <w:rsid w:val="00254F7A"/>
    <w:rsid w:val="00257B32"/>
    <w:rsid w:val="002620BC"/>
    <w:rsid w:val="00263887"/>
    <w:rsid w:val="00263A90"/>
    <w:rsid w:val="0026408B"/>
    <w:rsid w:val="00267C3E"/>
    <w:rsid w:val="002709BB"/>
    <w:rsid w:val="00276646"/>
    <w:rsid w:val="00277CC4"/>
    <w:rsid w:val="002802E3"/>
    <w:rsid w:val="00280A76"/>
    <w:rsid w:val="0028213D"/>
    <w:rsid w:val="00285852"/>
    <w:rsid w:val="002862F1"/>
    <w:rsid w:val="0028671D"/>
    <w:rsid w:val="002902D1"/>
    <w:rsid w:val="00290F7E"/>
    <w:rsid w:val="00291373"/>
    <w:rsid w:val="00294D67"/>
    <w:rsid w:val="0029597D"/>
    <w:rsid w:val="002962C3"/>
    <w:rsid w:val="00297773"/>
    <w:rsid w:val="002A483C"/>
    <w:rsid w:val="002A6794"/>
    <w:rsid w:val="002B0AF9"/>
    <w:rsid w:val="002B1729"/>
    <w:rsid w:val="002B3029"/>
    <w:rsid w:val="002B46F6"/>
    <w:rsid w:val="002B4DD4"/>
    <w:rsid w:val="002B5277"/>
    <w:rsid w:val="002B77C1"/>
    <w:rsid w:val="002C2728"/>
    <w:rsid w:val="002C27CF"/>
    <w:rsid w:val="002C2F99"/>
    <w:rsid w:val="002C3606"/>
    <w:rsid w:val="002C6789"/>
    <w:rsid w:val="002C778A"/>
    <w:rsid w:val="002D4628"/>
    <w:rsid w:val="002E01D0"/>
    <w:rsid w:val="002E08DB"/>
    <w:rsid w:val="002E161D"/>
    <w:rsid w:val="002E2798"/>
    <w:rsid w:val="002E33D4"/>
    <w:rsid w:val="002E405B"/>
    <w:rsid w:val="002E4CC8"/>
    <w:rsid w:val="002E6C95"/>
    <w:rsid w:val="002E7C36"/>
    <w:rsid w:val="002F32D0"/>
    <w:rsid w:val="002F4B45"/>
    <w:rsid w:val="002F4C2E"/>
    <w:rsid w:val="002F5F31"/>
    <w:rsid w:val="002F710B"/>
    <w:rsid w:val="00300EAB"/>
    <w:rsid w:val="003018C7"/>
    <w:rsid w:val="00302216"/>
    <w:rsid w:val="00303E53"/>
    <w:rsid w:val="00305635"/>
    <w:rsid w:val="00306E5F"/>
    <w:rsid w:val="00307287"/>
    <w:rsid w:val="00307E14"/>
    <w:rsid w:val="0031034A"/>
    <w:rsid w:val="00310ECF"/>
    <w:rsid w:val="00312143"/>
    <w:rsid w:val="00314054"/>
    <w:rsid w:val="0031510A"/>
    <w:rsid w:val="00316F27"/>
    <w:rsid w:val="003174B1"/>
    <w:rsid w:val="00323B46"/>
    <w:rsid w:val="00324B37"/>
    <w:rsid w:val="00326A66"/>
    <w:rsid w:val="00327870"/>
    <w:rsid w:val="0033259D"/>
    <w:rsid w:val="00333FF5"/>
    <w:rsid w:val="00334B34"/>
    <w:rsid w:val="00336814"/>
    <w:rsid w:val="003379F0"/>
    <w:rsid w:val="003406C6"/>
    <w:rsid w:val="003418CC"/>
    <w:rsid w:val="0034346C"/>
    <w:rsid w:val="003452D9"/>
    <w:rsid w:val="003459BD"/>
    <w:rsid w:val="00350D38"/>
    <w:rsid w:val="003515EA"/>
    <w:rsid w:val="00357455"/>
    <w:rsid w:val="003639E3"/>
    <w:rsid w:val="00373711"/>
    <w:rsid w:val="003744CF"/>
    <w:rsid w:val="00374717"/>
    <w:rsid w:val="0037676C"/>
    <w:rsid w:val="00381450"/>
    <w:rsid w:val="003829E5"/>
    <w:rsid w:val="00382BF1"/>
    <w:rsid w:val="00382DEA"/>
    <w:rsid w:val="0038503F"/>
    <w:rsid w:val="003876EC"/>
    <w:rsid w:val="0039185F"/>
    <w:rsid w:val="003956CC"/>
    <w:rsid w:val="00395A18"/>
    <w:rsid w:val="00395C9A"/>
    <w:rsid w:val="00397B78"/>
    <w:rsid w:val="00397C88"/>
    <w:rsid w:val="003A20A6"/>
    <w:rsid w:val="003A3771"/>
    <w:rsid w:val="003A6B67"/>
    <w:rsid w:val="003B15E6"/>
    <w:rsid w:val="003B3495"/>
    <w:rsid w:val="003B6696"/>
    <w:rsid w:val="003B6ECA"/>
    <w:rsid w:val="003C2045"/>
    <w:rsid w:val="003C2E6A"/>
    <w:rsid w:val="003C43A1"/>
    <w:rsid w:val="003C55F4"/>
    <w:rsid w:val="003C58D6"/>
    <w:rsid w:val="003C77E1"/>
    <w:rsid w:val="003C7A3F"/>
    <w:rsid w:val="003D14E7"/>
    <w:rsid w:val="003D3E8F"/>
    <w:rsid w:val="003D46E7"/>
    <w:rsid w:val="003D5631"/>
    <w:rsid w:val="003D6475"/>
    <w:rsid w:val="003E375C"/>
    <w:rsid w:val="003E6DB0"/>
    <w:rsid w:val="003E6FA6"/>
    <w:rsid w:val="003E7038"/>
    <w:rsid w:val="003E77B5"/>
    <w:rsid w:val="003F0445"/>
    <w:rsid w:val="003F0CEE"/>
    <w:rsid w:val="003F0CF0"/>
    <w:rsid w:val="003F3289"/>
    <w:rsid w:val="00401EA0"/>
    <w:rsid w:val="00401FCF"/>
    <w:rsid w:val="00402035"/>
    <w:rsid w:val="004031EA"/>
    <w:rsid w:val="00412507"/>
    <w:rsid w:val="00412E96"/>
    <w:rsid w:val="004135FD"/>
    <w:rsid w:val="004148F9"/>
    <w:rsid w:val="004166B2"/>
    <w:rsid w:val="0042084E"/>
    <w:rsid w:val="00424D65"/>
    <w:rsid w:val="004345AC"/>
    <w:rsid w:val="00434E48"/>
    <w:rsid w:val="00435A1F"/>
    <w:rsid w:val="00435D7D"/>
    <w:rsid w:val="00436029"/>
    <w:rsid w:val="00436DAB"/>
    <w:rsid w:val="00436F62"/>
    <w:rsid w:val="004404D5"/>
    <w:rsid w:val="00442C6C"/>
    <w:rsid w:val="00443284"/>
    <w:rsid w:val="00443CBE"/>
    <w:rsid w:val="004441BC"/>
    <w:rsid w:val="004450DF"/>
    <w:rsid w:val="004468A7"/>
    <w:rsid w:val="00451575"/>
    <w:rsid w:val="0045230A"/>
    <w:rsid w:val="00454BF5"/>
    <w:rsid w:val="004570B5"/>
    <w:rsid w:val="00457337"/>
    <w:rsid w:val="0046021C"/>
    <w:rsid w:val="00462C09"/>
    <w:rsid w:val="004631EB"/>
    <w:rsid w:val="00464FB9"/>
    <w:rsid w:val="004667F7"/>
    <w:rsid w:val="004678AD"/>
    <w:rsid w:val="00467A66"/>
    <w:rsid w:val="0047156E"/>
    <w:rsid w:val="0047372D"/>
    <w:rsid w:val="004743DD"/>
    <w:rsid w:val="00474CEA"/>
    <w:rsid w:val="00474E07"/>
    <w:rsid w:val="0048117D"/>
    <w:rsid w:val="00483968"/>
    <w:rsid w:val="00484F86"/>
    <w:rsid w:val="00485A14"/>
    <w:rsid w:val="00486E5F"/>
    <w:rsid w:val="00490746"/>
    <w:rsid w:val="00490852"/>
    <w:rsid w:val="004909D3"/>
    <w:rsid w:val="00493A10"/>
    <w:rsid w:val="004946F4"/>
    <w:rsid w:val="0049487E"/>
    <w:rsid w:val="00494B17"/>
    <w:rsid w:val="004963B1"/>
    <w:rsid w:val="004A155A"/>
    <w:rsid w:val="004A1FA1"/>
    <w:rsid w:val="004A2CCA"/>
    <w:rsid w:val="004A3E81"/>
    <w:rsid w:val="004A4B1E"/>
    <w:rsid w:val="004A5C62"/>
    <w:rsid w:val="004A5D1D"/>
    <w:rsid w:val="004A64B3"/>
    <w:rsid w:val="004A707D"/>
    <w:rsid w:val="004B1F4F"/>
    <w:rsid w:val="004B6326"/>
    <w:rsid w:val="004C259E"/>
    <w:rsid w:val="004C28F6"/>
    <w:rsid w:val="004C4789"/>
    <w:rsid w:val="004C6EEE"/>
    <w:rsid w:val="004C702B"/>
    <w:rsid w:val="004C7E5B"/>
    <w:rsid w:val="004D016B"/>
    <w:rsid w:val="004D1B22"/>
    <w:rsid w:val="004D36F2"/>
    <w:rsid w:val="004E4649"/>
    <w:rsid w:val="004E5C2B"/>
    <w:rsid w:val="004E6B91"/>
    <w:rsid w:val="004F00DD"/>
    <w:rsid w:val="004F07A1"/>
    <w:rsid w:val="004F1CC7"/>
    <w:rsid w:val="004F2133"/>
    <w:rsid w:val="004F361B"/>
    <w:rsid w:val="004F375C"/>
    <w:rsid w:val="004F55F1"/>
    <w:rsid w:val="004F6936"/>
    <w:rsid w:val="00503DC6"/>
    <w:rsid w:val="005061AB"/>
    <w:rsid w:val="00506F5D"/>
    <w:rsid w:val="005126D0"/>
    <w:rsid w:val="00520AB8"/>
    <w:rsid w:val="00526865"/>
    <w:rsid w:val="00536499"/>
    <w:rsid w:val="00536EF9"/>
    <w:rsid w:val="00537228"/>
    <w:rsid w:val="00542698"/>
    <w:rsid w:val="005433DC"/>
    <w:rsid w:val="00543903"/>
    <w:rsid w:val="00546E29"/>
    <w:rsid w:val="00547A95"/>
    <w:rsid w:val="00547BC5"/>
    <w:rsid w:val="005514C5"/>
    <w:rsid w:val="00553C55"/>
    <w:rsid w:val="00555B7E"/>
    <w:rsid w:val="00556E1E"/>
    <w:rsid w:val="0055705B"/>
    <w:rsid w:val="00560E43"/>
    <w:rsid w:val="005638BF"/>
    <w:rsid w:val="00566706"/>
    <w:rsid w:val="0057010C"/>
    <w:rsid w:val="00572031"/>
    <w:rsid w:val="0057300F"/>
    <w:rsid w:val="00576E84"/>
    <w:rsid w:val="0057736D"/>
    <w:rsid w:val="00581CF6"/>
    <w:rsid w:val="00582E0D"/>
    <w:rsid w:val="00585634"/>
    <w:rsid w:val="0058757E"/>
    <w:rsid w:val="00594BAA"/>
    <w:rsid w:val="00596A4B"/>
    <w:rsid w:val="00597507"/>
    <w:rsid w:val="005A7606"/>
    <w:rsid w:val="005A7647"/>
    <w:rsid w:val="005B1141"/>
    <w:rsid w:val="005B21B6"/>
    <w:rsid w:val="005B344B"/>
    <w:rsid w:val="005B72EC"/>
    <w:rsid w:val="005B7A63"/>
    <w:rsid w:val="005C390C"/>
    <w:rsid w:val="005C3C7E"/>
    <w:rsid w:val="005C42BA"/>
    <w:rsid w:val="005C49DA"/>
    <w:rsid w:val="005C4FDA"/>
    <w:rsid w:val="005C50F3"/>
    <w:rsid w:val="005C5D91"/>
    <w:rsid w:val="005C7FAA"/>
    <w:rsid w:val="005D07B8"/>
    <w:rsid w:val="005D2E4B"/>
    <w:rsid w:val="005D6597"/>
    <w:rsid w:val="005D75C2"/>
    <w:rsid w:val="005E14E7"/>
    <w:rsid w:val="005E32CB"/>
    <w:rsid w:val="005E4097"/>
    <w:rsid w:val="005E447E"/>
    <w:rsid w:val="005F012C"/>
    <w:rsid w:val="005F0775"/>
    <w:rsid w:val="005F0BAB"/>
    <w:rsid w:val="005F0CF5"/>
    <w:rsid w:val="005F21EB"/>
    <w:rsid w:val="005F2D7B"/>
    <w:rsid w:val="005F34BA"/>
    <w:rsid w:val="00601C44"/>
    <w:rsid w:val="00605908"/>
    <w:rsid w:val="00610D7C"/>
    <w:rsid w:val="0061146D"/>
    <w:rsid w:val="00612805"/>
    <w:rsid w:val="00613414"/>
    <w:rsid w:val="00620AC7"/>
    <w:rsid w:val="0062408D"/>
    <w:rsid w:val="00627DA7"/>
    <w:rsid w:val="006302F3"/>
    <w:rsid w:val="00630955"/>
    <w:rsid w:val="006315DA"/>
    <w:rsid w:val="00633A6C"/>
    <w:rsid w:val="006358B4"/>
    <w:rsid w:val="0063711A"/>
    <w:rsid w:val="006371A6"/>
    <w:rsid w:val="006419AA"/>
    <w:rsid w:val="00644B1D"/>
    <w:rsid w:val="00644B7E"/>
    <w:rsid w:val="00645644"/>
    <w:rsid w:val="00646409"/>
    <w:rsid w:val="00646A68"/>
    <w:rsid w:val="00646A6B"/>
    <w:rsid w:val="0065092E"/>
    <w:rsid w:val="00650CD0"/>
    <w:rsid w:val="0065347E"/>
    <w:rsid w:val="006544B1"/>
    <w:rsid w:val="006557A7"/>
    <w:rsid w:val="00656290"/>
    <w:rsid w:val="00657303"/>
    <w:rsid w:val="00660B00"/>
    <w:rsid w:val="006621D7"/>
    <w:rsid w:val="0066302A"/>
    <w:rsid w:val="0066393A"/>
    <w:rsid w:val="00670402"/>
    <w:rsid w:val="00670597"/>
    <w:rsid w:val="00673388"/>
    <w:rsid w:val="00673A34"/>
    <w:rsid w:val="006768DF"/>
    <w:rsid w:val="00677574"/>
    <w:rsid w:val="0068014E"/>
    <w:rsid w:val="0068454C"/>
    <w:rsid w:val="006858F9"/>
    <w:rsid w:val="00685AA7"/>
    <w:rsid w:val="006862C0"/>
    <w:rsid w:val="00691B62"/>
    <w:rsid w:val="006932B7"/>
    <w:rsid w:val="00695238"/>
    <w:rsid w:val="006A18C2"/>
    <w:rsid w:val="006A23F9"/>
    <w:rsid w:val="006A2472"/>
    <w:rsid w:val="006A2DF0"/>
    <w:rsid w:val="006A41F2"/>
    <w:rsid w:val="006A691B"/>
    <w:rsid w:val="006B077C"/>
    <w:rsid w:val="006B2AB9"/>
    <w:rsid w:val="006B2F30"/>
    <w:rsid w:val="006B7FBA"/>
    <w:rsid w:val="006C2E1E"/>
    <w:rsid w:val="006C6AF7"/>
    <w:rsid w:val="006D02F5"/>
    <w:rsid w:val="006D07C0"/>
    <w:rsid w:val="006D2A3F"/>
    <w:rsid w:val="006D48AC"/>
    <w:rsid w:val="006D5771"/>
    <w:rsid w:val="006D7628"/>
    <w:rsid w:val="006D7974"/>
    <w:rsid w:val="006E138B"/>
    <w:rsid w:val="006E509C"/>
    <w:rsid w:val="006E50CD"/>
    <w:rsid w:val="006E5FB7"/>
    <w:rsid w:val="006E6B2B"/>
    <w:rsid w:val="006E753D"/>
    <w:rsid w:val="006F1FDC"/>
    <w:rsid w:val="006F36B5"/>
    <w:rsid w:val="00701246"/>
    <w:rsid w:val="007013EF"/>
    <w:rsid w:val="007023E0"/>
    <w:rsid w:val="00702B10"/>
    <w:rsid w:val="00702CC0"/>
    <w:rsid w:val="0070394B"/>
    <w:rsid w:val="0070444F"/>
    <w:rsid w:val="0071381B"/>
    <w:rsid w:val="00715427"/>
    <w:rsid w:val="00715665"/>
    <w:rsid w:val="00717E87"/>
    <w:rsid w:val="007216AA"/>
    <w:rsid w:val="00721AB5"/>
    <w:rsid w:val="00721DEF"/>
    <w:rsid w:val="00722719"/>
    <w:rsid w:val="00722CEF"/>
    <w:rsid w:val="00723D1A"/>
    <w:rsid w:val="00724A43"/>
    <w:rsid w:val="00724DF3"/>
    <w:rsid w:val="00727D72"/>
    <w:rsid w:val="0073003D"/>
    <w:rsid w:val="0073367B"/>
    <w:rsid w:val="00734530"/>
    <w:rsid w:val="007346E4"/>
    <w:rsid w:val="00735D59"/>
    <w:rsid w:val="00735E82"/>
    <w:rsid w:val="00737A7F"/>
    <w:rsid w:val="007400EC"/>
    <w:rsid w:val="00740F22"/>
    <w:rsid w:val="00741F1A"/>
    <w:rsid w:val="00741FE7"/>
    <w:rsid w:val="007446D2"/>
    <w:rsid w:val="007450F8"/>
    <w:rsid w:val="0074696E"/>
    <w:rsid w:val="00750135"/>
    <w:rsid w:val="0075241E"/>
    <w:rsid w:val="0075285D"/>
    <w:rsid w:val="007542BD"/>
    <w:rsid w:val="00754E36"/>
    <w:rsid w:val="007551EC"/>
    <w:rsid w:val="0075750D"/>
    <w:rsid w:val="00760B43"/>
    <w:rsid w:val="007610A4"/>
    <w:rsid w:val="00763139"/>
    <w:rsid w:val="0076737C"/>
    <w:rsid w:val="00772D5E"/>
    <w:rsid w:val="00776928"/>
    <w:rsid w:val="0078033B"/>
    <w:rsid w:val="00780B50"/>
    <w:rsid w:val="00782F2C"/>
    <w:rsid w:val="00786F16"/>
    <w:rsid w:val="00791ACD"/>
    <w:rsid w:val="00796E20"/>
    <w:rsid w:val="00797C32"/>
    <w:rsid w:val="00797D57"/>
    <w:rsid w:val="00797FA8"/>
    <w:rsid w:val="007A20A4"/>
    <w:rsid w:val="007A57F6"/>
    <w:rsid w:val="007B0914"/>
    <w:rsid w:val="007B1374"/>
    <w:rsid w:val="007B3107"/>
    <w:rsid w:val="007B589F"/>
    <w:rsid w:val="007B6186"/>
    <w:rsid w:val="007B7557"/>
    <w:rsid w:val="007B7983"/>
    <w:rsid w:val="007C03F8"/>
    <w:rsid w:val="007C4527"/>
    <w:rsid w:val="007C7301"/>
    <w:rsid w:val="007C7859"/>
    <w:rsid w:val="007D0A10"/>
    <w:rsid w:val="007D2BDE"/>
    <w:rsid w:val="007D2FB6"/>
    <w:rsid w:val="007D3EA2"/>
    <w:rsid w:val="007D4892"/>
    <w:rsid w:val="007D4D5A"/>
    <w:rsid w:val="007D5391"/>
    <w:rsid w:val="007E0DE2"/>
    <w:rsid w:val="007E1A95"/>
    <w:rsid w:val="007E2434"/>
    <w:rsid w:val="007E353F"/>
    <w:rsid w:val="007E5373"/>
    <w:rsid w:val="007E5855"/>
    <w:rsid w:val="007F2915"/>
    <w:rsid w:val="007F31B6"/>
    <w:rsid w:val="007F3918"/>
    <w:rsid w:val="007F546C"/>
    <w:rsid w:val="007F5A1D"/>
    <w:rsid w:val="007F665E"/>
    <w:rsid w:val="00800412"/>
    <w:rsid w:val="008011EB"/>
    <w:rsid w:val="00801EEF"/>
    <w:rsid w:val="0080472E"/>
    <w:rsid w:val="0080587B"/>
    <w:rsid w:val="00806468"/>
    <w:rsid w:val="00810889"/>
    <w:rsid w:val="00816276"/>
    <w:rsid w:val="00816735"/>
    <w:rsid w:val="008176E3"/>
    <w:rsid w:val="00820141"/>
    <w:rsid w:val="00820E0C"/>
    <w:rsid w:val="0082133D"/>
    <w:rsid w:val="008260DA"/>
    <w:rsid w:val="00832A0F"/>
    <w:rsid w:val="00840A52"/>
    <w:rsid w:val="0084268F"/>
    <w:rsid w:val="00850940"/>
    <w:rsid w:val="00851077"/>
    <w:rsid w:val="008516F2"/>
    <w:rsid w:val="008524E0"/>
    <w:rsid w:val="00852EE6"/>
    <w:rsid w:val="00853EE4"/>
    <w:rsid w:val="00855535"/>
    <w:rsid w:val="00857AC6"/>
    <w:rsid w:val="0086052A"/>
    <w:rsid w:val="00860662"/>
    <w:rsid w:val="00861E33"/>
    <w:rsid w:val="008622A5"/>
    <w:rsid w:val="0086268D"/>
    <w:rsid w:val="008633F0"/>
    <w:rsid w:val="00867D9D"/>
    <w:rsid w:val="00872E0A"/>
    <w:rsid w:val="00875285"/>
    <w:rsid w:val="008770B0"/>
    <w:rsid w:val="008774F9"/>
    <w:rsid w:val="00880F75"/>
    <w:rsid w:val="00881F97"/>
    <w:rsid w:val="00884B62"/>
    <w:rsid w:val="0088529C"/>
    <w:rsid w:val="008857D8"/>
    <w:rsid w:val="008865D6"/>
    <w:rsid w:val="00892553"/>
    <w:rsid w:val="0089270A"/>
    <w:rsid w:val="00892CCA"/>
    <w:rsid w:val="00893AB8"/>
    <w:rsid w:val="00893AF6"/>
    <w:rsid w:val="00894BC4"/>
    <w:rsid w:val="00896781"/>
    <w:rsid w:val="008975FB"/>
    <w:rsid w:val="008A07A8"/>
    <w:rsid w:val="008A1258"/>
    <w:rsid w:val="008A6BAC"/>
    <w:rsid w:val="008B18DC"/>
    <w:rsid w:val="008B2EE4"/>
    <w:rsid w:val="008B4D3D"/>
    <w:rsid w:val="008B57C7"/>
    <w:rsid w:val="008B6270"/>
    <w:rsid w:val="008C1E95"/>
    <w:rsid w:val="008C2F92"/>
    <w:rsid w:val="008C3060"/>
    <w:rsid w:val="008C4D5D"/>
    <w:rsid w:val="008C748D"/>
    <w:rsid w:val="008D4236"/>
    <w:rsid w:val="008D462F"/>
    <w:rsid w:val="008D4E99"/>
    <w:rsid w:val="008D7D1B"/>
    <w:rsid w:val="008E3890"/>
    <w:rsid w:val="008E4376"/>
    <w:rsid w:val="008E680A"/>
    <w:rsid w:val="008E6974"/>
    <w:rsid w:val="008E705C"/>
    <w:rsid w:val="008E760E"/>
    <w:rsid w:val="008F190C"/>
    <w:rsid w:val="008F1B2E"/>
    <w:rsid w:val="008F2D46"/>
    <w:rsid w:val="008F5BA9"/>
    <w:rsid w:val="008F6775"/>
    <w:rsid w:val="008F765E"/>
    <w:rsid w:val="00900719"/>
    <w:rsid w:val="00905FC1"/>
    <w:rsid w:val="00906490"/>
    <w:rsid w:val="00906CEB"/>
    <w:rsid w:val="00906DBA"/>
    <w:rsid w:val="00907B13"/>
    <w:rsid w:val="009111B2"/>
    <w:rsid w:val="00911CBA"/>
    <w:rsid w:val="0091279D"/>
    <w:rsid w:val="009155D0"/>
    <w:rsid w:val="00916A9C"/>
    <w:rsid w:val="00922AEC"/>
    <w:rsid w:val="00924AE1"/>
    <w:rsid w:val="00926990"/>
    <w:rsid w:val="009269B1"/>
    <w:rsid w:val="00937B8F"/>
    <w:rsid w:val="00937BD9"/>
    <w:rsid w:val="00942134"/>
    <w:rsid w:val="00944C79"/>
    <w:rsid w:val="009475B2"/>
    <w:rsid w:val="009500F3"/>
    <w:rsid w:val="00950E2C"/>
    <w:rsid w:val="00950FAD"/>
    <w:rsid w:val="00951D50"/>
    <w:rsid w:val="009525EB"/>
    <w:rsid w:val="00952999"/>
    <w:rsid w:val="00954C57"/>
    <w:rsid w:val="00961400"/>
    <w:rsid w:val="00963646"/>
    <w:rsid w:val="00965EDD"/>
    <w:rsid w:val="00966DFE"/>
    <w:rsid w:val="0097122E"/>
    <w:rsid w:val="009721BA"/>
    <w:rsid w:val="00972C59"/>
    <w:rsid w:val="00973EC3"/>
    <w:rsid w:val="00976D79"/>
    <w:rsid w:val="009816C9"/>
    <w:rsid w:val="009817CA"/>
    <w:rsid w:val="00984660"/>
    <w:rsid w:val="009853E1"/>
    <w:rsid w:val="009863D0"/>
    <w:rsid w:val="00986E6B"/>
    <w:rsid w:val="0099137C"/>
    <w:rsid w:val="00991769"/>
    <w:rsid w:val="0099288B"/>
    <w:rsid w:val="00993600"/>
    <w:rsid w:val="00994386"/>
    <w:rsid w:val="00996541"/>
    <w:rsid w:val="009A279E"/>
    <w:rsid w:val="009B0A6F"/>
    <w:rsid w:val="009B4852"/>
    <w:rsid w:val="009B58F1"/>
    <w:rsid w:val="009B59E9"/>
    <w:rsid w:val="009B7458"/>
    <w:rsid w:val="009C127A"/>
    <w:rsid w:val="009C36BF"/>
    <w:rsid w:val="009C37B2"/>
    <w:rsid w:val="009C4A35"/>
    <w:rsid w:val="009C6DB0"/>
    <w:rsid w:val="009C78BD"/>
    <w:rsid w:val="009C7A7E"/>
    <w:rsid w:val="009D02E8"/>
    <w:rsid w:val="009D0D03"/>
    <w:rsid w:val="009D2267"/>
    <w:rsid w:val="009D51D0"/>
    <w:rsid w:val="009D6E96"/>
    <w:rsid w:val="009D70A4"/>
    <w:rsid w:val="009D7DF3"/>
    <w:rsid w:val="009E0368"/>
    <w:rsid w:val="009E08D1"/>
    <w:rsid w:val="009E1489"/>
    <w:rsid w:val="009E1B95"/>
    <w:rsid w:val="009E2160"/>
    <w:rsid w:val="009E496F"/>
    <w:rsid w:val="009E4B0D"/>
    <w:rsid w:val="009E5277"/>
    <w:rsid w:val="009E570F"/>
    <w:rsid w:val="009E6FE6"/>
    <w:rsid w:val="009E7F92"/>
    <w:rsid w:val="009F02A3"/>
    <w:rsid w:val="009F2F27"/>
    <w:rsid w:val="009F4B87"/>
    <w:rsid w:val="009F5096"/>
    <w:rsid w:val="009F6BCB"/>
    <w:rsid w:val="009F7B78"/>
    <w:rsid w:val="00A0057A"/>
    <w:rsid w:val="00A113E3"/>
    <w:rsid w:val="00A11421"/>
    <w:rsid w:val="00A147DA"/>
    <w:rsid w:val="00A157B1"/>
    <w:rsid w:val="00A15BAC"/>
    <w:rsid w:val="00A17CE6"/>
    <w:rsid w:val="00A22229"/>
    <w:rsid w:val="00A2387B"/>
    <w:rsid w:val="00A245D7"/>
    <w:rsid w:val="00A31A7D"/>
    <w:rsid w:val="00A34322"/>
    <w:rsid w:val="00A34DFE"/>
    <w:rsid w:val="00A36044"/>
    <w:rsid w:val="00A365BB"/>
    <w:rsid w:val="00A40EFD"/>
    <w:rsid w:val="00A42700"/>
    <w:rsid w:val="00A44882"/>
    <w:rsid w:val="00A45D28"/>
    <w:rsid w:val="00A54715"/>
    <w:rsid w:val="00A552D0"/>
    <w:rsid w:val="00A5727B"/>
    <w:rsid w:val="00A577FC"/>
    <w:rsid w:val="00A6061C"/>
    <w:rsid w:val="00A60697"/>
    <w:rsid w:val="00A62D44"/>
    <w:rsid w:val="00A63AFD"/>
    <w:rsid w:val="00A65FEE"/>
    <w:rsid w:val="00A7161C"/>
    <w:rsid w:val="00A74BA6"/>
    <w:rsid w:val="00A774E8"/>
    <w:rsid w:val="00A77AA3"/>
    <w:rsid w:val="00A8634D"/>
    <w:rsid w:val="00A872E5"/>
    <w:rsid w:val="00A87F9F"/>
    <w:rsid w:val="00A90A3C"/>
    <w:rsid w:val="00A9265C"/>
    <w:rsid w:val="00A94DBA"/>
    <w:rsid w:val="00A950CE"/>
    <w:rsid w:val="00A95E3B"/>
    <w:rsid w:val="00A96067"/>
    <w:rsid w:val="00A96E65"/>
    <w:rsid w:val="00A96EDF"/>
    <w:rsid w:val="00A97AE8"/>
    <w:rsid w:val="00A97C72"/>
    <w:rsid w:val="00AA219F"/>
    <w:rsid w:val="00AA363E"/>
    <w:rsid w:val="00AA63D4"/>
    <w:rsid w:val="00AA7A4A"/>
    <w:rsid w:val="00AB06E8"/>
    <w:rsid w:val="00AB0C0E"/>
    <w:rsid w:val="00AB1A51"/>
    <w:rsid w:val="00AB1CD3"/>
    <w:rsid w:val="00AB1D8C"/>
    <w:rsid w:val="00AB352F"/>
    <w:rsid w:val="00AB5739"/>
    <w:rsid w:val="00AC0D89"/>
    <w:rsid w:val="00AC274B"/>
    <w:rsid w:val="00AC3001"/>
    <w:rsid w:val="00AC6D36"/>
    <w:rsid w:val="00AC71A3"/>
    <w:rsid w:val="00AD0CBA"/>
    <w:rsid w:val="00AD1C42"/>
    <w:rsid w:val="00AD26E2"/>
    <w:rsid w:val="00AD2ED9"/>
    <w:rsid w:val="00AD525E"/>
    <w:rsid w:val="00AD6D6E"/>
    <w:rsid w:val="00AE126A"/>
    <w:rsid w:val="00AE3005"/>
    <w:rsid w:val="00AE3B0A"/>
    <w:rsid w:val="00AE3BAA"/>
    <w:rsid w:val="00AE4577"/>
    <w:rsid w:val="00AE59A0"/>
    <w:rsid w:val="00AF0C57"/>
    <w:rsid w:val="00AF0F8D"/>
    <w:rsid w:val="00AF26F3"/>
    <w:rsid w:val="00AF2F56"/>
    <w:rsid w:val="00AF306B"/>
    <w:rsid w:val="00AF3DEC"/>
    <w:rsid w:val="00AF46C1"/>
    <w:rsid w:val="00AF6AFF"/>
    <w:rsid w:val="00B00672"/>
    <w:rsid w:val="00B01B4D"/>
    <w:rsid w:val="00B01E7E"/>
    <w:rsid w:val="00B04610"/>
    <w:rsid w:val="00B04FFE"/>
    <w:rsid w:val="00B051E1"/>
    <w:rsid w:val="00B05AB4"/>
    <w:rsid w:val="00B05DEF"/>
    <w:rsid w:val="00B06571"/>
    <w:rsid w:val="00B068BA"/>
    <w:rsid w:val="00B10BEB"/>
    <w:rsid w:val="00B13851"/>
    <w:rsid w:val="00B13B1C"/>
    <w:rsid w:val="00B16017"/>
    <w:rsid w:val="00B22291"/>
    <w:rsid w:val="00B22C8F"/>
    <w:rsid w:val="00B2417B"/>
    <w:rsid w:val="00B245B9"/>
    <w:rsid w:val="00B24E6F"/>
    <w:rsid w:val="00B26CB5"/>
    <w:rsid w:val="00B27256"/>
    <w:rsid w:val="00B2752E"/>
    <w:rsid w:val="00B307CC"/>
    <w:rsid w:val="00B30DA8"/>
    <w:rsid w:val="00B32578"/>
    <w:rsid w:val="00B33E28"/>
    <w:rsid w:val="00B37D20"/>
    <w:rsid w:val="00B415DB"/>
    <w:rsid w:val="00B44A60"/>
    <w:rsid w:val="00B45141"/>
    <w:rsid w:val="00B47FCE"/>
    <w:rsid w:val="00B5273A"/>
    <w:rsid w:val="00B53C4B"/>
    <w:rsid w:val="00B557E3"/>
    <w:rsid w:val="00B573C5"/>
    <w:rsid w:val="00B618F4"/>
    <w:rsid w:val="00B62882"/>
    <w:rsid w:val="00B62B50"/>
    <w:rsid w:val="00B635B7"/>
    <w:rsid w:val="00B65950"/>
    <w:rsid w:val="00B660A8"/>
    <w:rsid w:val="00B661FA"/>
    <w:rsid w:val="00B672C0"/>
    <w:rsid w:val="00B7078F"/>
    <w:rsid w:val="00B71233"/>
    <w:rsid w:val="00B722EE"/>
    <w:rsid w:val="00B731E0"/>
    <w:rsid w:val="00B74F26"/>
    <w:rsid w:val="00B7549C"/>
    <w:rsid w:val="00B75646"/>
    <w:rsid w:val="00B76EFE"/>
    <w:rsid w:val="00B822E9"/>
    <w:rsid w:val="00B85CB0"/>
    <w:rsid w:val="00B9028D"/>
    <w:rsid w:val="00B90729"/>
    <w:rsid w:val="00B907DA"/>
    <w:rsid w:val="00B92086"/>
    <w:rsid w:val="00B92656"/>
    <w:rsid w:val="00B9348F"/>
    <w:rsid w:val="00B9414B"/>
    <w:rsid w:val="00B950BC"/>
    <w:rsid w:val="00B95325"/>
    <w:rsid w:val="00B9714C"/>
    <w:rsid w:val="00BA16FB"/>
    <w:rsid w:val="00BA1C27"/>
    <w:rsid w:val="00BA2615"/>
    <w:rsid w:val="00BA31B6"/>
    <w:rsid w:val="00BA3A89"/>
    <w:rsid w:val="00BA718C"/>
    <w:rsid w:val="00BB09B1"/>
    <w:rsid w:val="00BB1855"/>
    <w:rsid w:val="00BB5CF9"/>
    <w:rsid w:val="00BB783D"/>
    <w:rsid w:val="00BB7A10"/>
    <w:rsid w:val="00BC366E"/>
    <w:rsid w:val="00BC7D4F"/>
    <w:rsid w:val="00BC7ED7"/>
    <w:rsid w:val="00BD2850"/>
    <w:rsid w:val="00BD29E4"/>
    <w:rsid w:val="00BD476B"/>
    <w:rsid w:val="00BD5B88"/>
    <w:rsid w:val="00BE1A76"/>
    <w:rsid w:val="00BE28D2"/>
    <w:rsid w:val="00BE3624"/>
    <w:rsid w:val="00BF4652"/>
    <w:rsid w:val="00BF7F58"/>
    <w:rsid w:val="00C00735"/>
    <w:rsid w:val="00C00C7D"/>
    <w:rsid w:val="00C0133B"/>
    <w:rsid w:val="00C01381"/>
    <w:rsid w:val="00C0356A"/>
    <w:rsid w:val="00C0527D"/>
    <w:rsid w:val="00C079B8"/>
    <w:rsid w:val="00C07B16"/>
    <w:rsid w:val="00C109F1"/>
    <w:rsid w:val="00C123EA"/>
    <w:rsid w:val="00C12A49"/>
    <w:rsid w:val="00C133EE"/>
    <w:rsid w:val="00C14D5A"/>
    <w:rsid w:val="00C14FCC"/>
    <w:rsid w:val="00C160A6"/>
    <w:rsid w:val="00C16C0B"/>
    <w:rsid w:val="00C17F3A"/>
    <w:rsid w:val="00C20462"/>
    <w:rsid w:val="00C20E78"/>
    <w:rsid w:val="00C22539"/>
    <w:rsid w:val="00C26BF3"/>
    <w:rsid w:val="00C2730D"/>
    <w:rsid w:val="00C27DE9"/>
    <w:rsid w:val="00C31B0B"/>
    <w:rsid w:val="00C33388"/>
    <w:rsid w:val="00C341A3"/>
    <w:rsid w:val="00C347A8"/>
    <w:rsid w:val="00C37731"/>
    <w:rsid w:val="00C37AB9"/>
    <w:rsid w:val="00C4173A"/>
    <w:rsid w:val="00C433F7"/>
    <w:rsid w:val="00C44F97"/>
    <w:rsid w:val="00C5006D"/>
    <w:rsid w:val="00C507FB"/>
    <w:rsid w:val="00C50BB8"/>
    <w:rsid w:val="00C521EF"/>
    <w:rsid w:val="00C57847"/>
    <w:rsid w:val="00C602FF"/>
    <w:rsid w:val="00C61174"/>
    <w:rsid w:val="00C6148F"/>
    <w:rsid w:val="00C616E8"/>
    <w:rsid w:val="00C62F7A"/>
    <w:rsid w:val="00C63B9C"/>
    <w:rsid w:val="00C6682F"/>
    <w:rsid w:val="00C676CE"/>
    <w:rsid w:val="00C67970"/>
    <w:rsid w:val="00C70B9B"/>
    <w:rsid w:val="00C7275E"/>
    <w:rsid w:val="00C74C5D"/>
    <w:rsid w:val="00C74E49"/>
    <w:rsid w:val="00C7604E"/>
    <w:rsid w:val="00C76E88"/>
    <w:rsid w:val="00C80340"/>
    <w:rsid w:val="00C80445"/>
    <w:rsid w:val="00C8469D"/>
    <w:rsid w:val="00C84EC7"/>
    <w:rsid w:val="00C863C4"/>
    <w:rsid w:val="00C9292E"/>
    <w:rsid w:val="00C93C3E"/>
    <w:rsid w:val="00C952A3"/>
    <w:rsid w:val="00C95441"/>
    <w:rsid w:val="00C96989"/>
    <w:rsid w:val="00C976C0"/>
    <w:rsid w:val="00CA12E3"/>
    <w:rsid w:val="00CA41D9"/>
    <w:rsid w:val="00CA5989"/>
    <w:rsid w:val="00CA6611"/>
    <w:rsid w:val="00CB177C"/>
    <w:rsid w:val="00CB5B6B"/>
    <w:rsid w:val="00CB62A7"/>
    <w:rsid w:val="00CB7DC4"/>
    <w:rsid w:val="00CC1045"/>
    <w:rsid w:val="00CC2531"/>
    <w:rsid w:val="00CC2BFD"/>
    <w:rsid w:val="00CC3A16"/>
    <w:rsid w:val="00CC562D"/>
    <w:rsid w:val="00CC69B3"/>
    <w:rsid w:val="00CD26B2"/>
    <w:rsid w:val="00CD3476"/>
    <w:rsid w:val="00CD3F7E"/>
    <w:rsid w:val="00CD64DF"/>
    <w:rsid w:val="00CE6CAE"/>
    <w:rsid w:val="00CE750D"/>
    <w:rsid w:val="00CF10EA"/>
    <w:rsid w:val="00CF1B0A"/>
    <w:rsid w:val="00CF20DE"/>
    <w:rsid w:val="00CF2F50"/>
    <w:rsid w:val="00CF3C87"/>
    <w:rsid w:val="00CF6309"/>
    <w:rsid w:val="00CF6F1F"/>
    <w:rsid w:val="00CF7D49"/>
    <w:rsid w:val="00CF7D62"/>
    <w:rsid w:val="00D01B92"/>
    <w:rsid w:val="00D02919"/>
    <w:rsid w:val="00D0413F"/>
    <w:rsid w:val="00D04C61"/>
    <w:rsid w:val="00D04D8E"/>
    <w:rsid w:val="00D056D7"/>
    <w:rsid w:val="00D05B8D"/>
    <w:rsid w:val="00D07EC0"/>
    <w:rsid w:val="00D07F00"/>
    <w:rsid w:val="00D1070E"/>
    <w:rsid w:val="00D11549"/>
    <w:rsid w:val="00D1209C"/>
    <w:rsid w:val="00D17CA7"/>
    <w:rsid w:val="00D208B9"/>
    <w:rsid w:val="00D21873"/>
    <w:rsid w:val="00D223F5"/>
    <w:rsid w:val="00D23579"/>
    <w:rsid w:val="00D33E72"/>
    <w:rsid w:val="00D35BD6"/>
    <w:rsid w:val="00D361B5"/>
    <w:rsid w:val="00D36694"/>
    <w:rsid w:val="00D37669"/>
    <w:rsid w:val="00D411A2"/>
    <w:rsid w:val="00D50B9C"/>
    <w:rsid w:val="00D52D73"/>
    <w:rsid w:val="00D52E58"/>
    <w:rsid w:val="00D56C68"/>
    <w:rsid w:val="00D63ECC"/>
    <w:rsid w:val="00D666E0"/>
    <w:rsid w:val="00D7021E"/>
    <w:rsid w:val="00D7071E"/>
    <w:rsid w:val="00D714CC"/>
    <w:rsid w:val="00D725AE"/>
    <w:rsid w:val="00D72CC8"/>
    <w:rsid w:val="00D75EA7"/>
    <w:rsid w:val="00D8020A"/>
    <w:rsid w:val="00D81911"/>
    <w:rsid w:val="00D81BD4"/>
    <w:rsid w:val="00D81F21"/>
    <w:rsid w:val="00D83B68"/>
    <w:rsid w:val="00D84482"/>
    <w:rsid w:val="00D853A1"/>
    <w:rsid w:val="00D95470"/>
    <w:rsid w:val="00D95B29"/>
    <w:rsid w:val="00D97CC0"/>
    <w:rsid w:val="00DA2619"/>
    <w:rsid w:val="00DA2A54"/>
    <w:rsid w:val="00DA4239"/>
    <w:rsid w:val="00DB0B61"/>
    <w:rsid w:val="00DB314A"/>
    <w:rsid w:val="00DB38CA"/>
    <w:rsid w:val="00DB6419"/>
    <w:rsid w:val="00DB64FE"/>
    <w:rsid w:val="00DB7446"/>
    <w:rsid w:val="00DC090B"/>
    <w:rsid w:val="00DC109E"/>
    <w:rsid w:val="00DC2CF1"/>
    <w:rsid w:val="00DC3F84"/>
    <w:rsid w:val="00DC4FCF"/>
    <w:rsid w:val="00DC50E0"/>
    <w:rsid w:val="00DC6386"/>
    <w:rsid w:val="00DD0ED0"/>
    <w:rsid w:val="00DD1130"/>
    <w:rsid w:val="00DD1951"/>
    <w:rsid w:val="00DD3E6F"/>
    <w:rsid w:val="00DD4733"/>
    <w:rsid w:val="00DD5FC4"/>
    <w:rsid w:val="00DD6628"/>
    <w:rsid w:val="00DE086C"/>
    <w:rsid w:val="00DE3250"/>
    <w:rsid w:val="00DE6028"/>
    <w:rsid w:val="00DE6979"/>
    <w:rsid w:val="00DE78A3"/>
    <w:rsid w:val="00DF0295"/>
    <w:rsid w:val="00DF1A71"/>
    <w:rsid w:val="00DF3450"/>
    <w:rsid w:val="00DF3E08"/>
    <w:rsid w:val="00DF68C7"/>
    <w:rsid w:val="00DF7A9E"/>
    <w:rsid w:val="00E0046B"/>
    <w:rsid w:val="00E00621"/>
    <w:rsid w:val="00E10B59"/>
    <w:rsid w:val="00E11470"/>
    <w:rsid w:val="00E114CB"/>
    <w:rsid w:val="00E12901"/>
    <w:rsid w:val="00E14A51"/>
    <w:rsid w:val="00E15787"/>
    <w:rsid w:val="00E15963"/>
    <w:rsid w:val="00E1660B"/>
    <w:rsid w:val="00E170DC"/>
    <w:rsid w:val="00E203D4"/>
    <w:rsid w:val="00E25FD3"/>
    <w:rsid w:val="00E26685"/>
    <w:rsid w:val="00E26818"/>
    <w:rsid w:val="00E26A4E"/>
    <w:rsid w:val="00E27FFC"/>
    <w:rsid w:val="00E30B15"/>
    <w:rsid w:val="00E31043"/>
    <w:rsid w:val="00E31D54"/>
    <w:rsid w:val="00E33FCB"/>
    <w:rsid w:val="00E40181"/>
    <w:rsid w:val="00E405C9"/>
    <w:rsid w:val="00E42988"/>
    <w:rsid w:val="00E46998"/>
    <w:rsid w:val="00E5052F"/>
    <w:rsid w:val="00E508F5"/>
    <w:rsid w:val="00E5090F"/>
    <w:rsid w:val="00E546B2"/>
    <w:rsid w:val="00E61DDE"/>
    <w:rsid w:val="00E629A1"/>
    <w:rsid w:val="00E63343"/>
    <w:rsid w:val="00E725B3"/>
    <w:rsid w:val="00E74F84"/>
    <w:rsid w:val="00E754DC"/>
    <w:rsid w:val="00E7578A"/>
    <w:rsid w:val="00E760D4"/>
    <w:rsid w:val="00E767FD"/>
    <w:rsid w:val="00E7724B"/>
    <w:rsid w:val="00E77D40"/>
    <w:rsid w:val="00E82C55"/>
    <w:rsid w:val="00E832CB"/>
    <w:rsid w:val="00E851B1"/>
    <w:rsid w:val="00E86122"/>
    <w:rsid w:val="00E87E47"/>
    <w:rsid w:val="00E92AC3"/>
    <w:rsid w:val="00E95C2E"/>
    <w:rsid w:val="00E969A5"/>
    <w:rsid w:val="00E96F1F"/>
    <w:rsid w:val="00EA09D5"/>
    <w:rsid w:val="00EA0C1C"/>
    <w:rsid w:val="00EA161B"/>
    <w:rsid w:val="00EA4F15"/>
    <w:rsid w:val="00EA5BBA"/>
    <w:rsid w:val="00EA6B3D"/>
    <w:rsid w:val="00EB00E0"/>
    <w:rsid w:val="00EB0EC0"/>
    <w:rsid w:val="00EB5286"/>
    <w:rsid w:val="00EB548C"/>
    <w:rsid w:val="00EB556D"/>
    <w:rsid w:val="00EC059F"/>
    <w:rsid w:val="00EC1F24"/>
    <w:rsid w:val="00EC6E0A"/>
    <w:rsid w:val="00EC781A"/>
    <w:rsid w:val="00ED0BFD"/>
    <w:rsid w:val="00ED0CF3"/>
    <w:rsid w:val="00ED2324"/>
    <w:rsid w:val="00ED2E19"/>
    <w:rsid w:val="00ED3980"/>
    <w:rsid w:val="00ED5B9B"/>
    <w:rsid w:val="00ED67B4"/>
    <w:rsid w:val="00ED6BAD"/>
    <w:rsid w:val="00ED7447"/>
    <w:rsid w:val="00EE1488"/>
    <w:rsid w:val="00EE15FC"/>
    <w:rsid w:val="00EE1C4F"/>
    <w:rsid w:val="00EE1DBC"/>
    <w:rsid w:val="00EE3166"/>
    <w:rsid w:val="00EE4D5D"/>
    <w:rsid w:val="00EE62E6"/>
    <w:rsid w:val="00EE7A6A"/>
    <w:rsid w:val="00EF109B"/>
    <w:rsid w:val="00EF16F5"/>
    <w:rsid w:val="00EF1C6B"/>
    <w:rsid w:val="00EF362A"/>
    <w:rsid w:val="00EF36AF"/>
    <w:rsid w:val="00F000F0"/>
    <w:rsid w:val="00F00F9C"/>
    <w:rsid w:val="00F02ABA"/>
    <w:rsid w:val="00F0437A"/>
    <w:rsid w:val="00F100A9"/>
    <w:rsid w:val="00F11037"/>
    <w:rsid w:val="00F22EF4"/>
    <w:rsid w:val="00F24085"/>
    <w:rsid w:val="00F24DE4"/>
    <w:rsid w:val="00F250A9"/>
    <w:rsid w:val="00F2730E"/>
    <w:rsid w:val="00F30FF4"/>
    <w:rsid w:val="00F3147F"/>
    <w:rsid w:val="00F32B54"/>
    <w:rsid w:val="00F331AD"/>
    <w:rsid w:val="00F3574F"/>
    <w:rsid w:val="00F370D3"/>
    <w:rsid w:val="00F41CCF"/>
    <w:rsid w:val="00F43194"/>
    <w:rsid w:val="00F43682"/>
    <w:rsid w:val="00F43A37"/>
    <w:rsid w:val="00F4641B"/>
    <w:rsid w:val="00F46EB8"/>
    <w:rsid w:val="00F46FEB"/>
    <w:rsid w:val="00F47277"/>
    <w:rsid w:val="00F47826"/>
    <w:rsid w:val="00F478E8"/>
    <w:rsid w:val="00F511E4"/>
    <w:rsid w:val="00F516F2"/>
    <w:rsid w:val="00F52D09"/>
    <w:rsid w:val="00F52E08"/>
    <w:rsid w:val="00F53D0B"/>
    <w:rsid w:val="00F55B21"/>
    <w:rsid w:val="00F568ED"/>
    <w:rsid w:val="00F56EF6"/>
    <w:rsid w:val="00F60522"/>
    <w:rsid w:val="00F609E5"/>
    <w:rsid w:val="00F64696"/>
    <w:rsid w:val="00F65AA9"/>
    <w:rsid w:val="00F6768F"/>
    <w:rsid w:val="00F72C2C"/>
    <w:rsid w:val="00F73838"/>
    <w:rsid w:val="00F741AB"/>
    <w:rsid w:val="00F76CAB"/>
    <w:rsid w:val="00F772C6"/>
    <w:rsid w:val="00F80B5C"/>
    <w:rsid w:val="00F82ECD"/>
    <w:rsid w:val="00F85195"/>
    <w:rsid w:val="00F91F5A"/>
    <w:rsid w:val="00F938BA"/>
    <w:rsid w:val="00F942D4"/>
    <w:rsid w:val="00F94A4E"/>
    <w:rsid w:val="00F95099"/>
    <w:rsid w:val="00F9566F"/>
    <w:rsid w:val="00F95D5E"/>
    <w:rsid w:val="00F9697E"/>
    <w:rsid w:val="00FA18B5"/>
    <w:rsid w:val="00FA2C46"/>
    <w:rsid w:val="00FB4CDA"/>
    <w:rsid w:val="00FC0F81"/>
    <w:rsid w:val="00FC2283"/>
    <w:rsid w:val="00FC260F"/>
    <w:rsid w:val="00FC293E"/>
    <w:rsid w:val="00FC395C"/>
    <w:rsid w:val="00FD0343"/>
    <w:rsid w:val="00FD0577"/>
    <w:rsid w:val="00FD1231"/>
    <w:rsid w:val="00FD2FEB"/>
    <w:rsid w:val="00FD3766"/>
    <w:rsid w:val="00FD47C4"/>
    <w:rsid w:val="00FD7662"/>
    <w:rsid w:val="00FE19A5"/>
    <w:rsid w:val="00FE2DCF"/>
    <w:rsid w:val="00FF12A7"/>
    <w:rsid w:val="00FF13F9"/>
    <w:rsid w:val="00FF2F76"/>
    <w:rsid w:val="00FF2FCE"/>
    <w:rsid w:val="00FF4F4A"/>
    <w:rsid w:val="00FF4F7D"/>
    <w:rsid w:val="00FF5998"/>
    <w:rsid w:val="00FF6D9D"/>
    <w:rsid w:val="088C2C2E"/>
    <w:rsid w:val="0955A1C2"/>
    <w:rsid w:val="0A175AD4"/>
    <w:rsid w:val="1BA34045"/>
    <w:rsid w:val="23421F35"/>
    <w:rsid w:val="23C283BC"/>
    <w:rsid w:val="2F7894CF"/>
    <w:rsid w:val="31F4138E"/>
    <w:rsid w:val="37777FA5"/>
    <w:rsid w:val="3F60983D"/>
    <w:rsid w:val="407A295F"/>
    <w:rsid w:val="471378A8"/>
    <w:rsid w:val="5A17FC54"/>
    <w:rsid w:val="5BDA7178"/>
    <w:rsid w:val="6713A265"/>
    <w:rsid w:val="6B731177"/>
    <w:rsid w:val="6F58C6BD"/>
    <w:rsid w:val="7196C5F2"/>
    <w:rsid w:val="746CDC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28F67"/>
  <w15:docId w15:val="{E3A97578-8725-4400-93F3-4E687D45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D1"/>
    <w:pPr>
      <w:spacing w:after="200" w:line="276"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CD3F7E"/>
    <w:pPr>
      <w:keepNext/>
      <w:keepLines/>
      <w:spacing w:before="400" w:after="320" w:line="560" w:lineRule="atLeast"/>
      <w:outlineLvl w:val="0"/>
    </w:pPr>
    <w:rPr>
      <w:rFonts w:asciiTheme="majorHAnsi" w:eastAsia="MS Gothic" w:hAnsiTheme="majorHAnsi" w:cs="Arial"/>
      <w:bCs/>
      <w:color w:val="87189D" w:themeColor="accent3"/>
      <w:kern w:val="32"/>
      <w:sz w:val="44"/>
      <w:szCs w:val="52"/>
      <w:lang w:eastAsia="en-US"/>
    </w:rPr>
  </w:style>
  <w:style w:type="paragraph" w:styleId="Heading2">
    <w:name w:val="heading 2"/>
    <w:next w:val="DPCbody"/>
    <w:link w:val="Heading2Char"/>
    <w:uiPriority w:val="1"/>
    <w:qFormat/>
    <w:rsid w:val="00CD3F7E"/>
    <w:pPr>
      <w:keepNext/>
      <w:keepLines/>
      <w:spacing w:before="280" w:after="120"/>
      <w:outlineLvl w:val="1"/>
    </w:pPr>
    <w:rPr>
      <w:rFonts w:asciiTheme="majorHAnsi" w:eastAsia="MS Gothic" w:hAnsiTheme="majorHAnsi"/>
      <w:bCs/>
      <w:iCs/>
      <w:color w:val="87189D" w:themeColor="accent3"/>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CD3F7E"/>
    <w:pPr>
      <w:keepNext/>
      <w:keepLines/>
      <w:spacing w:before="240" w:after="120"/>
      <w:outlineLvl w:val="3"/>
    </w:pPr>
    <w:rPr>
      <w:rFonts w:asciiTheme="majorHAnsi" w:eastAsia="MS Mincho" w:hAnsiTheme="majorHAnsi"/>
      <w:b/>
      <w:bCs/>
      <w:color w:val="87189D" w:themeColor="accent3"/>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CD3F7E"/>
    <w:rPr>
      <w:rFonts w:asciiTheme="majorHAnsi" w:eastAsia="MS Gothic" w:hAnsiTheme="majorHAnsi" w:cs="Arial"/>
      <w:bCs/>
      <w:color w:val="87189D" w:themeColor="accent3"/>
      <w:kern w:val="32"/>
      <w:sz w:val="44"/>
      <w:szCs w:val="52"/>
      <w:lang w:eastAsia="en-US"/>
    </w:rPr>
  </w:style>
  <w:style w:type="character" w:customStyle="1" w:styleId="Heading2Char">
    <w:name w:val="Heading 2 Char"/>
    <w:link w:val="Heading2"/>
    <w:uiPriority w:val="1"/>
    <w:rsid w:val="00CD3F7E"/>
    <w:rPr>
      <w:rFonts w:asciiTheme="majorHAnsi" w:eastAsia="MS Gothic" w:hAnsiTheme="majorHAnsi"/>
      <w:bCs/>
      <w:iCs/>
      <w:color w:val="87189D" w:themeColor="accent3"/>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CD3F7E"/>
    <w:rPr>
      <w:rFonts w:asciiTheme="majorHAnsi" w:eastAsia="MS Mincho" w:hAnsiTheme="majorHAnsi"/>
      <w:b/>
      <w:bCs/>
      <w:color w:val="87189D" w:themeColor="accent3"/>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ED2E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E19"/>
    <w:rPr>
      <w:rFonts w:ascii="Tahoma" w:hAnsi="Tahoma" w:cs="Tahoma"/>
      <w:sz w:val="16"/>
      <w:szCs w:val="16"/>
      <w:lang w:eastAsia="en-US"/>
    </w:rPr>
  </w:style>
  <w:style w:type="character" w:styleId="CommentReference">
    <w:name w:val="annotation reference"/>
    <w:basedOn w:val="DefaultParagraphFont"/>
    <w:uiPriority w:val="99"/>
    <w:unhideWhenUsed/>
    <w:rsid w:val="00734530"/>
    <w:rPr>
      <w:sz w:val="16"/>
      <w:szCs w:val="16"/>
    </w:rPr>
  </w:style>
  <w:style w:type="paragraph" w:styleId="CommentText">
    <w:name w:val="annotation text"/>
    <w:basedOn w:val="Normal"/>
    <w:link w:val="CommentTextChar"/>
    <w:uiPriority w:val="99"/>
    <w:unhideWhenUsed/>
    <w:rsid w:val="00734530"/>
    <w:pPr>
      <w:spacing w:line="240" w:lineRule="auto"/>
    </w:pPr>
    <w:rPr>
      <w:sz w:val="20"/>
      <w:szCs w:val="20"/>
    </w:rPr>
  </w:style>
  <w:style w:type="character" w:customStyle="1" w:styleId="CommentTextChar">
    <w:name w:val="Comment Text Char"/>
    <w:basedOn w:val="DefaultParagraphFont"/>
    <w:link w:val="CommentText"/>
    <w:uiPriority w:val="99"/>
    <w:rsid w:val="0073453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268D"/>
    <w:rPr>
      <w:b/>
      <w:bCs/>
    </w:rPr>
  </w:style>
  <w:style w:type="character" w:customStyle="1" w:styleId="CommentSubjectChar">
    <w:name w:val="Comment Subject Char"/>
    <w:basedOn w:val="CommentTextChar"/>
    <w:link w:val="CommentSubject"/>
    <w:uiPriority w:val="99"/>
    <w:semiHidden/>
    <w:rsid w:val="0086268D"/>
    <w:rPr>
      <w:rFonts w:asciiTheme="minorHAnsi" w:eastAsiaTheme="minorHAnsi" w:hAnsiTheme="minorHAnsi" w:cstheme="minorBidi"/>
      <w:b/>
      <w:bCs/>
      <w:lang w:eastAsia="en-US"/>
    </w:rPr>
  </w:style>
  <w:style w:type="table" w:customStyle="1" w:styleId="TableGrid1">
    <w:name w:val="Table Grid1"/>
    <w:basedOn w:val="TableNormal"/>
    <w:next w:val="TableGrid"/>
    <w:rsid w:val="00CA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3639E3"/>
    <w:pPr>
      <w:spacing w:after="0" w:line="270" w:lineRule="exact"/>
      <w:jc w:val="both"/>
    </w:pPr>
    <w:rPr>
      <w:rFonts w:ascii="Calibri" w:eastAsia="MS PMincho" w:hAnsi="Calibri" w:cs="Times New Roman"/>
      <w:lang w:val="en-US"/>
    </w:rPr>
  </w:style>
  <w:style w:type="paragraph" w:styleId="Revision">
    <w:name w:val="Revision"/>
    <w:hidden/>
    <w:uiPriority w:val="71"/>
    <w:rsid w:val="00D17CA7"/>
    <w:rPr>
      <w:rFonts w:asciiTheme="minorHAnsi" w:eastAsiaTheme="minorHAnsi" w:hAnsiTheme="minorHAnsi" w:cstheme="minorBidi"/>
      <w:sz w:val="22"/>
      <w:szCs w:val="22"/>
      <w:lang w:eastAsia="en-US"/>
    </w:rPr>
  </w:style>
  <w:style w:type="table" w:customStyle="1" w:styleId="TableGrid11">
    <w:name w:val="Table Grid11"/>
    <w:basedOn w:val="TableNormal"/>
    <w:next w:val="TableGrid"/>
    <w:rsid w:val="008B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476B"/>
    <w:pPr>
      <w:ind w:left="720"/>
      <w:contextualSpacing/>
    </w:pPr>
  </w:style>
  <w:style w:type="character" w:styleId="PlaceholderText">
    <w:name w:val="Placeholder Text"/>
    <w:basedOn w:val="DefaultParagraphFont"/>
    <w:uiPriority w:val="99"/>
    <w:unhideWhenUsed/>
    <w:rsid w:val="00B37D20"/>
    <w:rPr>
      <w:color w:val="808080"/>
    </w:rPr>
  </w:style>
  <w:style w:type="character" w:customStyle="1" w:styleId="Mention1">
    <w:name w:val="Mention1"/>
    <w:basedOn w:val="DefaultParagraphFont"/>
    <w:uiPriority w:val="99"/>
    <w:unhideWhenUsed/>
    <w:rsid w:val="00485A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ing.com/images/search?view=detailV2&amp;ccid=MzsFOWxx&amp;id=C266094D98BD35875E186C6394D25DEAA69F492D&amp;thid=OIP.MzsFOWxxCEB6ijkWxB1pIwHaHZ&amp;q=interpreter+symbol+australia&amp;simid=608037104824486594&amp;selectedIndex=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A440DB43BA467987C0907CC229A7A6"/>
        <w:category>
          <w:name w:val="General"/>
          <w:gallery w:val="placeholder"/>
        </w:category>
        <w:types>
          <w:type w:val="bbPlcHdr"/>
        </w:types>
        <w:behaviors>
          <w:behavior w:val="content"/>
        </w:behaviors>
        <w:guid w:val="{1BCD26ED-662E-4190-AA9B-F159E71CFE4A}"/>
      </w:docPartPr>
      <w:docPartBody>
        <w:p w:rsidR="00124402" w:rsidRDefault="00190CA3" w:rsidP="00190CA3">
          <w:pPr>
            <w:pStyle w:val="00A440DB43BA467987C0907CC229A7A6"/>
          </w:pPr>
          <w:r w:rsidRPr="00B03180">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53CE337E-79F7-4E15-BC51-86FA244DD604}"/>
      </w:docPartPr>
      <w:docPartBody>
        <w:p w:rsidR="00124402" w:rsidRDefault="00190CA3">
          <w:r w:rsidRPr="0020215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F8475904-EB72-4479-A648-F0706829DD33}"/>
      </w:docPartPr>
      <w:docPartBody>
        <w:p w:rsidR="00124402" w:rsidRDefault="00190CA3">
          <w:r w:rsidRPr="0020215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CA3"/>
    <w:rsid w:val="00124402"/>
    <w:rsid w:val="00190CA3"/>
    <w:rsid w:val="002E7170"/>
    <w:rsid w:val="004963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90CA3"/>
    <w:rPr>
      <w:color w:val="808080"/>
    </w:rPr>
  </w:style>
  <w:style w:type="paragraph" w:customStyle="1" w:styleId="00A440DB43BA467987C0907CC229A7A6">
    <w:name w:val="00A440DB43BA467987C0907CC229A7A6"/>
    <w:rsid w:val="0019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
        <AccountId xsi:nil="true"/>
        <AccountType/>
      </UserInfo>
    </SharedWithUsers>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TaxCatchAll xmlns="6060adbb-d777-4224-ba8a-6d2bd1ccbbcc" xsi:nil="true"/>
    <Financial_x0020_year xmlns="04ed2268-8bc4-43a2-995d-d63598678b97" xsi:nil="true"/>
    <Approval_x0020_status xmlns="04ed2268-8bc4-43a2-995d-d63598678b97" xsi:nil="true"/>
    <MediaLengthInSeconds xmlns="04ed2268-8bc4-43a2-995d-d63598678b97" xsi:nil="true"/>
  </documentManagement>
</p:properties>
</file>

<file path=customXml/itemProps1.xml><?xml version="1.0" encoding="utf-8"?>
<ds:datastoreItem xmlns:ds="http://schemas.openxmlformats.org/officeDocument/2006/customXml" ds:itemID="{B01E2C39-BA23-402C-9460-5BCCA1D0102B}">
  <ds:schemaRefs>
    <ds:schemaRef ds:uri="http://schemas.openxmlformats.org/officeDocument/2006/bibliography"/>
  </ds:schemaRefs>
</ds:datastoreItem>
</file>

<file path=customXml/itemProps2.xml><?xml version="1.0" encoding="utf-8"?>
<ds:datastoreItem xmlns:ds="http://schemas.openxmlformats.org/officeDocument/2006/customXml" ds:itemID="{668810F2-E7BE-4707-827F-4891E7FC9B55}">
  <ds:schemaRefs>
    <ds:schemaRef ds:uri="http://www.w3.org/2001/XMLSchema"/>
  </ds:schemaRefs>
</ds:datastoreItem>
</file>

<file path=customXml/itemProps3.xml><?xml version="1.0" encoding="utf-8"?>
<ds:datastoreItem xmlns:ds="http://schemas.openxmlformats.org/officeDocument/2006/customXml" ds:itemID="{AA37D676-1C19-4AF1-98D3-A59BF80D5BF3}">
  <ds:schemaRefs>
    <ds:schemaRef ds:uri="http://www.w3.org/2001/XMLSchema"/>
  </ds:schemaRefs>
</ds:datastoreItem>
</file>

<file path=customXml/itemProps4.xml><?xml version="1.0" encoding="utf-8"?>
<ds:datastoreItem xmlns:ds="http://schemas.openxmlformats.org/officeDocument/2006/customXml" ds:itemID="{CFA7D663-459B-4BA4-A135-258801F3C89C}">
  <ds:schemaRefs>
    <ds:schemaRef ds:uri="http://schemas.microsoft.com/sharepoint/v3/contenttype/forms"/>
  </ds:schemaRefs>
</ds:datastoreItem>
</file>

<file path=customXml/itemProps5.xml><?xml version="1.0" encoding="utf-8"?>
<ds:datastoreItem xmlns:ds="http://schemas.openxmlformats.org/officeDocument/2006/customXml" ds:itemID="{8FFAE2D4-59F5-4B2C-9D05-5E3A78513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BF1692-02F0-413F-A2B4-CC0200C0407C}">
  <ds:schemaRefs>
    <ds:schemaRef ds:uri="http://schemas.microsoft.com/office/2006/metadata/properties"/>
    <ds:schemaRef ds:uri="http://schemas.microsoft.com/office/infopath/2007/PartnerControls"/>
    <ds:schemaRef ds:uri="6060adbb-d777-4224-ba8a-6d2bd1ccbbcc"/>
    <ds:schemaRef ds:uri="04ed2268-8bc4-43a2-995d-d63598678b9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272</Words>
  <Characters>1658</Characters>
  <Application>Microsoft Office Word</Application>
  <DocSecurity>0</DocSecurity>
  <Lines>54</Lines>
  <Paragraphs>25</Paragraphs>
  <ScaleCrop>false</ScaleCrop>
  <HeadingPairs>
    <vt:vector size="2" baseType="variant">
      <vt:variant>
        <vt:lpstr>Title</vt:lpstr>
      </vt:variant>
      <vt:variant>
        <vt:i4>1</vt:i4>
      </vt:variant>
    </vt:vector>
  </HeadingPairs>
  <TitlesOfParts>
    <vt:vector size="1" baseType="lpstr">
      <vt:lpstr>On surgery preparation list patient letter template</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Jennah Holwell (Health)</cp:lastModifiedBy>
  <cp:revision>7</cp:revision>
  <cp:lastPrinted>2019-06-13T10:51:00Z</cp:lastPrinted>
  <dcterms:created xsi:type="dcterms:W3CDTF">2024-05-17T04:26:00Z</dcterms:created>
  <dcterms:modified xsi:type="dcterms:W3CDTF">2024-05-28T01:10:00Z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0x010100F36292277EE0A84297425D21754237BC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ClassificationContentMarkingFooterShapeIds">
    <vt:lpwstr>5d225ea2,359da821,41bf0d92</vt:lpwstr>
  </property>
  <property fmtid="{D5CDD505-2E9C-101B-9397-08002B2CF9AE}" pid="8" name="ClassificationContentMarkingFooterFontProps">
    <vt:lpwstr>#000000,10,Arial Black</vt:lpwstr>
  </property>
  <property fmtid="{D5CDD505-2E9C-101B-9397-08002B2CF9AE}" pid="9" name="ClassificationContentMarkingFooterText">
    <vt:lpwstr>OFFICIAL</vt:lpwstr>
  </property>
  <property fmtid="{D5CDD505-2E9C-101B-9397-08002B2CF9AE}" pid="10" name="MSIP_Label_43e64453-338c-4f93-8a4d-0039a0a41f2a_Enabled">
    <vt:lpwstr>true</vt:lpwstr>
  </property>
  <property fmtid="{D5CDD505-2E9C-101B-9397-08002B2CF9AE}" pid="11" name="MSIP_Label_43e64453-338c-4f93-8a4d-0039a0a41f2a_SetDate">
    <vt:lpwstr>2024-05-24T05:56:59Z</vt:lpwstr>
  </property>
  <property fmtid="{D5CDD505-2E9C-101B-9397-08002B2CF9AE}" pid="12" name="MSIP_Label_43e64453-338c-4f93-8a4d-0039a0a41f2a_Method">
    <vt:lpwstr>Privileged</vt:lpwstr>
  </property>
  <property fmtid="{D5CDD505-2E9C-101B-9397-08002B2CF9AE}" pid="13" name="MSIP_Label_43e64453-338c-4f93-8a4d-0039a0a41f2a_Name">
    <vt:lpwstr>43e64453-338c-4f93-8a4d-0039a0a41f2a</vt:lpwstr>
  </property>
  <property fmtid="{D5CDD505-2E9C-101B-9397-08002B2CF9AE}" pid="14" name="MSIP_Label_43e64453-338c-4f93-8a4d-0039a0a41f2a_SiteId">
    <vt:lpwstr>c0e0601f-0fac-449c-9c88-a104c4eb9f28</vt:lpwstr>
  </property>
  <property fmtid="{D5CDD505-2E9C-101B-9397-08002B2CF9AE}" pid="15" name="MSIP_Label_43e64453-338c-4f93-8a4d-0039a0a41f2a_ActionId">
    <vt:lpwstr>60036b24-672f-4729-b471-a532a31d68db</vt:lpwstr>
  </property>
  <property fmtid="{D5CDD505-2E9C-101B-9397-08002B2CF9AE}" pid="16" name="MSIP_Label_43e64453-338c-4f93-8a4d-0039a0a41f2a_ContentBits">
    <vt:lpwstr>2</vt:lpwstr>
  </property>
  <property fmtid="{D5CDD505-2E9C-101B-9397-08002B2CF9AE}" pid="17" name="GrammarlyDocumentId">
    <vt:lpwstr>b98689779903cddae2c5f323962ef4abc2fde8953436b62754bc88ef955e7ec8</vt:lpwstr>
  </property>
</Properties>
</file>