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DE5E" w14:textId="2BAC5550" w:rsidR="00C3194A" w:rsidRDefault="00C3194A" w:rsidP="00C3194A"/>
    <w:p w14:paraId="74CB89FF" w14:textId="088FB633" w:rsidR="00C3194A" w:rsidRPr="00840A52" w:rsidRDefault="00815408" w:rsidP="00C3194A">
      <w:pPr>
        <w:pStyle w:val="Header"/>
        <w:spacing w:before="200"/>
        <w:ind w:left="5812" w:right="-851"/>
        <w:rPr>
          <w:rFonts w:cs="Arial"/>
          <w:noProof/>
        </w:rPr>
      </w:pPr>
      <w:sdt>
        <w:sdtPr>
          <w:rPr>
            <w:rFonts w:asciiTheme="majorHAnsi" w:hAnsiTheme="majorHAnsi" w:cstheme="majorHAnsi"/>
            <w:b/>
            <w:noProof/>
            <w:lang w:val="vi" w:eastAsia="en-AU"/>
          </w:rPr>
          <w:id w:val="140623373"/>
          <w:placeholder>
            <w:docPart w:val="7D951B9A5C3C4090809312DEE6690F81"/>
          </w:placeholder>
        </w:sdtPr>
        <w:sdtEndPr/>
        <w:sdtContent>
          <w:r w:rsidR="00C3194A" w:rsidRPr="008D4AA9">
            <w:rPr>
              <w:rFonts w:asciiTheme="majorHAnsi" w:hAnsiTheme="majorHAnsi" w:cstheme="majorHAnsi"/>
              <w:b/>
              <w:noProof/>
              <w:lang w:val="vi" w:eastAsia="en-AU"/>
            </w:rPr>
            <w:t>[</w:t>
          </w:r>
          <w:r w:rsidR="00C3194A" w:rsidRPr="008D4AA9">
            <w:rPr>
              <w:rFonts w:asciiTheme="majorHAnsi" w:hAnsiTheme="majorHAnsi" w:cstheme="majorHAnsi"/>
              <w:b/>
              <w:noProof/>
              <w:lang w:eastAsia="en-AU"/>
            </w:rPr>
            <w:t>Health Service</w:t>
          </w:r>
          <w:r w:rsidR="00C3194A" w:rsidRPr="008D4AA9">
            <w:rPr>
              <w:rFonts w:asciiTheme="majorHAnsi" w:hAnsiTheme="majorHAnsi" w:cstheme="majorHAnsi"/>
              <w:b/>
              <w:noProof/>
              <w:lang w:val="vi" w:eastAsia="en-AU"/>
            </w:rPr>
            <w:t>]</w:t>
          </w:r>
        </w:sdtContent>
      </w:sdt>
      <w:r w:rsidR="00C3194A" w:rsidRPr="00840A52">
        <w:rPr>
          <w:rFonts w:cs="Arial"/>
          <w:lang w:val="it"/>
        </w:rPr>
        <w:br/>
        <w:t xml:space="preserve">Tel.: </w:t>
      </w:r>
      <w:sdt>
        <w:sdtPr>
          <w:rPr>
            <w:rFonts w:asciiTheme="majorHAnsi" w:hAnsiTheme="majorHAnsi" w:cstheme="majorHAnsi"/>
            <w:lang w:val="vi"/>
          </w:rPr>
          <w:id w:val="1645620012"/>
          <w:placeholder>
            <w:docPart w:val="8E22CD6A8A3F46F68C77F1858C1D11B8"/>
          </w:placeholder>
        </w:sdtPr>
        <w:sdtEndPr/>
        <w:sdtContent>
          <w:r w:rsidR="00C3194A" w:rsidRPr="008D4AA9">
            <w:rPr>
              <w:rFonts w:asciiTheme="majorHAnsi" w:hAnsiTheme="majorHAnsi" w:cstheme="majorHAnsi"/>
              <w:lang w:val="vi"/>
            </w:rPr>
            <w:t>03 xxxx xxxx</w:t>
          </w:r>
        </w:sdtContent>
      </w:sdt>
      <w:r w:rsidR="00C3194A" w:rsidRPr="00840A52">
        <w:rPr>
          <w:rFonts w:cs="Arial"/>
          <w:lang w:val="it"/>
        </w:rPr>
        <w:br/>
        <w:t xml:space="preserve">Web: </w:t>
      </w:r>
      <w:sdt>
        <w:sdtPr>
          <w:rPr>
            <w:rFonts w:asciiTheme="majorHAnsi" w:hAnsiTheme="majorHAnsi" w:cstheme="majorHAnsi"/>
            <w:lang w:val="vi"/>
          </w:rPr>
          <w:id w:val="1021980014"/>
          <w:placeholder>
            <w:docPart w:val="2342056AD5484628ADDCCBB024C1197E"/>
          </w:placeholder>
        </w:sdtPr>
        <w:sdtEndPr/>
        <w:sdtContent>
          <w:r w:rsidR="00C3194A" w:rsidRPr="008D4AA9">
            <w:rPr>
              <w:rFonts w:asciiTheme="majorHAnsi" w:hAnsiTheme="majorHAnsi" w:cstheme="majorHAnsi"/>
              <w:lang w:val="vi"/>
            </w:rPr>
            <w:t>www.xxxxx</w:t>
          </w:r>
        </w:sdtContent>
      </w:sdt>
    </w:p>
    <w:p w14:paraId="3F79F146" w14:textId="2173E93A" w:rsidR="00C3194A" w:rsidRPr="00566706" w:rsidRDefault="00C3194A" w:rsidP="00C3194A">
      <w:pPr>
        <w:pStyle w:val="Header"/>
        <w:tabs>
          <w:tab w:val="left" w:pos="5812"/>
        </w:tabs>
        <w:rPr>
          <w:sz w:val="18"/>
          <w:szCs w:val="18"/>
        </w:rPr>
      </w:pPr>
      <w:r w:rsidRPr="00840A52">
        <w:rPr>
          <w:lang w:val="it"/>
        </w:rPr>
        <w:tab/>
        <w:t xml:space="preserve">E-mail: </w:t>
      </w:r>
      <w:sdt>
        <w:sdtPr>
          <w:rPr>
            <w:rFonts w:asciiTheme="majorHAnsi" w:hAnsiTheme="majorHAnsi" w:cstheme="majorHAnsi"/>
            <w:lang w:val="vi"/>
          </w:rPr>
          <w:id w:val="-712730933"/>
          <w:placeholder>
            <w:docPart w:val="22110BC344D143C59BF0B50C61A86547"/>
          </w:placeholder>
        </w:sdtPr>
        <w:sdtEndPr/>
        <w:sdtContent>
          <w:r w:rsidRPr="008D4AA9">
            <w:rPr>
              <w:rFonts w:asciiTheme="majorHAnsi" w:hAnsiTheme="majorHAnsi" w:cstheme="majorHAnsi"/>
              <w:lang w:val="vi"/>
            </w:rPr>
            <w:t>xxxxx</w:t>
          </w:r>
        </w:sdtContent>
      </w:sdt>
    </w:p>
    <w:tbl>
      <w:tblPr>
        <w:tblStyle w:val="TableGrid"/>
        <w:tblpPr w:leftFromText="180" w:rightFromText="180" w:vertAnchor="page" w:horzAnchor="margin" w:tblpXSpec="right" w:tblpY="3406"/>
        <w:tblW w:w="0" w:type="auto"/>
        <w:tblInd w:w="0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C3194A" w14:paraId="28974F79" w14:textId="77777777" w:rsidTr="00C3194A">
        <w:trPr>
          <w:trHeight w:val="1382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0F1EB876" w14:textId="603537C7" w:rsidR="00C3194A" w:rsidRPr="00542698" w:rsidRDefault="00C3194A" w:rsidP="00C3194A">
                <w:pPr>
                  <w:spacing w:before="200"/>
                  <w:jc w:val="center"/>
                </w:pPr>
                <w:r>
                  <w:rPr>
                    <w:rFonts w:ascii="Noto Sans" w:hAnsi="Noto Sans" w:cs="Noto Sans"/>
                    <w:noProof/>
                    <w:lang w:val="en-PH" w:eastAsia="en-PH"/>
                  </w:rPr>
                  <w:drawing>
                    <wp:inline distT="0" distB="0" distL="0" distR="0" wp14:anchorId="74A9B032" wp14:editId="2CD973C3">
                      <wp:extent cx="1905000" cy="657225"/>
                      <wp:effectExtent l="0" t="0" r="0" b="952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EC8E097" w14:textId="20AF312A" w:rsidR="00C3194A" w:rsidRDefault="00C3194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val="it" w:eastAsia="en-AU"/>
        </w:rPr>
      </w:pPr>
    </w:p>
    <w:p w14:paraId="7BFDE967" w14:textId="56F009C1" w:rsidR="00C3194A" w:rsidRDefault="00C3194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val="it" w:eastAsia="en-AU"/>
        </w:rPr>
      </w:pPr>
    </w:p>
    <w:p w14:paraId="51B31C56" w14:textId="77777777" w:rsidR="00C3194A" w:rsidRDefault="00C3194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val="it" w:eastAsia="en-AU"/>
        </w:rPr>
      </w:pPr>
    </w:p>
    <w:sdt>
      <w:sdtPr>
        <w:rPr>
          <w:rFonts w:eastAsia="Times New Roman" w:cstheme="minorHAnsi"/>
          <w:sz w:val="24"/>
          <w:szCs w:val="24"/>
          <w:lang w:val="it" w:eastAsia="en-AU"/>
        </w:rPr>
        <w:id w:val="1681849568"/>
        <w:placeholder>
          <w:docPart w:val="DefaultPlaceholder_-1854013438"/>
        </w:placeholder>
        <w:date>
          <w:dateFormat w:val="dd/MM/yyyy"/>
          <w:lid w:val="en-PH"/>
          <w:storeMappedDataAs w:val="dateTime"/>
          <w:calendar w:val="gregorian"/>
        </w:date>
      </w:sdtPr>
      <w:sdtEndPr/>
      <w:sdtContent>
        <w:p w14:paraId="4A594224" w14:textId="0E24BAD0" w:rsidR="005B1141" w:rsidRPr="001422F0" w:rsidRDefault="00A302DD" w:rsidP="005B1141">
          <w:pPr>
            <w:autoSpaceDE w:val="0"/>
            <w:autoSpaceDN w:val="0"/>
            <w:adjustRightInd w:val="0"/>
            <w:spacing w:after="12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 w:rsidRPr="001422F0">
            <w:rPr>
              <w:rFonts w:eastAsia="Times New Roman" w:cstheme="minorHAnsi"/>
              <w:sz w:val="24"/>
              <w:szCs w:val="24"/>
              <w:lang w:val="it" w:eastAsia="en-AU"/>
            </w:rPr>
            <w:t>Data</w:t>
          </w:r>
        </w:p>
      </w:sdtContent>
    </w:sdt>
    <w:p w14:paraId="5D4B4953" w14:textId="4573A408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1BA45F17" w14:textId="39F12009" w:rsidR="00C3194A" w:rsidRPr="00911F00" w:rsidRDefault="00C3194A" w:rsidP="00C3194A">
      <w:pPr>
        <w:autoSpaceDE w:val="0"/>
        <w:autoSpaceDN w:val="0"/>
        <w:adjustRightInd w:val="0"/>
        <w:spacing w:after="0" w:line="264" w:lineRule="auto"/>
        <w:rPr>
          <w:rFonts w:asciiTheme="majorHAnsi" w:eastAsia="Calibri" w:hAnsiTheme="majorHAnsi" w:cstheme="majorHAnsi"/>
          <w:sz w:val="24"/>
          <w:szCs w:val="24"/>
          <w:lang w:val="en-US"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shd w:val="clear" w:color="auto" w:fill="E6E6E6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68A5F54D" wp14:editId="71DC343F">
            <wp:simplePos x="0" y="0"/>
            <wp:positionH relativeFrom="column">
              <wp:posOffset>5503600</wp:posOffset>
            </wp:positionH>
            <wp:positionV relativeFrom="paragraph">
              <wp:posOffset>8556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4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-681906375"/>
          <w:placeholder>
            <w:docPart w:val="F4AC116EB87C457989401BB4734F4B78"/>
          </w:placeholder>
        </w:sdtPr>
        <w:sdtEndPr/>
        <w:sdtContent>
          <w:r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[Title]</w:t>
          </w:r>
        </w:sdtContent>
      </w:sdt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272284446"/>
          <w:placeholder>
            <w:docPart w:val="8B982A8BA8CE41158735B2CBE4F76F97"/>
          </w:placeholder>
        </w:sdtPr>
        <w:sdtEndPr/>
        <w:sdtContent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[Name]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en-US" w:eastAsia="en-AU"/>
        </w:rPr>
        <w:id w:val="-122770265"/>
        <w:placeholder>
          <w:docPart w:val="08C394DC8C98448B89EB50A6DC26C9E9"/>
        </w:placeholder>
      </w:sdtPr>
      <w:sdtEndPr/>
      <w:sdtContent>
        <w:p w14:paraId="7DB245C7" w14:textId="77777777" w:rsidR="00C3194A" w:rsidRDefault="00C3194A" w:rsidP="00C3194A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</w:pPr>
          <w:r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[Address line 1]</w:t>
          </w:r>
        </w:p>
      </w:sdtContent>
    </w:sdt>
    <w:sdt>
      <w:sdtPr>
        <w:rPr>
          <w:rFonts w:asciiTheme="majorHAnsi" w:eastAsia="Calibri" w:hAnsiTheme="majorHAnsi" w:cstheme="majorHAnsi"/>
          <w:sz w:val="24"/>
          <w:szCs w:val="24"/>
          <w:lang w:val="en-US" w:eastAsia="en-AU"/>
        </w:rPr>
        <w:id w:val="768674156"/>
        <w:placeholder>
          <w:docPart w:val="08C394DC8C98448B89EB50A6DC26C9E9"/>
        </w:placeholder>
      </w:sdtPr>
      <w:sdtEndPr/>
      <w:sdtContent>
        <w:p w14:paraId="3B2BCD9E" w14:textId="77777777" w:rsidR="00C3194A" w:rsidRPr="008D4AA9" w:rsidRDefault="00C3194A" w:rsidP="00C3194A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</w:pPr>
          <w:r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[Address line 2]</w:t>
          </w:r>
        </w:p>
      </w:sdtContent>
    </w:sdt>
    <w:p w14:paraId="551C915D" w14:textId="33718A6F" w:rsidR="005B1141" w:rsidRPr="001422F0" w:rsidRDefault="00815408" w:rsidP="00C3194A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544960061"/>
          <w:placeholder>
            <w:docPart w:val="08C394DC8C98448B89EB50A6DC26C9E9"/>
          </w:placeholder>
        </w:sdtPr>
        <w:sdtEndPr/>
        <w:sdtContent>
          <w:r w:rsidR="00C3194A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[Suburb]</w:t>
          </w:r>
        </w:sdtContent>
      </w:sdt>
      <w:r w:rsidR="00C3194A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363244772"/>
          <w:placeholder>
            <w:docPart w:val="08C394DC8C98448B89EB50A6DC26C9E9"/>
          </w:placeholder>
        </w:sdtPr>
        <w:sdtEndPr/>
        <w:sdtContent>
          <w:r w:rsidR="00C3194A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[Postcode]</w:t>
          </w:r>
        </w:sdtContent>
      </w:sdt>
      <w:r w:rsidR="00A302DD">
        <w:rPr>
          <w:rFonts w:eastAsia="Times New Roman" w:cstheme="minorHAnsi"/>
          <w:sz w:val="24"/>
          <w:szCs w:val="24"/>
          <w:lang w:val="it" w:eastAsia="en-AU"/>
        </w:rPr>
        <w:t xml:space="preserve"> </w:t>
      </w:r>
    </w:p>
    <w:p w14:paraId="44017713" w14:textId="783D08FA" w:rsidR="00CC2531" w:rsidRPr="00142A21" w:rsidRDefault="00A302DD" w:rsidP="00C3194A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  <w:lang w:val="it"/>
        </w:rPr>
        <w:t>Hai bisogno di un interprete?</w:t>
      </w:r>
      <w:r w:rsidRPr="007446D2">
        <w:rPr>
          <w:rFonts w:cstheme="minorHAnsi"/>
          <w:sz w:val="24"/>
          <w:szCs w:val="24"/>
          <w:lang w:val="it"/>
        </w:rPr>
        <w:br/>
      </w:r>
      <w:r w:rsidR="00C3194A" w:rsidRPr="008D4AA9">
        <w:rPr>
          <w:rFonts w:asciiTheme="majorHAnsi" w:hAnsiTheme="majorHAnsi" w:cstheme="majorHAnsi"/>
          <w:noProof/>
          <w:sz w:val="24"/>
          <w:szCs w:val="24"/>
          <w:lang w:val="en-PH" w:eastAsia="en-PH"/>
        </w:rPr>
        <w:drawing>
          <wp:inline distT="0" distB="0" distL="0" distR="0" wp14:anchorId="22680CE3" wp14:editId="0CC331B1">
            <wp:extent cx="143510" cy="190500"/>
            <wp:effectExtent l="0" t="0" r="889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794082" name="Picture 7" descr="Phone by temsq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6D2">
        <w:rPr>
          <w:rFonts w:cstheme="minorHAnsi"/>
          <w:sz w:val="24"/>
          <w:szCs w:val="24"/>
          <w:lang w:val="it"/>
        </w:rPr>
        <w:t xml:space="preserve"> Chiama: </w:t>
      </w:r>
      <w:sdt>
        <w:sdtPr>
          <w:rPr>
            <w:rFonts w:asciiTheme="majorHAnsi" w:hAnsiTheme="majorHAnsi" w:cstheme="majorHAnsi"/>
            <w:sz w:val="24"/>
            <w:szCs w:val="24"/>
            <w:lang w:val="vi"/>
          </w:rPr>
          <w:id w:val="-1950463010"/>
          <w:placeholder>
            <w:docPart w:val="E5635EFCB6B24EE9897DB4AC542B5ACE"/>
          </w:placeholder>
        </w:sdtPr>
        <w:sdtEndPr/>
        <w:sdtContent>
          <w:r w:rsidR="00C3194A" w:rsidRPr="008D4AA9">
            <w:rPr>
              <w:rFonts w:asciiTheme="majorHAnsi" w:hAnsiTheme="majorHAnsi" w:cstheme="majorHAnsi"/>
              <w:sz w:val="24"/>
              <w:szCs w:val="24"/>
              <w:lang w:val="vi"/>
            </w:rPr>
            <w:t>(03) xxxx xxxx</w:t>
          </w:r>
        </w:sdtContent>
      </w:sdt>
    </w:p>
    <w:p w14:paraId="0741E906" w14:textId="316B732B" w:rsidR="000F2626" w:rsidRDefault="00A302DD" w:rsidP="005841A4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val="it" w:eastAsia="en-AU"/>
        </w:rPr>
        <w:t xml:space="preserve">Gentile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-1088148485"/>
          <w:placeholder>
            <w:docPart w:val="B8BD47EF38C84EC2B9A47314F200C364"/>
          </w:placeholder>
        </w:sdtPr>
        <w:sdtEndPr/>
        <w:sdtContent>
          <w:r w:rsidR="005841A4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[Title]</w:t>
          </w:r>
        </w:sdtContent>
      </w:sdt>
      <w:r w:rsidR="005841A4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-2064860336"/>
          <w:placeholder>
            <w:docPart w:val="C48C895CFA924FFAA90A7B9F803607C4"/>
          </w:placeholder>
        </w:sdtPr>
        <w:sdtEndPr/>
        <w:sdtContent>
          <w:r w:rsidR="005841A4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[Name]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, </w:t>
      </w:r>
    </w:p>
    <w:p w14:paraId="06954BD9" w14:textId="77777777" w:rsidR="00AF306B" w:rsidRPr="001422F0" w:rsidRDefault="00AF306B" w:rsidP="00AF306B">
      <w:pPr>
        <w:spacing w:after="0"/>
        <w:rPr>
          <w:rFonts w:eastAsia="Calibri"/>
          <w:sz w:val="24"/>
          <w:szCs w:val="24"/>
          <w:lang w:eastAsia="en-AU"/>
        </w:rPr>
      </w:pPr>
    </w:p>
    <w:p w14:paraId="288B6DF2" w14:textId="77777777" w:rsidR="23C283BC" w:rsidRDefault="00A302DD" w:rsidP="5BDA7178">
      <w:pPr>
        <w:spacing w:after="0"/>
        <w:rPr>
          <w:rFonts w:eastAsia="Calibri"/>
          <w:sz w:val="24"/>
          <w:szCs w:val="24"/>
          <w:u w:val="single"/>
          <w:lang w:eastAsia="en-AU"/>
        </w:rPr>
      </w:pPr>
      <w:r w:rsidRPr="6B731177">
        <w:rPr>
          <w:rFonts w:eastAsia="Calibri"/>
          <w:b/>
          <w:bCs/>
          <w:sz w:val="24"/>
          <w:szCs w:val="24"/>
          <w:u w:val="single"/>
          <w:lang w:val="it" w:eastAsia="en-AU"/>
        </w:rPr>
        <w:t>Perché ti contattiamo?</w:t>
      </w:r>
    </w:p>
    <w:p w14:paraId="0805938A" w14:textId="77777777" w:rsidR="00142A21" w:rsidRDefault="00A302DD" w:rsidP="6B731177">
      <w:pPr>
        <w:spacing w:after="0"/>
        <w:rPr>
          <w:rFonts w:eastAsia="Times New Roman"/>
          <w:b/>
          <w:bCs/>
          <w:color w:val="000000"/>
          <w:sz w:val="24"/>
          <w:szCs w:val="24"/>
          <w:lang w:eastAsia="en-AU"/>
        </w:rPr>
      </w:pPr>
      <w:r w:rsidRPr="6B731177">
        <w:rPr>
          <w:rFonts w:ascii="Arial" w:eastAsia="Arial" w:hAnsi="Arial" w:cs="Arial"/>
          <w:color w:val="000000" w:themeColor="text1"/>
          <w:sz w:val="24"/>
          <w:szCs w:val="24"/>
          <w:lang w:val="it"/>
        </w:rPr>
        <w:t xml:space="preserve">Ti scriviamo per confermarti che </w:t>
      </w:r>
      <w:r w:rsidRPr="6B731177">
        <w:rPr>
          <w:rFonts w:eastAsia="Times New Roman"/>
          <w:b/>
          <w:bCs/>
          <w:color w:val="000000" w:themeColor="text1"/>
          <w:sz w:val="24"/>
          <w:szCs w:val="24"/>
          <w:lang w:val="it" w:eastAsia="en-AU"/>
        </w:rPr>
        <w:t xml:space="preserve">sei in lista d’attesa per un intervento chirurgico programmato, ma non puoi ancora sottoporti all’intervento per motivi medici. </w:t>
      </w:r>
    </w:p>
    <w:p w14:paraId="58F9D891" w14:textId="77777777" w:rsidR="00FF2F76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03F61ECD" w14:textId="0A0D80A0" w:rsidR="00CF1B0A" w:rsidRPr="005841A4" w:rsidRDefault="00A302DD" w:rsidP="005841A4">
      <w:pPr>
        <w:spacing w:after="0"/>
        <w:rPr>
          <w:rFonts w:eastAsia="Times New Roman"/>
          <w:noProof/>
          <w:color w:val="000000"/>
          <w:sz w:val="24"/>
          <w:szCs w:val="24"/>
          <w:lang w:val="en-US" w:eastAsia="en-AU"/>
        </w:rPr>
      </w:pPr>
      <w:bookmarkStart w:id="0" w:name="_Hlk150171141"/>
      <w:r w:rsidRPr="6F58C6BD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Sei in lista d’attesa per l’intervento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1220785164"/>
          <w:placeholder>
            <w:docPart w:val="9ADB16DC77504CF1AB0A4553DC9196DE"/>
          </w:placeholder>
        </w:sdtPr>
        <w:sdtEndPr/>
        <w:sdtContent>
          <w:r w:rsidR="005841A4"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&lt;Proposed procedure&gt;</w:t>
          </w:r>
        </w:sdtContent>
      </w:sdt>
      <w:r w:rsidRPr="6F58C6BD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 presso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517282399"/>
          <w:placeholder>
            <w:docPart w:val="721C013CA3E6475BADDE4B5D6507E42F"/>
          </w:placeholder>
        </w:sdtPr>
        <w:sdtEndPr/>
        <w:sdtContent>
          <w:r w:rsidR="005841A4"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&lt;Surgical unit responsible for care&gt;</w:t>
          </w:r>
        </w:sdtContent>
      </w:sdt>
      <w:r w:rsidR="005841A4" w:rsidRPr="008D4AA9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vi"/>
        </w:rPr>
        <w:t xml:space="preserve">,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1545251511"/>
          <w:placeholder>
            <w:docPart w:val="721C013CA3E6475BADDE4B5D6507E42F"/>
          </w:placeholder>
        </w:sdtPr>
        <w:sdtEndPr/>
        <w:sdtContent>
          <w:r w:rsidR="005841A4"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&lt;Health service name&gt;</w:t>
          </w:r>
        </w:sdtContent>
      </w:sdt>
      <w:r w:rsidRPr="6F58C6BD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. </w:t>
      </w:r>
      <w:bookmarkEnd w:id="0"/>
      <w:r w:rsidR="00236747" w:rsidRPr="6F58C6BD">
        <w:rPr>
          <w:rFonts w:eastAsia="Calibri"/>
          <w:sz w:val="24"/>
          <w:szCs w:val="24"/>
          <w:lang w:val="it" w:eastAsia="en-AU"/>
        </w:rPr>
        <w:t xml:space="preserve">Ti è stata assegnata la classe di priorità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-1388246708"/>
          <w:placeholder>
            <w:docPart w:val="AD83E9FBF51C43E0912CEA0C4036D886"/>
          </w:placeholder>
        </w:sdtPr>
        <w:sdtEndPr/>
        <w:sdtContent>
          <w:r w:rsidR="005841A4"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&lt;</w:t>
          </w:r>
          <w:r w:rsidR="005841A4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en-US"/>
            </w:rPr>
            <w:t>insert 1, 2 or 3</w:t>
          </w:r>
          <w:r w:rsidR="005841A4"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&gt;</w:t>
          </w:r>
        </w:sdtContent>
      </w:sdt>
      <w:r w:rsidR="005841A4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n-US"/>
        </w:rPr>
        <w:t>.</w:t>
      </w:r>
    </w:p>
    <w:p w14:paraId="14085613" w14:textId="77777777" w:rsidR="00B10BEB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1EDAC1D7" w14:textId="77777777" w:rsidR="00B10BEB" w:rsidRPr="0099288B" w:rsidRDefault="00A302DD" w:rsidP="5BDA7178">
      <w:pPr>
        <w:spacing w:after="0"/>
        <w:rPr>
          <w:color w:val="000000" w:themeColor="text1"/>
        </w:rPr>
      </w:pPr>
      <w:r w:rsidRPr="0099288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it"/>
        </w:rPr>
        <w:t xml:space="preserve">Cosa succede ora? </w:t>
      </w:r>
    </w:p>
    <w:p w14:paraId="494B0BA7" w14:textId="39A77271" w:rsidR="00B10BEB" w:rsidRPr="00E15787" w:rsidRDefault="00A302DD" w:rsidP="005841A4">
      <w:pPr>
        <w:spacing w:after="0"/>
        <w:rPr>
          <w:sz w:val="24"/>
          <w:szCs w:val="24"/>
        </w:rPr>
      </w:pPr>
      <w:r w:rsidRPr="7196C5F2">
        <w:rPr>
          <w:rFonts w:eastAsia="Calibri"/>
          <w:sz w:val="24"/>
          <w:szCs w:val="24"/>
          <w:lang w:val="it" w:eastAsia="en-AU"/>
        </w:rPr>
        <w:t xml:space="preserve">L’ospedale è stato informato che non puoi sottoporti a questo intervento chirurgico per </w:t>
      </w:r>
      <w:r w:rsidR="0046682A">
        <w:rPr>
          <w:rFonts w:eastAsia="Calibri"/>
          <w:sz w:val="24"/>
          <w:szCs w:val="24"/>
          <w:lang w:val="it" w:eastAsia="en-AU"/>
        </w:rPr>
        <w:br/>
      </w:r>
      <w:r w:rsidRPr="7196C5F2">
        <w:rPr>
          <w:rFonts w:eastAsia="Calibri"/>
          <w:sz w:val="24"/>
          <w:szCs w:val="24"/>
          <w:lang w:val="it" w:eastAsia="en-AU"/>
        </w:rPr>
        <w:t xml:space="preserve">motivi medici. Monitoriamo attivamente lo stato dei pazienti che non sono idonei a un intervento chirurgico per motivi medici. </w:t>
      </w:r>
      <w:r w:rsidR="001D709F" w:rsidRPr="7196C5F2">
        <w:rPr>
          <w:b/>
          <w:bCs/>
          <w:sz w:val="24"/>
          <w:szCs w:val="24"/>
          <w:lang w:val="it" w:eastAsia="en-AU"/>
        </w:rPr>
        <w:t xml:space="preserve">Se diventi “idoneo/a all’intervento chirurgico”, </w:t>
      </w:r>
      <w:r w:rsidR="0046682A">
        <w:rPr>
          <w:b/>
          <w:bCs/>
          <w:sz w:val="24"/>
          <w:szCs w:val="24"/>
          <w:lang w:val="it" w:eastAsia="en-AU"/>
        </w:rPr>
        <w:br/>
      </w:r>
      <w:r w:rsidR="001D709F" w:rsidRPr="7196C5F2">
        <w:rPr>
          <w:b/>
          <w:bCs/>
          <w:sz w:val="24"/>
          <w:szCs w:val="24"/>
          <w:lang w:val="it" w:eastAsia="en-AU"/>
        </w:rPr>
        <w:t xml:space="preserve">ti contatteremo entro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-2028092059"/>
          <w:placeholder>
            <w:docPart w:val="94198DD1DE0B46F389E1FA440ED65568"/>
          </w:placeholder>
        </w:sdtPr>
        <w:sdtEndPr/>
        <w:sdtContent>
          <w:r w:rsidR="005841A4" w:rsidRPr="005841A4">
            <w:rPr>
              <w:rFonts w:asciiTheme="majorHAnsi" w:eastAsia="Arial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vi"/>
            </w:rPr>
            <w:t>&lt;</w:t>
          </w:r>
          <w:r w:rsidR="005841A4">
            <w:rPr>
              <w:rFonts w:asciiTheme="majorHAnsi" w:eastAsia="Arial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en-US"/>
            </w:rPr>
            <w:t>timefram</w:t>
          </w:r>
          <w:r w:rsidR="005841A4" w:rsidRPr="005841A4">
            <w:rPr>
              <w:rFonts w:asciiTheme="majorHAnsi" w:eastAsia="Arial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vi"/>
            </w:rPr>
            <w:t>e&gt;</w:t>
          </w:r>
        </w:sdtContent>
      </w:sdt>
      <w:r w:rsidR="001D709F" w:rsidRPr="7196C5F2">
        <w:rPr>
          <w:b/>
          <w:bCs/>
          <w:sz w:val="24"/>
          <w:szCs w:val="24"/>
          <w:lang w:val="it" w:eastAsia="en-AU"/>
        </w:rPr>
        <w:t>.</w:t>
      </w:r>
    </w:p>
    <w:p w14:paraId="5F0AE87F" w14:textId="77777777" w:rsidR="00486E5F" w:rsidRDefault="00486E5F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40864061" w14:textId="77777777" w:rsidR="000614EB" w:rsidRDefault="00A302DD" w:rsidP="00880F75">
      <w:pPr>
        <w:spacing w:after="0"/>
        <w:rPr>
          <w:rFonts w:eastAsia="Calibri"/>
          <w:sz w:val="24"/>
          <w:szCs w:val="24"/>
          <w:lang w:eastAsia="en-AU"/>
        </w:rPr>
      </w:pPr>
      <w:r w:rsidRPr="5BDA7178">
        <w:rPr>
          <w:rFonts w:eastAsia="Calibri"/>
          <w:sz w:val="24"/>
          <w:szCs w:val="24"/>
          <w:lang w:val="it" w:eastAsia="en-AU"/>
        </w:rPr>
        <w:t xml:space="preserve">Nel tempo di attesa complessivo non viene conteggiato il tempo in cui figuri nella lista d’attesa come “non idoneo/a all’intervento chirurgico”, qualsiasi sia il motivo. </w:t>
      </w:r>
    </w:p>
    <w:p w14:paraId="7960A6D2" w14:textId="77777777" w:rsidR="0099288B" w:rsidRDefault="0099288B" w:rsidP="00880F7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ECC17A" w14:textId="77777777" w:rsidR="5BDA7178" w:rsidRPr="0099288B" w:rsidRDefault="00A302DD" w:rsidP="5BDA7178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6B73117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it"/>
        </w:rPr>
        <w:t>Cosa succede se le tue condizioni cambiano?</w:t>
      </w:r>
    </w:p>
    <w:p w14:paraId="14C70A1D" w14:textId="53DF4479" w:rsidR="00AF306B" w:rsidRPr="0099288B" w:rsidRDefault="00A302DD" w:rsidP="005841A4">
      <w:pPr>
        <w:rPr>
          <w:b/>
          <w:bCs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La tua salute è importante per noi. </w:t>
      </w:r>
      <w:bookmarkStart w:id="1" w:name="_Hlk150171202"/>
      <w:r w:rsidR="000614EB" w:rsidRPr="0099288B">
        <w:rPr>
          <w:b/>
          <w:bCs/>
          <w:sz w:val="24"/>
          <w:szCs w:val="24"/>
          <w:lang w:val="it"/>
        </w:rPr>
        <w:t xml:space="preserve">Se le tue condizioni di salute cambiano mentre sei in attesa dell’intervento chirurgico, consulta il tuo medico di base (GP) o chiama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vi"/>
          </w:rPr>
          <w:id w:val="1820925765"/>
          <w:placeholder>
            <w:docPart w:val="7FA43F73D1794D438618A59D7EFC78F1"/>
          </w:placeholder>
        </w:sdtPr>
        <w:sdtEndPr/>
        <w:sdtContent>
          <w:r w:rsidR="005841A4" w:rsidRPr="005841A4">
            <w:rPr>
              <w:rFonts w:asciiTheme="majorHAnsi" w:hAnsiTheme="majorHAnsi" w:cstheme="majorHAnsi"/>
              <w:b/>
              <w:bCs/>
              <w:sz w:val="24"/>
              <w:szCs w:val="24"/>
              <w:lang w:val="vi"/>
            </w:rPr>
            <w:t>&lt;Name&gt;</w:t>
          </w:r>
        </w:sdtContent>
      </w:sdt>
      <w:r w:rsidR="005841A4" w:rsidRPr="005841A4">
        <w:rPr>
          <w:rFonts w:asciiTheme="majorHAnsi" w:hAnsiTheme="majorHAnsi" w:cstheme="majorHAnsi"/>
          <w:b/>
          <w:bCs/>
          <w:sz w:val="24"/>
          <w:szCs w:val="24"/>
          <w:lang w:val="vi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vi"/>
          </w:rPr>
          <w:id w:val="-1870133674"/>
          <w:placeholder>
            <w:docPart w:val="7FA43F73D1794D438618A59D7EFC78F1"/>
          </w:placeholder>
        </w:sdtPr>
        <w:sdtEndPr>
          <w:rPr>
            <w:rFonts w:eastAsia="Times New Roman"/>
            <w:noProof/>
            <w:color w:val="000000" w:themeColor="text1"/>
            <w:lang w:eastAsia="en-AU"/>
          </w:rPr>
        </w:sdtEndPr>
        <w:sdtContent>
          <w:r w:rsidR="005841A4" w:rsidRPr="005841A4">
            <w:rPr>
              <w:rFonts w:asciiTheme="majorHAnsi" w:eastAsia="Times New Roman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vi" w:eastAsia="en-AU"/>
            </w:rPr>
            <w:t>&lt;Surgical unit responsible for care&gt;</w:t>
          </w:r>
        </w:sdtContent>
      </w:sdt>
      <w:r w:rsidR="000614EB" w:rsidRPr="005841A4">
        <w:rPr>
          <w:b/>
          <w:bCs/>
          <w:sz w:val="24"/>
          <w:szCs w:val="24"/>
          <w:lang w:val="it"/>
        </w:rPr>
        <w:t xml:space="preserve"> </w:t>
      </w:r>
      <w:r w:rsidR="000614EB" w:rsidRPr="0099288B">
        <w:rPr>
          <w:b/>
          <w:bCs/>
          <w:sz w:val="24"/>
          <w:szCs w:val="24"/>
          <w:lang w:val="it"/>
        </w:rPr>
        <w:t xml:space="preserve">al numero </w:t>
      </w:r>
      <w:sdt>
        <w:sdtPr>
          <w:rPr>
            <w:rFonts w:asciiTheme="majorHAnsi" w:hAnsiTheme="majorHAnsi" w:cstheme="majorHAnsi"/>
            <w:sz w:val="24"/>
            <w:szCs w:val="24"/>
            <w:lang w:val="vi"/>
          </w:rPr>
          <w:id w:val="-1894729563"/>
          <w:placeholder>
            <w:docPart w:val="3FE2BFFDBED442D8A36E80648A09D03E"/>
          </w:placeholder>
        </w:sdtPr>
        <w:sdtEndPr/>
        <w:sdtContent>
          <w:r w:rsidR="005841A4" w:rsidRPr="005841A4">
            <w:rPr>
              <w:rFonts w:asciiTheme="majorHAnsi" w:hAnsiTheme="majorHAnsi" w:cstheme="majorHAnsi"/>
              <w:b/>
              <w:bCs/>
              <w:sz w:val="24"/>
              <w:szCs w:val="24"/>
              <w:lang w:val="vi"/>
            </w:rPr>
            <w:t>&lt;Contact phone number&gt;</w:t>
          </w:r>
        </w:sdtContent>
      </w:sdt>
      <w:r w:rsidR="000614EB" w:rsidRPr="0099288B">
        <w:rPr>
          <w:b/>
          <w:bCs/>
          <w:sz w:val="24"/>
          <w:szCs w:val="24"/>
          <w:lang w:val="it"/>
        </w:rPr>
        <w:t>.</w:t>
      </w:r>
      <w:bookmarkEnd w:id="1"/>
    </w:p>
    <w:p w14:paraId="32DBB521" w14:textId="4411AF9D" w:rsidR="00D23579" w:rsidRPr="00650CD0" w:rsidRDefault="00A302DD" w:rsidP="005841A4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Chiama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989284859"/>
          <w:placeholder>
            <w:docPart w:val="5FB85D873D85492FBC76E2D5C63E6C9E"/>
          </w:placeholder>
        </w:sdtPr>
        <w:sdtEndPr/>
        <w:sdtContent>
          <w:r w:rsidR="005841A4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&lt;Name&gt;</w:t>
          </w:r>
        </w:sdtContent>
      </w:sdt>
      <w:r w:rsidR="005841A4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-1451227559"/>
          <w:placeholder>
            <w:docPart w:val="5FB85D873D85492FBC76E2D5C63E6C9E"/>
          </w:placeholder>
        </w:sdtPr>
        <w:sdtEndPr/>
        <w:sdtContent>
          <w:r w:rsidR="005841A4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&lt;Position&gt;</w:t>
          </w:r>
        </w:sdtContent>
      </w:sdt>
      <w:r w:rsidR="005841A4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r w:rsidRPr="00650CD0">
        <w:rPr>
          <w:rFonts w:eastAsia="Calibri" w:cstheme="minorHAnsi"/>
          <w:sz w:val="24"/>
          <w:szCs w:val="24"/>
          <w:lang w:val="it" w:eastAsia="en-AU"/>
        </w:rPr>
        <w:t xml:space="preserve">al numero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2053027270"/>
          <w:placeholder>
            <w:docPart w:val="65C590071B844BEDA5D40C9DF3361C32"/>
          </w:placeholder>
        </w:sdtPr>
        <w:sdtEndPr/>
        <w:sdtContent>
          <w:r w:rsidR="005841A4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&lt;Contact phone number&gt;</w:t>
          </w:r>
        </w:sdtContent>
      </w:sdt>
      <w:r w:rsidR="005841A4" w:rsidRPr="00650CD0">
        <w:rPr>
          <w:rFonts w:eastAsia="Calibri" w:cstheme="minorHAnsi"/>
          <w:sz w:val="24"/>
          <w:szCs w:val="24"/>
          <w:lang w:val="it" w:eastAsia="en-AU"/>
        </w:rPr>
        <w:t xml:space="preserve"> </w:t>
      </w:r>
      <w:r w:rsidRPr="00650CD0">
        <w:rPr>
          <w:rFonts w:eastAsia="Calibri" w:cstheme="minorHAnsi"/>
          <w:sz w:val="24"/>
          <w:szCs w:val="24"/>
          <w:lang w:val="it" w:eastAsia="en-AU"/>
        </w:rPr>
        <w:t>se:</w:t>
      </w:r>
    </w:p>
    <w:p w14:paraId="31C08E7A" w14:textId="77777777" w:rsidR="00AF306B" w:rsidRPr="002E405B" w:rsidRDefault="00A302DD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t>hai domande sulla lista d’attesa per gli interventi chirurgici programmati o sulla pianificazione dell’intervento chirurgico;</w:t>
      </w:r>
    </w:p>
    <w:p w14:paraId="4326AFD8" w14:textId="77777777" w:rsidR="006A41F2" w:rsidRPr="00294D67" w:rsidRDefault="00A302DD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t xml:space="preserve">decidi di non sottoporti all’intervento chirurgico; </w:t>
      </w:r>
    </w:p>
    <w:p w14:paraId="3E34BCEC" w14:textId="77777777" w:rsidR="006A41F2" w:rsidRPr="00294D67" w:rsidRDefault="00A302DD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val="it" w:eastAsia="en-AU"/>
        </w:rPr>
        <w:lastRenderedPageBreak/>
        <w:t>hai già subito l’intervento in un altro ospedale;</w:t>
      </w:r>
    </w:p>
    <w:p w14:paraId="08408035" w14:textId="77777777" w:rsidR="000104EF" w:rsidRPr="002E405B" w:rsidRDefault="00A302DD" w:rsidP="000104EF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t>devi modificare i tuoi recapiti.</w:t>
      </w:r>
    </w:p>
    <w:p w14:paraId="74E34C98" w14:textId="77777777" w:rsidR="005841A4" w:rsidRDefault="005841A4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val="it" w:eastAsia="en-AU"/>
        </w:rPr>
      </w:pPr>
    </w:p>
    <w:p w14:paraId="18EBC537" w14:textId="598F98BC" w:rsidR="00142A21" w:rsidRPr="007446D2" w:rsidRDefault="00A302DD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val="it" w:eastAsia="en-AU"/>
        </w:rPr>
        <w:t>Cordiali saluti</w:t>
      </w:r>
    </w:p>
    <w:p w14:paraId="716F2FBB" w14:textId="77777777" w:rsidR="005841A4" w:rsidRPr="008D4AA9" w:rsidRDefault="00815408" w:rsidP="005841A4">
      <w:pPr>
        <w:spacing w:after="0"/>
        <w:rPr>
          <w:rFonts w:asciiTheme="majorHAnsi" w:eastAsia="Calibri" w:hAnsiTheme="majorHAnsi" w:cstheme="majorHAnsi"/>
          <w:sz w:val="24"/>
          <w:szCs w:val="24"/>
          <w:lang w:val="vi"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792777290"/>
          <w:placeholder>
            <w:docPart w:val="7466506AF9BB4E4CBACBBF06586E6EE7"/>
          </w:placeholder>
        </w:sdtPr>
        <w:sdtEndPr/>
        <w:sdtContent>
          <w:r w:rsidR="005841A4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[Name]</w:t>
          </w:r>
        </w:sdtContent>
      </w:sdt>
      <w:r w:rsidR="005841A4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, </w:t>
      </w:r>
    </w:p>
    <w:sdt>
      <w:sdtPr>
        <w:rPr>
          <w:rFonts w:asciiTheme="majorHAnsi" w:eastAsia="Calibri" w:hAnsiTheme="majorHAnsi" w:cstheme="majorHAnsi"/>
          <w:sz w:val="24"/>
          <w:szCs w:val="24"/>
          <w:lang w:val="vi" w:eastAsia="en-AU"/>
        </w:rPr>
        <w:id w:val="2137531510"/>
        <w:placeholder>
          <w:docPart w:val="7466506AF9BB4E4CBACBBF06586E6EE7"/>
        </w:placeholder>
      </w:sdtPr>
      <w:sdtEndPr/>
      <w:sdtContent>
        <w:p w14:paraId="51870E45" w14:textId="77777777" w:rsidR="005841A4" w:rsidRPr="008D4AA9" w:rsidRDefault="005841A4" w:rsidP="005841A4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</w:pPr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[Position]</w:t>
          </w:r>
        </w:p>
      </w:sdtContent>
    </w:sdt>
    <w:sdt>
      <w:sdtPr>
        <w:rPr>
          <w:rFonts w:asciiTheme="majorHAnsi" w:eastAsia="Calibri" w:hAnsiTheme="majorHAnsi" w:cstheme="majorHAnsi"/>
          <w:sz w:val="24"/>
          <w:szCs w:val="24"/>
          <w:lang w:val="vi" w:eastAsia="en-AU"/>
        </w:rPr>
        <w:id w:val="-1999024858"/>
        <w:placeholder>
          <w:docPart w:val="7466506AF9BB4E4CBACBBF06586E6EE7"/>
        </w:placeholder>
      </w:sdtPr>
      <w:sdtEndPr/>
      <w:sdtContent>
        <w:p w14:paraId="453B584A" w14:textId="77777777" w:rsidR="005841A4" w:rsidRPr="008D4AA9" w:rsidRDefault="005841A4" w:rsidP="005841A4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[Health Service]</w:t>
          </w:r>
        </w:p>
      </w:sdtContent>
    </w:sdt>
    <w:p w14:paraId="2B8A031B" w14:textId="5BA2038D" w:rsidR="004A1FA1" w:rsidRPr="004A64B3" w:rsidRDefault="004A1FA1" w:rsidP="005841A4">
      <w:pPr>
        <w:spacing w:after="0"/>
        <w:rPr>
          <w:rFonts w:eastAsia="Calibri" w:cstheme="minorHAnsi"/>
          <w:sz w:val="24"/>
          <w:szCs w:val="24"/>
        </w:rPr>
      </w:pPr>
    </w:p>
    <w:sectPr w:rsidR="004A1FA1" w:rsidRPr="004A64B3" w:rsidSect="00E826DB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44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CBCF" w14:textId="77777777" w:rsidR="0036430D" w:rsidRDefault="0036430D">
      <w:pPr>
        <w:spacing w:after="0" w:line="240" w:lineRule="auto"/>
      </w:pPr>
      <w:r>
        <w:separator/>
      </w:r>
    </w:p>
  </w:endnote>
  <w:endnote w:type="continuationSeparator" w:id="0">
    <w:p w14:paraId="135D3BE8" w14:textId="77777777" w:rsidR="0036430D" w:rsidRDefault="0036430D">
      <w:pPr>
        <w:spacing w:after="0" w:line="240" w:lineRule="auto"/>
      </w:pPr>
      <w:r>
        <w:continuationSeparator/>
      </w:r>
    </w:p>
  </w:endnote>
  <w:endnote w:type="continuationNotice" w:id="1">
    <w:p w14:paraId="015564F3" w14:textId="77777777" w:rsidR="00475983" w:rsidRDefault="00475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AF37" w14:textId="6B876EC7" w:rsidR="00EE1C4F" w:rsidRDefault="00EA05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5B1B431" wp14:editId="13003C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7497171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A7A339" w14:textId="4E2D7721" w:rsidR="00EA057F" w:rsidRPr="00EA057F" w:rsidRDefault="00EA057F" w:rsidP="00EA057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057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1B4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4A7A339" w14:textId="4E2D7721" w:rsidR="00EA057F" w:rsidRPr="00EA057F" w:rsidRDefault="00EA057F" w:rsidP="00EA057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A057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4ABF" w14:textId="287AB551" w:rsidR="004031EA" w:rsidRPr="001E1EF4" w:rsidRDefault="00EA057F" w:rsidP="0003590F">
    <w:pPr>
      <w:pStyle w:val="Foo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7E54BDE" wp14:editId="61EDB6BF">
              <wp:simplePos x="722201" y="995938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64850940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467AB" w14:textId="5F79FC09" w:rsidR="00EA057F" w:rsidRPr="00EA057F" w:rsidRDefault="00EA057F" w:rsidP="00EA057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057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54B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3467AB" w14:textId="5F79FC09" w:rsidR="00EA057F" w:rsidRPr="00EA057F" w:rsidRDefault="00EA057F" w:rsidP="00EA057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A057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32E9" w14:textId="11DA9D96" w:rsidR="008416D0" w:rsidRPr="008656A6" w:rsidRDefault="008416D0" w:rsidP="008416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2668B4A4" wp14:editId="19E6C090">
              <wp:simplePos x="722201" y="995938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42060887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AD448" w14:textId="77777777" w:rsidR="008416D0" w:rsidRPr="00EA057F" w:rsidRDefault="008416D0" w:rsidP="008416D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057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8B4A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OFFICIAL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86AD448" w14:textId="77777777" w:rsidR="008416D0" w:rsidRPr="00EA057F" w:rsidRDefault="008416D0" w:rsidP="008416D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A057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56A6">
      <w:t>Confirmation that the patient is on the planned surgery preparation list but not ready for surgery for clinical reasons</w:t>
    </w:r>
    <w:r w:rsidR="0003590F">
      <w:t xml:space="preserve"> </w:t>
    </w:r>
    <w:r w:rsidRPr="008656A6">
      <w:t>Italian</w:t>
    </w:r>
  </w:p>
  <w:p w14:paraId="464311F0" w14:textId="25301FDA" w:rsidR="000547DB" w:rsidRDefault="00EA05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42BC0C" wp14:editId="66428D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12297437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A71270" w14:textId="097B0B56" w:rsidR="00EA057F" w:rsidRPr="00EA057F" w:rsidRDefault="00EA057F" w:rsidP="00EA057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057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2BC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9A71270" w14:textId="097B0B56" w:rsidR="00EA057F" w:rsidRPr="00EA057F" w:rsidRDefault="00EA057F" w:rsidP="00EA057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A057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3AE2" w14:textId="77777777" w:rsidR="0036430D" w:rsidRDefault="0036430D">
      <w:pPr>
        <w:spacing w:after="0" w:line="240" w:lineRule="auto"/>
      </w:pPr>
      <w:r>
        <w:separator/>
      </w:r>
    </w:p>
  </w:footnote>
  <w:footnote w:type="continuationSeparator" w:id="0">
    <w:p w14:paraId="142157D9" w14:textId="77777777" w:rsidR="0036430D" w:rsidRDefault="0036430D">
      <w:pPr>
        <w:spacing w:after="0" w:line="240" w:lineRule="auto"/>
      </w:pPr>
      <w:r>
        <w:continuationSeparator/>
      </w:r>
    </w:p>
  </w:footnote>
  <w:footnote w:type="continuationNotice" w:id="1">
    <w:p w14:paraId="435B8C4D" w14:textId="77777777" w:rsidR="00475983" w:rsidRDefault="00475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213D" w14:textId="77777777" w:rsidR="00E826DB" w:rsidRDefault="00E826DB" w:rsidP="00E826DB">
    <w:r>
      <w:t>Health service logo</w:t>
    </w:r>
  </w:p>
  <w:p w14:paraId="754829D1" w14:textId="77777777" w:rsidR="00E826DB" w:rsidRDefault="00E82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61BC0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CF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A6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5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23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4C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AD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06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01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BBB6D3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320C8224" w:tentative="1">
      <w:start w:val="1"/>
      <w:numFmt w:val="lowerLetter"/>
      <w:lvlText w:val="%2."/>
      <w:lvlJc w:val="left"/>
      <w:pPr>
        <w:ind w:left="1440" w:hanging="360"/>
      </w:pPr>
    </w:lvl>
    <w:lvl w:ilvl="2" w:tplc="2534A776" w:tentative="1">
      <w:start w:val="1"/>
      <w:numFmt w:val="lowerRoman"/>
      <w:lvlText w:val="%3."/>
      <w:lvlJc w:val="right"/>
      <w:pPr>
        <w:ind w:left="2160" w:hanging="180"/>
      </w:pPr>
    </w:lvl>
    <w:lvl w:ilvl="3" w:tplc="DFBE36F2" w:tentative="1">
      <w:start w:val="1"/>
      <w:numFmt w:val="decimal"/>
      <w:lvlText w:val="%4."/>
      <w:lvlJc w:val="left"/>
      <w:pPr>
        <w:ind w:left="2880" w:hanging="360"/>
      </w:pPr>
    </w:lvl>
    <w:lvl w:ilvl="4" w:tplc="2A2EA45E" w:tentative="1">
      <w:start w:val="1"/>
      <w:numFmt w:val="lowerLetter"/>
      <w:lvlText w:val="%5."/>
      <w:lvlJc w:val="left"/>
      <w:pPr>
        <w:ind w:left="3600" w:hanging="360"/>
      </w:pPr>
    </w:lvl>
    <w:lvl w:ilvl="5" w:tplc="583C5D94" w:tentative="1">
      <w:start w:val="1"/>
      <w:numFmt w:val="lowerRoman"/>
      <w:lvlText w:val="%6."/>
      <w:lvlJc w:val="right"/>
      <w:pPr>
        <w:ind w:left="4320" w:hanging="180"/>
      </w:pPr>
    </w:lvl>
    <w:lvl w:ilvl="6" w:tplc="729C65A0" w:tentative="1">
      <w:start w:val="1"/>
      <w:numFmt w:val="decimal"/>
      <w:lvlText w:val="%7."/>
      <w:lvlJc w:val="left"/>
      <w:pPr>
        <w:ind w:left="5040" w:hanging="360"/>
      </w:pPr>
    </w:lvl>
    <w:lvl w:ilvl="7" w:tplc="4B64BC4E" w:tentative="1">
      <w:start w:val="1"/>
      <w:numFmt w:val="lowerLetter"/>
      <w:lvlText w:val="%8."/>
      <w:lvlJc w:val="left"/>
      <w:pPr>
        <w:ind w:left="5760" w:hanging="360"/>
      </w:pPr>
    </w:lvl>
    <w:lvl w:ilvl="8" w:tplc="88FA6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00F628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CC50AD36" w:tentative="1">
      <w:start w:val="1"/>
      <w:numFmt w:val="lowerLetter"/>
      <w:lvlText w:val="%2."/>
      <w:lvlJc w:val="left"/>
      <w:pPr>
        <w:ind w:left="1440" w:hanging="360"/>
      </w:pPr>
    </w:lvl>
    <w:lvl w:ilvl="2" w:tplc="709A289A" w:tentative="1">
      <w:start w:val="1"/>
      <w:numFmt w:val="lowerRoman"/>
      <w:lvlText w:val="%3."/>
      <w:lvlJc w:val="right"/>
      <w:pPr>
        <w:ind w:left="2160" w:hanging="180"/>
      </w:pPr>
    </w:lvl>
    <w:lvl w:ilvl="3" w:tplc="EB325D5E" w:tentative="1">
      <w:start w:val="1"/>
      <w:numFmt w:val="decimal"/>
      <w:lvlText w:val="%4."/>
      <w:lvlJc w:val="left"/>
      <w:pPr>
        <w:ind w:left="2880" w:hanging="360"/>
      </w:pPr>
    </w:lvl>
    <w:lvl w:ilvl="4" w:tplc="729A197C" w:tentative="1">
      <w:start w:val="1"/>
      <w:numFmt w:val="lowerLetter"/>
      <w:lvlText w:val="%5."/>
      <w:lvlJc w:val="left"/>
      <w:pPr>
        <w:ind w:left="3600" w:hanging="360"/>
      </w:pPr>
    </w:lvl>
    <w:lvl w:ilvl="5" w:tplc="FFD2AD9C" w:tentative="1">
      <w:start w:val="1"/>
      <w:numFmt w:val="lowerRoman"/>
      <w:lvlText w:val="%6."/>
      <w:lvlJc w:val="right"/>
      <w:pPr>
        <w:ind w:left="4320" w:hanging="180"/>
      </w:pPr>
    </w:lvl>
    <w:lvl w:ilvl="6" w:tplc="C4686DFC" w:tentative="1">
      <w:start w:val="1"/>
      <w:numFmt w:val="decimal"/>
      <w:lvlText w:val="%7."/>
      <w:lvlJc w:val="left"/>
      <w:pPr>
        <w:ind w:left="5040" w:hanging="360"/>
      </w:pPr>
    </w:lvl>
    <w:lvl w:ilvl="7" w:tplc="D9E4B70C" w:tentative="1">
      <w:start w:val="1"/>
      <w:numFmt w:val="lowerLetter"/>
      <w:lvlText w:val="%8."/>
      <w:lvlJc w:val="left"/>
      <w:pPr>
        <w:ind w:left="5760" w:hanging="360"/>
      </w:pPr>
    </w:lvl>
    <w:lvl w:ilvl="8" w:tplc="F8BCD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98FEF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CAFEE7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188C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A47E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FE94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CECD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A240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9E2C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4A9C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F101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C5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EA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C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60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89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AE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A6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912839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922A2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C09F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7CA9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D4D8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7EF5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8638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08C1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86CD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7FC298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8AE3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44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25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E9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C4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E4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AB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6C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119CE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3418DA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3A46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E29D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E635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FE26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B294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244A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B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962E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CD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4C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22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66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6E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CB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6A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3E6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21C4D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A82428" w:tentative="1">
      <w:start w:val="1"/>
      <w:numFmt w:val="lowerLetter"/>
      <w:lvlText w:val="%2."/>
      <w:lvlJc w:val="left"/>
      <w:pPr>
        <w:ind w:left="1440" w:hanging="360"/>
      </w:pPr>
    </w:lvl>
    <w:lvl w:ilvl="2" w:tplc="54DCD22C" w:tentative="1">
      <w:start w:val="1"/>
      <w:numFmt w:val="lowerRoman"/>
      <w:lvlText w:val="%3."/>
      <w:lvlJc w:val="right"/>
      <w:pPr>
        <w:ind w:left="2160" w:hanging="180"/>
      </w:pPr>
    </w:lvl>
    <w:lvl w:ilvl="3" w:tplc="91701820" w:tentative="1">
      <w:start w:val="1"/>
      <w:numFmt w:val="decimal"/>
      <w:lvlText w:val="%4."/>
      <w:lvlJc w:val="left"/>
      <w:pPr>
        <w:ind w:left="2880" w:hanging="360"/>
      </w:pPr>
    </w:lvl>
    <w:lvl w:ilvl="4" w:tplc="FFF4D598" w:tentative="1">
      <w:start w:val="1"/>
      <w:numFmt w:val="lowerLetter"/>
      <w:lvlText w:val="%5."/>
      <w:lvlJc w:val="left"/>
      <w:pPr>
        <w:ind w:left="3600" w:hanging="360"/>
      </w:pPr>
    </w:lvl>
    <w:lvl w:ilvl="5" w:tplc="D8467894" w:tentative="1">
      <w:start w:val="1"/>
      <w:numFmt w:val="lowerRoman"/>
      <w:lvlText w:val="%6."/>
      <w:lvlJc w:val="right"/>
      <w:pPr>
        <w:ind w:left="4320" w:hanging="180"/>
      </w:pPr>
    </w:lvl>
    <w:lvl w:ilvl="6" w:tplc="4FB89F50" w:tentative="1">
      <w:start w:val="1"/>
      <w:numFmt w:val="decimal"/>
      <w:lvlText w:val="%7."/>
      <w:lvlJc w:val="left"/>
      <w:pPr>
        <w:ind w:left="5040" w:hanging="360"/>
      </w:pPr>
    </w:lvl>
    <w:lvl w:ilvl="7" w:tplc="2C981A82" w:tentative="1">
      <w:start w:val="1"/>
      <w:numFmt w:val="lowerLetter"/>
      <w:lvlText w:val="%8."/>
      <w:lvlJc w:val="left"/>
      <w:pPr>
        <w:ind w:left="5760" w:hanging="360"/>
      </w:pPr>
    </w:lvl>
    <w:lvl w:ilvl="8" w:tplc="51E2C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77684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64284" w:tentative="1">
      <w:start w:val="1"/>
      <w:numFmt w:val="lowerLetter"/>
      <w:lvlText w:val="%2."/>
      <w:lvlJc w:val="left"/>
      <w:pPr>
        <w:ind w:left="1440" w:hanging="360"/>
      </w:pPr>
    </w:lvl>
    <w:lvl w:ilvl="2" w:tplc="257E971A" w:tentative="1">
      <w:start w:val="1"/>
      <w:numFmt w:val="lowerRoman"/>
      <w:lvlText w:val="%3."/>
      <w:lvlJc w:val="right"/>
      <w:pPr>
        <w:ind w:left="2160" w:hanging="180"/>
      </w:pPr>
    </w:lvl>
    <w:lvl w:ilvl="3" w:tplc="6BD8A840" w:tentative="1">
      <w:start w:val="1"/>
      <w:numFmt w:val="decimal"/>
      <w:lvlText w:val="%4."/>
      <w:lvlJc w:val="left"/>
      <w:pPr>
        <w:ind w:left="2880" w:hanging="360"/>
      </w:pPr>
    </w:lvl>
    <w:lvl w:ilvl="4" w:tplc="0BC0216A" w:tentative="1">
      <w:start w:val="1"/>
      <w:numFmt w:val="lowerLetter"/>
      <w:lvlText w:val="%5."/>
      <w:lvlJc w:val="left"/>
      <w:pPr>
        <w:ind w:left="3600" w:hanging="360"/>
      </w:pPr>
    </w:lvl>
    <w:lvl w:ilvl="5" w:tplc="504AABFE" w:tentative="1">
      <w:start w:val="1"/>
      <w:numFmt w:val="lowerRoman"/>
      <w:lvlText w:val="%6."/>
      <w:lvlJc w:val="right"/>
      <w:pPr>
        <w:ind w:left="4320" w:hanging="180"/>
      </w:pPr>
    </w:lvl>
    <w:lvl w:ilvl="6" w:tplc="9FA63E00" w:tentative="1">
      <w:start w:val="1"/>
      <w:numFmt w:val="decimal"/>
      <w:lvlText w:val="%7."/>
      <w:lvlJc w:val="left"/>
      <w:pPr>
        <w:ind w:left="5040" w:hanging="360"/>
      </w:pPr>
    </w:lvl>
    <w:lvl w:ilvl="7" w:tplc="F79EF384" w:tentative="1">
      <w:start w:val="1"/>
      <w:numFmt w:val="lowerLetter"/>
      <w:lvlText w:val="%8."/>
      <w:lvlJc w:val="left"/>
      <w:pPr>
        <w:ind w:left="5760" w:hanging="360"/>
      </w:pPr>
    </w:lvl>
    <w:lvl w:ilvl="8" w:tplc="B3C06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112703154">
    <w:abstractNumId w:val="5"/>
  </w:num>
  <w:num w:numId="2" w16cid:durableId="1653559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536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959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0491968">
    <w:abstractNumId w:val="7"/>
  </w:num>
  <w:num w:numId="6" w16cid:durableId="1086881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351565">
    <w:abstractNumId w:val="7"/>
  </w:num>
  <w:num w:numId="8" w16cid:durableId="641932395">
    <w:abstractNumId w:val="14"/>
  </w:num>
  <w:num w:numId="9" w16cid:durableId="375739773">
    <w:abstractNumId w:val="20"/>
  </w:num>
  <w:num w:numId="10" w16cid:durableId="7409391">
    <w:abstractNumId w:val="2"/>
  </w:num>
  <w:num w:numId="11" w16cid:durableId="1218739379">
    <w:abstractNumId w:val="16"/>
  </w:num>
  <w:num w:numId="12" w16cid:durableId="1223758594">
    <w:abstractNumId w:val="3"/>
  </w:num>
  <w:num w:numId="13" w16cid:durableId="61173232">
    <w:abstractNumId w:val="0"/>
  </w:num>
  <w:num w:numId="14" w16cid:durableId="973097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97709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9387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3441208">
    <w:abstractNumId w:val="10"/>
  </w:num>
  <w:num w:numId="18" w16cid:durableId="156580708">
    <w:abstractNumId w:val="15"/>
  </w:num>
  <w:num w:numId="19" w16cid:durableId="466708692">
    <w:abstractNumId w:val="8"/>
  </w:num>
  <w:num w:numId="20" w16cid:durableId="2096707900">
    <w:abstractNumId w:val="13"/>
  </w:num>
  <w:num w:numId="21" w16cid:durableId="959192199">
    <w:abstractNumId w:val="4"/>
  </w:num>
  <w:num w:numId="22" w16cid:durableId="1318147914">
    <w:abstractNumId w:val="18"/>
  </w:num>
  <w:num w:numId="23" w16cid:durableId="1567494172">
    <w:abstractNumId w:val="11"/>
  </w:num>
  <w:num w:numId="24" w16cid:durableId="1118136303">
    <w:abstractNumId w:val="6"/>
  </w:num>
  <w:num w:numId="25" w16cid:durableId="597447015">
    <w:abstractNumId w:val="1"/>
  </w:num>
  <w:num w:numId="26" w16cid:durableId="301273179">
    <w:abstractNumId w:val="19"/>
  </w:num>
  <w:num w:numId="27" w16cid:durableId="1497920233">
    <w:abstractNumId w:val="17"/>
  </w:num>
  <w:num w:numId="28" w16cid:durableId="177027748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04EF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590F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47DB"/>
    <w:rsid w:val="000578B2"/>
    <w:rsid w:val="00060169"/>
    <w:rsid w:val="00060959"/>
    <w:rsid w:val="000614EB"/>
    <w:rsid w:val="00063F89"/>
    <w:rsid w:val="00066F0B"/>
    <w:rsid w:val="00070BE3"/>
    <w:rsid w:val="00071109"/>
    <w:rsid w:val="00074219"/>
    <w:rsid w:val="00074ED5"/>
    <w:rsid w:val="000762EC"/>
    <w:rsid w:val="000815CF"/>
    <w:rsid w:val="00081E05"/>
    <w:rsid w:val="0008640F"/>
    <w:rsid w:val="00090171"/>
    <w:rsid w:val="0009080D"/>
    <w:rsid w:val="00091FA0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05DC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A4"/>
    <w:rsid w:val="00114DE8"/>
    <w:rsid w:val="00120BD3"/>
    <w:rsid w:val="00121A75"/>
    <w:rsid w:val="00122FEA"/>
    <w:rsid w:val="001232BD"/>
    <w:rsid w:val="00124ED5"/>
    <w:rsid w:val="00125145"/>
    <w:rsid w:val="0012740D"/>
    <w:rsid w:val="00130E32"/>
    <w:rsid w:val="00130E44"/>
    <w:rsid w:val="00132DD7"/>
    <w:rsid w:val="00134472"/>
    <w:rsid w:val="00135653"/>
    <w:rsid w:val="00136A5E"/>
    <w:rsid w:val="00137324"/>
    <w:rsid w:val="0013741B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7C3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D709F"/>
    <w:rsid w:val="001E1AC2"/>
    <w:rsid w:val="001E1EF4"/>
    <w:rsid w:val="001E44DF"/>
    <w:rsid w:val="001E4A46"/>
    <w:rsid w:val="001E5EDC"/>
    <w:rsid w:val="001E68A5"/>
    <w:rsid w:val="001E77AE"/>
    <w:rsid w:val="001E7A24"/>
    <w:rsid w:val="001F1927"/>
    <w:rsid w:val="001F36A4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421"/>
    <w:rsid w:val="0021053D"/>
    <w:rsid w:val="00210A92"/>
    <w:rsid w:val="00211869"/>
    <w:rsid w:val="00214D82"/>
    <w:rsid w:val="00216C03"/>
    <w:rsid w:val="00220C04"/>
    <w:rsid w:val="00221374"/>
    <w:rsid w:val="00222CAD"/>
    <w:rsid w:val="00225C57"/>
    <w:rsid w:val="00226A79"/>
    <w:rsid w:val="00230F25"/>
    <w:rsid w:val="0023224A"/>
    <w:rsid w:val="002333F5"/>
    <w:rsid w:val="00233778"/>
    <w:rsid w:val="00233DA1"/>
    <w:rsid w:val="002341AA"/>
    <w:rsid w:val="00235CAB"/>
    <w:rsid w:val="00235D6F"/>
    <w:rsid w:val="00236747"/>
    <w:rsid w:val="00237C67"/>
    <w:rsid w:val="00241FFA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7CC4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97BF7"/>
    <w:rsid w:val="002A483C"/>
    <w:rsid w:val="002A6794"/>
    <w:rsid w:val="002B0AF9"/>
    <w:rsid w:val="002B1729"/>
    <w:rsid w:val="002B3029"/>
    <w:rsid w:val="002B46F6"/>
    <w:rsid w:val="002B4DD4"/>
    <w:rsid w:val="002B5277"/>
    <w:rsid w:val="002B77C1"/>
    <w:rsid w:val="002C2728"/>
    <w:rsid w:val="002C27CF"/>
    <w:rsid w:val="002C2F99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34A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379F0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6430D"/>
    <w:rsid w:val="00373711"/>
    <w:rsid w:val="003744CF"/>
    <w:rsid w:val="00374717"/>
    <w:rsid w:val="0037676C"/>
    <w:rsid w:val="00381450"/>
    <w:rsid w:val="003829E5"/>
    <w:rsid w:val="00382BF1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EA0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284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31EB"/>
    <w:rsid w:val="00464FB9"/>
    <w:rsid w:val="004667F7"/>
    <w:rsid w:val="0046682A"/>
    <w:rsid w:val="004678AD"/>
    <w:rsid w:val="00467A66"/>
    <w:rsid w:val="0047156E"/>
    <w:rsid w:val="0047372D"/>
    <w:rsid w:val="004743DD"/>
    <w:rsid w:val="00474CEA"/>
    <w:rsid w:val="00474E07"/>
    <w:rsid w:val="00475983"/>
    <w:rsid w:val="0048117D"/>
    <w:rsid w:val="00483968"/>
    <w:rsid w:val="00484F86"/>
    <w:rsid w:val="00485A14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045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07A1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6E1E"/>
    <w:rsid w:val="0055705B"/>
    <w:rsid w:val="00560E43"/>
    <w:rsid w:val="005638BF"/>
    <w:rsid w:val="00566706"/>
    <w:rsid w:val="005671A4"/>
    <w:rsid w:val="0057010C"/>
    <w:rsid w:val="00572031"/>
    <w:rsid w:val="0057300F"/>
    <w:rsid w:val="00576E84"/>
    <w:rsid w:val="0057736D"/>
    <w:rsid w:val="00581CF6"/>
    <w:rsid w:val="00582E0D"/>
    <w:rsid w:val="005841A4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2EC"/>
    <w:rsid w:val="005B7A63"/>
    <w:rsid w:val="005C390C"/>
    <w:rsid w:val="005C3C7E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1C44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0955"/>
    <w:rsid w:val="006315DA"/>
    <w:rsid w:val="00633A6C"/>
    <w:rsid w:val="006358B4"/>
    <w:rsid w:val="0063711A"/>
    <w:rsid w:val="006371A6"/>
    <w:rsid w:val="006419AA"/>
    <w:rsid w:val="00641B91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5238"/>
    <w:rsid w:val="006A18C2"/>
    <w:rsid w:val="006A23F9"/>
    <w:rsid w:val="006A2472"/>
    <w:rsid w:val="006A2DF0"/>
    <w:rsid w:val="006A41F2"/>
    <w:rsid w:val="006A691B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0CD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2CC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0EC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20A4"/>
    <w:rsid w:val="007A57F6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892"/>
    <w:rsid w:val="007D4D5A"/>
    <w:rsid w:val="007D5391"/>
    <w:rsid w:val="007E0DE2"/>
    <w:rsid w:val="007E1A95"/>
    <w:rsid w:val="007E2434"/>
    <w:rsid w:val="007E353F"/>
    <w:rsid w:val="007E5373"/>
    <w:rsid w:val="007E5855"/>
    <w:rsid w:val="007F31B6"/>
    <w:rsid w:val="007F3918"/>
    <w:rsid w:val="007F546C"/>
    <w:rsid w:val="007F5A1D"/>
    <w:rsid w:val="007F665E"/>
    <w:rsid w:val="00800412"/>
    <w:rsid w:val="008011EB"/>
    <w:rsid w:val="00801EEF"/>
    <w:rsid w:val="0080472E"/>
    <w:rsid w:val="0080587B"/>
    <w:rsid w:val="00806468"/>
    <w:rsid w:val="00810889"/>
    <w:rsid w:val="00815408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16D0"/>
    <w:rsid w:val="0084268F"/>
    <w:rsid w:val="00850940"/>
    <w:rsid w:val="00851077"/>
    <w:rsid w:val="008516F2"/>
    <w:rsid w:val="008524E0"/>
    <w:rsid w:val="00852EE6"/>
    <w:rsid w:val="00853EE4"/>
    <w:rsid w:val="00855535"/>
    <w:rsid w:val="00857AC6"/>
    <w:rsid w:val="0086052A"/>
    <w:rsid w:val="00860662"/>
    <w:rsid w:val="00861E33"/>
    <w:rsid w:val="008622A5"/>
    <w:rsid w:val="0086268D"/>
    <w:rsid w:val="008633F0"/>
    <w:rsid w:val="008656A6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1E95"/>
    <w:rsid w:val="008C2F92"/>
    <w:rsid w:val="008C3060"/>
    <w:rsid w:val="008C4D5D"/>
    <w:rsid w:val="008C748D"/>
    <w:rsid w:val="008D4236"/>
    <w:rsid w:val="008D462F"/>
    <w:rsid w:val="008D4E99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33D0"/>
    <w:rsid w:val="009155D0"/>
    <w:rsid w:val="00916A9C"/>
    <w:rsid w:val="00922AEC"/>
    <w:rsid w:val="00924AE1"/>
    <w:rsid w:val="00926990"/>
    <w:rsid w:val="009269B1"/>
    <w:rsid w:val="00937B8F"/>
    <w:rsid w:val="00937BD9"/>
    <w:rsid w:val="00942134"/>
    <w:rsid w:val="00944C79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5EDD"/>
    <w:rsid w:val="00966DFE"/>
    <w:rsid w:val="0097122E"/>
    <w:rsid w:val="009721BA"/>
    <w:rsid w:val="00972C59"/>
    <w:rsid w:val="00973EC3"/>
    <w:rsid w:val="00976D79"/>
    <w:rsid w:val="009816C9"/>
    <w:rsid w:val="009817CA"/>
    <w:rsid w:val="00984660"/>
    <w:rsid w:val="009853E1"/>
    <w:rsid w:val="009863D0"/>
    <w:rsid w:val="00986E6B"/>
    <w:rsid w:val="0099137C"/>
    <w:rsid w:val="00991769"/>
    <w:rsid w:val="0099288B"/>
    <w:rsid w:val="00993600"/>
    <w:rsid w:val="00994386"/>
    <w:rsid w:val="00996541"/>
    <w:rsid w:val="009A279E"/>
    <w:rsid w:val="009B0A6F"/>
    <w:rsid w:val="009B4852"/>
    <w:rsid w:val="009B58F1"/>
    <w:rsid w:val="009B59E9"/>
    <w:rsid w:val="009B7458"/>
    <w:rsid w:val="009C127A"/>
    <w:rsid w:val="009C36BF"/>
    <w:rsid w:val="009C37B2"/>
    <w:rsid w:val="009C4A35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277"/>
    <w:rsid w:val="009E570F"/>
    <w:rsid w:val="009E6FE6"/>
    <w:rsid w:val="009E7F92"/>
    <w:rsid w:val="009F02A3"/>
    <w:rsid w:val="009F2F27"/>
    <w:rsid w:val="009F4B87"/>
    <w:rsid w:val="009F5096"/>
    <w:rsid w:val="009F6BCB"/>
    <w:rsid w:val="009F7B78"/>
    <w:rsid w:val="00A0057A"/>
    <w:rsid w:val="00A113E3"/>
    <w:rsid w:val="00A11421"/>
    <w:rsid w:val="00A147DA"/>
    <w:rsid w:val="00A157B1"/>
    <w:rsid w:val="00A15BAC"/>
    <w:rsid w:val="00A17CE6"/>
    <w:rsid w:val="00A22229"/>
    <w:rsid w:val="00A2387B"/>
    <w:rsid w:val="00A245D7"/>
    <w:rsid w:val="00A302DD"/>
    <w:rsid w:val="00A31A7D"/>
    <w:rsid w:val="00A34322"/>
    <w:rsid w:val="00A34DFE"/>
    <w:rsid w:val="00A36044"/>
    <w:rsid w:val="00A365BB"/>
    <w:rsid w:val="00A40EFD"/>
    <w:rsid w:val="00A42700"/>
    <w:rsid w:val="00A44882"/>
    <w:rsid w:val="00A45D28"/>
    <w:rsid w:val="00A54715"/>
    <w:rsid w:val="00A552D0"/>
    <w:rsid w:val="00A5727B"/>
    <w:rsid w:val="00A577FC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0CE"/>
    <w:rsid w:val="00A95E3B"/>
    <w:rsid w:val="00A96067"/>
    <w:rsid w:val="00A96E65"/>
    <w:rsid w:val="00A96EDF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3E28"/>
    <w:rsid w:val="00B37D20"/>
    <w:rsid w:val="00B415DB"/>
    <w:rsid w:val="00B44A60"/>
    <w:rsid w:val="00B45141"/>
    <w:rsid w:val="00B47FCE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0A8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5CB0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29E4"/>
    <w:rsid w:val="00BD476B"/>
    <w:rsid w:val="00BD5B88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94A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0BB8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0B9B"/>
    <w:rsid w:val="00C7275E"/>
    <w:rsid w:val="00C74C5D"/>
    <w:rsid w:val="00C74E49"/>
    <w:rsid w:val="00C7604E"/>
    <w:rsid w:val="00C76E88"/>
    <w:rsid w:val="00C80340"/>
    <w:rsid w:val="00C8469D"/>
    <w:rsid w:val="00C863C4"/>
    <w:rsid w:val="00C9292E"/>
    <w:rsid w:val="00C93C3E"/>
    <w:rsid w:val="00C952A3"/>
    <w:rsid w:val="00C95441"/>
    <w:rsid w:val="00C96989"/>
    <w:rsid w:val="00C976C0"/>
    <w:rsid w:val="00CA12E3"/>
    <w:rsid w:val="00CA41D9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0DE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070E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911"/>
    <w:rsid w:val="00D81BD4"/>
    <w:rsid w:val="00D81F21"/>
    <w:rsid w:val="00D83B68"/>
    <w:rsid w:val="00D84482"/>
    <w:rsid w:val="00D853A1"/>
    <w:rsid w:val="00D95470"/>
    <w:rsid w:val="00D95B29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B7446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14CB"/>
    <w:rsid w:val="00E12901"/>
    <w:rsid w:val="00E14A51"/>
    <w:rsid w:val="00E15787"/>
    <w:rsid w:val="00E15963"/>
    <w:rsid w:val="00E1660B"/>
    <w:rsid w:val="00E170DC"/>
    <w:rsid w:val="00E203D4"/>
    <w:rsid w:val="00E25FD3"/>
    <w:rsid w:val="00E26565"/>
    <w:rsid w:val="00E26685"/>
    <w:rsid w:val="00E26818"/>
    <w:rsid w:val="00E26A4E"/>
    <w:rsid w:val="00E27FFC"/>
    <w:rsid w:val="00E30B15"/>
    <w:rsid w:val="00E31043"/>
    <w:rsid w:val="00E31D54"/>
    <w:rsid w:val="00E33FCB"/>
    <w:rsid w:val="00E40181"/>
    <w:rsid w:val="00E42988"/>
    <w:rsid w:val="00E46998"/>
    <w:rsid w:val="00E5052F"/>
    <w:rsid w:val="00E508F5"/>
    <w:rsid w:val="00E5090F"/>
    <w:rsid w:val="00E546B2"/>
    <w:rsid w:val="00E61DDE"/>
    <w:rsid w:val="00E629A1"/>
    <w:rsid w:val="00E63343"/>
    <w:rsid w:val="00E725B3"/>
    <w:rsid w:val="00E74F84"/>
    <w:rsid w:val="00E754DC"/>
    <w:rsid w:val="00E7578A"/>
    <w:rsid w:val="00E760D4"/>
    <w:rsid w:val="00E767FD"/>
    <w:rsid w:val="00E7724B"/>
    <w:rsid w:val="00E77D40"/>
    <w:rsid w:val="00E826DB"/>
    <w:rsid w:val="00E82C55"/>
    <w:rsid w:val="00E832CB"/>
    <w:rsid w:val="00E851B1"/>
    <w:rsid w:val="00E86122"/>
    <w:rsid w:val="00E87E47"/>
    <w:rsid w:val="00E92AC3"/>
    <w:rsid w:val="00E95C2E"/>
    <w:rsid w:val="00E969A5"/>
    <w:rsid w:val="00E96F1F"/>
    <w:rsid w:val="00EA057F"/>
    <w:rsid w:val="00EA09D5"/>
    <w:rsid w:val="00EA161B"/>
    <w:rsid w:val="00EA4F15"/>
    <w:rsid w:val="00EA5BBA"/>
    <w:rsid w:val="00EA6B3D"/>
    <w:rsid w:val="00EB00E0"/>
    <w:rsid w:val="00EB0EC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C4F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2730E"/>
    <w:rsid w:val="00F30FF4"/>
    <w:rsid w:val="00F3147F"/>
    <w:rsid w:val="00F32B54"/>
    <w:rsid w:val="00F331AD"/>
    <w:rsid w:val="00F3574F"/>
    <w:rsid w:val="00F370D3"/>
    <w:rsid w:val="00F41CCF"/>
    <w:rsid w:val="00F43194"/>
    <w:rsid w:val="00F43682"/>
    <w:rsid w:val="00F43A37"/>
    <w:rsid w:val="00F4641B"/>
    <w:rsid w:val="00F46EB8"/>
    <w:rsid w:val="00F46FEB"/>
    <w:rsid w:val="00F47277"/>
    <w:rsid w:val="00F47826"/>
    <w:rsid w:val="00F478E8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09E5"/>
    <w:rsid w:val="00F64696"/>
    <w:rsid w:val="00F65AA9"/>
    <w:rsid w:val="00F6768F"/>
    <w:rsid w:val="00F72C2C"/>
    <w:rsid w:val="00F73838"/>
    <w:rsid w:val="00F741AB"/>
    <w:rsid w:val="00F76CAB"/>
    <w:rsid w:val="00F772C6"/>
    <w:rsid w:val="00F80B5C"/>
    <w:rsid w:val="00F82ECD"/>
    <w:rsid w:val="00F85195"/>
    <w:rsid w:val="00F91F5A"/>
    <w:rsid w:val="00F938BA"/>
    <w:rsid w:val="00F942D4"/>
    <w:rsid w:val="00F94A4E"/>
    <w:rsid w:val="00F95099"/>
    <w:rsid w:val="00F9566F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88C2C2E"/>
    <w:rsid w:val="0955A1C2"/>
    <w:rsid w:val="0A175AD4"/>
    <w:rsid w:val="1BA34045"/>
    <w:rsid w:val="23421F35"/>
    <w:rsid w:val="23C283BC"/>
    <w:rsid w:val="2F7894CF"/>
    <w:rsid w:val="31F4138E"/>
    <w:rsid w:val="37777FA5"/>
    <w:rsid w:val="3F60983D"/>
    <w:rsid w:val="407A295F"/>
    <w:rsid w:val="471378A8"/>
    <w:rsid w:val="5A17FC54"/>
    <w:rsid w:val="5BDA7178"/>
    <w:rsid w:val="6713A265"/>
    <w:rsid w:val="6B731177"/>
    <w:rsid w:val="6F58C6BD"/>
    <w:rsid w:val="7196C5F2"/>
    <w:rsid w:val="746CD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7E3D24"/>
  <w15:docId w15:val="{E3A97578-8725-4400-93F3-4E687D4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485A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51B9A5C3C4090809312DEE669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5432-6853-4886-B8DB-E33211C6997C}"/>
      </w:docPartPr>
      <w:docPartBody>
        <w:p w:rsidR="00F12FAE" w:rsidRDefault="00D8794C" w:rsidP="00D8794C">
          <w:pPr>
            <w:pStyle w:val="7D951B9A5C3C4090809312DEE6690F81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2CD6A8A3F46F68C77F1858C1D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6FFF-CCF7-4527-9052-E97F5D22ED4D}"/>
      </w:docPartPr>
      <w:docPartBody>
        <w:p w:rsidR="00F12FAE" w:rsidRDefault="00D8794C" w:rsidP="00D8794C">
          <w:pPr>
            <w:pStyle w:val="8E22CD6A8A3F46F68C77F1858C1D11B8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2056AD5484628ADDCCBB024C1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D0CC-3364-4B9F-9194-7EFFA169CE6A}"/>
      </w:docPartPr>
      <w:docPartBody>
        <w:p w:rsidR="00F12FAE" w:rsidRDefault="00D8794C" w:rsidP="00D8794C">
          <w:pPr>
            <w:pStyle w:val="2342056AD5484628ADDCCBB024C1197E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10BC344D143C59BF0B50C61A8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0FAD-64E5-44B2-9F4F-F2EF56C8AA8F}"/>
      </w:docPartPr>
      <w:docPartBody>
        <w:p w:rsidR="00F12FAE" w:rsidRDefault="00D8794C" w:rsidP="00D8794C">
          <w:pPr>
            <w:pStyle w:val="22110BC344D143C59BF0B50C61A86547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C9E5-74F6-4504-8814-7DC7E2811564}"/>
      </w:docPartPr>
      <w:docPartBody>
        <w:p w:rsidR="00F12FAE" w:rsidRDefault="00D8794C">
          <w:r w:rsidRPr="005F1C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AC116EB87C457989401BB4734F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DF40-6DBF-4EE7-8FDF-45D0E928EA74}"/>
      </w:docPartPr>
      <w:docPartBody>
        <w:p w:rsidR="00F12FAE" w:rsidRDefault="00D8794C" w:rsidP="00D8794C">
          <w:pPr>
            <w:pStyle w:val="F4AC116EB87C457989401BB4734F4B78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8B982A8BA8CE41158735B2CBE4F7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6DD8-F45E-48A7-8CB6-BA14EE10B33D}"/>
      </w:docPartPr>
      <w:docPartBody>
        <w:p w:rsidR="00F12FAE" w:rsidRDefault="00D8794C" w:rsidP="00D8794C">
          <w:pPr>
            <w:pStyle w:val="8B982A8BA8CE41158735B2CBE4F76F97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394DC8C98448B89EB50A6DC26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3990-9711-499C-8AB0-EB99A206AB29}"/>
      </w:docPartPr>
      <w:docPartBody>
        <w:p w:rsidR="00F12FAE" w:rsidRDefault="00D8794C" w:rsidP="00D8794C">
          <w:pPr>
            <w:pStyle w:val="08C394DC8C98448B89EB50A6DC26C9E9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35EFCB6B24EE9897DB4AC542B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ECD-BD45-4C53-AA59-405B630C3329}"/>
      </w:docPartPr>
      <w:docPartBody>
        <w:p w:rsidR="00F12FAE" w:rsidRDefault="00D8794C" w:rsidP="00D8794C">
          <w:pPr>
            <w:pStyle w:val="E5635EFCB6B24EE9897DB4AC542B5ACE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D47EF38C84EC2B9A47314F200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CF40-48F0-43D9-887E-CAD1EF333EDE}"/>
      </w:docPartPr>
      <w:docPartBody>
        <w:p w:rsidR="00F12FAE" w:rsidRDefault="00D8794C" w:rsidP="00D8794C">
          <w:pPr>
            <w:pStyle w:val="B8BD47EF38C84EC2B9A47314F200C364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C48C895CFA924FFAA90A7B9F8036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356C-0313-4161-B8DE-00A0A24D18BA}"/>
      </w:docPartPr>
      <w:docPartBody>
        <w:p w:rsidR="00F12FAE" w:rsidRDefault="00D8794C" w:rsidP="00D8794C">
          <w:pPr>
            <w:pStyle w:val="C48C895CFA924FFAA90A7B9F803607C4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B16DC77504CF1AB0A4553DC91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EC37-7F72-489B-9F40-AC5921493E23}"/>
      </w:docPartPr>
      <w:docPartBody>
        <w:p w:rsidR="00F12FAE" w:rsidRDefault="00D8794C" w:rsidP="00D8794C">
          <w:pPr>
            <w:pStyle w:val="9ADB16DC77504CF1AB0A4553DC9196DE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C013CA3E6475BADDE4B5D6507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E6DF-5F67-42B1-88E7-8E74749CD608}"/>
      </w:docPartPr>
      <w:docPartBody>
        <w:p w:rsidR="00F12FAE" w:rsidRDefault="00D8794C" w:rsidP="00D8794C">
          <w:pPr>
            <w:pStyle w:val="721C013CA3E6475BADDE4B5D6507E42F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3E9FBF51C43E0912CEA0C4036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8043-7CD0-43CB-9ACB-0EECCA55F16C}"/>
      </w:docPartPr>
      <w:docPartBody>
        <w:p w:rsidR="00F12FAE" w:rsidRDefault="00D8794C" w:rsidP="00D8794C">
          <w:pPr>
            <w:pStyle w:val="AD83E9FBF51C43E0912CEA0C4036D886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98DD1DE0B46F389E1FA440ED6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9247-EE63-4BEA-A3E5-BAF77CD828CC}"/>
      </w:docPartPr>
      <w:docPartBody>
        <w:p w:rsidR="00F12FAE" w:rsidRDefault="00D8794C" w:rsidP="00D8794C">
          <w:pPr>
            <w:pStyle w:val="94198DD1DE0B46F389E1FA440ED65568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43F73D1794D438618A59D7EFC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D01E-B1C4-4AB1-9F63-F823C38BD613}"/>
      </w:docPartPr>
      <w:docPartBody>
        <w:p w:rsidR="00F12FAE" w:rsidRDefault="00D8794C" w:rsidP="00D8794C">
          <w:pPr>
            <w:pStyle w:val="7FA43F73D1794D438618A59D7EFC78F1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2BFFDBED442D8A36E80648A09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6D6C-F969-47CC-9074-8B5F7D40FB49}"/>
      </w:docPartPr>
      <w:docPartBody>
        <w:p w:rsidR="00F12FAE" w:rsidRDefault="00D8794C" w:rsidP="00D8794C">
          <w:pPr>
            <w:pStyle w:val="3FE2BFFDBED442D8A36E80648A09D03E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85D873D85492FBC76E2D5C63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3519-8D64-4A6D-88F9-47D04D16C8FF}"/>
      </w:docPartPr>
      <w:docPartBody>
        <w:p w:rsidR="00F12FAE" w:rsidRDefault="00D8794C" w:rsidP="00D8794C">
          <w:pPr>
            <w:pStyle w:val="5FB85D873D85492FBC76E2D5C63E6C9E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590071B844BEDA5D40C9DF336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272-A5C4-44E6-B907-A25C8843346C}"/>
      </w:docPartPr>
      <w:docPartBody>
        <w:p w:rsidR="00F12FAE" w:rsidRDefault="00D8794C" w:rsidP="00D8794C">
          <w:pPr>
            <w:pStyle w:val="65C590071B844BEDA5D40C9DF3361C32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6506AF9BB4E4CBACBBF06586E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BF44-D854-4D7D-AAD4-05B4FAD93420}"/>
      </w:docPartPr>
      <w:docPartBody>
        <w:p w:rsidR="00F12FAE" w:rsidRDefault="00D8794C" w:rsidP="00D8794C">
          <w:pPr>
            <w:pStyle w:val="7466506AF9BB4E4CBACBBF06586E6EE7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4C"/>
    <w:rsid w:val="00B71C95"/>
    <w:rsid w:val="00D8794C"/>
    <w:rsid w:val="00F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8794C"/>
    <w:rPr>
      <w:color w:val="808080"/>
    </w:rPr>
  </w:style>
  <w:style w:type="paragraph" w:customStyle="1" w:styleId="7D951B9A5C3C4090809312DEE6690F81">
    <w:name w:val="7D951B9A5C3C4090809312DEE6690F81"/>
    <w:rsid w:val="00D8794C"/>
  </w:style>
  <w:style w:type="paragraph" w:customStyle="1" w:styleId="8E22CD6A8A3F46F68C77F1858C1D11B8">
    <w:name w:val="8E22CD6A8A3F46F68C77F1858C1D11B8"/>
    <w:rsid w:val="00D8794C"/>
  </w:style>
  <w:style w:type="paragraph" w:customStyle="1" w:styleId="2342056AD5484628ADDCCBB024C1197E">
    <w:name w:val="2342056AD5484628ADDCCBB024C1197E"/>
    <w:rsid w:val="00D8794C"/>
  </w:style>
  <w:style w:type="paragraph" w:customStyle="1" w:styleId="22110BC344D143C59BF0B50C61A86547">
    <w:name w:val="22110BC344D143C59BF0B50C61A86547"/>
    <w:rsid w:val="00D8794C"/>
  </w:style>
  <w:style w:type="paragraph" w:customStyle="1" w:styleId="F4AC116EB87C457989401BB4734F4B78">
    <w:name w:val="F4AC116EB87C457989401BB4734F4B78"/>
    <w:rsid w:val="00D8794C"/>
  </w:style>
  <w:style w:type="paragraph" w:customStyle="1" w:styleId="8B982A8BA8CE41158735B2CBE4F76F97">
    <w:name w:val="8B982A8BA8CE41158735B2CBE4F76F97"/>
    <w:rsid w:val="00D8794C"/>
  </w:style>
  <w:style w:type="paragraph" w:customStyle="1" w:styleId="08C394DC8C98448B89EB50A6DC26C9E9">
    <w:name w:val="08C394DC8C98448B89EB50A6DC26C9E9"/>
    <w:rsid w:val="00D8794C"/>
  </w:style>
  <w:style w:type="paragraph" w:customStyle="1" w:styleId="E5635EFCB6B24EE9897DB4AC542B5ACE">
    <w:name w:val="E5635EFCB6B24EE9897DB4AC542B5ACE"/>
    <w:rsid w:val="00D8794C"/>
  </w:style>
  <w:style w:type="paragraph" w:customStyle="1" w:styleId="B8BD47EF38C84EC2B9A47314F200C364">
    <w:name w:val="B8BD47EF38C84EC2B9A47314F200C364"/>
    <w:rsid w:val="00D8794C"/>
  </w:style>
  <w:style w:type="paragraph" w:customStyle="1" w:styleId="C48C895CFA924FFAA90A7B9F803607C4">
    <w:name w:val="C48C895CFA924FFAA90A7B9F803607C4"/>
    <w:rsid w:val="00D8794C"/>
  </w:style>
  <w:style w:type="paragraph" w:customStyle="1" w:styleId="9ADB16DC77504CF1AB0A4553DC9196DE">
    <w:name w:val="9ADB16DC77504CF1AB0A4553DC9196DE"/>
    <w:rsid w:val="00D8794C"/>
  </w:style>
  <w:style w:type="paragraph" w:customStyle="1" w:styleId="721C013CA3E6475BADDE4B5D6507E42F">
    <w:name w:val="721C013CA3E6475BADDE4B5D6507E42F"/>
    <w:rsid w:val="00D8794C"/>
  </w:style>
  <w:style w:type="paragraph" w:customStyle="1" w:styleId="AD83E9FBF51C43E0912CEA0C4036D886">
    <w:name w:val="AD83E9FBF51C43E0912CEA0C4036D886"/>
    <w:rsid w:val="00D8794C"/>
  </w:style>
  <w:style w:type="paragraph" w:customStyle="1" w:styleId="94198DD1DE0B46F389E1FA440ED65568">
    <w:name w:val="94198DD1DE0B46F389E1FA440ED65568"/>
    <w:rsid w:val="00D8794C"/>
  </w:style>
  <w:style w:type="paragraph" w:customStyle="1" w:styleId="7FA43F73D1794D438618A59D7EFC78F1">
    <w:name w:val="7FA43F73D1794D438618A59D7EFC78F1"/>
    <w:rsid w:val="00D8794C"/>
  </w:style>
  <w:style w:type="paragraph" w:customStyle="1" w:styleId="3FE2BFFDBED442D8A36E80648A09D03E">
    <w:name w:val="3FE2BFFDBED442D8A36E80648A09D03E"/>
    <w:rsid w:val="00D8794C"/>
  </w:style>
  <w:style w:type="paragraph" w:customStyle="1" w:styleId="5FB85D873D85492FBC76E2D5C63E6C9E">
    <w:name w:val="5FB85D873D85492FBC76E2D5C63E6C9E"/>
    <w:rsid w:val="00D8794C"/>
  </w:style>
  <w:style w:type="paragraph" w:customStyle="1" w:styleId="65C590071B844BEDA5D40C9DF3361C32">
    <w:name w:val="65C590071B844BEDA5D40C9DF3361C32"/>
    <w:rsid w:val="00D8794C"/>
  </w:style>
  <w:style w:type="paragraph" w:customStyle="1" w:styleId="7466506AF9BB4E4CBACBBF06586E6EE7">
    <w:name w:val="7466506AF9BB4E4CBACBBF06586E6EE7"/>
    <w:rsid w:val="00D8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810F2-E7BE-4707-827F-4891E7FC9B5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A37D676-1C19-4AF1-98D3-A59BF80D5BF3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4E22F91-9D23-4964-B9A4-857F1EFB19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E1CF9D-5DCE-4F2B-9776-EE8A0C109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8BF1692-02F0-413F-A2B4-CC0200C0407C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on the planned surgery prepartion list but not ready for surgey for clinical reasons Italian</vt:lpstr>
    </vt:vector>
  </TitlesOfParts>
  <Company>Department of Health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on the planned surgery prepartion list but not ready for surgey for clinical reasons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Karen O'Leary (Health)</cp:lastModifiedBy>
  <cp:revision>10</cp:revision>
  <cp:lastPrinted>2019-06-13T10:51:00Z</cp:lastPrinted>
  <dcterms:created xsi:type="dcterms:W3CDTF">2024-05-17T04:27:00Z</dcterms:created>
  <dcterms:modified xsi:type="dcterms:W3CDTF">2024-05-27T23:33:00Z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2a74cbdd,a6ddb41,6f275dfc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2024-05-24T05:46:05Z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b1e96c62-1838-49e8-9b44-fc10dd09f675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bef5c3b8b8cc95bc97ed002b435e57d2444fec8d3ac101afd63b5bb1956b6fda</vt:lpwstr>
  </property>
</Properties>
</file>