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9A3B" w14:textId="203D0DF2" w:rsidR="0097597C" w:rsidRPr="0097597C" w:rsidRDefault="0097597C" w:rsidP="0097597C">
      <w:pPr>
        <w:rPr>
          <w:rFonts w:ascii="Arial" w:eastAsia="Microsoft YaHei" w:hAnsi="Arial"/>
        </w:rPr>
      </w:pPr>
    </w:p>
    <w:p w14:paraId="47DE80CE" w14:textId="0C56442E" w:rsidR="0097597C" w:rsidRPr="0097597C" w:rsidRDefault="004F1D0B" w:rsidP="0097597C">
      <w:pPr>
        <w:pStyle w:val="Header"/>
        <w:spacing w:before="200"/>
        <w:ind w:left="5812" w:right="-851"/>
        <w:rPr>
          <w:rFonts w:eastAsia="Microsoft YaHei" w:cs="Arial"/>
          <w:noProof/>
        </w:rPr>
      </w:pPr>
      <w:sdt>
        <w:sdtPr>
          <w:rPr>
            <w:rFonts w:eastAsia="Microsoft YaHei" w:cs="SimSun"/>
            <w:b/>
            <w:noProof/>
            <w:lang w:eastAsia="en-AU"/>
          </w:rPr>
          <w:id w:val="-1029942507"/>
          <w:placeholder>
            <w:docPart w:val="DefaultPlaceholder_-1854013440"/>
          </w:placeholder>
        </w:sdtPr>
        <w:sdtEndPr/>
        <w:sdtContent>
          <w:r w:rsidR="0097597C" w:rsidRPr="0097597C">
            <w:rPr>
              <w:rFonts w:eastAsia="Microsoft YaHei" w:cs="SimSun"/>
              <w:b/>
              <w:noProof/>
              <w:lang w:eastAsia="en-AU"/>
            </w:rPr>
            <w:t>[Health Service]</w:t>
          </w:r>
        </w:sdtContent>
      </w:sdt>
      <w:r w:rsidR="0097597C" w:rsidRPr="0097597C">
        <w:rPr>
          <w:rFonts w:eastAsia="Microsoft YaHei" w:cs="SimSun"/>
        </w:rPr>
        <w:br/>
      </w:r>
      <w:r w:rsidR="0097597C" w:rsidRPr="0097597C">
        <w:rPr>
          <w:rFonts w:eastAsia="Microsoft YaHei" w:cs="SimSun"/>
        </w:rPr>
        <w:t>电话：</w:t>
      </w:r>
      <w:sdt>
        <w:sdtPr>
          <w:rPr>
            <w:rFonts w:eastAsia="Microsoft YaHei" w:cs="SimSun"/>
          </w:rPr>
          <w:id w:val="1919438704"/>
          <w:placeholder>
            <w:docPart w:val="DefaultPlaceholder_-1854013440"/>
          </w:placeholder>
        </w:sdtPr>
        <w:sdtEndPr/>
        <w:sdtContent>
          <w:r w:rsidR="0097597C" w:rsidRPr="0097597C">
            <w:rPr>
              <w:rFonts w:eastAsia="Microsoft YaHei" w:cs="SimSun"/>
            </w:rPr>
            <w:t>03 xxxx xxxx</w:t>
          </w:r>
        </w:sdtContent>
      </w:sdt>
      <w:r w:rsidR="0097597C" w:rsidRPr="0097597C">
        <w:rPr>
          <w:rFonts w:eastAsia="Microsoft YaHei" w:cs="SimSun"/>
        </w:rPr>
        <w:br/>
      </w:r>
      <w:r w:rsidR="0097597C" w:rsidRPr="0097597C">
        <w:rPr>
          <w:rFonts w:eastAsia="Microsoft YaHei" w:cs="SimSun"/>
        </w:rPr>
        <w:t>网址：</w:t>
      </w:r>
      <w:sdt>
        <w:sdtPr>
          <w:rPr>
            <w:rFonts w:eastAsia="Microsoft YaHei" w:cs="SimSun"/>
          </w:rPr>
          <w:id w:val="-922489968"/>
          <w:placeholder>
            <w:docPart w:val="DefaultPlaceholder_-1854013440"/>
          </w:placeholder>
        </w:sdtPr>
        <w:sdtEndPr/>
        <w:sdtContent>
          <w:r w:rsidR="0097597C" w:rsidRPr="0097597C">
            <w:rPr>
              <w:rFonts w:eastAsia="Microsoft YaHei" w:cs="SimSun"/>
            </w:rPr>
            <w:t>www.xxxxx</w:t>
          </w:r>
        </w:sdtContent>
      </w:sdt>
    </w:p>
    <w:p w14:paraId="3E004198" w14:textId="3E30BA3C" w:rsidR="0097597C" w:rsidRPr="0097597C" w:rsidRDefault="0097597C" w:rsidP="0097597C">
      <w:pPr>
        <w:pStyle w:val="Header"/>
        <w:tabs>
          <w:tab w:val="left" w:pos="5812"/>
        </w:tabs>
        <w:rPr>
          <w:rFonts w:eastAsia="Microsoft YaHei"/>
          <w:sz w:val="18"/>
          <w:szCs w:val="18"/>
        </w:rPr>
      </w:pPr>
      <w:r w:rsidRPr="0097597C">
        <w:rPr>
          <w:rFonts w:eastAsia="Microsoft YaHei" w:cs="SimSun"/>
        </w:rPr>
        <w:tab/>
      </w:r>
      <w:r w:rsidRPr="0097597C">
        <w:rPr>
          <w:rFonts w:eastAsia="Microsoft YaHei" w:cs="SimSun"/>
        </w:rPr>
        <w:t>电子邮箱：</w:t>
      </w:r>
      <w:sdt>
        <w:sdtPr>
          <w:rPr>
            <w:rFonts w:eastAsia="Microsoft YaHei" w:cs="SimSun"/>
          </w:rPr>
          <w:id w:val="-590772209"/>
          <w:placeholder>
            <w:docPart w:val="DefaultPlaceholder_-1854013440"/>
          </w:placeholder>
        </w:sdtPr>
        <w:sdtEndPr/>
        <w:sdtContent>
          <w:r w:rsidRPr="0097597C">
            <w:rPr>
              <w:rFonts w:eastAsia="Microsoft YaHei" w:cs="SimSun"/>
            </w:rPr>
            <w:t>xxxxx</w:t>
          </w:r>
        </w:sdtContent>
      </w:sdt>
    </w:p>
    <w:p w14:paraId="3524EDE7" w14:textId="77777777" w:rsidR="0097597C" w:rsidRDefault="0097597C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3F02E0" w:rsidRPr="00CB2932" w14:paraId="71C75840" w14:textId="77777777" w:rsidTr="00650CD0">
        <w:trPr>
          <w:trHeight w:val="1382"/>
        </w:trPr>
        <w:sdt>
          <w:sdtPr>
            <w:rPr>
              <w:rFonts w:ascii="Arial" w:eastAsia="Microsoft YaHei" w:hAnsi="Arial"/>
            </w:rPr>
            <w:alias w:val="UR and Barcode"/>
            <w:tag w:val="UR and Barcode"/>
            <w:id w:val="-1399670681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5869E6C7" w14:textId="026CEF2D" w:rsidR="00542698" w:rsidRPr="00CB2932" w:rsidRDefault="0097597C" w:rsidP="00AC71A3">
                <w:pPr>
                  <w:spacing w:before="200"/>
                  <w:jc w:val="center"/>
                  <w:rPr>
                    <w:rFonts w:ascii="Arial" w:eastAsia="Microsoft YaHei" w:hAnsi="Arial"/>
                  </w:rPr>
                </w:pPr>
                <w:r>
                  <w:rPr>
                    <w:rFonts w:ascii="Arial" w:eastAsia="Microsoft YaHei" w:hAnsi="Arial"/>
                    <w:noProof/>
                  </w:rPr>
                  <w:drawing>
                    <wp:inline distT="0" distB="0" distL="0" distR="0" wp14:anchorId="48E09A01" wp14:editId="18423267">
                      <wp:extent cx="1447800" cy="619125"/>
                      <wp:effectExtent l="0" t="0" r="0" b="9525"/>
                      <wp:docPr id="135592574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91880A" w14:textId="050B6A13" w:rsidR="005B1141" w:rsidRPr="00CB2932" w:rsidRDefault="003445BF" w:rsidP="005B1141">
      <w:pPr>
        <w:autoSpaceDE w:val="0"/>
        <w:autoSpaceDN w:val="0"/>
        <w:adjustRightInd w:val="0"/>
        <w:spacing w:after="12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CB2932">
        <w:rPr>
          <w:rFonts w:ascii="Arial" w:eastAsia="Microsoft YaHei" w:hAnsi="Arial" w:cstheme="minorHAnsi"/>
          <w:b/>
          <w:noProof/>
          <w:color w:val="000000"/>
          <w:sz w:val="24"/>
          <w:szCs w:val="24"/>
          <w:shd w:val="clear" w:color="auto" w:fill="E6E6E6"/>
          <w:lang w:eastAsia="en-AU"/>
        </w:rPr>
        <w:drawing>
          <wp:anchor distT="0" distB="0" distL="114300" distR="114300" simplePos="0" relativeHeight="251658240" behindDoc="0" locked="0" layoutInCell="1" allowOverlap="1" wp14:anchorId="39DF7D29" wp14:editId="4DD16509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eastAsia="Microsoft YaHei" w:hAnsi="Arial" w:cstheme="minorHAnsi"/>
            <w:sz w:val="24"/>
            <w:szCs w:val="24"/>
            <w:lang w:eastAsia="en-AU"/>
          </w:rPr>
          <w:id w:val="2034842401"/>
          <w:placeholder>
            <w:docPart w:val="15F3AB9AA12A46288020AE2EB1D7262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B2932" w:rsidRPr="00CB2932">
            <w:rPr>
              <w:rFonts w:ascii="Arial" w:eastAsia="Microsoft YaHei" w:hAnsi="Arial" w:cstheme="minorHAnsi"/>
              <w:sz w:val="24"/>
              <w:szCs w:val="24"/>
              <w:lang w:eastAsia="en-AU"/>
            </w:rPr>
            <w:t>Date</w:t>
          </w:r>
        </w:sdtContent>
      </w:sdt>
    </w:p>
    <w:p w14:paraId="751C939D" w14:textId="77777777" w:rsidR="005F2D7B" w:rsidRPr="00CB2932" w:rsidRDefault="005F2D7B" w:rsidP="005B1141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6457DFC6" w14:textId="02526638" w:rsidR="00911CBA" w:rsidRPr="00CB2932" w:rsidRDefault="004F1D0B" w:rsidP="005B1141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980763799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Title</w:t>
          </w:r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E91329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548724161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Name</w:t>
          </w:r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622459315"/>
        <w:placeholder>
          <w:docPart w:val="DefaultPlaceholder_-1854013440"/>
        </w:placeholder>
      </w:sdtPr>
      <w:sdtEndPr/>
      <w:sdtContent>
        <w:p w14:paraId="1A30A4CB" w14:textId="225D397F" w:rsidR="004C28F6" w:rsidRPr="00CB2932" w:rsidRDefault="003445BF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Address line 1</w:t>
          </w: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095164504"/>
        <w:placeholder>
          <w:docPart w:val="DefaultPlaceholder_-1854013440"/>
        </w:placeholder>
      </w:sdtPr>
      <w:sdtEndPr/>
      <w:sdtContent>
        <w:p w14:paraId="572ECEDF" w14:textId="0FAC4844" w:rsidR="005B1141" w:rsidRPr="00CB2932" w:rsidRDefault="003445BF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en-AU"/>
            </w:rPr>
          </w:pP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Address line 2</w:t>
          </w: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p w14:paraId="39C313A9" w14:textId="4AD29CF9" w:rsidR="005B1141" w:rsidRPr="00CB2932" w:rsidRDefault="004F1D0B" w:rsidP="005B1141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509102685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Suburb</w:t>
          </w:r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3445BF"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431562778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Postcode</w:t>
          </w:r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p w14:paraId="0BD5FB49" w14:textId="6A2FBC85" w:rsidR="00CC2531" w:rsidRPr="00CB2932" w:rsidRDefault="003445BF" w:rsidP="00142A21">
      <w:pPr>
        <w:jc w:val="right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CB2932">
        <w:rPr>
          <w:rFonts w:ascii="Arial" w:eastAsia="Microsoft YaHei" w:hAnsi="Arial" w:cs="SimSun"/>
          <w:sz w:val="24"/>
          <w:szCs w:val="24"/>
          <w:lang w:eastAsia="zh-CN"/>
        </w:rPr>
        <w:t>需要翻译吗？</w:t>
      </w:r>
      <w:r w:rsidRPr="00CB2932">
        <w:rPr>
          <w:rFonts w:ascii="Arial" w:eastAsia="Microsoft YaHei" w:hAnsi="Arial" w:cs="SimSun"/>
          <w:sz w:val="24"/>
          <w:szCs w:val="24"/>
          <w:lang w:eastAsia="zh-CN"/>
        </w:rPr>
        <w:br/>
      </w:r>
      <w:r w:rsidRPr="00CB2932">
        <w:rPr>
          <w:rFonts w:ascii="Arial" w:eastAsia="Microsoft YaHei" w:hAnsi="Arial" w:cstheme="minorHAnsi"/>
          <w:noProof/>
          <w:color w:val="2B579A"/>
          <w:sz w:val="24"/>
          <w:szCs w:val="24"/>
          <w:shd w:val="clear" w:color="auto" w:fill="E6E6E6"/>
          <w:lang w:eastAsia="en-AU"/>
        </w:rPr>
        <w:drawing>
          <wp:inline distT="0" distB="0" distL="0" distR="0" wp14:anchorId="751DED9F" wp14:editId="1831E76C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66" w:rsidRPr="00CB2932">
        <w:rPr>
          <w:rFonts w:ascii="Arial" w:eastAsia="Microsoft YaHei" w:hAnsi="Arial" w:cs="SimSun" w:hint="eastAsia"/>
          <w:sz w:val="24"/>
          <w:szCs w:val="24"/>
          <w:lang w:eastAsia="zh-CN"/>
        </w:rPr>
        <w:t xml:space="preserve"> </w:t>
      </w:r>
      <w:r w:rsidRPr="00CB2932">
        <w:rPr>
          <w:rFonts w:ascii="Arial" w:eastAsia="Microsoft YaHei" w:hAnsi="Arial" w:cs="SimSun"/>
          <w:sz w:val="24"/>
          <w:szCs w:val="24"/>
          <w:lang w:eastAsia="zh-CN"/>
        </w:rPr>
        <w:t>请拨打：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2000719264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sz w:val="24"/>
              <w:szCs w:val="24"/>
              <w:lang w:eastAsia="zh-CN"/>
            </w:rPr>
            <w:t>(03) xxxx xxxx</w:t>
          </w:r>
        </w:sdtContent>
      </w:sdt>
    </w:p>
    <w:p w14:paraId="2B15DE89" w14:textId="528F611B" w:rsidR="000F2626" w:rsidRPr="00CB2932" w:rsidRDefault="003445BF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CB2932">
        <w:rPr>
          <w:rFonts w:ascii="Arial" w:eastAsia="Microsoft YaHei" w:hAnsi="Arial" w:cs="SimSun"/>
          <w:sz w:val="24"/>
          <w:szCs w:val="24"/>
          <w:lang w:eastAsia="en-AU"/>
        </w:rPr>
        <w:t>尊敬的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58007807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Title</w:t>
          </w: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E91329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021707096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Name</w:t>
          </w: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Pr="00CB2932">
        <w:rPr>
          <w:rFonts w:ascii="Arial" w:eastAsia="Microsoft YaHei" w:hAnsi="Arial" w:cs="SimSun"/>
          <w:sz w:val="24"/>
          <w:szCs w:val="24"/>
          <w:lang w:eastAsia="en-AU"/>
        </w:rPr>
        <w:t>：</w:t>
      </w:r>
    </w:p>
    <w:p w14:paraId="0106FE66" w14:textId="77777777" w:rsidR="00AF306B" w:rsidRPr="00CB2932" w:rsidRDefault="00AF306B" w:rsidP="00655466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045A2D41" w14:textId="77777777" w:rsidR="00142A21" w:rsidRPr="00CB2932" w:rsidRDefault="003445BF" w:rsidP="0DE305E2">
      <w:pPr>
        <w:spacing w:after="0"/>
        <w:rPr>
          <w:rFonts w:ascii="Arial" w:eastAsia="Microsoft YaHei" w:hAnsi="Arial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CB2932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致函缘由</w:t>
      </w:r>
    </w:p>
    <w:p w14:paraId="1286D1D0" w14:textId="77777777" w:rsidR="00142A21" w:rsidRPr="00CB2932" w:rsidRDefault="003445BF" w:rsidP="0DE305E2">
      <w:pPr>
        <w:spacing w:after="0"/>
        <w:rPr>
          <w:rFonts w:ascii="Arial" w:eastAsia="Microsoft YaHei" w:hAnsi="Arial"/>
          <w:b/>
          <w:bCs/>
          <w:noProof/>
          <w:color w:val="000000" w:themeColor="text1"/>
          <w:sz w:val="24"/>
          <w:szCs w:val="24"/>
          <w:lang w:eastAsia="en-AU"/>
        </w:rPr>
      </w:pP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</w:rPr>
        <w:t>我们特此致函确认，</w:t>
      </w:r>
      <w:r w:rsidR="68DD481E" w:rsidRPr="00CB2932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lang w:eastAsia="en-AU"/>
        </w:rPr>
        <w:t>您已被列入择期手术准备名单，并已做好手术准备。</w:t>
      </w:r>
    </w:p>
    <w:p w14:paraId="592BC435" w14:textId="77777777" w:rsidR="00FF2F76" w:rsidRPr="00CB2932" w:rsidRDefault="00FF2F76" w:rsidP="00655466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7F130AD1" w14:textId="7F24D089" w:rsidR="00AF306B" w:rsidRPr="00CB2932" w:rsidRDefault="003445BF" w:rsidP="00AF306B">
      <w:pPr>
        <w:spacing w:after="0"/>
        <w:rPr>
          <w:rFonts w:ascii="Arial" w:eastAsia="Microsoft YaHei" w:hAnsi="Arial"/>
          <w:sz w:val="24"/>
          <w:szCs w:val="24"/>
          <w:lang w:eastAsia="en-AU"/>
        </w:rPr>
      </w:pP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您已在</w:t>
      </w: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en-AU"/>
          </w:rPr>
          <w:id w:val="-345170548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&lt;Proposed procedure&gt;</w:t>
          </w:r>
        </w:sdtContent>
      </w:sdt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的等候名单上，该手术将由</w:t>
      </w: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en-AU"/>
          </w:rPr>
          <w:id w:val="706918559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&lt;Health service name&gt;</w:t>
          </w:r>
        </w:sdtContent>
      </w:sdt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的</w:t>
      </w: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en-AU"/>
          </w:rPr>
          <w:id w:val="-16472394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CB2932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en-AU"/>
        </w:rPr>
        <w:t>负责。</w:t>
      </w:r>
      <w:r w:rsidR="002A6794" w:rsidRPr="00CB2932">
        <w:rPr>
          <w:rFonts w:ascii="Arial" w:eastAsia="Microsoft YaHei" w:hAnsi="Arial" w:cs="SimSun"/>
          <w:sz w:val="24"/>
          <w:szCs w:val="24"/>
          <w:lang w:eastAsia="en-AU"/>
        </w:rPr>
        <w:t>医院已获悉，您已准备好接受此次手术，且您已被评估为临床急症类别（第</w:t>
      </w:r>
      <w:r w:rsidR="002A6794"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2103995716"/>
          <w:placeholder>
            <w:docPart w:val="DefaultPlaceholder_-1854013440"/>
          </w:placeholder>
        </w:sdtPr>
        <w:sdtEndPr/>
        <w:sdtContent>
          <w:r w:rsidR="002A6794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&lt;insert 1, 2 or 3&gt;</w:t>
          </w:r>
        </w:sdtContent>
      </w:sdt>
      <w:r w:rsidR="002A6794"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="002A6794" w:rsidRPr="00CB2932">
        <w:rPr>
          <w:rFonts w:ascii="Arial" w:eastAsia="Microsoft YaHei" w:hAnsi="Arial" w:cs="SimSun"/>
          <w:sz w:val="24"/>
          <w:szCs w:val="24"/>
          <w:lang w:eastAsia="en-AU"/>
        </w:rPr>
        <w:t>类</w:t>
      </w:r>
      <w:r w:rsidR="002A6794" w:rsidRPr="00CB2932">
        <w:rPr>
          <w:rFonts w:ascii="Arial" w:eastAsia="Microsoft YaHei" w:hAnsi="Arial" w:cs="SimSun"/>
          <w:sz w:val="24"/>
          <w:szCs w:val="24"/>
          <w:lang w:eastAsia="en-AU"/>
        </w:rPr>
        <w:t>——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2067708875"/>
          <w:placeholder>
            <w:docPart w:val="DefaultPlaceholder_-1854013440"/>
          </w:placeholder>
        </w:sdtPr>
        <w:sdtEndPr/>
        <w:sdtContent>
          <w:r w:rsidR="002A6794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&lt;optional timeframe of urgency category&gt;</w:t>
          </w:r>
        </w:sdtContent>
      </w:sdt>
      <w:r w:rsidR="002A6794" w:rsidRPr="00CB2932">
        <w:rPr>
          <w:rFonts w:ascii="Arial" w:eastAsia="Microsoft YaHei" w:hAnsi="Arial" w:cs="SimSun"/>
          <w:sz w:val="24"/>
          <w:szCs w:val="24"/>
          <w:lang w:eastAsia="en-AU"/>
        </w:rPr>
        <w:t>）患者。</w:t>
      </w:r>
    </w:p>
    <w:p w14:paraId="1892E931" w14:textId="77777777" w:rsidR="008672D5" w:rsidRPr="00CB2932" w:rsidRDefault="008672D5" w:rsidP="00655466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5708BA9E" w14:textId="77777777" w:rsidR="757A752E" w:rsidRPr="00CB2932" w:rsidRDefault="003445BF" w:rsidP="0DE305E2">
      <w:pPr>
        <w:spacing w:after="0"/>
        <w:rPr>
          <w:rFonts w:ascii="Arial" w:eastAsia="Microsoft YaHei" w:hAnsi="Arial"/>
          <w:sz w:val="24"/>
          <w:szCs w:val="24"/>
          <w:u w:val="single"/>
        </w:rPr>
      </w:pPr>
      <w:r w:rsidRPr="00CB2932">
        <w:rPr>
          <w:rFonts w:ascii="Arial" w:eastAsia="Microsoft YaHei" w:hAnsi="Arial" w:cs="SimSun"/>
          <w:b/>
          <w:bCs/>
          <w:sz w:val="24"/>
          <w:szCs w:val="24"/>
          <w:u w:val="single"/>
        </w:rPr>
        <w:t>接下来会发生什么？</w:t>
      </w:r>
    </w:p>
    <w:p w14:paraId="04EC139F" w14:textId="1B44E969" w:rsidR="00880F75" w:rsidRPr="00CB2932" w:rsidRDefault="003445BF" w:rsidP="00880F75">
      <w:p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CB2932">
        <w:rPr>
          <w:rFonts w:ascii="Arial" w:eastAsia="Microsoft YaHei" w:hAnsi="Arial" w:cs="SimSun"/>
          <w:b/>
          <w:bCs/>
          <w:sz w:val="24"/>
          <w:szCs w:val="24"/>
        </w:rPr>
        <w:t>我们将通过</w:t>
      </w:r>
      <w:r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</w:rPr>
          <w:id w:val="2071307115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b/>
              <w:bCs/>
              <w:sz w:val="24"/>
              <w:szCs w:val="24"/>
            </w:rPr>
            <w:t>&lt;patients preferred communication/contact method&gt;</w:t>
          </w:r>
        </w:sdtContent>
      </w:sdt>
      <w:r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r w:rsidRPr="00CB2932">
        <w:rPr>
          <w:rFonts w:ascii="Arial" w:eastAsia="Microsoft YaHei" w:hAnsi="Arial" w:cs="SimSun"/>
          <w:b/>
          <w:bCs/>
          <w:sz w:val="24"/>
          <w:szCs w:val="24"/>
        </w:rPr>
        <w:t>告诉您手术的安排时间。</w:t>
      </w:r>
      <w:r w:rsidR="00063F89" w:rsidRPr="00CB2932">
        <w:rPr>
          <w:rFonts w:ascii="Arial" w:eastAsia="Microsoft YaHei" w:hAnsi="Arial" w:cs="SimSun"/>
          <w:sz w:val="24"/>
          <w:szCs w:val="24"/>
          <w:lang w:eastAsia="zh-CN"/>
        </w:rPr>
        <w:t>我们会通知您手术日期，是否需要入院前约诊，手术前是否需要看麻醉师以及您需要的任何其他信息。</w:t>
      </w:r>
    </w:p>
    <w:p w14:paraId="6FB97487" w14:textId="5E2A868C" w:rsidR="00561D93" w:rsidRPr="00CB2932" w:rsidRDefault="004F1D0B" w:rsidP="00880F75">
      <w:pPr>
        <w:spacing w:after="0"/>
        <w:rPr>
          <w:rFonts w:ascii="Arial" w:eastAsia="Microsoft YaHei" w:hAnsi="Arial"/>
          <w:sz w:val="24"/>
          <w:szCs w:val="24"/>
        </w:rPr>
      </w:pPr>
      <w:sdt>
        <w:sdtPr>
          <w:rPr>
            <w:rFonts w:ascii="Arial" w:eastAsia="Microsoft YaHei" w:hAnsi="Arial" w:cs="SimSun"/>
            <w:sz w:val="24"/>
            <w:szCs w:val="24"/>
          </w:rPr>
          <w:id w:val="1089509935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</w:rPr>
            <w:t>&lt;Optional contact timeframe&gt;</w:t>
          </w:r>
        </w:sdtContent>
      </w:sdt>
      <w:r w:rsidR="003445BF" w:rsidRPr="00CB2932">
        <w:rPr>
          <w:rFonts w:ascii="Arial" w:eastAsia="Microsoft YaHei" w:hAnsi="Arial" w:cs="SimSun"/>
          <w:sz w:val="24"/>
          <w:szCs w:val="24"/>
        </w:rPr>
        <w:t>.</w:t>
      </w:r>
    </w:p>
    <w:p w14:paraId="38B860F8" w14:textId="27A1CC8A" w:rsidR="00E91329" w:rsidRDefault="00E91329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  <w:r>
        <w:rPr>
          <w:rFonts w:ascii="Arial" w:eastAsia="Microsoft YaHei" w:hAnsi="Arial" w:cstheme="minorHAnsi"/>
          <w:sz w:val="24"/>
          <w:szCs w:val="24"/>
          <w:lang w:eastAsia="en-AU"/>
        </w:rPr>
        <w:br w:type="page"/>
      </w:r>
    </w:p>
    <w:p w14:paraId="146CE296" w14:textId="77777777" w:rsidR="5B2EF830" w:rsidRPr="00CB2932" w:rsidRDefault="003445BF">
      <w:pPr>
        <w:spacing w:after="0"/>
        <w:rPr>
          <w:rFonts w:ascii="Arial" w:eastAsia="Microsoft YaHei" w:hAnsi="Arial"/>
          <w:b/>
          <w:bCs/>
          <w:sz w:val="24"/>
          <w:szCs w:val="24"/>
          <w:u w:val="single"/>
        </w:rPr>
      </w:pPr>
      <w:r w:rsidRPr="00CB2932">
        <w:rPr>
          <w:rFonts w:ascii="Arial" w:eastAsia="Microsoft YaHei" w:hAnsi="Arial" w:cs="SimSun"/>
          <w:b/>
          <w:bCs/>
          <w:sz w:val="24"/>
          <w:szCs w:val="24"/>
          <w:u w:val="single"/>
        </w:rPr>
        <w:lastRenderedPageBreak/>
        <w:t>如果您的状况有变怎么办？</w:t>
      </w:r>
    </w:p>
    <w:p w14:paraId="303D5BD3" w14:textId="3EC1F4B5" w:rsidR="00AF306B" w:rsidRPr="00CB2932" w:rsidRDefault="003445BF" w:rsidP="00AF306B">
      <w:pPr>
        <w:spacing w:after="0"/>
        <w:rPr>
          <w:rFonts w:ascii="Arial" w:eastAsia="Microsoft YaHei" w:hAnsi="Arial"/>
          <w:b/>
          <w:bCs/>
          <w:sz w:val="24"/>
          <w:szCs w:val="24"/>
        </w:rPr>
      </w:pPr>
      <w:r w:rsidRPr="00CB2932">
        <w:rPr>
          <w:rFonts w:ascii="Arial" w:eastAsia="Microsoft YaHei" w:hAnsi="Arial" w:cs="SimSun"/>
          <w:sz w:val="24"/>
          <w:szCs w:val="24"/>
          <w:lang w:eastAsia="en-AU"/>
        </w:rPr>
        <w:t>我们非常重视您的健康。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>等待手术期间，如果您的健康状况发生变化，请联系您的全科医生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(GP) 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>寻求建议，或拨打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</w:rPr>
          <w:id w:val="-742483229"/>
          <w:placeholder>
            <w:docPart w:val="DefaultPlaceholder_-1854013440"/>
          </w:placeholder>
        </w:sdtPr>
        <w:sdtEndPr/>
        <w:sdtContent>
          <w:r w:rsidR="00473FBD" w:rsidRPr="00CB2932">
            <w:rPr>
              <w:rFonts w:ascii="Arial" w:eastAsia="Microsoft YaHei" w:hAnsi="Arial" w:cs="SimSun"/>
              <w:b/>
              <w:bCs/>
              <w:sz w:val="24"/>
              <w:szCs w:val="24"/>
            </w:rPr>
            <w:t>&lt;Contact phone number&gt;</w:t>
          </w:r>
        </w:sdtContent>
      </w:sdt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>联系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</w:rPr>
          <w:id w:val="-1573733431"/>
          <w:placeholder>
            <w:docPart w:val="DefaultPlaceholder_-1854013440"/>
          </w:placeholder>
        </w:sdtPr>
        <w:sdtEndPr/>
        <w:sdtContent>
          <w:r w:rsidR="00473FBD" w:rsidRPr="00CB2932">
            <w:rPr>
              <w:rFonts w:ascii="Arial" w:eastAsia="Microsoft YaHei" w:hAnsi="Arial" w:cs="SimSun"/>
              <w:b/>
              <w:bCs/>
              <w:sz w:val="24"/>
              <w:szCs w:val="24"/>
            </w:rPr>
            <w:t>&lt;Surgical unit responsible for care&gt;</w:t>
          </w:r>
        </w:sdtContent>
      </w:sdt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>的</w:t>
      </w:r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b/>
            <w:bCs/>
            <w:sz w:val="24"/>
            <w:szCs w:val="24"/>
          </w:rPr>
          <w:id w:val="1672141006"/>
          <w:placeholder>
            <w:docPart w:val="DefaultPlaceholder_-1854013440"/>
          </w:placeholder>
        </w:sdtPr>
        <w:sdtEndPr/>
        <w:sdtContent>
          <w:r w:rsidR="00473FBD" w:rsidRPr="00CB2932">
            <w:rPr>
              <w:rFonts w:ascii="Arial" w:eastAsia="Microsoft YaHei" w:hAnsi="Arial" w:cs="SimSun"/>
              <w:b/>
              <w:bCs/>
              <w:sz w:val="24"/>
              <w:szCs w:val="24"/>
            </w:rPr>
            <w:t>&lt;Name&gt;</w:t>
          </w:r>
        </w:sdtContent>
      </w:sdt>
      <w:r w:rsidR="00473FBD" w:rsidRPr="00CB2932">
        <w:rPr>
          <w:rFonts w:ascii="Arial" w:eastAsia="Microsoft YaHei" w:hAnsi="Arial" w:cs="SimSun"/>
          <w:b/>
          <w:bCs/>
          <w:sz w:val="24"/>
          <w:szCs w:val="24"/>
        </w:rPr>
        <w:t>。</w:t>
      </w:r>
    </w:p>
    <w:p w14:paraId="3CF8847F" w14:textId="77777777" w:rsidR="00473FBD" w:rsidRPr="00CB2932" w:rsidRDefault="00473FBD" w:rsidP="00655466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24FFC39F" w14:textId="6D56DD4D" w:rsidR="00D23579" w:rsidRPr="00CB2932" w:rsidRDefault="003445BF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CB2932">
        <w:rPr>
          <w:rFonts w:ascii="Arial" w:eastAsia="Microsoft YaHei" w:hAnsi="Arial" w:cs="SimSun"/>
          <w:sz w:val="24"/>
          <w:szCs w:val="24"/>
          <w:lang w:eastAsia="en-AU"/>
        </w:rPr>
        <w:t>如有以下需求或出现以下情况，请拨打</w:t>
      </w:r>
      <w:r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180390425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Pr="00CB2932">
        <w:rPr>
          <w:rFonts w:ascii="Arial" w:eastAsia="Microsoft YaHei" w:hAnsi="Arial" w:cs="SimSun"/>
          <w:sz w:val="24"/>
          <w:szCs w:val="24"/>
          <w:lang w:eastAsia="en-AU"/>
        </w:rPr>
        <w:t>联系</w:t>
      </w:r>
      <w:r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848696025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&lt;Name&gt;</w:t>
          </w:r>
        </w:sdtContent>
      </w:sdt>
      <w:r w:rsidR="00655466" w:rsidRPr="00CB2932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894377801"/>
          <w:placeholder>
            <w:docPart w:val="DefaultPlaceholder_-1854013440"/>
          </w:placeholder>
        </w:sdtPr>
        <w:sdtEndPr/>
        <w:sdtContent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&lt;Position&gt;</w:t>
          </w:r>
        </w:sdtContent>
      </w:sdt>
      <w:r w:rsidRPr="00CB2932">
        <w:rPr>
          <w:rFonts w:ascii="Arial" w:eastAsia="Microsoft YaHei" w:hAnsi="Arial" w:cs="SimSun"/>
          <w:sz w:val="24"/>
          <w:szCs w:val="24"/>
          <w:lang w:eastAsia="en-AU"/>
        </w:rPr>
        <w:t>：</w:t>
      </w:r>
    </w:p>
    <w:p w14:paraId="0300692E" w14:textId="77777777" w:rsidR="00AF306B" w:rsidRPr="00CB2932" w:rsidRDefault="003445BF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CB2932">
        <w:rPr>
          <w:rFonts w:ascii="Arial" w:eastAsia="Microsoft YaHei" w:hAnsi="Arial" w:cs="SimSun"/>
          <w:sz w:val="24"/>
          <w:szCs w:val="24"/>
          <w:lang w:eastAsia="zh-CN"/>
        </w:rPr>
        <w:t>对被列入择期手术准备名单或手术计划有任何疑问</w:t>
      </w:r>
    </w:p>
    <w:p w14:paraId="41CFC8F3" w14:textId="77777777" w:rsidR="006A41F2" w:rsidRPr="00CB2932" w:rsidRDefault="003445BF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CB2932">
        <w:rPr>
          <w:rFonts w:ascii="Arial" w:eastAsia="Microsoft YaHei" w:hAnsi="Arial" w:cs="SimSun"/>
          <w:sz w:val="24"/>
          <w:szCs w:val="24"/>
          <w:lang w:eastAsia="en-AU"/>
        </w:rPr>
        <w:t>决定不做手术</w:t>
      </w:r>
    </w:p>
    <w:p w14:paraId="5B5CF7CE" w14:textId="77777777" w:rsidR="006A41F2" w:rsidRPr="00CB2932" w:rsidRDefault="003445BF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CB2932">
        <w:rPr>
          <w:rFonts w:ascii="Arial" w:eastAsia="Microsoft YaHei" w:hAnsi="Arial" w:cs="SimSun"/>
          <w:sz w:val="24"/>
          <w:szCs w:val="24"/>
          <w:lang w:eastAsia="zh-CN"/>
        </w:rPr>
        <w:t>已在另一家医院做过手术</w:t>
      </w:r>
    </w:p>
    <w:p w14:paraId="189B8F67" w14:textId="77777777" w:rsidR="006A41F2" w:rsidRPr="00CB2932" w:rsidRDefault="003445BF" w:rsidP="75A41644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="Arial"/>
          <w:lang w:eastAsia="en-AU"/>
        </w:rPr>
      </w:pPr>
      <w:r w:rsidRPr="00CB2932">
        <w:rPr>
          <w:rFonts w:ascii="Arial" w:eastAsia="Microsoft YaHei" w:hAnsi="Arial" w:cs="SimSun"/>
          <w:sz w:val="24"/>
          <w:szCs w:val="24"/>
          <w:lang w:eastAsia="en-AU"/>
        </w:rPr>
        <w:t>需要更改联系方式</w:t>
      </w:r>
    </w:p>
    <w:p w14:paraId="22D915AC" w14:textId="77777777" w:rsidR="00235CAB" w:rsidRPr="00CB2932" w:rsidRDefault="003445BF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CB2932">
        <w:rPr>
          <w:rFonts w:ascii="Arial" w:eastAsia="Microsoft YaHei" w:hAnsi="Arial" w:cs="SimSun"/>
          <w:sz w:val="24"/>
          <w:szCs w:val="24"/>
          <w:lang w:eastAsia="zh-CN"/>
        </w:rPr>
        <w:t>需要告知我们您在哪些时间段无法进行手术。</w:t>
      </w:r>
    </w:p>
    <w:p w14:paraId="7D21243F" w14:textId="77777777" w:rsidR="00AF306B" w:rsidRPr="00CB2932" w:rsidRDefault="00AF306B" w:rsidP="00655466">
      <w:pPr>
        <w:spacing w:after="0" w:line="240" w:lineRule="auto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7B789100" w14:textId="77777777" w:rsidR="00142A21" w:rsidRPr="00CB2932" w:rsidRDefault="003445BF" w:rsidP="00AF306B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CB2932">
        <w:rPr>
          <w:rFonts w:ascii="Arial" w:eastAsia="Microsoft YaHei" w:hAnsi="Arial" w:cs="SimSun"/>
          <w:sz w:val="24"/>
          <w:szCs w:val="24"/>
          <w:lang w:eastAsia="en-AU"/>
        </w:rPr>
        <w:t>此致，</w:t>
      </w:r>
    </w:p>
    <w:p w14:paraId="5B5FA077" w14:textId="5B912D87" w:rsidR="00142A21" w:rsidRPr="00CB2932" w:rsidRDefault="004F1D0B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91748964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Title</w:t>
          </w:r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  <w:r w:rsidR="003445BF" w:rsidRPr="00CB2932">
        <w:rPr>
          <w:rFonts w:ascii="Arial" w:eastAsia="Microsoft YaHei" w:hAnsi="Arial" w:cs="SimSun"/>
          <w:sz w:val="24"/>
          <w:szCs w:val="24"/>
          <w:lang w:eastAsia="en-AU"/>
        </w:rPr>
        <w:br/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686288774"/>
          <w:placeholder>
            <w:docPart w:val="DefaultPlaceholder_-1854013440"/>
          </w:placeholder>
        </w:sdtPr>
        <w:sdtEndPr/>
        <w:sdtContent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Position</w:t>
          </w:r>
          <w:r w:rsidR="003445BF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478917208"/>
        <w:placeholder>
          <w:docPart w:val="DefaultPlaceholder_-1854013440"/>
        </w:placeholder>
      </w:sdtPr>
      <w:sdtEndPr/>
      <w:sdtContent>
        <w:p w14:paraId="7E9BCB9F" w14:textId="1810B498" w:rsidR="004A1FA1" w:rsidRPr="00CB2932" w:rsidRDefault="003445BF" w:rsidP="00AF306B">
          <w:pPr>
            <w:spacing w:after="0"/>
            <w:rPr>
              <w:rFonts w:ascii="Arial" w:eastAsia="Microsoft YaHei" w:hAnsi="Arial" w:cstheme="minorHAnsi"/>
              <w:sz w:val="24"/>
              <w:szCs w:val="24"/>
            </w:rPr>
          </w:pP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[</w:t>
          </w:r>
          <w:r w:rsidR="00D31CFB"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Health Service</w:t>
          </w:r>
          <w:r w:rsidRPr="00CB2932">
            <w:rPr>
              <w:rFonts w:ascii="Arial" w:eastAsia="Microsoft YaHei" w:hAnsi="Arial" w:cs="SimSun"/>
              <w:sz w:val="24"/>
              <w:szCs w:val="24"/>
              <w:lang w:eastAsia="en-AU"/>
            </w:rPr>
            <w:t>]</w:t>
          </w:r>
        </w:p>
      </w:sdtContent>
    </w:sdt>
    <w:sectPr w:rsidR="004A1FA1" w:rsidRPr="00CB2932" w:rsidSect="00FC604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59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AFA7" w14:textId="77777777" w:rsidR="003445BF" w:rsidRDefault="003445BF">
      <w:pPr>
        <w:spacing w:after="0" w:line="240" w:lineRule="auto"/>
      </w:pPr>
      <w:r>
        <w:separator/>
      </w:r>
    </w:p>
  </w:endnote>
  <w:endnote w:type="continuationSeparator" w:id="0">
    <w:p w14:paraId="1AF1E415" w14:textId="77777777" w:rsidR="003445BF" w:rsidRDefault="003445BF">
      <w:pPr>
        <w:spacing w:after="0" w:line="240" w:lineRule="auto"/>
      </w:pPr>
      <w:r>
        <w:continuationSeparator/>
      </w:r>
    </w:p>
  </w:endnote>
  <w:endnote w:type="continuationNotice" w:id="1">
    <w:p w14:paraId="26ACCF6D" w14:textId="77777777" w:rsidR="00B16D90" w:rsidRDefault="00B16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FC80" w14:textId="4F9143FF" w:rsidR="001745FC" w:rsidRDefault="00DD42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2EA780A" wp14:editId="4480D0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2152839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44781" w14:textId="3007CDCC" w:rsidR="00DD42FD" w:rsidRPr="00DD42FD" w:rsidRDefault="00DD42FD" w:rsidP="00DD42F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42F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A78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7144781" w14:textId="3007CDCC" w:rsidR="00DD42FD" w:rsidRPr="00DD42FD" w:rsidRDefault="00DD42FD" w:rsidP="00DD42F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D42F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98E" w14:textId="1BCB16B0" w:rsidR="004031EA" w:rsidRPr="00722312" w:rsidRDefault="00722312" w:rsidP="00D6517B">
    <w:pPr>
      <w:pStyle w:val="Footer"/>
    </w:pPr>
    <w:r w:rsidRPr="00722312">
      <w:t xml:space="preserve"> </w:t>
    </w:r>
  </w:p>
  <w:p w14:paraId="1397F752" w14:textId="583EB74F" w:rsidR="000B0F77" w:rsidRPr="004F1D0B" w:rsidRDefault="000B0F77" w:rsidP="000B0F77">
    <w:pPr>
      <w:pStyle w:val="Footer"/>
    </w:pPr>
    <w:r w:rsidRPr="004F1D0B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47F7CB26" wp14:editId="083950CB">
              <wp:simplePos x="0" y="0"/>
              <wp:positionH relativeFrom="margin">
                <wp:posOffset>2651760</wp:posOffset>
              </wp:positionH>
              <wp:positionV relativeFrom="page">
                <wp:posOffset>10267951</wp:posOffset>
              </wp:positionV>
              <wp:extent cx="600075" cy="361950"/>
              <wp:effectExtent l="0" t="0" r="9525" b="0"/>
              <wp:wrapNone/>
              <wp:docPr id="1963867871" name="Text Box 196386787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D6263" w14:textId="77777777" w:rsidR="000B0F77" w:rsidRPr="00284A86" w:rsidRDefault="000B0F77" w:rsidP="000B0F77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7CB26" id="_x0000_t202" coordsize="21600,21600" o:spt="202" path="m,l,21600r21600,l21600,xe">
              <v:stroke joinstyle="miter"/>
              <v:path gradientshapeok="t" o:connecttype="rect"/>
            </v:shapetype>
            <v:shape id="Text Box 1963867871" o:spid="_x0000_s1027" type="#_x0000_t202" alt="OFFICIAL" style="position:absolute;margin-left:208.8pt;margin-top:808.5pt;width:47.25pt;height:28.5pt;z-index:25166029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" filled="f" stroked="f">
              <v:textbox inset="0,0,0,15pt">
                <w:txbxContent>
                  <w:p w14:paraId="443D6263" w14:textId="77777777" w:rsidR="000B0F77" w:rsidRPr="00284A86" w:rsidRDefault="000B0F77" w:rsidP="000B0F77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F1D0B" w:rsidRPr="004F1D0B">
      <w:rPr>
        <w:noProof/>
      </w:rPr>
      <w:t>Confirmation that the patient is on the planned surgery preparation listed as ready for surgery Chinese simplified</w:t>
    </w:r>
    <w:r w:rsidRPr="004F1D0B">
      <w:rPr>
        <w:noProof/>
      </w:rPr>
      <w:t xml:space="preserve"> </w:t>
    </w:r>
  </w:p>
  <w:p w14:paraId="0147BDD2" w14:textId="76F0F9E4" w:rsidR="004031EA" w:rsidRPr="000B0F77" w:rsidRDefault="004031EA" w:rsidP="000B0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EB78" w14:textId="11ED61D5" w:rsidR="001745FC" w:rsidRPr="004F1D0B" w:rsidRDefault="001A15D4">
    <w:pPr>
      <w:pStyle w:val="Footer"/>
    </w:pPr>
    <w:r w:rsidRPr="004F1D0B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95DB91C" wp14:editId="1669FDA8">
              <wp:simplePos x="0" y="0"/>
              <wp:positionH relativeFrom="margin">
                <wp:posOffset>2651760</wp:posOffset>
              </wp:positionH>
              <wp:positionV relativeFrom="page">
                <wp:posOffset>10267951</wp:posOffset>
              </wp:positionV>
              <wp:extent cx="600075" cy="361950"/>
              <wp:effectExtent l="0" t="0" r="9525" b="0"/>
              <wp:wrapNone/>
              <wp:docPr id="433749213" name="Text Box 4337492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54A99" w14:textId="77777777" w:rsidR="001A15D4" w:rsidRPr="00284A86" w:rsidRDefault="001A15D4" w:rsidP="001A15D4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DB91C" id="_x0000_t202" coordsize="21600,21600" o:spt="202" path="m,l,21600r21600,l21600,xe">
              <v:stroke joinstyle="miter"/>
              <v:path gradientshapeok="t" o:connecttype="rect"/>
            </v:shapetype>
            <v:shape id="Text Box 433749213" o:spid="_x0000_s1028" type="#_x0000_t202" alt="OFFICIAL" style="position:absolute;margin-left:208.8pt;margin-top:808.5pt;width:47.25pt;height:28.5pt;z-index:25166233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" filled="f" stroked="f">
              <v:textbox inset="0,0,0,15pt">
                <w:txbxContent>
                  <w:p w14:paraId="78454A99" w14:textId="77777777" w:rsidR="001A15D4" w:rsidRPr="00284A86" w:rsidRDefault="001A15D4" w:rsidP="001A15D4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F1D0B" w:rsidRPr="004F1D0B">
      <w:rPr>
        <w:noProof/>
      </w:rPr>
      <w:t>Confirmation that the patient is on the planned surgery preparation listed as ready for surgery Chinese simplified</w:t>
    </w:r>
    <w:r w:rsidR="00FC6040" w:rsidRPr="004F1D0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5F5E" w14:textId="77777777" w:rsidR="003445BF" w:rsidRDefault="003445BF">
      <w:pPr>
        <w:spacing w:after="0" w:line="240" w:lineRule="auto"/>
      </w:pPr>
      <w:r>
        <w:separator/>
      </w:r>
    </w:p>
  </w:footnote>
  <w:footnote w:type="continuationSeparator" w:id="0">
    <w:p w14:paraId="389C7139" w14:textId="77777777" w:rsidR="003445BF" w:rsidRDefault="003445BF">
      <w:pPr>
        <w:spacing w:after="0" w:line="240" w:lineRule="auto"/>
      </w:pPr>
      <w:r>
        <w:continuationSeparator/>
      </w:r>
    </w:p>
  </w:footnote>
  <w:footnote w:type="continuationNotice" w:id="1">
    <w:p w14:paraId="5E06F04B" w14:textId="77777777" w:rsidR="00B16D90" w:rsidRDefault="00B16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1A02" w14:textId="7FF2AFDC" w:rsidR="00FC6040" w:rsidRDefault="00FC6040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CCE4C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0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4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A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41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A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C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42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E702CC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DA6AAF2C" w:tentative="1">
      <w:start w:val="1"/>
      <w:numFmt w:val="lowerLetter"/>
      <w:lvlText w:val="%2."/>
      <w:lvlJc w:val="left"/>
      <w:pPr>
        <w:ind w:left="1440" w:hanging="360"/>
      </w:pPr>
    </w:lvl>
    <w:lvl w:ilvl="2" w:tplc="B0CC2624" w:tentative="1">
      <w:start w:val="1"/>
      <w:numFmt w:val="lowerRoman"/>
      <w:lvlText w:val="%3."/>
      <w:lvlJc w:val="right"/>
      <w:pPr>
        <w:ind w:left="2160" w:hanging="180"/>
      </w:pPr>
    </w:lvl>
    <w:lvl w:ilvl="3" w:tplc="941CA290" w:tentative="1">
      <w:start w:val="1"/>
      <w:numFmt w:val="decimal"/>
      <w:lvlText w:val="%4."/>
      <w:lvlJc w:val="left"/>
      <w:pPr>
        <w:ind w:left="2880" w:hanging="360"/>
      </w:pPr>
    </w:lvl>
    <w:lvl w:ilvl="4" w:tplc="F9608376" w:tentative="1">
      <w:start w:val="1"/>
      <w:numFmt w:val="lowerLetter"/>
      <w:lvlText w:val="%5."/>
      <w:lvlJc w:val="left"/>
      <w:pPr>
        <w:ind w:left="3600" w:hanging="360"/>
      </w:pPr>
    </w:lvl>
    <w:lvl w:ilvl="5" w:tplc="CA48BEF8" w:tentative="1">
      <w:start w:val="1"/>
      <w:numFmt w:val="lowerRoman"/>
      <w:lvlText w:val="%6."/>
      <w:lvlJc w:val="right"/>
      <w:pPr>
        <w:ind w:left="4320" w:hanging="180"/>
      </w:pPr>
    </w:lvl>
    <w:lvl w:ilvl="6" w:tplc="BE6EFA88" w:tentative="1">
      <w:start w:val="1"/>
      <w:numFmt w:val="decimal"/>
      <w:lvlText w:val="%7."/>
      <w:lvlJc w:val="left"/>
      <w:pPr>
        <w:ind w:left="5040" w:hanging="360"/>
      </w:pPr>
    </w:lvl>
    <w:lvl w:ilvl="7" w:tplc="DAC44790" w:tentative="1">
      <w:start w:val="1"/>
      <w:numFmt w:val="lowerLetter"/>
      <w:lvlText w:val="%8."/>
      <w:lvlJc w:val="left"/>
      <w:pPr>
        <w:ind w:left="5760" w:hanging="360"/>
      </w:pPr>
    </w:lvl>
    <w:lvl w:ilvl="8" w:tplc="B9C2D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DC4A94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D50492C" w:tentative="1">
      <w:start w:val="1"/>
      <w:numFmt w:val="lowerLetter"/>
      <w:lvlText w:val="%2."/>
      <w:lvlJc w:val="left"/>
      <w:pPr>
        <w:ind w:left="1440" w:hanging="360"/>
      </w:pPr>
    </w:lvl>
    <w:lvl w:ilvl="2" w:tplc="A40613BE" w:tentative="1">
      <w:start w:val="1"/>
      <w:numFmt w:val="lowerRoman"/>
      <w:lvlText w:val="%3."/>
      <w:lvlJc w:val="right"/>
      <w:pPr>
        <w:ind w:left="2160" w:hanging="180"/>
      </w:pPr>
    </w:lvl>
    <w:lvl w:ilvl="3" w:tplc="AE349AB4" w:tentative="1">
      <w:start w:val="1"/>
      <w:numFmt w:val="decimal"/>
      <w:lvlText w:val="%4."/>
      <w:lvlJc w:val="left"/>
      <w:pPr>
        <w:ind w:left="2880" w:hanging="360"/>
      </w:pPr>
    </w:lvl>
    <w:lvl w:ilvl="4" w:tplc="62DE58F2" w:tentative="1">
      <w:start w:val="1"/>
      <w:numFmt w:val="lowerLetter"/>
      <w:lvlText w:val="%5."/>
      <w:lvlJc w:val="left"/>
      <w:pPr>
        <w:ind w:left="3600" w:hanging="360"/>
      </w:pPr>
    </w:lvl>
    <w:lvl w:ilvl="5" w:tplc="A7B452B4" w:tentative="1">
      <w:start w:val="1"/>
      <w:numFmt w:val="lowerRoman"/>
      <w:lvlText w:val="%6."/>
      <w:lvlJc w:val="right"/>
      <w:pPr>
        <w:ind w:left="4320" w:hanging="180"/>
      </w:pPr>
    </w:lvl>
    <w:lvl w:ilvl="6" w:tplc="15CA2CB2" w:tentative="1">
      <w:start w:val="1"/>
      <w:numFmt w:val="decimal"/>
      <w:lvlText w:val="%7."/>
      <w:lvlJc w:val="left"/>
      <w:pPr>
        <w:ind w:left="5040" w:hanging="360"/>
      </w:pPr>
    </w:lvl>
    <w:lvl w:ilvl="7" w:tplc="271E0038" w:tentative="1">
      <w:start w:val="1"/>
      <w:numFmt w:val="lowerLetter"/>
      <w:lvlText w:val="%8."/>
      <w:lvlJc w:val="left"/>
      <w:pPr>
        <w:ind w:left="5760" w:hanging="360"/>
      </w:pPr>
    </w:lvl>
    <w:lvl w:ilvl="8" w:tplc="BC9C5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2EE08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91E46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E6D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667D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D290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F0CF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9A6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F0B0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1434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54325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A2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AB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D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4E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09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05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47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61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807CB5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9BEE9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526C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461F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8ED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3C3E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E4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0A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CEC8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C3C58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E38A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62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03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A6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E2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CB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AE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E5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11CC2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C0BC69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611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768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C6D9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C4B9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F4FD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1E4E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2A82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6692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49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A2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A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E4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2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1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84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A34E9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5ECF48" w:tentative="1">
      <w:start w:val="1"/>
      <w:numFmt w:val="lowerLetter"/>
      <w:lvlText w:val="%2."/>
      <w:lvlJc w:val="left"/>
      <w:pPr>
        <w:ind w:left="1440" w:hanging="360"/>
      </w:pPr>
    </w:lvl>
    <w:lvl w:ilvl="2" w:tplc="B2EC9970" w:tentative="1">
      <w:start w:val="1"/>
      <w:numFmt w:val="lowerRoman"/>
      <w:lvlText w:val="%3."/>
      <w:lvlJc w:val="right"/>
      <w:pPr>
        <w:ind w:left="2160" w:hanging="180"/>
      </w:pPr>
    </w:lvl>
    <w:lvl w:ilvl="3" w:tplc="EEE6981E" w:tentative="1">
      <w:start w:val="1"/>
      <w:numFmt w:val="decimal"/>
      <w:lvlText w:val="%4."/>
      <w:lvlJc w:val="left"/>
      <w:pPr>
        <w:ind w:left="2880" w:hanging="360"/>
      </w:pPr>
    </w:lvl>
    <w:lvl w:ilvl="4" w:tplc="518A994A" w:tentative="1">
      <w:start w:val="1"/>
      <w:numFmt w:val="lowerLetter"/>
      <w:lvlText w:val="%5."/>
      <w:lvlJc w:val="left"/>
      <w:pPr>
        <w:ind w:left="3600" w:hanging="360"/>
      </w:pPr>
    </w:lvl>
    <w:lvl w:ilvl="5" w:tplc="147AFBBC" w:tentative="1">
      <w:start w:val="1"/>
      <w:numFmt w:val="lowerRoman"/>
      <w:lvlText w:val="%6."/>
      <w:lvlJc w:val="right"/>
      <w:pPr>
        <w:ind w:left="4320" w:hanging="180"/>
      </w:pPr>
    </w:lvl>
    <w:lvl w:ilvl="6" w:tplc="01DA42A2" w:tentative="1">
      <w:start w:val="1"/>
      <w:numFmt w:val="decimal"/>
      <w:lvlText w:val="%7."/>
      <w:lvlJc w:val="left"/>
      <w:pPr>
        <w:ind w:left="5040" w:hanging="360"/>
      </w:pPr>
    </w:lvl>
    <w:lvl w:ilvl="7" w:tplc="A04C1A04" w:tentative="1">
      <w:start w:val="1"/>
      <w:numFmt w:val="lowerLetter"/>
      <w:lvlText w:val="%8."/>
      <w:lvlJc w:val="left"/>
      <w:pPr>
        <w:ind w:left="5760" w:hanging="360"/>
      </w:pPr>
    </w:lvl>
    <w:lvl w:ilvl="8" w:tplc="735AB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954C0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8686A" w:tentative="1">
      <w:start w:val="1"/>
      <w:numFmt w:val="lowerLetter"/>
      <w:lvlText w:val="%2."/>
      <w:lvlJc w:val="left"/>
      <w:pPr>
        <w:ind w:left="1440" w:hanging="360"/>
      </w:pPr>
    </w:lvl>
    <w:lvl w:ilvl="2" w:tplc="1FBE4480" w:tentative="1">
      <w:start w:val="1"/>
      <w:numFmt w:val="lowerRoman"/>
      <w:lvlText w:val="%3."/>
      <w:lvlJc w:val="right"/>
      <w:pPr>
        <w:ind w:left="2160" w:hanging="180"/>
      </w:pPr>
    </w:lvl>
    <w:lvl w:ilvl="3" w:tplc="34BA2696" w:tentative="1">
      <w:start w:val="1"/>
      <w:numFmt w:val="decimal"/>
      <w:lvlText w:val="%4."/>
      <w:lvlJc w:val="left"/>
      <w:pPr>
        <w:ind w:left="2880" w:hanging="360"/>
      </w:pPr>
    </w:lvl>
    <w:lvl w:ilvl="4" w:tplc="D660AE82" w:tentative="1">
      <w:start w:val="1"/>
      <w:numFmt w:val="lowerLetter"/>
      <w:lvlText w:val="%5."/>
      <w:lvlJc w:val="left"/>
      <w:pPr>
        <w:ind w:left="3600" w:hanging="360"/>
      </w:pPr>
    </w:lvl>
    <w:lvl w:ilvl="5" w:tplc="461AAA80" w:tentative="1">
      <w:start w:val="1"/>
      <w:numFmt w:val="lowerRoman"/>
      <w:lvlText w:val="%6."/>
      <w:lvlJc w:val="right"/>
      <w:pPr>
        <w:ind w:left="4320" w:hanging="180"/>
      </w:pPr>
    </w:lvl>
    <w:lvl w:ilvl="6" w:tplc="8C0AEE60" w:tentative="1">
      <w:start w:val="1"/>
      <w:numFmt w:val="decimal"/>
      <w:lvlText w:val="%7."/>
      <w:lvlJc w:val="left"/>
      <w:pPr>
        <w:ind w:left="5040" w:hanging="360"/>
      </w:pPr>
    </w:lvl>
    <w:lvl w:ilvl="7" w:tplc="7EA4E5DC" w:tentative="1">
      <w:start w:val="1"/>
      <w:numFmt w:val="lowerLetter"/>
      <w:lvlText w:val="%8."/>
      <w:lvlJc w:val="left"/>
      <w:pPr>
        <w:ind w:left="5760" w:hanging="360"/>
      </w:pPr>
    </w:lvl>
    <w:lvl w:ilvl="8" w:tplc="AD88B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50694644">
    <w:abstractNumId w:val="5"/>
  </w:num>
  <w:num w:numId="2" w16cid:durableId="1123495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231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920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9339982">
    <w:abstractNumId w:val="7"/>
  </w:num>
  <w:num w:numId="6" w16cid:durableId="1896312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0996384">
    <w:abstractNumId w:val="7"/>
  </w:num>
  <w:num w:numId="8" w16cid:durableId="1091852209">
    <w:abstractNumId w:val="14"/>
  </w:num>
  <w:num w:numId="9" w16cid:durableId="832647010">
    <w:abstractNumId w:val="20"/>
  </w:num>
  <w:num w:numId="10" w16cid:durableId="686295692">
    <w:abstractNumId w:val="2"/>
  </w:num>
  <w:num w:numId="11" w16cid:durableId="534774222">
    <w:abstractNumId w:val="16"/>
  </w:num>
  <w:num w:numId="12" w16cid:durableId="1536768930">
    <w:abstractNumId w:val="3"/>
  </w:num>
  <w:num w:numId="13" w16cid:durableId="430391548">
    <w:abstractNumId w:val="0"/>
  </w:num>
  <w:num w:numId="14" w16cid:durableId="151916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83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452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1262473">
    <w:abstractNumId w:val="10"/>
  </w:num>
  <w:num w:numId="18" w16cid:durableId="961154844">
    <w:abstractNumId w:val="15"/>
  </w:num>
  <w:num w:numId="19" w16cid:durableId="349994362">
    <w:abstractNumId w:val="8"/>
  </w:num>
  <w:num w:numId="20" w16cid:durableId="1962566251">
    <w:abstractNumId w:val="13"/>
  </w:num>
  <w:num w:numId="21" w16cid:durableId="640695162">
    <w:abstractNumId w:val="4"/>
  </w:num>
  <w:num w:numId="22" w16cid:durableId="796290546">
    <w:abstractNumId w:val="18"/>
  </w:num>
  <w:num w:numId="23" w16cid:durableId="302857230">
    <w:abstractNumId w:val="11"/>
  </w:num>
  <w:num w:numId="24" w16cid:durableId="1073312405">
    <w:abstractNumId w:val="6"/>
  </w:num>
  <w:num w:numId="25" w16cid:durableId="1113593806">
    <w:abstractNumId w:val="1"/>
  </w:num>
  <w:num w:numId="26" w16cid:durableId="823156439">
    <w:abstractNumId w:val="19"/>
  </w:num>
  <w:num w:numId="27" w16cid:durableId="1879005762">
    <w:abstractNumId w:val="17"/>
  </w:num>
  <w:num w:numId="28" w16cid:durableId="163363040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0F61"/>
    <w:rsid w:val="00002416"/>
    <w:rsid w:val="000040EC"/>
    <w:rsid w:val="000049C1"/>
    <w:rsid w:val="00004AB8"/>
    <w:rsid w:val="000072B6"/>
    <w:rsid w:val="0001021B"/>
    <w:rsid w:val="00011D89"/>
    <w:rsid w:val="00012416"/>
    <w:rsid w:val="00013648"/>
    <w:rsid w:val="000137AB"/>
    <w:rsid w:val="00015E06"/>
    <w:rsid w:val="00016E0A"/>
    <w:rsid w:val="00017C55"/>
    <w:rsid w:val="000212B2"/>
    <w:rsid w:val="000218E6"/>
    <w:rsid w:val="00021E14"/>
    <w:rsid w:val="00024D89"/>
    <w:rsid w:val="00024F10"/>
    <w:rsid w:val="0002578B"/>
    <w:rsid w:val="00025E00"/>
    <w:rsid w:val="00026E75"/>
    <w:rsid w:val="00027389"/>
    <w:rsid w:val="00033D81"/>
    <w:rsid w:val="0003414A"/>
    <w:rsid w:val="00034B61"/>
    <w:rsid w:val="00034D33"/>
    <w:rsid w:val="00036294"/>
    <w:rsid w:val="00036AFF"/>
    <w:rsid w:val="00036F3C"/>
    <w:rsid w:val="00037853"/>
    <w:rsid w:val="00037D82"/>
    <w:rsid w:val="00040482"/>
    <w:rsid w:val="00041A7D"/>
    <w:rsid w:val="00041BF0"/>
    <w:rsid w:val="0004221C"/>
    <w:rsid w:val="000425A4"/>
    <w:rsid w:val="0004536B"/>
    <w:rsid w:val="000461D1"/>
    <w:rsid w:val="0004661D"/>
    <w:rsid w:val="00046B68"/>
    <w:rsid w:val="00047DC6"/>
    <w:rsid w:val="0005185B"/>
    <w:rsid w:val="00051B76"/>
    <w:rsid w:val="000527DD"/>
    <w:rsid w:val="00057185"/>
    <w:rsid w:val="000578B2"/>
    <w:rsid w:val="00057AA6"/>
    <w:rsid w:val="00060169"/>
    <w:rsid w:val="0006048D"/>
    <w:rsid w:val="00060935"/>
    <w:rsid w:val="00060959"/>
    <w:rsid w:val="000614EB"/>
    <w:rsid w:val="00061DE2"/>
    <w:rsid w:val="00063F89"/>
    <w:rsid w:val="000644F3"/>
    <w:rsid w:val="000659EA"/>
    <w:rsid w:val="00066CE0"/>
    <w:rsid w:val="00066F0B"/>
    <w:rsid w:val="00071109"/>
    <w:rsid w:val="00071437"/>
    <w:rsid w:val="00072BA8"/>
    <w:rsid w:val="00074219"/>
    <w:rsid w:val="00074A3E"/>
    <w:rsid w:val="00074ED5"/>
    <w:rsid w:val="00077C69"/>
    <w:rsid w:val="000811A6"/>
    <w:rsid w:val="000815CF"/>
    <w:rsid w:val="00081E05"/>
    <w:rsid w:val="00081FEB"/>
    <w:rsid w:val="00083E5C"/>
    <w:rsid w:val="0008540A"/>
    <w:rsid w:val="00090171"/>
    <w:rsid w:val="0009080D"/>
    <w:rsid w:val="0009124E"/>
    <w:rsid w:val="00092A7D"/>
    <w:rsid w:val="000937D8"/>
    <w:rsid w:val="0009463A"/>
    <w:rsid w:val="00096CD1"/>
    <w:rsid w:val="000970E0"/>
    <w:rsid w:val="00097551"/>
    <w:rsid w:val="00097CF1"/>
    <w:rsid w:val="000A012C"/>
    <w:rsid w:val="000A076A"/>
    <w:rsid w:val="000A0EB9"/>
    <w:rsid w:val="000A1477"/>
    <w:rsid w:val="000A186C"/>
    <w:rsid w:val="000A712D"/>
    <w:rsid w:val="000A764F"/>
    <w:rsid w:val="000B0F77"/>
    <w:rsid w:val="000B1727"/>
    <w:rsid w:val="000B21ED"/>
    <w:rsid w:val="000B3B7B"/>
    <w:rsid w:val="000B543D"/>
    <w:rsid w:val="000B5BF7"/>
    <w:rsid w:val="000B6BC8"/>
    <w:rsid w:val="000C42EA"/>
    <w:rsid w:val="000C4546"/>
    <w:rsid w:val="000C4E3A"/>
    <w:rsid w:val="000C6861"/>
    <w:rsid w:val="000C7986"/>
    <w:rsid w:val="000D038B"/>
    <w:rsid w:val="000D1242"/>
    <w:rsid w:val="000D1B63"/>
    <w:rsid w:val="000D3861"/>
    <w:rsid w:val="000D3BA8"/>
    <w:rsid w:val="000D555F"/>
    <w:rsid w:val="000D557D"/>
    <w:rsid w:val="000D647B"/>
    <w:rsid w:val="000D7DEE"/>
    <w:rsid w:val="000E1577"/>
    <w:rsid w:val="000E25ED"/>
    <w:rsid w:val="000E291E"/>
    <w:rsid w:val="000E3256"/>
    <w:rsid w:val="000E3CC7"/>
    <w:rsid w:val="000E6BD4"/>
    <w:rsid w:val="000E6F6A"/>
    <w:rsid w:val="000E7026"/>
    <w:rsid w:val="000F08FA"/>
    <w:rsid w:val="000F09C5"/>
    <w:rsid w:val="000F1F1E"/>
    <w:rsid w:val="000F2259"/>
    <w:rsid w:val="000F2626"/>
    <w:rsid w:val="000F3845"/>
    <w:rsid w:val="000F6675"/>
    <w:rsid w:val="001009A4"/>
    <w:rsid w:val="0010342F"/>
    <w:rsid w:val="0010392D"/>
    <w:rsid w:val="00103A9A"/>
    <w:rsid w:val="00103E86"/>
    <w:rsid w:val="00104E16"/>
    <w:rsid w:val="00104FE3"/>
    <w:rsid w:val="0011095A"/>
    <w:rsid w:val="00110F58"/>
    <w:rsid w:val="001123A8"/>
    <w:rsid w:val="00114357"/>
    <w:rsid w:val="00114DE8"/>
    <w:rsid w:val="00120BD2"/>
    <w:rsid w:val="00120BD3"/>
    <w:rsid w:val="00121A75"/>
    <w:rsid w:val="001220D8"/>
    <w:rsid w:val="00122FEA"/>
    <w:rsid w:val="001232BD"/>
    <w:rsid w:val="00124141"/>
    <w:rsid w:val="00124ED5"/>
    <w:rsid w:val="00125145"/>
    <w:rsid w:val="00127099"/>
    <w:rsid w:val="00130AF2"/>
    <w:rsid w:val="00130E44"/>
    <w:rsid w:val="00132DD7"/>
    <w:rsid w:val="00134472"/>
    <w:rsid w:val="0013515F"/>
    <w:rsid w:val="00136A5E"/>
    <w:rsid w:val="00137324"/>
    <w:rsid w:val="00141806"/>
    <w:rsid w:val="001420A7"/>
    <w:rsid w:val="001422F0"/>
    <w:rsid w:val="00142A21"/>
    <w:rsid w:val="00142B7E"/>
    <w:rsid w:val="001438AC"/>
    <w:rsid w:val="001440E5"/>
    <w:rsid w:val="001447B3"/>
    <w:rsid w:val="00145582"/>
    <w:rsid w:val="0015029A"/>
    <w:rsid w:val="001517B3"/>
    <w:rsid w:val="00151961"/>
    <w:rsid w:val="0015382F"/>
    <w:rsid w:val="00154C32"/>
    <w:rsid w:val="00155E43"/>
    <w:rsid w:val="00157B9F"/>
    <w:rsid w:val="001610A4"/>
    <w:rsid w:val="00161939"/>
    <w:rsid w:val="00161AA0"/>
    <w:rsid w:val="00162093"/>
    <w:rsid w:val="001620FA"/>
    <w:rsid w:val="00164331"/>
    <w:rsid w:val="00164CF0"/>
    <w:rsid w:val="0017079C"/>
    <w:rsid w:val="00170A3E"/>
    <w:rsid w:val="00171842"/>
    <w:rsid w:val="00172D5D"/>
    <w:rsid w:val="001730C1"/>
    <w:rsid w:val="001745FC"/>
    <w:rsid w:val="001771DD"/>
    <w:rsid w:val="00177995"/>
    <w:rsid w:val="00177A8C"/>
    <w:rsid w:val="00177FAF"/>
    <w:rsid w:val="00177FE4"/>
    <w:rsid w:val="001828F5"/>
    <w:rsid w:val="00182946"/>
    <w:rsid w:val="00182E75"/>
    <w:rsid w:val="00182FCF"/>
    <w:rsid w:val="0018585C"/>
    <w:rsid w:val="00185B7B"/>
    <w:rsid w:val="00186B33"/>
    <w:rsid w:val="00187554"/>
    <w:rsid w:val="00187BE9"/>
    <w:rsid w:val="00190DDF"/>
    <w:rsid w:val="00191220"/>
    <w:rsid w:val="001922EF"/>
    <w:rsid w:val="00192B4F"/>
    <w:rsid w:val="00192CD1"/>
    <w:rsid w:val="00192E80"/>
    <w:rsid w:val="00192F9D"/>
    <w:rsid w:val="00193A26"/>
    <w:rsid w:val="001957D6"/>
    <w:rsid w:val="00195FEE"/>
    <w:rsid w:val="00196EB8"/>
    <w:rsid w:val="0019775D"/>
    <w:rsid w:val="001979FF"/>
    <w:rsid w:val="00197B17"/>
    <w:rsid w:val="001A0347"/>
    <w:rsid w:val="001A12BD"/>
    <w:rsid w:val="001A152A"/>
    <w:rsid w:val="001A15D4"/>
    <w:rsid w:val="001A367B"/>
    <w:rsid w:val="001A3ACE"/>
    <w:rsid w:val="001A5E1A"/>
    <w:rsid w:val="001A636A"/>
    <w:rsid w:val="001B3037"/>
    <w:rsid w:val="001B409C"/>
    <w:rsid w:val="001B5A9D"/>
    <w:rsid w:val="001B5CC1"/>
    <w:rsid w:val="001C1999"/>
    <w:rsid w:val="001C2A72"/>
    <w:rsid w:val="001C2F7E"/>
    <w:rsid w:val="001C33D2"/>
    <w:rsid w:val="001C3657"/>
    <w:rsid w:val="001C4538"/>
    <w:rsid w:val="001C675D"/>
    <w:rsid w:val="001C6CD6"/>
    <w:rsid w:val="001C6DF6"/>
    <w:rsid w:val="001D0B75"/>
    <w:rsid w:val="001D1A8A"/>
    <w:rsid w:val="001D2F53"/>
    <w:rsid w:val="001D2FDA"/>
    <w:rsid w:val="001D3C09"/>
    <w:rsid w:val="001D421C"/>
    <w:rsid w:val="001D44E8"/>
    <w:rsid w:val="001D4AC4"/>
    <w:rsid w:val="001D5814"/>
    <w:rsid w:val="001D60EC"/>
    <w:rsid w:val="001D6468"/>
    <w:rsid w:val="001E0446"/>
    <w:rsid w:val="001E1AC2"/>
    <w:rsid w:val="001E35FF"/>
    <w:rsid w:val="001E44DF"/>
    <w:rsid w:val="001E4A46"/>
    <w:rsid w:val="001E4D14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2ABE"/>
    <w:rsid w:val="00205588"/>
    <w:rsid w:val="0020575F"/>
    <w:rsid w:val="002062B9"/>
    <w:rsid w:val="00206463"/>
    <w:rsid w:val="00206F2F"/>
    <w:rsid w:val="0020723D"/>
    <w:rsid w:val="0020761D"/>
    <w:rsid w:val="0021053D"/>
    <w:rsid w:val="00210A92"/>
    <w:rsid w:val="00211869"/>
    <w:rsid w:val="00214D82"/>
    <w:rsid w:val="00216C03"/>
    <w:rsid w:val="00220C04"/>
    <w:rsid w:val="00221374"/>
    <w:rsid w:val="0022233F"/>
    <w:rsid w:val="00222CAD"/>
    <w:rsid w:val="00224802"/>
    <w:rsid w:val="00225C4C"/>
    <w:rsid w:val="00226A79"/>
    <w:rsid w:val="002278FF"/>
    <w:rsid w:val="00227F3B"/>
    <w:rsid w:val="0023224A"/>
    <w:rsid w:val="002333F5"/>
    <w:rsid w:val="00233778"/>
    <w:rsid w:val="00233DA1"/>
    <w:rsid w:val="002341AA"/>
    <w:rsid w:val="0023583E"/>
    <w:rsid w:val="00235CAB"/>
    <w:rsid w:val="00235D6F"/>
    <w:rsid w:val="00236358"/>
    <w:rsid w:val="00237605"/>
    <w:rsid w:val="00237C67"/>
    <w:rsid w:val="002402EA"/>
    <w:rsid w:val="00241FFA"/>
    <w:rsid w:val="00242162"/>
    <w:rsid w:val="002444BA"/>
    <w:rsid w:val="00245563"/>
    <w:rsid w:val="00246A7E"/>
    <w:rsid w:val="00246C5E"/>
    <w:rsid w:val="00251343"/>
    <w:rsid w:val="00251448"/>
    <w:rsid w:val="00253641"/>
    <w:rsid w:val="00254166"/>
    <w:rsid w:val="00254F7A"/>
    <w:rsid w:val="00255520"/>
    <w:rsid w:val="00257B32"/>
    <w:rsid w:val="002620BC"/>
    <w:rsid w:val="00263887"/>
    <w:rsid w:val="00263A90"/>
    <w:rsid w:val="0026408B"/>
    <w:rsid w:val="00267C3E"/>
    <w:rsid w:val="002709BB"/>
    <w:rsid w:val="00272659"/>
    <w:rsid w:val="002726EB"/>
    <w:rsid w:val="00276646"/>
    <w:rsid w:val="002802E3"/>
    <w:rsid w:val="00280A76"/>
    <w:rsid w:val="00281A1A"/>
    <w:rsid w:val="0028213D"/>
    <w:rsid w:val="00282666"/>
    <w:rsid w:val="00282C33"/>
    <w:rsid w:val="00285852"/>
    <w:rsid w:val="002862F1"/>
    <w:rsid w:val="0028671D"/>
    <w:rsid w:val="002902D1"/>
    <w:rsid w:val="00290F7E"/>
    <w:rsid w:val="00291373"/>
    <w:rsid w:val="0029393F"/>
    <w:rsid w:val="00294D67"/>
    <w:rsid w:val="0029597D"/>
    <w:rsid w:val="002962C3"/>
    <w:rsid w:val="002976A4"/>
    <w:rsid w:val="00297773"/>
    <w:rsid w:val="002A123F"/>
    <w:rsid w:val="002A483C"/>
    <w:rsid w:val="002A6794"/>
    <w:rsid w:val="002B03E2"/>
    <w:rsid w:val="002B1729"/>
    <w:rsid w:val="002B2815"/>
    <w:rsid w:val="002B3029"/>
    <w:rsid w:val="002B46F6"/>
    <w:rsid w:val="002B4DD4"/>
    <w:rsid w:val="002B51E9"/>
    <w:rsid w:val="002B5277"/>
    <w:rsid w:val="002B77C1"/>
    <w:rsid w:val="002B7D0B"/>
    <w:rsid w:val="002C2728"/>
    <w:rsid w:val="002C27CF"/>
    <w:rsid w:val="002C3606"/>
    <w:rsid w:val="002C3AD2"/>
    <w:rsid w:val="002C6789"/>
    <w:rsid w:val="002C6AFC"/>
    <w:rsid w:val="002C778A"/>
    <w:rsid w:val="002D14A5"/>
    <w:rsid w:val="002D4628"/>
    <w:rsid w:val="002D5380"/>
    <w:rsid w:val="002E01D0"/>
    <w:rsid w:val="002E08DB"/>
    <w:rsid w:val="002E161D"/>
    <w:rsid w:val="002E2798"/>
    <w:rsid w:val="002E33D4"/>
    <w:rsid w:val="002E381B"/>
    <w:rsid w:val="002E3A98"/>
    <w:rsid w:val="002E405B"/>
    <w:rsid w:val="002E4CC8"/>
    <w:rsid w:val="002E4F10"/>
    <w:rsid w:val="002E6AC4"/>
    <w:rsid w:val="002E6C95"/>
    <w:rsid w:val="002E7C36"/>
    <w:rsid w:val="002F2CF1"/>
    <w:rsid w:val="002F32D0"/>
    <w:rsid w:val="002F4B45"/>
    <w:rsid w:val="002F4C2E"/>
    <w:rsid w:val="002F5F31"/>
    <w:rsid w:val="002F62B7"/>
    <w:rsid w:val="002F6EEA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4FB9"/>
    <w:rsid w:val="0031510A"/>
    <w:rsid w:val="00316074"/>
    <w:rsid w:val="00316F27"/>
    <w:rsid w:val="003174B1"/>
    <w:rsid w:val="00323B46"/>
    <w:rsid w:val="00326A66"/>
    <w:rsid w:val="00327870"/>
    <w:rsid w:val="0033259D"/>
    <w:rsid w:val="00332874"/>
    <w:rsid w:val="00333FF5"/>
    <w:rsid w:val="00334B34"/>
    <w:rsid w:val="0033503E"/>
    <w:rsid w:val="00336814"/>
    <w:rsid w:val="00337820"/>
    <w:rsid w:val="003406C6"/>
    <w:rsid w:val="003418CC"/>
    <w:rsid w:val="00342659"/>
    <w:rsid w:val="0034346C"/>
    <w:rsid w:val="003445BF"/>
    <w:rsid w:val="003452D9"/>
    <w:rsid w:val="003459BD"/>
    <w:rsid w:val="00346BAD"/>
    <w:rsid w:val="00350D38"/>
    <w:rsid w:val="003515EA"/>
    <w:rsid w:val="00357455"/>
    <w:rsid w:val="003611DB"/>
    <w:rsid w:val="00363185"/>
    <w:rsid w:val="003639E3"/>
    <w:rsid w:val="00364192"/>
    <w:rsid w:val="00364D2B"/>
    <w:rsid w:val="00373272"/>
    <w:rsid w:val="00373711"/>
    <w:rsid w:val="003744CF"/>
    <w:rsid w:val="00374717"/>
    <w:rsid w:val="00375359"/>
    <w:rsid w:val="0037676C"/>
    <w:rsid w:val="00381450"/>
    <w:rsid w:val="003829E5"/>
    <w:rsid w:val="00382DEA"/>
    <w:rsid w:val="0038503F"/>
    <w:rsid w:val="00385576"/>
    <w:rsid w:val="003876EC"/>
    <w:rsid w:val="0039081B"/>
    <w:rsid w:val="0039129E"/>
    <w:rsid w:val="0039135C"/>
    <w:rsid w:val="0039185F"/>
    <w:rsid w:val="003925F8"/>
    <w:rsid w:val="0039558E"/>
    <w:rsid w:val="003956CC"/>
    <w:rsid w:val="00395A18"/>
    <w:rsid w:val="00395C9A"/>
    <w:rsid w:val="00396F37"/>
    <w:rsid w:val="003970F0"/>
    <w:rsid w:val="00397B78"/>
    <w:rsid w:val="00397C88"/>
    <w:rsid w:val="003A20A6"/>
    <w:rsid w:val="003A2AEF"/>
    <w:rsid w:val="003A3771"/>
    <w:rsid w:val="003A6764"/>
    <w:rsid w:val="003A6B67"/>
    <w:rsid w:val="003B14FF"/>
    <w:rsid w:val="003B15E6"/>
    <w:rsid w:val="003B3495"/>
    <w:rsid w:val="003B6696"/>
    <w:rsid w:val="003B6ECA"/>
    <w:rsid w:val="003C1E4F"/>
    <w:rsid w:val="003C2045"/>
    <w:rsid w:val="003C2E6A"/>
    <w:rsid w:val="003C43A1"/>
    <w:rsid w:val="003C55F4"/>
    <w:rsid w:val="003C58D6"/>
    <w:rsid w:val="003C77E1"/>
    <w:rsid w:val="003C7A3F"/>
    <w:rsid w:val="003D14E7"/>
    <w:rsid w:val="003D28B8"/>
    <w:rsid w:val="003D3438"/>
    <w:rsid w:val="003D3E8F"/>
    <w:rsid w:val="003D46E7"/>
    <w:rsid w:val="003D5631"/>
    <w:rsid w:val="003D5AB6"/>
    <w:rsid w:val="003D6475"/>
    <w:rsid w:val="003D6BB1"/>
    <w:rsid w:val="003E01C6"/>
    <w:rsid w:val="003E1126"/>
    <w:rsid w:val="003E375C"/>
    <w:rsid w:val="003E6D3B"/>
    <w:rsid w:val="003E6DB0"/>
    <w:rsid w:val="003E6FA6"/>
    <w:rsid w:val="003E7038"/>
    <w:rsid w:val="003E77B5"/>
    <w:rsid w:val="003F02E0"/>
    <w:rsid w:val="003F0445"/>
    <w:rsid w:val="003F0CEE"/>
    <w:rsid w:val="003F0CF0"/>
    <w:rsid w:val="003F3289"/>
    <w:rsid w:val="00400877"/>
    <w:rsid w:val="00401D76"/>
    <w:rsid w:val="00401FCF"/>
    <w:rsid w:val="00402035"/>
    <w:rsid w:val="00402831"/>
    <w:rsid w:val="004031EA"/>
    <w:rsid w:val="00406723"/>
    <w:rsid w:val="00407BDF"/>
    <w:rsid w:val="00412507"/>
    <w:rsid w:val="00412E96"/>
    <w:rsid w:val="004135FD"/>
    <w:rsid w:val="004148F9"/>
    <w:rsid w:val="004166B2"/>
    <w:rsid w:val="0042084E"/>
    <w:rsid w:val="00422838"/>
    <w:rsid w:val="004228F4"/>
    <w:rsid w:val="00424D65"/>
    <w:rsid w:val="004345AC"/>
    <w:rsid w:val="00434E48"/>
    <w:rsid w:val="00435A1F"/>
    <w:rsid w:val="00435D7D"/>
    <w:rsid w:val="00436029"/>
    <w:rsid w:val="00436DAB"/>
    <w:rsid w:val="00436F62"/>
    <w:rsid w:val="00437BFD"/>
    <w:rsid w:val="004404D5"/>
    <w:rsid w:val="00440C2B"/>
    <w:rsid w:val="00441CFC"/>
    <w:rsid w:val="00442C6C"/>
    <w:rsid w:val="00443BA3"/>
    <w:rsid w:val="00443CBE"/>
    <w:rsid w:val="004441BC"/>
    <w:rsid w:val="004450DF"/>
    <w:rsid w:val="00446832"/>
    <w:rsid w:val="004468A7"/>
    <w:rsid w:val="004475A6"/>
    <w:rsid w:val="00451575"/>
    <w:rsid w:val="004517EA"/>
    <w:rsid w:val="004522E5"/>
    <w:rsid w:val="0045230A"/>
    <w:rsid w:val="00453A21"/>
    <w:rsid w:val="00454BF5"/>
    <w:rsid w:val="004550B5"/>
    <w:rsid w:val="004570B5"/>
    <w:rsid w:val="00457337"/>
    <w:rsid w:val="0046021C"/>
    <w:rsid w:val="0046118B"/>
    <w:rsid w:val="00462C09"/>
    <w:rsid w:val="00464FB9"/>
    <w:rsid w:val="004678AD"/>
    <w:rsid w:val="0047156E"/>
    <w:rsid w:val="0047372D"/>
    <w:rsid w:val="00473FBD"/>
    <w:rsid w:val="004743DD"/>
    <w:rsid w:val="00474CEA"/>
    <w:rsid w:val="00474E07"/>
    <w:rsid w:val="0048117D"/>
    <w:rsid w:val="00481BAE"/>
    <w:rsid w:val="00483968"/>
    <w:rsid w:val="0048421D"/>
    <w:rsid w:val="00484F86"/>
    <w:rsid w:val="00486F04"/>
    <w:rsid w:val="00490746"/>
    <w:rsid w:val="00490852"/>
    <w:rsid w:val="004909D3"/>
    <w:rsid w:val="00491D82"/>
    <w:rsid w:val="00493A10"/>
    <w:rsid w:val="00494590"/>
    <w:rsid w:val="004946F4"/>
    <w:rsid w:val="0049487E"/>
    <w:rsid w:val="00494B17"/>
    <w:rsid w:val="004963B1"/>
    <w:rsid w:val="004A059D"/>
    <w:rsid w:val="004A155A"/>
    <w:rsid w:val="004A1FA1"/>
    <w:rsid w:val="004A2CCA"/>
    <w:rsid w:val="004A3E81"/>
    <w:rsid w:val="004A4B1E"/>
    <w:rsid w:val="004A530B"/>
    <w:rsid w:val="004A5C62"/>
    <w:rsid w:val="004A5D1D"/>
    <w:rsid w:val="004A64B3"/>
    <w:rsid w:val="004A707D"/>
    <w:rsid w:val="004A780B"/>
    <w:rsid w:val="004B1F4F"/>
    <w:rsid w:val="004B6326"/>
    <w:rsid w:val="004C24CD"/>
    <w:rsid w:val="004C259E"/>
    <w:rsid w:val="004C28F6"/>
    <w:rsid w:val="004C4789"/>
    <w:rsid w:val="004C55D8"/>
    <w:rsid w:val="004C6EEE"/>
    <w:rsid w:val="004C702B"/>
    <w:rsid w:val="004C7E5B"/>
    <w:rsid w:val="004D016B"/>
    <w:rsid w:val="004D1B22"/>
    <w:rsid w:val="004D29F5"/>
    <w:rsid w:val="004D303D"/>
    <w:rsid w:val="004D36F2"/>
    <w:rsid w:val="004D6F15"/>
    <w:rsid w:val="004E0303"/>
    <w:rsid w:val="004E4649"/>
    <w:rsid w:val="004E5C2B"/>
    <w:rsid w:val="004E6B91"/>
    <w:rsid w:val="004E6E00"/>
    <w:rsid w:val="004F00DD"/>
    <w:rsid w:val="004F07E8"/>
    <w:rsid w:val="004F1CC7"/>
    <w:rsid w:val="004F1D0B"/>
    <w:rsid w:val="004F2133"/>
    <w:rsid w:val="004F361B"/>
    <w:rsid w:val="004F375C"/>
    <w:rsid w:val="004F4E88"/>
    <w:rsid w:val="004F55F1"/>
    <w:rsid w:val="004F5A56"/>
    <w:rsid w:val="004F6936"/>
    <w:rsid w:val="005007BC"/>
    <w:rsid w:val="00500F8F"/>
    <w:rsid w:val="00502036"/>
    <w:rsid w:val="00503BCA"/>
    <w:rsid w:val="00503DC6"/>
    <w:rsid w:val="00505809"/>
    <w:rsid w:val="005061AB"/>
    <w:rsid w:val="00506F5D"/>
    <w:rsid w:val="005126D0"/>
    <w:rsid w:val="005153DE"/>
    <w:rsid w:val="00515AEB"/>
    <w:rsid w:val="00516D13"/>
    <w:rsid w:val="00520AB8"/>
    <w:rsid w:val="00520BBE"/>
    <w:rsid w:val="00520C7D"/>
    <w:rsid w:val="0052319F"/>
    <w:rsid w:val="005234D4"/>
    <w:rsid w:val="00526865"/>
    <w:rsid w:val="005313F9"/>
    <w:rsid w:val="00533596"/>
    <w:rsid w:val="005349C0"/>
    <w:rsid w:val="00536499"/>
    <w:rsid w:val="00536EF9"/>
    <w:rsid w:val="00537228"/>
    <w:rsid w:val="005412BF"/>
    <w:rsid w:val="00541827"/>
    <w:rsid w:val="00542698"/>
    <w:rsid w:val="005433DC"/>
    <w:rsid w:val="00543903"/>
    <w:rsid w:val="005465C2"/>
    <w:rsid w:val="00546E29"/>
    <w:rsid w:val="005473E6"/>
    <w:rsid w:val="00547A95"/>
    <w:rsid w:val="00547BC5"/>
    <w:rsid w:val="005514C5"/>
    <w:rsid w:val="00553C55"/>
    <w:rsid w:val="00555B24"/>
    <w:rsid w:val="00555B7E"/>
    <w:rsid w:val="0055705B"/>
    <w:rsid w:val="00560E43"/>
    <w:rsid w:val="00561BF6"/>
    <w:rsid w:val="00561D93"/>
    <w:rsid w:val="005638BF"/>
    <w:rsid w:val="00566562"/>
    <w:rsid w:val="00566706"/>
    <w:rsid w:val="00566F53"/>
    <w:rsid w:val="0057010C"/>
    <w:rsid w:val="00572031"/>
    <w:rsid w:val="0057300F"/>
    <w:rsid w:val="00576E84"/>
    <w:rsid w:val="0057736D"/>
    <w:rsid w:val="0058086C"/>
    <w:rsid w:val="005810B7"/>
    <w:rsid w:val="00581CF6"/>
    <w:rsid w:val="00582E0D"/>
    <w:rsid w:val="00585634"/>
    <w:rsid w:val="00585D59"/>
    <w:rsid w:val="0058757E"/>
    <w:rsid w:val="00594BAA"/>
    <w:rsid w:val="0059531A"/>
    <w:rsid w:val="00596A4B"/>
    <w:rsid w:val="00597507"/>
    <w:rsid w:val="005A0266"/>
    <w:rsid w:val="005A456A"/>
    <w:rsid w:val="005A649B"/>
    <w:rsid w:val="005A7147"/>
    <w:rsid w:val="005A7606"/>
    <w:rsid w:val="005A7647"/>
    <w:rsid w:val="005B020B"/>
    <w:rsid w:val="005B1141"/>
    <w:rsid w:val="005B21B6"/>
    <w:rsid w:val="005B344B"/>
    <w:rsid w:val="005B3A98"/>
    <w:rsid w:val="005B3FCE"/>
    <w:rsid w:val="005B69A1"/>
    <w:rsid w:val="005B743A"/>
    <w:rsid w:val="005B7A63"/>
    <w:rsid w:val="005C390C"/>
    <w:rsid w:val="005C3C79"/>
    <w:rsid w:val="005C42BA"/>
    <w:rsid w:val="005C49DA"/>
    <w:rsid w:val="005C4FDA"/>
    <w:rsid w:val="005C50F3"/>
    <w:rsid w:val="005C5D91"/>
    <w:rsid w:val="005C6DBA"/>
    <w:rsid w:val="005C7FAA"/>
    <w:rsid w:val="005D07B8"/>
    <w:rsid w:val="005D2C01"/>
    <w:rsid w:val="005D2E4B"/>
    <w:rsid w:val="005D6597"/>
    <w:rsid w:val="005D75C2"/>
    <w:rsid w:val="005E0C24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3EE4"/>
    <w:rsid w:val="005F44EA"/>
    <w:rsid w:val="005F6292"/>
    <w:rsid w:val="005F6F0E"/>
    <w:rsid w:val="006019D1"/>
    <w:rsid w:val="00601A73"/>
    <w:rsid w:val="0060379D"/>
    <w:rsid w:val="00604399"/>
    <w:rsid w:val="00605908"/>
    <w:rsid w:val="0061055D"/>
    <w:rsid w:val="00610A04"/>
    <w:rsid w:val="00610D7C"/>
    <w:rsid w:val="0061146D"/>
    <w:rsid w:val="006127EF"/>
    <w:rsid w:val="00612805"/>
    <w:rsid w:val="0061305A"/>
    <w:rsid w:val="00613414"/>
    <w:rsid w:val="00614273"/>
    <w:rsid w:val="0062058F"/>
    <w:rsid w:val="00620AC7"/>
    <w:rsid w:val="0062408D"/>
    <w:rsid w:val="00627DA7"/>
    <w:rsid w:val="006302F3"/>
    <w:rsid w:val="006315DA"/>
    <w:rsid w:val="00633567"/>
    <w:rsid w:val="00633A6C"/>
    <w:rsid w:val="00633B5C"/>
    <w:rsid w:val="00634717"/>
    <w:rsid w:val="006358B4"/>
    <w:rsid w:val="0063711A"/>
    <w:rsid w:val="006371A6"/>
    <w:rsid w:val="0063734E"/>
    <w:rsid w:val="0063787B"/>
    <w:rsid w:val="00637954"/>
    <w:rsid w:val="00637F4E"/>
    <w:rsid w:val="006419AA"/>
    <w:rsid w:val="006434DF"/>
    <w:rsid w:val="006448F1"/>
    <w:rsid w:val="00644B1D"/>
    <w:rsid w:val="00644B7E"/>
    <w:rsid w:val="00645644"/>
    <w:rsid w:val="00646409"/>
    <w:rsid w:val="00646A68"/>
    <w:rsid w:val="00646A6B"/>
    <w:rsid w:val="0065092E"/>
    <w:rsid w:val="00650CD0"/>
    <w:rsid w:val="00652886"/>
    <w:rsid w:val="00652991"/>
    <w:rsid w:val="0065347E"/>
    <w:rsid w:val="006544B1"/>
    <w:rsid w:val="00655466"/>
    <w:rsid w:val="006557A7"/>
    <w:rsid w:val="00656290"/>
    <w:rsid w:val="00657303"/>
    <w:rsid w:val="00660007"/>
    <w:rsid w:val="00660B00"/>
    <w:rsid w:val="006621D7"/>
    <w:rsid w:val="0066302A"/>
    <w:rsid w:val="0066393A"/>
    <w:rsid w:val="0066399A"/>
    <w:rsid w:val="00670402"/>
    <w:rsid w:val="00670597"/>
    <w:rsid w:val="00673388"/>
    <w:rsid w:val="00673A34"/>
    <w:rsid w:val="006768DF"/>
    <w:rsid w:val="00677574"/>
    <w:rsid w:val="00677FC8"/>
    <w:rsid w:val="0068014E"/>
    <w:rsid w:val="0068454C"/>
    <w:rsid w:val="006858F9"/>
    <w:rsid w:val="00685AA7"/>
    <w:rsid w:val="006862C0"/>
    <w:rsid w:val="00691B62"/>
    <w:rsid w:val="006932B7"/>
    <w:rsid w:val="00697771"/>
    <w:rsid w:val="006A18C2"/>
    <w:rsid w:val="006A20CE"/>
    <w:rsid w:val="006A23F9"/>
    <w:rsid w:val="006A2472"/>
    <w:rsid w:val="006A2DF0"/>
    <w:rsid w:val="006A41F2"/>
    <w:rsid w:val="006A6AE6"/>
    <w:rsid w:val="006B077C"/>
    <w:rsid w:val="006B1B50"/>
    <w:rsid w:val="006B1B8A"/>
    <w:rsid w:val="006B2AB9"/>
    <w:rsid w:val="006B2F30"/>
    <w:rsid w:val="006B7FBA"/>
    <w:rsid w:val="006C2E1E"/>
    <w:rsid w:val="006C3D30"/>
    <w:rsid w:val="006C71F0"/>
    <w:rsid w:val="006D00D7"/>
    <w:rsid w:val="006D02F5"/>
    <w:rsid w:val="006D07C0"/>
    <w:rsid w:val="006D22F0"/>
    <w:rsid w:val="006D2A3F"/>
    <w:rsid w:val="006D48AC"/>
    <w:rsid w:val="006D5771"/>
    <w:rsid w:val="006D7974"/>
    <w:rsid w:val="006E11A3"/>
    <w:rsid w:val="006E138B"/>
    <w:rsid w:val="006E33CE"/>
    <w:rsid w:val="006E443A"/>
    <w:rsid w:val="006E509C"/>
    <w:rsid w:val="006E5FB7"/>
    <w:rsid w:val="006E6B2B"/>
    <w:rsid w:val="006E753D"/>
    <w:rsid w:val="006F1FDC"/>
    <w:rsid w:val="006F36B5"/>
    <w:rsid w:val="006F44F0"/>
    <w:rsid w:val="006F4828"/>
    <w:rsid w:val="00700955"/>
    <w:rsid w:val="00701246"/>
    <w:rsid w:val="007013EF"/>
    <w:rsid w:val="007023E0"/>
    <w:rsid w:val="00702B10"/>
    <w:rsid w:val="00702F27"/>
    <w:rsid w:val="0070394B"/>
    <w:rsid w:val="00703EB0"/>
    <w:rsid w:val="0070444F"/>
    <w:rsid w:val="00704DAF"/>
    <w:rsid w:val="00705437"/>
    <w:rsid w:val="00706D9D"/>
    <w:rsid w:val="0070741E"/>
    <w:rsid w:val="0071381B"/>
    <w:rsid w:val="00714852"/>
    <w:rsid w:val="00715427"/>
    <w:rsid w:val="00715665"/>
    <w:rsid w:val="00717ABC"/>
    <w:rsid w:val="00717E87"/>
    <w:rsid w:val="0072120F"/>
    <w:rsid w:val="007216AA"/>
    <w:rsid w:val="00721AB5"/>
    <w:rsid w:val="00721DEF"/>
    <w:rsid w:val="00722312"/>
    <w:rsid w:val="00722719"/>
    <w:rsid w:val="00723D1A"/>
    <w:rsid w:val="00724A43"/>
    <w:rsid w:val="00724DF3"/>
    <w:rsid w:val="007258BF"/>
    <w:rsid w:val="0072642E"/>
    <w:rsid w:val="00727D72"/>
    <w:rsid w:val="0073003D"/>
    <w:rsid w:val="0073367B"/>
    <w:rsid w:val="00734530"/>
    <w:rsid w:val="007346E4"/>
    <w:rsid w:val="007359BA"/>
    <w:rsid w:val="00735B2E"/>
    <w:rsid w:val="00735D59"/>
    <w:rsid w:val="00735E82"/>
    <w:rsid w:val="007377E5"/>
    <w:rsid w:val="00737A7F"/>
    <w:rsid w:val="00740F22"/>
    <w:rsid w:val="00741F1A"/>
    <w:rsid w:val="00741FE7"/>
    <w:rsid w:val="00742F19"/>
    <w:rsid w:val="007446D2"/>
    <w:rsid w:val="007450F8"/>
    <w:rsid w:val="00746476"/>
    <w:rsid w:val="0074696E"/>
    <w:rsid w:val="0074722F"/>
    <w:rsid w:val="00747774"/>
    <w:rsid w:val="00750135"/>
    <w:rsid w:val="0075241E"/>
    <w:rsid w:val="0075285D"/>
    <w:rsid w:val="007542BD"/>
    <w:rsid w:val="00754E36"/>
    <w:rsid w:val="007551EC"/>
    <w:rsid w:val="00755E2E"/>
    <w:rsid w:val="00755EE9"/>
    <w:rsid w:val="007567A9"/>
    <w:rsid w:val="0075750D"/>
    <w:rsid w:val="00760B43"/>
    <w:rsid w:val="007610A4"/>
    <w:rsid w:val="00761CB4"/>
    <w:rsid w:val="00763139"/>
    <w:rsid w:val="0076737C"/>
    <w:rsid w:val="00767769"/>
    <w:rsid w:val="00772D5E"/>
    <w:rsid w:val="00776928"/>
    <w:rsid w:val="00777891"/>
    <w:rsid w:val="0078033B"/>
    <w:rsid w:val="00780B50"/>
    <w:rsid w:val="00782720"/>
    <w:rsid w:val="00782F2C"/>
    <w:rsid w:val="00786F16"/>
    <w:rsid w:val="00791ACD"/>
    <w:rsid w:val="00792D51"/>
    <w:rsid w:val="00794BE8"/>
    <w:rsid w:val="0079552A"/>
    <w:rsid w:val="00796E20"/>
    <w:rsid w:val="00797C32"/>
    <w:rsid w:val="00797D57"/>
    <w:rsid w:val="00797FA8"/>
    <w:rsid w:val="007A3490"/>
    <w:rsid w:val="007A4234"/>
    <w:rsid w:val="007A4C75"/>
    <w:rsid w:val="007A57F6"/>
    <w:rsid w:val="007B0914"/>
    <w:rsid w:val="007B1374"/>
    <w:rsid w:val="007B1C19"/>
    <w:rsid w:val="007B3107"/>
    <w:rsid w:val="007B458B"/>
    <w:rsid w:val="007B49DD"/>
    <w:rsid w:val="007B589F"/>
    <w:rsid w:val="007B6186"/>
    <w:rsid w:val="007B7557"/>
    <w:rsid w:val="007B7983"/>
    <w:rsid w:val="007C03F8"/>
    <w:rsid w:val="007C0AB9"/>
    <w:rsid w:val="007C7301"/>
    <w:rsid w:val="007C7859"/>
    <w:rsid w:val="007D0A10"/>
    <w:rsid w:val="007D22E4"/>
    <w:rsid w:val="007D25EB"/>
    <w:rsid w:val="007D2BDE"/>
    <w:rsid w:val="007D2D37"/>
    <w:rsid w:val="007D2FB6"/>
    <w:rsid w:val="007D3EA2"/>
    <w:rsid w:val="007D4D5A"/>
    <w:rsid w:val="007D7923"/>
    <w:rsid w:val="007E0B6C"/>
    <w:rsid w:val="007E0DE2"/>
    <w:rsid w:val="007E176B"/>
    <w:rsid w:val="007E2434"/>
    <w:rsid w:val="007E353F"/>
    <w:rsid w:val="007E5373"/>
    <w:rsid w:val="007E5855"/>
    <w:rsid w:val="007F03D8"/>
    <w:rsid w:val="007F0CBA"/>
    <w:rsid w:val="007F1F6D"/>
    <w:rsid w:val="007F31B6"/>
    <w:rsid w:val="007F394E"/>
    <w:rsid w:val="007F4A3E"/>
    <w:rsid w:val="007F546C"/>
    <w:rsid w:val="007F5A1D"/>
    <w:rsid w:val="007F665E"/>
    <w:rsid w:val="007F6834"/>
    <w:rsid w:val="00800412"/>
    <w:rsid w:val="00801EEF"/>
    <w:rsid w:val="00802F62"/>
    <w:rsid w:val="0080472E"/>
    <w:rsid w:val="0080587B"/>
    <w:rsid w:val="00806468"/>
    <w:rsid w:val="00807D92"/>
    <w:rsid w:val="00810889"/>
    <w:rsid w:val="00810E7C"/>
    <w:rsid w:val="008156A0"/>
    <w:rsid w:val="00815A3E"/>
    <w:rsid w:val="00816276"/>
    <w:rsid w:val="00816735"/>
    <w:rsid w:val="008176E3"/>
    <w:rsid w:val="00820141"/>
    <w:rsid w:val="00820E0C"/>
    <w:rsid w:val="0082133D"/>
    <w:rsid w:val="00823188"/>
    <w:rsid w:val="008237C8"/>
    <w:rsid w:val="008260DA"/>
    <w:rsid w:val="00830576"/>
    <w:rsid w:val="0083185A"/>
    <w:rsid w:val="00832906"/>
    <w:rsid w:val="00832A0F"/>
    <w:rsid w:val="008357C0"/>
    <w:rsid w:val="00840A52"/>
    <w:rsid w:val="0084268F"/>
    <w:rsid w:val="00850940"/>
    <w:rsid w:val="00851077"/>
    <w:rsid w:val="008516F2"/>
    <w:rsid w:val="00851D8D"/>
    <w:rsid w:val="008524E0"/>
    <w:rsid w:val="00852EE6"/>
    <w:rsid w:val="00853EE4"/>
    <w:rsid w:val="00855535"/>
    <w:rsid w:val="0086052A"/>
    <w:rsid w:val="00860662"/>
    <w:rsid w:val="00860FD2"/>
    <w:rsid w:val="00861E33"/>
    <w:rsid w:val="0086224E"/>
    <w:rsid w:val="008622A5"/>
    <w:rsid w:val="0086268D"/>
    <w:rsid w:val="008633F0"/>
    <w:rsid w:val="00864387"/>
    <w:rsid w:val="00864B5B"/>
    <w:rsid w:val="00864D82"/>
    <w:rsid w:val="008672D5"/>
    <w:rsid w:val="00867D9D"/>
    <w:rsid w:val="008700B2"/>
    <w:rsid w:val="0087238C"/>
    <w:rsid w:val="00872E0A"/>
    <w:rsid w:val="00873DE0"/>
    <w:rsid w:val="00874CEF"/>
    <w:rsid w:val="00875285"/>
    <w:rsid w:val="008770B0"/>
    <w:rsid w:val="008774F9"/>
    <w:rsid w:val="00880F75"/>
    <w:rsid w:val="00881F97"/>
    <w:rsid w:val="00884B62"/>
    <w:rsid w:val="0088529C"/>
    <w:rsid w:val="008865D6"/>
    <w:rsid w:val="00887435"/>
    <w:rsid w:val="00892413"/>
    <w:rsid w:val="00892553"/>
    <w:rsid w:val="0089270A"/>
    <w:rsid w:val="00893AB8"/>
    <w:rsid w:val="00893AF6"/>
    <w:rsid w:val="00894733"/>
    <w:rsid w:val="00894BC4"/>
    <w:rsid w:val="00895399"/>
    <w:rsid w:val="00896781"/>
    <w:rsid w:val="008968E3"/>
    <w:rsid w:val="008975FB"/>
    <w:rsid w:val="008A07A8"/>
    <w:rsid w:val="008A1258"/>
    <w:rsid w:val="008A3992"/>
    <w:rsid w:val="008A4D4C"/>
    <w:rsid w:val="008A6BAC"/>
    <w:rsid w:val="008B18DC"/>
    <w:rsid w:val="008B2EE4"/>
    <w:rsid w:val="008B2F77"/>
    <w:rsid w:val="008B4B80"/>
    <w:rsid w:val="008B4D3D"/>
    <w:rsid w:val="008B57C7"/>
    <w:rsid w:val="008B6270"/>
    <w:rsid w:val="008C02EC"/>
    <w:rsid w:val="008C2F92"/>
    <w:rsid w:val="008C3060"/>
    <w:rsid w:val="008C4CF0"/>
    <w:rsid w:val="008C4D5D"/>
    <w:rsid w:val="008C748D"/>
    <w:rsid w:val="008D0D4E"/>
    <w:rsid w:val="008D3178"/>
    <w:rsid w:val="008D4236"/>
    <w:rsid w:val="008D462F"/>
    <w:rsid w:val="008D7D1B"/>
    <w:rsid w:val="008E1755"/>
    <w:rsid w:val="008E3890"/>
    <w:rsid w:val="008E4376"/>
    <w:rsid w:val="008E4B4E"/>
    <w:rsid w:val="008E680A"/>
    <w:rsid w:val="008E6974"/>
    <w:rsid w:val="008E760E"/>
    <w:rsid w:val="008F093A"/>
    <w:rsid w:val="008F190C"/>
    <w:rsid w:val="008F1B2E"/>
    <w:rsid w:val="008F2D46"/>
    <w:rsid w:val="008F3E84"/>
    <w:rsid w:val="008F5379"/>
    <w:rsid w:val="008F54F0"/>
    <w:rsid w:val="008F5BA9"/>
    <w:rsid w:val="008F6775"/>
    <w:rsid w:val="008F71DF"/>
    <w:rsid w:val="008F765E"/>
    <w:rsid w:val="00900719"/>
    <w:rsid w:val="00902BFD"/>
    <w:rsid w:val="00903DAC"/>
    <w:rsid w:val="009050E3"/>
    <w:rsid w:val="00905FC1"/>
    <w:rsid w:val="00906490"/>
    <w:rsid w:val="00906CEB"/>
    <w:rsid w:val="00906DBA"/>
    <w:rsid w:val="00907B13"/>
    <w:rsid w:val="00910A5C"/>
    <w:rsid w:val="009111B2"/>
    <w:rsid w:val="00911CBA"/>
    <w:rsid w:val="00911D3F"/>
    <w:rsid w:val="0091279D"/>
    <w:rsid w:val="009155D0"/>
    <w:rsid w:val="00915B2E"/>
    <w:rsid w:val="00915D95"/>
    <w:rsid w:val="00916721"/>
    <w:rsid w:val="0091687F"/>
    <w:rsid w:val="00916A9C"/>
    <w:rsid w:val="0092020C"/>
    <w:rsid w:val="009244A2"/>
    <w:rsid w:val="00924AE1"/>
    <w:rsid w:val="00926990"/>
    <w:rsid w:val="009269B1"/>
    <w:rsid w:val="00926C7D"/>
    <w:rsid w:val="00927483"/>
    <w:rsid w:val="009304E3"/>
    <w:rsid w:val="00934A64"/>
    <w:rsid w:val="009374DD"/>
    <w:rsid w:val="00937B8F"/>
    <w:rsid w:val="00937BD9"/>
    <w:rsid w:val="009415ED"/>
    <w:rsid w:val="00942134"/>
    <w:rsid w:val="009423E6"/>
    <w:rsid w:val="00943A36"/>
    <w:rsid w:val="0094666C"/>
    <w:rsid w:val="00946A65"/>
    <w:rsid w:val="00946D9B"/>
    <w:rsid w:val="009475B2"/>
    <w:rsid w:val="009500F3"/>
    <w:rsid w:val="00950E2C"/>
    <w:rsid w:val="00950FAD"/>
    <w:rsid w:val="00951D50"/>
    <w:rsid w:val="009525EB"/>
    <w:rsid w:val="00952999"/>
    <w:rsid w:val="00952ACA"/>
    <w:rsid w:val="00954C57"/>
    <w:rsid w:val="00961400"/>
    <w:rsid w:val="00963646"/>
    <w:rsid w:val="00963B24"/>
    <w:rsid w:val="00964AE6"/>
    <w:rsid w:val="00964EA9"/>
    <w:rsid w:val="00966DFE"/>
    <w:rsid w:val="0097122E"/>
    <w:rsid w:val="009721BA"/>
    <w:rsid w:val="00972C59"/>
    <w:rsid w:val="00973B5E"/>
    <w:rsid w:val="00973EC3"/>
    <w:rsid w:val="0097597C"/>
    <w:rsid w:val="00976D79"/>
    <w:rsid w:val="009803AA"/>
    <w:rsid w:val="009816C9"/>
    <w:rsid w:val="009817CA"/>
    <w:rsid w:val="00984660"/>
    <w:rsid w:val="0098477C"/>
    <w:rsid w:val="009853E1"/>
    <w:rsid w:val="00986133"/>
    <w:rsid w:val="009863D0"/>
    <w:rsid w:val="009869F8"/>
    <w:rsid w:val="00986E6B"/>
    <w:rsid w:val="00987A00"/>
    <w:rsid w:val="0099137C"/>
    <w:rsid w:val="00991769"/>
    <w:rsid w:val="00993600"/>
    <w:rsid w:val="00994386"/>
    <w:rsid w:val="00996541"/>
    <w:rsid w:val="009A245B"/>
    <w:rsid w:val="009A279E"/>
    <w:rsid w:val="009B0A6F"/>
    <w:rsid w:val="009B1FC5"/>
    <w:rsid w:val="009B221C"/>
    <w:rsid w:val="009B4852"/>
    <w:rsid w:val="009B5412"/>
    <w:rsid w:val="009B59E9"/>
    <w:rsid w:val="009B7458"/>
    <w:rsid w:val="009C127A"/>
    <w:rsid w:val="009C36BF"/>
    <w:rsid w:val="009C64B5"/>
    <w:rsid w:val="009C6DB0"/>
    <w:rsid w:val="009C78B5"/>
    <w:rsid w:val="009C78BD"/>
    <w:rsid w:val="009C7A7E"/>
    <w:rsid w:val="009D02E8"/>
    <w:rsid w:val="009D0D03"/>
    <w:rsid w:val="009D1847"/>
    <w:rsid w:val="009D2267"/>
    <w:rsid w:val="009D51D0"/>
    <w:rsid w:val="009D632A"/>
    <w:rsid w:val="009D70A4"/>
    <w:rsid w:val="009D7DF3"/>
    <w:rsid w:val="009E0368"/>
    <w:rsid w:val="009E08D1"/>
    <w:rsid w:val="009E1489"/>
    <w:rsid w:val="009E1B95"/>
    <w:rsid w:val="009E1C9F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878"/>
    <w:rsid w:val="009F6BCB"/>
    <w:rsid w:val="009F7B78"/>
    <w:rsid w:val="009F7E8F"/>
    <w:rsid w:val="00A0057A"/>
    <w:rsid w:val="00A10B6A"/>
    <w:rsid w:val="00A113E3"/>
    <w:rsid w:val="00A11421"/>
    <w:rsid w:val="00A11CC4"/>
    <w:rsid w:val="00A147DA"/>
    <w:rsid w:val="00A157B1"/>
    <w:rsid w:val="00A17CE6"/>
    <w:rsid w:val="00A20009"/>
    <w:rsid w:val="00A20446"/>
    <w:rsid w:val="00A22229"/>
    <w:rsid w:val="00A2387B"/>
    <w:rsid w:val="00A245D7"/>
    <w:rsid w:val="00A30179"/>
    <w:rsid w:val="00A31052"/>
    <w:rsid w:val="00A34322"/>
    <w:rsid w:val="00A34DFE"/>
    <w:rsid w:val="00A3545A"/>
    <w:rsid w:val="00A36044"/>
    <w:rsid w:val="00A365BB"/>
    <w:rsid w:val="00A40EFD"/>
    <w:rsid w:val="00A42700"/>
    <w:rsid w:val="00A44882"/>
    <w:rsid w:val="00A51BC1"/>
    <w:rsid w:val="00A54715"/>
    <w:rsid w:val="00A552D0"/>
    <w:rsid w:val="00A56508"/>
    <w:rsid w:val="00A5727B"/>
    <w:rsid w:val="00A6061C"/>
    <w:rsid w:val="00A60697"/>
    <w:rsid w:val="00A6075B"/>
    <w:rsid w:val="00A61D72"/>
    <w:rsid w:val="00A62C00"/>
    <w:rsid w:val="00A62D44"/>
    <w:rsid w:val="00A63AFD"/>
    <w:rsid w:val="00A65CC7"/>
    <w:rsid w:val="00A65FEE"/>
    <w:rsid w:val="00A7161C"/>
    <w:rsid w:val="00A74BA6"/>
    <w:rsid w:val="00A75153"/>
    <w:rsid w:val="00A774E8"/>
    <w:rsid w:val="00A77AA3"/>
    <w:rsid w:val="00A8278B"/>
    <w:rsid w:val="00A84C07"/>
    <w:rsid w:val="00A8634D"/>
    <w:rsid w:val="00A872E5"/>
    <w:rsid w:val="00A87F9F"/>
    <w:rsid w:val="00A90A3C"/>
    <w:rsid w:val="00A9265C"/>
    <w:rsid w:val="00A94024"/>
    <w:rsid w:val="00A94DBA"/>
    <w:rsid w:val="00A95E3B"/>
    <w:rsid w:val="00A96067"/>
    <w:rsid w:val="00A96B17"/>
    <w:rsid w:val="00A96E65"/>
    <w:rsid w:val="00A97AE8"/>
    <w:rsid w:val="00A97C72"/>
    <w:rsid w:val="00AA05CA"/>
    <w:rsid w:val="00AA219F"/>
    <w:rsid w:val="00AA363E"/>
    <w:rsid w:val="00AA43AF"/>
    <w:rsid w:val="00AA43DE"/>
    <w:rsid w:val="00AA54B8"/>
    <w:rsid w:val="00AA58F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7548"/>
    <w:rsid w:val="00AC051C"/>
    <w:rsid w:val="00AC0D89"/>
    <w:rsid w:val="00AC13A8"/>
    <w:rsid w:val="00AC1532"/>
    <w:rsid w:val="00AC274B"/>
    <w:rsid w:val="00AC3001"/>
    <w:rsid w:val="00AC6899"/>
    <w:rsid w:val="00AC6D36"/>
    <w:rsid w:val="00AC71A3"/>
    <w:rsid w:val="00AD035C"/>
    <w:rsid w:val="00AD0749"/>
    <w:rsid w:val="00AD0CBA"/>
    <w:rsid w:val="00AD1C42"/>
    <w:rsid w:val="00AD26E2"/>
    <w:rsid w:val="00AD2ED9"/>
    <w:rsid w:val="00AD525E"/>
    <w:rsid w:val="00AD64A3"/>
    <w:rsid w:val="00AD6D2E"/>
    <w:rsid w:val="00AD6D6E"/>
    <w:rsid w:val="00AE126A"/>
    <w:rsid w:val="00AE13B9"/>
    <w:rsid w:val="00AE3005"/>
    <w:rsid w:val="00AE33AD"/>
    <w:rsid w:val="00AE3B0A"/>
    <w:rsid w:val="00AE3BAA"/>
    <w:rsid w:val="00AE4577"/>
    <w:rsid w:val="00AE57FA"/>
    <w:rsid w:val="00AE59A0"/>
    <w:rsid w:val="00AF0C57"/>
    <w:rsid w:val="00AF0F8D"/>
    <w:rsid w:val="00AF26F3"/>
    <w:rsid w:val="00AF2F56"/>
    <w:rsid w:val="00AF306B"/>
    <w:rsid w:val="00AF3D5E"/>
    <w:rsid w:val="00AF3DEC"/>
    <w:rsid w:val="00AF46C1"/>
    <w:rsid w:val="00AF5084"/>
    <w:rsid w:val="00AF6AFF"/>
    <w:rsid w:val="00AF759A"/>
    <w:rsid w:val="00B00672"/>
    <w:rsid w:val="00B01B4D"/>
    <w:rsid w:val="00B01E7E"/>
    <w:rsid w:val="00B02878"/>
    <w:rsid w:val="00B032B9"/>
    <w:rsid w:val="00B0383D"/>
    <w:rsid w:val="00B04610"/>
    <w:rsid w:val="00B046BC"/>
    <w:rsid w:val="00B051E1"/>
    <w:rsid w:val="00B05AB4"/>
    <w:rsid w:val="00B05DEF"/>
    <w:rsid w:val="00B06206"/>
    <w:rsid w:val="00B06571"/>
    <w:rsid w:val="00B068BA"/>
    <w:rsid w:val="00B1015E"/>
    <w:rsid w:val="00B10BEB"/>
    <w:rsid w:val="00B12E53"/>
    <w:rsid w:val="00B13851"/>
    <w:rsid w:val="00B13B1C"/>
    <w:rsid w:val="00B13E2A"/>
    <w:rsid w:val="00B14D63"/>
    <w:rsid w:val="00B14D97"/>
    <w:rsid w:val="00B153AC"/>
    <w:rsid w:val="00B16017"/>
    <w:rsid w:val="00B16A8E"/>
    <w:rsid w:val="00B16D90"/>
    <w:rsid w:val="00B172B4"/>
    <w:rsid w:val="00B22291"/>
    <w:rsid w:val="00B22C8F"/>
    <w:rsid w:val="00B232AC"/>
    <w:rsid w:val="00B2417B"/>
    <w:rsid w:val="00B245B9"/>
    <w:rsid w:val="00B24E6F"/>
    <w:rsid w:val="00B26CB5"/>
    <w:rsid w:val="00B27256"/>
    <w:rsid w:val="00B2752E"/>
    <w:rsid w:val="00B307B6"/>
    <w:rsid w:val="00B307CC"/>
    <w:rsid w:val="00B30DA8"/>
    <w:rsid w:val="00B32578"/>
    <w:rsid w:val="00B34466"/>
    <w:rsid w:val="00B36DD4"/>
    <w:rsid w:val="00B37D20"/>
    <w:rsid w:val="00B413B2"/>
    <w:rsid w:val="00B415DB"/>
    <w:rsid w:val="00B425AE"/>
    <w:rsid w:val="00B4445C"/>
    <w:rsid w:val="00B4469C"/>
    <w:rsid w:val="00B44A60"/>
    <w:rsid w:val="00B45141"/>
    <w:rsid w:val="00B45574"/>
    <w:rsid w:val="00B51ED2"/>
    <w:rsid w:val="00B5273A"/>
    <w:rsid w:val="00B539D9"/>
    <w:rsid w:val="00B53C4B"/>
    <w:rsid w:val="00B557E3"/>
    <w:rsid w:val="00B573C5"/>
    <w:rsid w:val="00B618F4"/>
    <w:rsid w:val="00B61FDD"/>
    <w:rsid w:val="00B6239A"/>
    <w:rsid w:val="00B62882"/>
    <w:rsid w:val="00B62B50"/>
    <w:rsid w:val="00B635B7"/>
    <w:rsid w:val="00B65950"/>
    <w:rsid w:val="00B65FD2"/>
    <w:rsid w:val="00B661FA"/>
    <w:rsid w:val="00B66851"/>
    <w:rsid w:val="00B6729B"/>
    <w:rsid w:val="00B672C0"/>
    <w:rsid w:val="00B7078F"/>
    <w:rsid w:val="00B71233"/>
    <w:rsid w:val="00B722EE"/>
    <w:rsid w:val="00B72BE9"/>
    <w:rsid w:val="00B72CE5"/>
    <w:rsid w:val="00B731E0"/>
    <w:rsid w:val="00B74029"/>
    <w:rsid w:val="00B74AB0"/>
    <w:rsid w:val="00B74F26"/>
    <w:rsid w:val="00B7549C"/>
    <w:rsid w:val="00B75646"/>
    <w:rsid w:val="00B7621A"/>
    <w:rsid w:val="00B822E9"/>
    <w:rsid w:val="00B84E87"/>
    <w:rsid w:val="00B9028D"/>
    <w:rsid w:val="00B90729"/>
    <w:rsid w:val="00B907DA"/>
    <w:rsid w:val="00B91EF7"/>
    <w:rsid w:val="00B92086"/>
    <w:rsid w:val="00B92656"/>
    <w:rsid w:val="00B92E63"/>
    <w:rsid w:val="00B9348F"/>
    <w:rsid w:val="00B9414B"/>
    <w:rsid w:val="00B950BC"/>
    <w:rsid w:val="00B95325"/>
    <w:rsid w:val="00B9714C"/>
    <w:rsid w:val="00B972B8"/>
    <w:rsid w:val="00B97CFE"/>
    <w:rsid w:val="00BA03FD"/>
    <w:rsid w:val="00BA16FB"/>
    <w:rsid w:val="00BA1C27"/>
    <w:rsid w:val="00BA2615"/>
    <w:rsid w:val="00BA31B6"/>
    <w:rsid w:val="00BA3A89"/>
    <w:rsid w:val="00BA718C"/>
    <w:rsid w:val="00BB09B1"/>
    <w:rsid w:val="00BB1855"/>
    <w:rsid w:val="00BB1CFB"/>
    <w:rsid w:val="00BB4AE4"/>
    <w:rsid w:val="00BB5CF9"/>
    <w:rsid w:val="00BB783D"/>
    <w:rsid w:val="00BB7A10"/>
    <w:rsid w:val="00BC30F3"/>
    <w:rsid w:val="00BC366E"/>
    <w:rsid w:val="00BC6BB9"/>
    <w:rsid w:val="00BC7D4F"/>
    <w:rsid w:val="00BC7ED7"/>
    <w:rsid w:val="00BD2850"/>
    <w:rsid w:val="00BD3C68"/>
    <w:rsid w:val="00BD476B"/>
    <w:rsid w:val="00BD6478"/>
    <w:rsid w:val="00BD6CCE"/>
    <w:rsid w:val="00BE1A76"/>
    <w:rsid w:val="00BE2638"/>
    <w:rsid w:val="00BE28D2"/>
    <w:rsid w:val="00BE2F34"/>
    <w:rsid w:val="00BE3624"/>
    <w:rsid w:val="00BE4F61"/>
    <w:rsid w:val="00BF0720"/>
    <w:rsid w:val="00BF4652"/>
    <w:rsid w:val="00BF7F58"/>
    <w:rsid w:val="00C000A5"/>
    <w:rsid w:val="00C004AE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35E3"/>
    <w:rsid w:val="00C14D5A"/>
    <w:rsid w:val="00C14FCC"/>
    <w:rsid w:val="00C1568B"/>
    <w:rsid w:val="00C15A8A"/>
    <w:rsid w:val="00C160A6"/>
    <w:rsid w:val="00C16C0B"/>
    <w:rsid w:val="00C17F3A"/>
    <w:rsid w:val="00C20462"/>
    <w:rsid w:val="00C20E78"/>
    <w:rsid w:val="00C2172F"/>
    <w:rsid w:val="00C26BF3"/>
    <w:rsid w:val="00C2730D"/>
    <w:rsid w:val="00C27937"/>
    <w:rsid w:val="00C27DE9"/>
    <w:rsid w:val="00C31B0B"/>
    <w:rsid w:val="00C33388"/>
    <w:rsid w:val="00C341A3"/>
    <w:rsid w:val="00C347A8"/>
    <w:rsid w:val="00C362B1"/>
    <w:rsid w:val="00C37731"/>
    <w:rsid w:val="00C37A83"/>
    <w:rsid w:val="00C37AB9"/>
    <w:rsid w:val="00C4173A"/>
    <w:rsid w:val="00C433F7"/>
    <w:rsid w:val="00C43F5C"/>
    <w:rsid w:val="00C44F97"/>
    <w:rsid w:val="00C459CE"/>
    <w:rsid w:val="00C5006D"/>
    <w:rsid w:val="00C507FB"/>
    <w:rsid w:val="00C521EF"/>
    <w:rsid w:val="00C53AC7"/>
    <w:rsid w:val="00C55D2B"/>
    <w:rsid w:val="00C574BF"/>
    <w:rsid w:val="00C57847"/>
    <w:rsid w:val="00C602FF"/>
    <w:rsid w:val="00C61174"/>
    <w:rsid w:val="00C6148F"/>
    <w:rsid w:val="00C616E8"/>
    <w:rsid w:val="00C62F7A"/>
    <w:rsid w:val="00C63B9C"/>
    <w:rsid w:val="00C65BAD"/>
    <w:rsid w:val="00C6682F"/>
    <w:rsid w:val="00C6710A"/>
    <w:rsid w:val="00C676CE"/>
    <w:rsid w:val="00C67970"/>
    <w:rsid w:val="00C70FA4"/>
    <w:rsid w:val="00C7103F"/>
    <w:rsid w:val="00C7275E"/>
    <w:rsid w:val="00C72F79"/>
    <w:rsid w:val="00C74C5D"/>
    <w:rsid w:val="00C74E49"/>
    <w:rsid w:val="00C74F5F"/>
    <w:rsid w:val="00C7604E"/>
    <w:rsid w:val="00C76E88"/>
    <w:rsid w:val="00C77075"/>
    <w:rsid w:val="00C77468"/>
    <w:rsid w:val="00C7785C"/>
    <w:rsid w:val="00C857B2"/>
    <w:rsid w:val="00C8606A"/>
    <w:rsid w:val="00C863C4"/>
    <w:rsid w:val="00C90D84"/>
    <w:rsid w:val="00C921E0"/>
    <w:rsid w:val="00C93C3E"/>
    <w:rsid w:val="00C94EAB"/>
    <w:rsid w:val="00C952A3"/>
    <w:rsid w:val="00C95441"/>
    <w:rsid w:val="00C96989"/>
    <w:rsid w:val="00C976C0"/>
    <w:rsid w:val="00CA009D"/>
    <w:rsid w:val="00CA12E3"/>
    <w:rsid w:val="00CA1312"/>
    <w:rsid w:val="00CA18B2"/>
    <w:rsid w:val="00CA5989"/>
    <w:rsid w:val="00CA6611"/>
    <w:rsid w:val="00CA7CE1"/>
    <w:rsid w:val="00CB16C5"/>
    <w:rsid w:val="00CB177C"/>
    <w:rsid w:val="00CB2932"/>
    <w:rsid w:val="00CB5B6B"/>
    <w:rsid w:val="00CB62A7"/>
    <w:rsid w:val="00CB7DC4"/>
    <w:rsid w:val="00CC1045"/>
    <w:rsid w:val="00CC1B58"/>
    <w:rsid w:val="00CC2531"/>
    <w:rsid w:val="00CC2BFD"/>
    <w:rsid w:val="00CC2E42"/>
    <w:rsid w:val="00CC3A16"/>
    <w:rsid w:val="00CC562D"/>
    <w:rsid w:val="00CC6450"/>
    <w:rsid w:val="00CC69B3"/>
    <w:rsid w:val="00CC7E79"/>
    <w:rsid w:val="00CD14DB"/>
    <w:rsid w:val="00CD26B2"/>
    <w:rsid w:val="00CD2C4F"/>
    <w:rsid w:val="00CD3476"/>
    <w:rsid w:val="00CD3F7E"/>
    <w:rsid w:val="00CD64DF"/>
    <w:rsid w:val="00CD6C1A"/>
    <w:rsid w:val="00CE6CAE"/>
    <w:rsid w:val="00CE750D"/>
    <w:rsid w:val="00CF09D3"/>
    <w:rsid w:val="00CF10EA"/>
    <w:rsid w:val="00CF1B0A"/>
    <w:rsid w:val="00CF2B11"/>
    <w:rsid w:val="00CF2B89"/>
    <w:rsid w:val="00CF2F50"/>
    <w:rsid w:val="00CF3C87"/>
    <w:rsid w:val="00CF6309"/>
    <w:rsid w:val="00CF6F1F"/>
    <w:rsid w:val="00CF78BE"/>
    <w:rsid w:val="00CF7D49"/>
    <w:rsid w:val="00CF7D62"/>
    <w:rsid w:val="00D016BE"/>
    <w:rsid w:val="00D01B92"/>
    <w:rsid w:val="00D01F87"/>
    <w:rsid w:val="00D02384"/>
    <w:rsid w:val="00D02919"/>
    <w:rsid w:val="00D0413F"/>
    <w:rsid w:val="00D04C61"/>
    <w:rsid w:val="00D04D8E"/>
    <w:rsid w:val="00D053B5"/>
    <w:rsid w:val="00D056D7"/>
    <w:rsid w:val="00D05B8D"/>
    <w:rsid w:val="00D07EC0"/>
    <w:rsid w:val="00D07F00"/>
    <w:rsid w:val="00D11549"/>
    <w:rsid w:val="00D1209C"/>
    <w:rsid w:val="00D120A3"/>
    <w:rsid w:val="00D12962"/>
    <w:rsid w:val="00D13B85"/>
    <w:rsid w:val="00D17CA7"/>
    <w:rsid w:val="00D208B9"/>
    <w:rsid w:val="00D21873"/>
    <w:rsid w:val="00D223F5"/>
    <w:rsid w:val="00D23579"/>
    <w:rsid w:val="00D2512F"/>
    <w:rsid w:val="00D30A74"/>
    <w:rsid w:val="00D30CD3"/>
    <w:rsid w:val="00D31CFB"/>
    <w:rsid w:val="00D33E72"/>
    <w:rsid w:val="00D35BD6"/>
    <w:rsid w:val="00D361B5"/>
    <w:rsid w:val="00D36694"/>
    <w:rsid w:val="00D37669"/>
    <w:rsid w:val="00D411A2"/>
    <w:rsid w:val="00D46985"/>
    <w:rsid w:val="00D50118"/>
    <w:rsid w:val="00D50B9C"/>
    <w:rsid w:val="00D524BB"/>
    <w:rsid w:val="00D52664"/>
    <w:rsid w:val="00D52D73"/>
    <w:rsid w:val="00D52E58"/>
    <w:rsid w:val="00D56C68"/>
    <w:rsid w:val="00D57B90"/>
    <w:rsid w:val="00D63ECC"/>
    <w:rsid w:val="00D64814"/>
    <w:rsid w:val="00D6517B"/>
    <w:rsid w:val="00D666E0"/>
    <w:rsid w:val="00D7071E"/>
    <w:rsid w:val="00D708CB"/>
    <w:rsid w:val="00D714CC"/>
    <w:rsid w:val="00D725AE"/>
    <w:rsid w:val="00D72CC8"/>
    <w:rsid w:val="00D74615"/>
    <w:rsid w:val="00D7585B"/>
    <w:rsid w:val="00D75EA7"/>
    <w:rsid w:val="00D8020A"/>
    <w:rsid w:val="00D81BD4"/>
    <w:rsid w:val="00D81F21"/>
    <w:rsid w:val="00D83B68"/>
    <w:rsid w:val="00D84482"/>
    <w:rsid w:val="00D853A1"/>
    <w:rsid w:val="00D92F64"/>
    <w:rsid w:val="00D93814"/>
    <w:rsid w:val="00D95470"/>
    <w:rsid w:val="00D97CC0"/>
    <w:rsid w:val="00DA2619"/>
    <w:rsid w:val="00DA2A54"/>
    <w:rsid w:val="00DA4239"/>
    <w:rsid w:val="00DA4B07"/>
    <w:rsid w:val="00DA50D2"/>
    <w:rsid w:val="00DA611F"/>
    <w:rsid w:val="00DB0B61"/>
    <w:rsid w:val="00DB1494"/>
    <w:rsid w:val="00DB1B51"/>
    <w:rsid w:val="00DB1F2B"/>
    <w:rsid w:val="00DB314A"/>
    <w:rsid w:val="00DB38CA"/>
    <w:rsid w:val="00DB6419"/>
    <w:rsid w:val="00DB64FE"/>
    <w:rsid w:val="00DC090B"/>
    <w:rsid w:val="00DC109E"/>
    <w:rsid w:val="00DC1835"/>
    <w:rsid w:val="00DC2CF1"/>
    <w:rsid w:val="00DC3F84"/>
    <w:rsid w:val="00DC4DDE"/>
    <w:rsid w:val="00DC4FCF"/>
    <w:rsid w:val="00DC50E0"/>
    <w:rsid w:val="00DC6386"/>
    <w:rsid w:val="00DD0ED0"/>
    <w:rsid w:val="00DD1130"/>
    <w:rsid w:val="00DD1951"/>
    <w:rsid w:val="00DD2ACE"/>
    <w:rsid w:val="00DD3E6F"/>
    <w:rsid w:val="00DD42FD"/>
    <w:rsid w:val="00DD4733"/>
    <w:rsid w:val="00DD489F"/>
    <w:rsid w:val="00DD5FC4"/>
    <w:rsid w:val="00DD6628"/>
    <w:rsid w:val="00DE086C"/>
    <w:rsid w:val="00DE3250"/>
    <w:rsid w:val="00DE49DA"/>
    <w:rsid w:val="00DE6028"/>
    <w:rsid w:val="00DE6979"/>
    <w:rsid w:val="00DE78A3"/>
    <w:rsid w:val="00DE7BDA"/>
    <w:rsid w:val="00DF0295"/>
    <w:rsid w:val="00DF1A71"/>
    <w:rsid w:val="00DF3450"/>
    <w:rsid w:val="00DF3E08"/>
    <w:rsid w:val="00DF405A"/>
    <w:rsid w:val="00DF5D22"/>
    <w:rsid w:val="00DF68C7"/>
    <w:rsid w:val="00DF6A3C"/>
    <w:rsid w:val="00DF7A9E"/>
    <w:rsid w:val="00DF7C06"/>
    <w:rsid w:val="00E0046B"/>
    <w:rsid w:val="00E00621"/>
    <w:rsid w:val="00E10B59"/>
    <w:rsid w:val="00E11470"/>
    <w:rsid w:val="00E11B6D"/>
    <w:rsid w:val="00E14A51"/>
    <w:rsid w:val="00E15963"/>
    <w:rsid w:val="00E1660B"/>
    <w:rsid w:val="00E170DC"/>
    <w:rsid w:val="00E203D4"/>
    <w:rsid w:val="00E24F32"/>
    <w:rsid w:val="00E25C84"/>
    <w:rsid w:val="00E25FD3"/>
    <w:rsid w:val="00E26685"/>
    <w:rsid w:val="00E26818"/>
    <w:rsid w:val="00E26A4E"/>
    <w:rsid w:val="00E27BC0"/>
    <w:rsid w:val="00E27FFC"/>
    <w:rsid w:val="00E30B15"/>
    <w:rsid w:val="00E33FCB"/>
    <w:rsid w:val="00E3654B"/>
    <w:rsid w:val="00E40181"/>
    <w:rsid w:val="00E4462E"/>
    <w:rsid w:val="00E46998"/>
    <w:rsid w:val="00E5052F"/>
    <w:rsid w:val="00E508F5"/>
    <w:rsid w:val="00E5090F"/>
    <w:rsid w:val="00E5245B"/>
    <w:rsid w:val="00E53568"/>
    <w:rsid w:val="00E545FF"/>
    <w:rsid w:val="00E546B2"/>
    <w:rsid w:val="00E55FDF"/>
    <w:rsid w:val="00E60537"/>
    <w:rsid w:val="00E60AD1"/>
    <w:rsid w:val="00E61DDE"/>
    <w:rsid w:val="00E621BA"/>
    <w:rsid w:val="00E629A1"/>
    <w:rsid w:val="00E63343"/>
    <w:rsid w:val="00E65E9B"/>
    <w:rsid w:val="00E74F84"/>
    <w:rsid w:val="00E754DC"/>
    <w:rsid w:val="00E7578A"/>
    <w:rsid w:val="00E760D4"/>
    <w:rsid w:val="00E7646E"/>
    <w:rsid w:val="00E767FD"/>
    <w:rsid w:val="00E768C0"/>
    <w:rsid w:val="00E7724B"/>
    <w:rsid w:val="00E77D40"/>
    <w:rsid w:val="00E828BA"/>
    <w:rsid w:val="00E82A20"/>
    <w:rsid w:val="00E82C55"/>
    <w:rsid w:val="00E832CB"/>
    <w:rsid w:val="00E851B1"/>
    <w:rsid w:val="00E8693B"/>
    <w:rsid w:val="00E87E47"/>
    <w:rsid w:val="00E91329"/>
    <w:rsid w:val="00E91B1B"/>
    <w:rsid w:val="00E92AC3"/>
    <w:rsid w:val="00E93332"/>
    <w:rsid w:val="00E94E80"/>
    <w:rsid w:val="00E95374"/>
    <w:rsid w:val="00E95C2E"/>
    <w:rsid w:val="00E969A5"/>
    <w:rsid w:val="00E96F1F"/>
    <w:rsid w:val="00EA09D5"/>
    <w:rsid w:val="00EA161B"/>
    <w:rsid w:val="00EA19A8"/>
    <w:rsid w:val="00EA47B9"/>
    <w:rsid w:val="00EA4F15"/>
    <w:rsid w:val="00EA5BBA"/>
    <w:rsid w:val="00EA6B3D"/>
    <w:rsid w:val="00EA7839"/>
    <w:rsid w:val="00EB00E0"/>
    <w:rsid w:val="00EB5286"/>
    <w:rsid w:val="00EB548C"/>
    <w:rsid w:val="00EB556D"/>
    <w:rsid w:val="00EC0201"/>
    <w:rsid w:val="00EC059F"/>
    <w:rsid w:val="00EC1F24"/>
    <w:rsid w:val="00EC2A7D"/>
    <w:rsid w:val="00EC31A0"/>
    <w:rsid w:val="00EC6E0A"/>
    <w:rsid w:val="00EC781A"/>
    <w:rsid w:val="00ED0BFD"/>
    <w:rsid w:val="00ED0CF3"/>
    <w:rsid w:val="00ED2324"/>
    <w:rsid w:val="00ED2E19"/>
    <w:rsid w:val="00ED3980"/>
    <w:rsid w:val="00ED4BE3"/>
    <w:rsid w:val="00ED5B9B"/>
    <w:rsid w:val="00ED67B4"/>
    <w:rsid w:val="00ED6BAD"/>
    <w:rsid w:val="00ED7447"/>
    <w:rsid w:val="00EE1488"/>
    <w:rsid w:val="00EE15FC"/>
    <w:rsid w:val="00EE1DBC"/>
    <w:rsid w:val="00EE3166"/>
    <w:rsid w:val="00EE4479"/>
    <w:rsid w:val="00EE4D5D"/>
    <w:rsid w:val="00EE525D"/>
    <w:rsid w:val="00EE62E6"/>
    <w:rsid w:val="00EE7A6A"/>
    <w:rsid w:val="00EF109B"/>
    <w:rsid w:val="00EF1254"/>
    <w:rsid w:val="00EF16F5"/>
    <w:rsid w:val="00EF1C6B"/>
    <w:rsid w:val="00EF362A"/>
    <w:rsid w:val="00EF36AF"/>
    <w:rsid w:val="00EF453F"/>
    <w:rsid w:val="00F000F0"/>
    <w:rsid w:val="00F00F9C"/>
    <w:rsid w:val="00F016EB"/>
    <w:rsid w:val="00F01B1A"/>
    <w:rsid w:val="00F02032"/>
    <w:rsid w:val="00F02ABA"/>
    <w:rsid w:val="00F0437A"/>
    <w:rsid w:val="00F100A9"/>
    <w:rsid w:val="00F11037"/>
    <w:rsid w:val="00F1210E"/>
    <w:rsid w:val="00F127AE"/>
    <w:rsid w:val="00F14356"/>
    <w:rsid w:val="00F169D3"/>
    <w:rsid w:val="00F16D9A"/>
    <w:rsid w:val="00F204CB"/>
    <w:rsid w:val="00F225AB"/>
    <w:rsid w:val="00F22EF4"/>
    <w:rsid w:val="00F24085"/>
    <w:rsid w:val="00F24DE4"/>
    <w:rsid w:val="00F250A9"/>
    <w:rsid w:val="00F258D6"/>
    <w:rsid w:val="00F26DF3"/>
    <w:rsid w:val="00F26F58"/>
    <w:rsid w:val="00F30FF4"/>
    <w:rsid w:val="00F3147F"/>
    <w:rsid w:val="00F32B54"/>
    <w:rsid w:val="00F331AD"/>
    <w:rsid w:val="00F33720"/>
    <w:rsid w:val="00F34F03"/>
    <w:rsid w:val="00F3574F"/>
    <w:rsid w:val="00F370D3"/>
    <w:rsid w:val="00F37B79"/>
    <w:rsid w:val="00F41009"/>
    <w:rsid w:val="00F41116"/>
    <w:rsid w:val="00F41CCF"/>
    <w:rsid w:val="00F43A37"/>
    <w:rsid w:val="00F44105"/>
    <w:rsid w:val="00F4641B"/>
    <w:rsid w:val="00F46EB8"/>
    <w:rsid w:val="00F46FEB"/>
    <w:rsid w:val="00F47277"/>
    <w:rsid w:val="00F47826"/>
    <w:rsid w:val="00F511E4"/>
    <w:rsid w:val="00F51615"/>
    <w:rsid w:val="00F52D09"/>
    <w:rsid w:val="00F52E08"/>
    <w:rsid w:val="00F53D0B"/>
    <w:rsid w:val="00F54D89"/>
    <w:rsid w:val="00F55B21"/>
    <w:rsid w:val="00F55D9C"/>
    <w:rsid w:val="00F568ED"/>
    <w:rsid w:val="00F56EF6"/>
    <w:rsid w:val="00F573E7"/>
    <w:rsid w:val="00F60522"/>
    <w:rsid w:val="00F63677"/>
    <w:rsid w:val="00F64696"/>
    <w:rsid w:val="00F64EAA"/>
    <w:rsid w:val="00F65AA9"/>
    <w:rsid w:val="00F66D6D"/>
    <w:rsid w:val="00F6768F"/>
    <w:rsid w:val="00F704C4"/>
    <w:rsid w:val="00F72927"/>
    <w:rsid w:val="00F72C2C"/>
    <w:rsid w:val="00F73838"/>
    <w:rsid w:val="00F743E2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96D1D"/>
    <w:rsid w:val="00FA18B5"/>
    <w:rsid w:val="00FA2C46"/>
    <w:rsid w:val="00FA485A"/>
    <w:rsid w:val="00FA785E"/>
    <w:rsid w:val="00FA7D92"/>
    <w:rsid w:val="00FB0156"/>
    <w:rsid w:val="00FB1A02"/>
    <w:rsid w:val="00FB4CDA"/>
    <w:rsid w:val="00FB4D15"/>
    <w:rsid w:val="00FC0F81"/>
    <w:rsid w:val="00FC2283"/>
    <w:rsid w:val="00FC23B4"/>
    <w:rsid w:val="00FC260F"/>
    <w:rsid w:val="00FC293E"/>
    <w:rsid w:val="00FC2C70"/>
    <w:rsid w:val="00FC395C"/>
    <w:rsid w:val="00FC5EBE"/>
    <w:rsid w:val="00FC6040"/>
    <w:rsid w:val="00FC7000"/>
    <w:rsid w:val="00FD0343"/>
    <w:rsid w:val="00FD0577"/>
    <w:rsid w:val="00FD1231"/>
    <w:rsid w:val="00FD2FEB"/>
    <w:rsid w:val="00FD3766"/>
    <w:rsid w:val="00FD3E31"/>
    <w:rsid w:val="00FD47C4"/>
    <w:rsid w:val="00FD4D8F"/>
    <w:rsid w:val="00FD7662"/>
    <w:rsid w:val="00FE1631"/>
    <w:rsid w:val="00FE19A5"/>
    <w:rsid w:val="00FE2DCF"/>
    <w:rsid w:val="00FE550C"/>
    <w:rsid w:val="00FE6F73"/>
    <w:rsid w:val="00FF12A7"/>
    <w:rsid w:val="00FF13F9"/>
    <w:rsid w:val="00FF2F76"/>
    <w:rsid w:val="00FF2FCE"/>
    <w:rsid w:val="00FF3D58"/>
    <w:rsid w:val="00FF4F4A"/>
    <w:rsid w:val="00FF4F7D"/>
    <w:rsid w:val="00FF5998"/>
    <w:rsid w:val="00FF6D9D"/>
    <w:rsid w:val="0414E796"/>
    <w:rsid w:val="0729319E"/>
    <w:rsid w:val="0775A2B3"/>
    <w:rsid w:val="0990E3B6"/>
    <w:rsid w:val="0DE305E2"/>
    <w:rsid w:val="15672EC6"/>
    <w:rsid w:val="1A2CE4A8"/>
    <w:rsid w:val="265420BD"/>
    <w:rsid w:val="271BC5A7"/>
    <w:rsid w:val="298BC17F"/>
    <w:rsid w:val="2C7ECE37"/>
    <w:rsid w:val="3CE17391"/>
    <w:rsid w:val="3F755A3A"/>
    <w:rsid w:val="50962447"/>
    <w:rsid w:val="5191EBE2"/>
    <w:rsid w:val="57EC7F99"/>
    <w:rsid w:val="5B2EF830"/>
    <w:rsid w:val="5C4BF943"/>
    <w:rsid w:val="63CBBC9A"/>
    <w:rsid w:val="65DF64B8"/>
    <w:rsid w:val="68DD481E"/>
    <w:rsid w:val="720FA3C9"/>
    <w:rsid w:val="72C0AFD1"/>
    <w:rsid w:val="738854BB"/>
    <w:rsid w:val="757A752E"/>
    <w:rsid w:val="75A41644"/>
    <w:rsid w:val="7B246A3C"/>
    <w:rsid w:val="7C22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1AC1DDA"/>
  <w15:docId w15:val="{1DD09C43-04EC-4DEB-8620-8042C19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13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3AB9AA12A46288020AE2EB1D7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481C-77BB-42DD-863C-4C4224B3DAA7}"/>
      </w:docPartPr>
      <w:docPartBody>
        <w:p w:rsidR="004E2075" w:rsidRDefault="004E2075" w:rsidP="004E2075">
          <w:pPr>
            <w:pStyle w:val="15F3AB9AA12A46288020AE2EB1D72629"/>
          </w:pPr>
          <w:r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290A-3F31-4B2C-A5F0-8F743F539D42}"/>
      </w:docPartPr>
      <w:docPartBody>
        <w:p w:rsidR="004E2075" w:rsidRDefault="004E2075">
          <w:r w:rsidRPr="00320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75"/>
    <w:rsid w:val="003D5AB6"/>
    <w:rsid w:val="004E2075"/>
    <w:rsid w:val="006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E2075"/>
    <w:rPr>
      <w:color w:val="808080"/>
    </w:rPr>
  </w:style>
  <w:style w:type="paragraph" w:customStyle="1" w:styleId="15F3AB9AA12A46288020AE2EB1D72629">
    <w:name w:val="15F3AB9AA12A46288020AE2EB1D72629"/>
    <w:rsid w:val="004E207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092DE-C741-4E1E-8FA5-29ACE2500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2388C9-E341-4C1C-ADA2-14B27D8EA8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BAB396-7723-4BFA-814D-AC04A4DEE2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637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already on the planned surgery preparation list and is not ready for surgery for personal reasons Chinese simplified </vt:lpstr>
    </vt:vector>
  </TitlesOfParts>
  <Company>Department of Health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already on the planned surgery preparation list and is not ready for surgery for personal reasons Chinese simplified 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17</cp:revision>
  <cp:lastPrinted>2019-06-13T10:51:00Z</cp:lastPrinted>
  <dcterms:created xsi:type="dcterms:W3CDTF">2024-05-17T03:52:00Z</dcterms:created>
  <dcterms:modified xsi:type="dcterms:W3CDTF">2024-05-30T01:43:00Z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643c215c,7e73f44a,3d6522a9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2024-05-24T05:59:38Z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2ccf1b51-620f-4244-9f82-13206869adb4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a1b885341085164e1c69b14c75c9f11af5ef46614e7efc7f73ea42548ad9403b</vt:lpwstr>
  </property>
</Properties>
</file>